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D9DD" w14:textId="034262AB" w:rsidR="00642B10" w:rsidRPr="00880D91" w:rsidRDefault="00642B10" w:rsidP="00642B10">
      <w:pPr>
        <w:jc w:val="center"/>
        <w:rPr>
          <w:rFonts w:ascii="Arial" w:hAnsi="Arial" w:cs="Arial"/>
          <w:b/>
          <w:bCs/>
          <w:sz w:val="32"/>
          <w:szCs w:val="32"/>
        </w:rPr>
      </w:pPr>
      <w:r w:rsidRPr="00880D91">
        <w:rPr>
          <w:rFonts w:ascii="Arial" w:hAnsi="Arial" w:cs="Arial"/>
          <w:b/>
          <w:bCs/>
          <w:sz w:val="32"/>
          <w:szCs w:val="32"/>
        </w:rPr>
        <w:t xml:space="preserve">Transcript of Oral History Interview with </w:t>
      </w:r>
      <w:r w:rsidR="00880D91" w:rsidRPr="00880D91">
        <w:rPr>
          <w:rFonts w:ascii="Arial" w:hAnsi="Arial" w:cs="Arial"/>
          <w:b/>
          <w:bCs/>
          <w:sz w:val="32"/>
          <w:szCs w:val="32"/>
        </w:rPr>
        <w:t>Reverend Anthony Guy</w:t>
      </w:r>
    </w:p>
    <w:p w14:paraId="2BF3A21D" w14:textId="46125EF3" w:rsidR="00642B10" w:rsidRPr="006A2320" w:rsidRDefault="00880D91" w:rsidP="00642B10">
      <w:pPr>
        <w:spacing w:after="0"/>
        <w:rPr>
          <w:rFonts w:ascii="Arial" w:hAnsi="Arial" w:cs="Arial"/>
        </w:rPr>
      </w:pPr>
      <w:r>
        <w:rPr>
          <w:rFonts w:ascii="Arial" w:hAnsi="Arial" w:cs="Arial"/>
          <w:b/>
          <w:bCs/>
        </w:rPr>
        <w:t>Interviewee</w:t>
      </w:r>
      <w:r w:rsidR="00642B10">
        <w:rPr>
          <w:rFonts w:ascii="Arial" w:hAnsi="Arial" w:cs="Arial"/>
          <w:b/>
          <w:bCs/>
        </w:rPr>
        <w:t>:</w:t>
      </w:r>
      <w:r w:rsidR="006A2320">
        <w:rPr>
          <w:rFonts w:ascii="Arial" w:hAnsi="Arial" w:cs="Arial"/>
          <w:b/>
          <w:bCs/>
        </w:rPr>
        <w:t xml:space="preserve"> </w:t>
      </w:r>
      <w:r w:rsidRPr="00642B10">
        <w:rPr>
          <w:rFonts w:ascii="Arial" w:hAnsi="Arial" w:cs="Arial"/>
        </w:rPr>
        <w:t>Reverend Anthony Guy</w:t>
      </w:r>
    </w:p>
    <w:p w14:paraId="7B7F21F3" w14:textId="1E8D913E" w:rsidR="00642B10" w:rsidRPr="006A2320" w:rsidRDefault="00642B10" w:rsidP="00642B10">
      <w:pPr>
        <w:spacing w:after="0"/>
        <w:rPr>
          <w:rFonts w:ascii="Arial" w:hAnsi="Arial" w:cs="Arial"/>
        </w:rPr>
      </w:pPr>
      <w:r>
        <w:rPr>
          <w:rFonts w:ascii="Arial" w:hAnsi="Arial" w:cs="Arial"/>
          <w:b/>
          <w:bCs/>
        </w:rPr>
        <w:t>Interviewer:</w:t>
      </w:r>
      <w:r w:rsidR="006A2320">
        <w:rPr>
          <w:rFonts w:ascii="Arial" w:hAnsi="Arial" w:cs="Arial"/>
          <w:b/>
          <w:bCs/>
        </w:rPr>
        <w:t xml:space="preserve"> </w:t>
      </w:r>
      <w:r w:rsidR="006A2320">
        <w:rPr>
          <w:rFonts w:ascii="Arial" w:hAnsi="Arial" w:cs="Arial"/>
        </w:rPr>
        <w:t>Speaker 1</w:t>
      </w:r>
    </w:p>
    <w:p w14:paraId="714038BA" w14:textId="0F3A0827" w:rsidR="00642B10" w:rsidRPr="006A2320" w:rsidRDefault="00642B10" w:rsidP="00642B10">
      <w:pPr>
        <w:spacing w:after="0"/>
        <w:rPr>
          <w:rFonts w:ascii="Arial" w:hAnsi="Arial" w:cs="Arial"/>
        </w:rPr>
      </w:pPr>
      <w:r>
        <w:rPr>
          <w:rFonts w:ascii="Arial" w:hAnsi="Arial" w:cs="Arial"/>
          <w:b/>
          <w:bCs/>
        </w:rPr>
        <w:t>Date:</w:t>
      </w:r>
      <w:r w:rsidR="006A2320">
        <w:rPr>
          <w:rFonts w:ascii="Arial" w:hAnsi="Arial" w:cs="Arial"/>
          <w:b/>
          <w:bCs/>
        </w:rPr>
        <w:t xml:space="preserve"> </w:t>
      </w:r>
      <w:r w:rsidR="006A2320">
        <w:rPr>
          <w:rFonts w:ascii="Arial" w:hAnsi="Arial" w:cs="Arial"/>
        </w:rPr>
        <w:t>Unknown</w:t>
      </w:r>
    </w:p>
    <w:p w14:paraId="3CB9F085" w14:textId="6BD13778" w:rsidR="00642B10" w:rsidRPr="006A2320" w:rsidRDefault="00642B10" w:rsidP="00642B10">
      <w:pPr>
        <w:spacing w:after="0"/>
        <w:rPr>
          <w:rFonts w:ascii="Arial" w:hAnsi="Arial" w:cs="Arial"/>
        </w:rPr>
      </w:pPr>
      <w:r>
        <w:rPr>
          <w:rFonts w:ascii="Arial" w:hAnsi="Arial" w:cs="Arial"/>
          <w:b/>
          <w:bCs/>
        </w:rPr>
        <w:t>Location (</w:t>
      </w:r>
      <w:r w:rsidR="00880D91" w:rsidRPr="00880D91">
        <w:rPr>
          <w:rFonts w:ascii="Arial" w:hAnsi="Arial" w:cs="Arial"/>
          <w:b/>
          <w:bCs/>
        </w:rPr>
        <w:t>Reverend Anthony Guy</w:t>
      </w:r>
      <w:r>
        <w:rPr>
          <w:rFonts w:ascii="Arial" w:hAnsi="Arial" w:cs="Arial"/>
          <w:b/>
          <w:bCs/>
        </w:rPr>
        <w:t>):</w:t>
      </w:r>
      <w:r w:rsidR="006A2320">
        <w:rPr>
          <w:rFonts w:ascii="Arial" w:hAnsi="Arial" w:cs="Arial"/>
          <w:b/>
          <w:bCs/>
        </w:rPr>
        <w:t xml:space="preserve"> </w:t>
      </w:r>
      <w:r w:rsidR="006A2320">
        <w:rPr>
          <w:rFonts w:ascii="Arial" w:hAnsi="Arial" w:cs="Arial"/>
        </w:rPr>
        <w:t>Unknown</w:t>
      </w:r>
    </w:p>
    <w:p w14:paraId="1A67FBDD" w14:textId="69E2B362" w:rsidR="00642B10" w:rsidRPr="006A2320" w:rsidRDefault="00642B10" w:rsidP="00642B10">
      <w:pPr>
        <w:spacing w:after="0"/>
        <w:rPr>
          <w:rFonts w:ascii="Arial" w:hAnsi="Arial" w:cs="Arial"/>
        </w:rPr>
      </w:pPr>
      <w:r>
        <w:rPr>
          <w:rFonts w:ascii="Arial" w:hAnsi="Arial" w:cs="Arial"/>
          <w:b/>
          <w:bCs/>
        </w:rPr>
        <w:t>Location (Interviewer):</w:t>
      </w:r>
      <w:r w:rsidR="006A2320">
        <w:rPr>
          <w:rFonts w:ascii="Arial" w:hAnsi="Arial" w:cs="Arial"/>
          <w:b/>
          <w:bCs/>
        </w:rPr>
        <w:t xml:space="preserve"> </w:t>
      </w:r>
      <w:r w:rsidR="006A2320">
        <w:rPr>
          <w:rFonts w:ascii="Arial" w:hAnsi="Arial" w:cs="Arial"/>
        </w:rPr>
        <w:t>Unknown</w:t>
      </w:r>
    </w:p>
    <w:p w14:paraId="2BA1DDB9" w14:textId="5281D6CD" w:rsidR="00642B10" w:rsidRPr="006A2320" w:rsidRDefault="00642B10" w:rsidP="00642B10">
      <w:pPr>
        <w:spacing w:after="0"/>
        <w:rPr>
          <w:rFonts w:ascii="Arial" w:hAnsi="Arial" w:cs="Arial"/>
        </w:rPr>
      </w:pPr>
      <w:r>
        <w:rPr>
          <w:rFonts w:ascii="Arial" w:hAnsi="Arial" w:cs="Arial"/>
          <w:b/>
          <w:bCs/>
        </w:rPr>
        <w:t>Transcription Equipment:</w:t>
      </w:r>
      <w:r w:rsidR="006A2320">
        <w:rPr>
          <w:rFonts w:ascii="Arial" w:hAnsi="Arial" w:cs="Arial"/>
          <w:b/>
          <w:bCs/>
        </w:rPr>
        <w:t xml:space="preserve"> </w:t>
      </w:r>
      <w:r w:rsidR="006A2320">
        <w:rPr>
          <w:rFonts w:ascii="Arial" w:hAnsi="Arial" w:cs="Arial"/>
        </w:rPr>
        <w:t>Otter.ai</w:t>
      </w:r>
    </w:p>
    <w:p w14:paraId="7DB25C3D" w14:textId="52648ABE" w:rsidR="00642B10" w:rsidRPr="006A2320" w:rsidRDefault="00642B10" w:rsidP="00642B10">
      <w:pPr>
        <w:spacing w:after="0"/>
        <w:rPr>
          <w:rFonts w:ascii="Arial" w:hAnsi="Arial" w:cs="Arial"/>
        </w:rPr>
      </w:pPr>
      <w:r>
        <w:rPr>
          <w:rFonts w:ascii="Arial" w:hAnsi="Arial" w:cs="Arial"/>
          <w:b/>
          <w:bCs/>
        </w:rPr>
        <w:t xml:space="preserve">Interview </w:t>
      </w:r>
      <w:r w:rsidR="006A2320">
        <w:rPr>
          <w:rFonts w:ascii="Arial" w:hAnsi="Arial" w:cs="Arial"/>
          <w:b/>
          <w:bCs/>
        </w:rPr>
        <w:t>Technology</w:t>
      </w:r>
      <w:r>
        <w:rPr>
          <w:rFonts w:ascii="Arial" w:hAnsi="Arial" w:cs="Arial"/>
          <w:b/>
          <w:bCs/>
        </w:rPr>
        <w:t>:</w:t>
      </w:r>
      <w:r w:rsidR="006A2320">
        <w:rPr>
          <w:rFonts w:ascii="Arial" w:hAnsi="Arial" w:cs="Arial"/>
          <w:b/>
          <w:bCs/>
        </w:rPr>
        <w:t xml:space="preserve"> </w:t>
      </w:r>
      <w:r w:rsidR="006A2320">
        <w:rPr>
          <w:rFonts w:ascii="Arial" w:hAnsi="Arial" w:cs="Arial"/>
        </w:rPr>
        <w:t>Unknown</w:t>
      </w:r>
    </w:p>
    <w:p w14:paraId="3CFB1C75" w14:textId="087F819C" w:rsidR="00642B10" w:rsidRDefault="00642B10" w:rsidP="00642B10">
      <w:pPr>
        <w:spacing w:after="0"/>
        <w:rPr>
          <w:rFonts w:ascii="Arial" w:hAnsi="Arial" w:cs="Arial"/>
          <w:b/>
          <w:bCs/>
        </w:rPr>
      </w:pPr>
    </w:p>
    <w:p w14:paraId="1E9BEDA1" w14:textId="3FE29A92" w:rsidR="00642B10" w:rsidRPr="00C8501E" w:rsidRDefault="00642B10" w:rsidP="006C6C1B">
      <w:pPr>
        <w:rPr>
          <w:rFonts w:ascii="Arial" w:hAnsi="Arial" w:cs="Arial"/>
        </w:rPr>
      </w:pPr>
      <w:r>
        <w:rPr>
          <w:rFonts w:ascii="Arial" w:hAnsi="Arial" w:cs="Arial"/>
          <w:b/>
          <w:bCs/>
        </w:rPr>
        <w:t>Abstract:</w:t>
      </w:r>
      <w:r w:rsidR="006A2320">
        <w:rPr>
          <w:rFonts w:ascii="Arial" w:hAnsi="Arial" w:cs="Arial"/>
          <w:b/>
          <w:bCs/>
        </w:rPr>
        <w:t xml:space="preserve"> </w:t>
      </w:r>
      <w:r w:rsidR="00C8501E">
        <w:rPr>
          <w:rFonts w:ascii="Arial" w:hAnsi="Arial" w:cs="Arial"/>
        </w:rPr>
        <w:t xml:space="preserve">Reverend Anthony Guy talks about </w:t>
      </w:r>
      <w:r w:rsidR="003F0652">
        <w:rPr>
          <w:rFonts w:ascii="Arial" w:hAnsi="Arial" w:cs="Arial"/>
        </w:rPr>
        <w:t>not only how</w:t>
      </w:r>
      <w:r w:rsidR="00C8501E">
        <w:rPr>
          <w:rFonts w:ascii="Arial" w:hAnsi="Arial" w:cs="Arial"/>
        </w:rPr>
        <w:t xml:space="preserve"> the COVID-19 pandemic has affected his faith and beliefs </w:t>
      </w:r>
      <w:r w:rsidR="003F0652">
        <w:rPr>
          <w:rFonts w:ascii="Arial" w:hAnsi="Arial" w:cs="Arial"/>
        </w:rPr>
        <w:t>but also how</w:t>
      </w:r>
      <w:r w:rsidR="00C8501E">
        <w:rPr>
          <w:rFonts w:ascii="Arial" w:hAnsi="Arial" w:cs="Arial"/>
        </w:rPr>
        <w:t xml:space="preserve"> those faith and beliefs have affected his views on the pandemic. He also talks about how his church </w:t>
      </w:r>
      <w:proofErr w:type="gramStart"/>
      <w:r w:rsidR="00C8501E">
        <w:rPr>
          <w:rFonts w:ascii="Arial" w:hAnsi="Arial" w:cs="Arial"/>
        </w:rPr>
        <w:t>made change</w:t>
      </w:r>
      <w:r w:rsidR="003F0652">
        <w:rPr>
          <w:rFonts w:ascii="Arial" w:hAnsi="Arial" w:cs="Arial"/>
        </w:rPr>
        <w:t>s</w:t>
      </w:r>
      <w:r w:rsidR="00C8501E">
        <w:rPr>
          <w:rFonts w:ascii="Arial" w:hAnsi="Arial" w:cs="Arial"/>
        </w:rPr>
        <w:t xml:space="preserve"> </w:t>
      </w:r>
      <w:r w:rsidR="003F0652">
        <w:rPr>
          <w:rFonts w:ascii="Arial" w:hAnsi="Arial" w:cs="Arial"/>
        </w:rPr>
        <w:t>to</w:t>
      </w:r>
      <w:proofErr w:type="gramEnd"/>
      <w:r w:rsidR="00C8501E">
        <w:rPr>
          <w:rFonts w:ascii="Arial" w:hAnsi="Arial" w:cs="Arial"/>
        </w:rPr>
        <w:t xml:space="preserve"> continue holding services and what community service activities they’ve engaged in to help alleviate issues caused by the COVID-19 pandemic.</w:t>
      </w:r>
    </w:p>
    <w:p w14:paraId="5AA71958" w14:textId="77777777" w:rsidR="00642B10" w:rsidRDefault="00642B10">
      <w:pPr>
        <w:spacing w:after="0"/>
        <w:rPr>
          <w:rFonts w:ascii="Arial" w:hAnsi="Arial" w:cs="Arial"/>
          <w:b/>
          <w:bCs/>
        </w:rPr>
      </w:pPr>
    </w:p>
    <w:p w14:paraId="5A4A0E0C" w14:textId="2508B8D2" w:rsidR="00785B3F" w:rsidRPr="00642B10" w:rsidRDefault="00C0454A">
      <w:pPr>
        <w:spacing w:after="0"/>
        <w:rPr>
          <w:rFonts w:ascii="Arial" w:hAnsi="Arial" w:cs="Arial"/>
          <w:b/>
          <w:bCs/>
        </w:rPr>
      </w:pPr>
      <w:r w:rsidRPr="00642B10">
        <w:rPr>
          <w:rFonts w:ascii="Arial" w:hAnsi="Arial" w:cs="Arial"/>
          <w:b/>
          <w:bCs/>
        </w:rPr>
        <w:t xml:space="preserve">Interviewer </w:t>
      </w:r>
      <w:r w:rsidRPr="00642B10">
        <w:rPr>
          <w:rFonts w:ascii="Arial" w:hAnsi="Arial" w:cs="Arial"/>
        </w:rPr>
        <w:t>00:00</w:t>
      </w:r>
    </w:p>
    <w:p w14:paraId="6609D5E6" w14:textId="649ACC5B" w:rsidR="00785B3F" w:rsidRPr="00642B10" w:rsidRDefault="00C0454A">
      <w:pPr>
        <w:spacing w:after="0"/>
        <w:rPr>
          <w:rFonts w:ascii="Arial" w:hAnsi="Arial" w:cs="Arial"/>
        </w:rPr>
      </w:pPr>
      <w:r w:rsidRPr="00642B10">
        <w:rPr>
          <w:rFonts w:ascii="Arial" w:hAnsi="Arial" w:cs="Arial"/>
        </w:rPr>
        <w:t>Okay, right here I got with me I am going to be interviewing Reverend Anthony Guy. He is a licensed minister with the UPCI</w:t>
      </w:r>
      <w:r w:rsidR="00880D91">
        <w:rPr>
          <w:rFonts w:ascii="Arial" w:hAnsi="Arial" w:cs="Arial"/>
        </w:rPr>
        <w:t>,</w:t>
      </w:r>
      <w:r w:rsidRPr="00642B10">
        <w:rPr>
          <w:rFonts w:ascii="Arial" w:hAnsi="Arial" w:cs="Arial"/>
        </w:rPr>
        <w:t xml:space="preserve"> known as the United Pentecostal church International. He is also a public minister, a local minister at Statesboro United Pentecostal church. Reverend Guy, the first question </w:t>
      </w:r>
      <w:proofErr w:type="gramStart"/>
      <w:r w:rsidRPr="00642B10">
        <w:rPr>
          <w:rFonts w:ascii="Arial" w:hAnsi="Arial" w:cs="Arial"/>
        </w:rPr>
        <w:t>I've</w:t>
      </w:r>
      <w:proofErr w:type="gramEnd"/>
      <w:r w:rsidRPr="00642B10">
        <w:rPr>
          <w:rFonts w:ascii="Arial" w:hAnsi="Arial" w:cs="Arial"/>
        </w:rPr>
        <w:t xml:space="preserve"> got for you is</w:t>
      </w:r>
      <w:r w:rsidR="00880D91">
        <w:rPr>
          <w:rFonts w:ascii="Arial" w:hAnsi="Arial" w:cs="Arial"/>
        </w:rPr>
        <w:t>:</w:t>
      </w:r>
      <w:r w:rsidRPr="00642B10">
        <w:rPr>
          <w:rFonts w:ascii="Arial" w:hAnsi="Arial" w:cs="Arial"/>
        </w:rPr>
        <w:t xml:space="preserve"> how has the COVID-19 affected your faith or beliefs?</w:t>
      </w:r>
    </w:p>
    <w:p w14:paraId="225FCCD8" w14:textId="77777777" w:rsidR="00785B3F" w:rsidRPr="00642B10" w:rsidRDefault="00785B3F">
      <w:pPr>
        <w:spacing w:after="0"/>
        <w:rPr>
          <w:rFonts w:ascii="Arial" w:hAnsi="Arial" w:cs="Arial"/>
        </w:rPr>
      </w:pPr>
    </w:p>
    <w:p w14:paraId="504250B6" w14:textId="330E0316" w:rsidR="00785B3F" w:rsidRPr="00642B10" w:rsidRDefault="00880D91">
      <w:pPr>
        <w:spacing w:after="0"/>
        <w:rPr>
          <w:rFonts w:ascii="Arial" w:hAnsi="Arial" w:cs="Arial"/>
          <w:b/>
          <w:bCs/>
        </w:rPr>
      </w:pPr>
      <w:r w:rsidRPr="00880D91">
        <w:rPr>
          <w:rFonts w:ascii="Arial" w:hAnsi="Arial" w:cs="Arial"/>
          <w:b/>
          <w:bCs/>
        </w:rPr>
        <w:t>Reverend Anthony Guy</w:t>
      </w:r>
      <w:r w:rsidR="00C0454A" w:rsidRPr="00642B10">
        <w:rPr>
          <w:rFonts w:ascii="Arial" w:hAnsi="Arial" w:cs="Arial"/>
          <w:b/>
          <w:bCs/>
        </w:rPr>
        <w:t xml:space="preserve"> </w:t>
      </w:r>
      <w:r w:rsidR="00C0454A" w:rsidRPr="00642B10">
        <w:rPr>
          <w:rFonts w:ascii="Arial" w:hAnsi="Arial" w:cs="Arial"/>
        </w:rPr>
        <w:t>00:24</w:t>
      </w:r>
    </w:p>
    <w:p w14:paraId="1B1F3295" w14:textId="4CBA8185" w:rsidR="00785B3F" w:rsidRPr="00642B10" w:rsidRDefault="00C0454A">
      <w:pPr>
        <w:spacing w:after="0"/>
        <w:rPr>
          <w:rFonts w:ascii="Arial" w:hAnsi="Arial" w:cs="Arial"/>
        </w:rPr>
      </w:pPr>
      <w:r w:rsidRPr="00642B10">
        <w:rPr>
          <w:rFonts w:ascii="Arial" w:hAnsi="Arial" w:cs="Arial"/>
        </w:rPr>
        <w:t>Well, I feel like this strengthened my faith and my beliefs</w:t>
      </w:r>
      <w:r w:rsidR="00880D91">
        <w:rPr>
          <w:rFonts w:ascii="Arial" w:hAnsi="Arial" w:cs="Arial"/>
        </w:rPr>
        <w:t xml:space="preserve"> b</w:t>
      </w:r>
      <w:r w:rsidRPr="00642B10">
        <w:rPr>
          <w:rFonts w:ascii="Arial" w:hAnsi="Arial" w:cs="Arial"/>
        </w:rPr>
        <w:t xml:space="preserve">ecause </w:t>
      </w:r>
      <w:proofErr w:type="gramStart"/>
      <w:r w:rsidRPr="00642B10">
        <w:rPr>
          <w:rFonts w:ascii="Arial" w:hAnsi="Arial" w:cs="Arial"/>
        </w:rPr>
        <w:t>we've</w:t>
      </w:r>
      <w:proofErr w:type="gramEnd"/>
      <w:r w:rsidRPr="00642B10">
        <w:rPr>
          <w:rFonts w:ascii="Arial" w:hAnsi="Arial" w:cs="Arial"/>
        </w:rPr>
        <w:t xml:space="preserve"> learned</w:t>
      </w:r>
      <w:r w:rsidR="00880D91">
        <w:rPr>
          <w:rFonts w:ascii="Arial" w:hAnsi="Arial" w:cs="Arial"/>
        </w:rPr>
        <w:t>,</w:t>
      </w:r>
      <w:r w:rsidRPr="00642B10">
        <w:rPr>
          <w:rFonts w:ascii="Arial" w:hAnsi="Arial" w:cs="Arial"/>
        </w:rPr>
        <w:t xml:space="preserve"> through our readings of the Bible in our studying</w:t>
      </w:r>
      <w:r w:rsidR="00880D91">
        <w:rPr>
          <w:rFonts w:ascii="Arial" w:hAnsi="Arial" w:cs="Arial"/>
        </w:rPr>
        <w:t>,</w:t>
      </w:r>
      <w:r w:rsidRPr="00642B10">
        <w:rPr>
          <w:rFonts w:ascii="Arial" w:hAnsi="Arial" w:cs="Arial"/>
        </w:rPr>
        <w:t xml:space="preserve"> that the Bible speaks about the end times being similar to what we're facing now. </w:t>
      </w:r>
      <w:proofErr w:type="gramStart"/>
      <w:r w:rsidRPr="00642B10">
        <w:rPr>
          <w:rFonts w:ascii="Arial" w:hAnsi="Arial" w:cs="Arial"/>
        </w:rPr>
        <w:t xml:space="preserve">And </w:t>
      </w:r>
      <w:r w:rsidR="00880D91" w:rsidRPr="00642B10">
        <w:rPr>
          <w:rFonts w:ascii="Arial" w:hAnsi="Arial" w:cs="Arial"/>
        </w:rPr>
        <w:t>also</w:t>
      </w:r>
      <w:proofErr w:type="gramEnd"/>
      <w:r w:rsidR="00880D91" w:rsidRPr="00642B10">
        <w:rPr>
          <w:rFonts w:ascii="Arial" w:hAnsi="Arial" w:cs="Arial"/>
        </w:rPr>
        <w:t>,</w:t>
      </w:r>
      <w:r w:rsidRPr="00642B10">
        <w:rPr>
          <w:rFonts w:ascii="Arial" w:hAnsi="Arial" w:cs="Arial"/>
        </w:rPr>
        <w:t xml:space="preserve"> through this, we've seen our local assembly, people draw closer to God through this, um, we've seen people get the Holy Ghost over the phone through this pandemic, we've seen, we've seen a lot of people just really, really get closer to God during this. </w:t>
      </w:r>
      <w:r w:rsidR="00880D91" w:rsidRPr="00642B10">
        <w:rPr>
          <w:rFonts w:ascii="Arial" w:hAnsi="Arial" w:cs="Arial"/>
        </w:rPr>
        <w:t>So,</w:t>
      </w:r>
      <w:r w:rsidRPr="00642B10">
        <w:rPr>
          <w:rFonts w:ascii="Arial" w:hAnsi="Arial" w:cs="Arial"/>
        </w:rPr>
        <w:t xml:space="preserve"> I feel</w:t>
      </w:r>
      <w:r w:rsidR="00880D91">
        <w:rPr>
          <w:rFonts w:ascii="Arial" w:hAnsi="Arial" w:cs="Arial"/>
        </w:rPr>
        <w:t>,</w:t>
      </w:r>
      <w:r w:rsidRPr="00642B10">
        <w:rPr>
          <w:rFonts w:ascii="Arial" w:hAnsi="Arial" w:cs="Arial"/>
        </w:rPr>
        <w:t xml:space="preserve"> like</w:t>
      </w:r>
      <w:r w:rsidR="00880D91">
        <w:rPr>
          <w:rFonts w:ascii="Arial" w:hAnsi="Arial" w:cs="Arial"/>
        </w:rPr>
        <w:t>,</w:t>
      </w:r>
      <w:r w:rsidRPr="00642B10">
        <w:rPr>
          <w:rFonts w:ascii="Arial" w:hAnsi="Arial" w:cs="Arial"/>
        </w:rPr>
        <w:t xml:space="preserve"> personally for me, </w:t>
      </w:r>
      <w:r w:rsidR="00880D91">
        <w:rPr>
          <w:rFonts w:ascii="Arial" w:hAnsi="Arial" w:cs="Arial"/>
        </w:rPr>
        <w:t>it’s</w:t>
      </w:r>
      <w:r w:rsidRPr="00642B10">
        <w:rPr>
          <w:rFonts w:ascii="Arial" w:hAnsi="Arial" w:cs="Arial"/>
        </w:rPr>
        <w:t xml:space="preserve"> strengthened my faith and my belief in </w:t>
      </w:r>
      <w:proofErr w:type="gramStart"/>
      <w:r w:rsidRPr="00642B10">
        <w:rPr>
          <w:rFonts w:ascii="Arial" w:hAnsi="Arial" w:cs="Arial"/>
        </w:rPr>
        <w:t>God</w:t>
      </w:r>
      <w:proofErr w:type="gramEnd"/>
      <w:r w:rsidR="00880D91">
        <w:rPr>
          <w:rFonts w:ascii="Arial" w:hAnsi="Arial" w:cs="Arial"/>
        </w:rPr>
        <w:t xml:space="preserve"> a</w:t>
      </w:r>
      <w:r w:rsidRPr="00642B10">
        <w:rPr>
          <w:rFonts w:ascii="Arial" w:hAnsi="Arial" w:cs="Arial"/>
        </w:rPr>
        <w:t>nd it's just showed me that from the Bible speaks of end times, it's exactly what we're dealing with what we're going through now.</w:t>
      </w:r>
    </w:p>
    <w:p w14:paraId="16E43727" w14:textId="77777777" w:rsidR="00785B3F" w:rsidRPr="00642B10" w:rsidRDefault="00785B3F">
      <w:pPr>
        <w:spacing w:after="0"/>
        <w:rPr>
          <w:rFonts w:ascii="Arial" w:hAnsi="Arial" w:cs="Arial"/>
          <w:b/>
          <w:bCs/>
        </w:rPr>
      </w:pPr>
    </w:p>
    <w:p w14:paraId="4C248F69" w14:textId="1EB900FC" w:rsidR="00785B3F" w:rsidRPr="00642B10" w:rsidRDefault="00C0454A">
      <w:pPr>
        <w:spacing w:after="0"/>
        <w:rPr>
          <w:rFonts w:ascii="Arial" w:hAnsi="Arial" w:cs="Arial"/>
          <w:b/>
          <w:bCs/>
        </w:rPr>
      </w:pPr>
      <w:r w:rsidRPr="00642B10">
        <w:rPr>
          <w:rFonts w:ascii="Arial" w:hAnsi="Arial" w:cs="Arial"/>
          <w:b/>
          <w:bCs/>
        </w:rPr>
        <w:t xml:space="preserve">Interviewer </w:t>
      </w:r>
      <w:r w:rsidRPr="00642B10">
        <w:rPr>
          <w:rFonts w:ascii="Arial" w:hAnsi="Arial" w:cs="Arial"/>
        </w:rPr>
        <w:t>01:11</w:t>
      </w:r>
    </w:p>
    <w:p w14:paraId="319E8A7C" w14:textId="4A2BD63C" w:rsidR="00785B3F" w:rsidRPr="00642B10" w:rsidRDefault="00C0454A">
      <w:pPr>
        <w:spacing w:after="0"/>
        <w:rPr>
          <w:rFonts w:ascii="Arial" w:hAnsi="Arial" w:cs="Arial"/>
        </w:rPr>
      </w:pPr>
      <w:r w:rsidRPr="00642B10">
        <w:rPr>
          <w:rFonts w:ascii="Arial" w:hAnsi="Arial" w:cs="Arial"/>
        </w:rPr>
        <w:t xml:space="preserve">So just to </w:t>
      </w:r>
      <w:proofErr w:type="gramStart"/>
      <w:r w:rsidRPr="00642B10">
        <w:rPr>
          <w:rFonts w:ascii="Arial" w:hAnsi="Arial" w:cs="Arial"/>
        </w:rPr>
        <w:t>reflect basically, this</w:t>
      </w:r>
      <w:proofErr w:type="gramEnd"/>
      <w:r w:rsidRPr="00642B10">
        <w:rPr>
          <w:rFonts w:ascii="Arial" w:hAnsi="Arial" w:cs="Arial"/>
        </w:rPr>
        <w:t xml:space="preserve">, this COVID-19 has strengthened your beliefs and your faith more than it has </w:t>
      </w:r>
      <w:proofErr w:type="spellStart"/>
      <w:r w:rsidR="00301F6D">
        <w:rPr>
          <w:rFonts w:ascii="Arial" w:hAnsi="Arial" w:cs="Arial"/>
        </w:rPr>
        <w:t>dampered</w:t>
      </w:r>
      <w:proofErr w:type="spellEnd"/>
      <w:r w:rsidRPr="00642B10">
        <w:rPr>
          <w:rFonts w:ascii="Arial" w:hAnsi="Arial" w:cs="Arial"/>
        </w:rPr>
        <w:t xml:space="preserve"> them. </w:t>
      </w:r>
      <w:proofErr w:type="gramStart"/>
      <w:r w:rsidRPr="00642B10">
        <w:rPr>
          <w:rFonts w:ascii="Arial" w:hAnsi="Arial" w:cs="Arial"/>
        </w:rPr>
        <w:t>It's</w:t>
      </w:r>
      <w:proofErr w:type="gramEnd"/>
      <w:r w:rsidRPr="00642B10">
        <w:rPr>
          <w:rFonts w:ascii="Arial" w:hAnsi="Arial" w:cs="Arial"/>
        </w:rPr>
        <w:t xml:space="preserve"> been a</w:t>
      </w:r>
      <w:r w:rsidR="00880D91">
        <w:rPr>
          <w:rFonts w:ascii="Arial" w:hAnsi="Arial" w:cs="Arial"/>
        </w:rPr>
        <w:t>,</w:t>
      </w:r>
      <w:r w:rsidRPr="00642B10">
        <w:rPr>
          <w:rFonts w:ascii="Arial" w:hAnsi="Arial" w:cs="Arial"/>
        </w:rPr>
        <w:t xml:space="preserve"> it's been a</w:t>
      </w:r>
      <w:r w:rsidR="00880D91">
        <w:rPr>
          <w:rFonts w:ascii="Arial" w:hAnsi="Arial" w:cs="Arial"/>
        </w:rPr>
        <w:t>,</w:t>
      </w:r>
      <w:r w:rsidRPr="00642B10">
        <w:rPr>
          <w:rFonts w:ascii="Arial" w:hAnsi="Arial" w:cs="Arial"/>
        </w:rPr>
        <w:t xml:space="preserve"> it's been a positive change towards your faith and belief versus a negative.</w:t>
      </w:r>
    </w:p>
    <w:p w14:paraId="2A337AA2" w14:textId="77777777" w:rsidR="00785B3F" w:rsidRPr="00642B10" w:rsidRDefault="00785B3F">
      <w:pPr>
        <w:spacing w:after="0"/>
        <w:rPr>
          <w:rFonts w:ascii="Arial" w:hAnsi="Arial" w:cs="Arial"/>
        </w:rPr>
      </w:pPr>
    </w:p>
    <w:p w14:paraId="13F46C8D" w14:textId="7D69CF75" w:rsidR="00785B3F" w:rsidRPr="00642B10" w:rsidRDefault="00880D91">
      <w:pPr>
        <w:spacing w:after="0"/>
        <w:rPr>
          <w:rFonts w:ascii="Arial" w:hAnsi="Arial" w:cs="Arial"/>
          <w:b/>
          <w:bCs/>
        </w:rPr>
      </w:pPr>
      <w:r w:rsidRPr="00880D91">
        <w:rPr>
          <w:rFonts w:ascii="Arial" w:hAnsi="Arial" w:cs="Arial"/>
          <w:b/>
          <w:bCs/>
        </w:rPr>
        <w:t>Reverend Anthony Guy</w:t>
      </w:r>
      <w:r w:rsidR="00C0454A" w:rsidRPr="00642B10">
        <w:rPr>
          <w:rFonts w:ascii="Arial" w:hAnsi="Arial" w:cs="Arial"/>
          <w:b/>
          <w:bCs/>
        </w:rPr>
        <w:t xml:space="preserve"> </w:t>
      </w:r>
      <w:r w:rsidR="00C0454A" w:rsidRPr="00642B10">
        <w:rPr>
          <w:rFonts w:ascii="Arial" w:hAnsi="Arial" w:cs="Arial"/>
        </w:rPr>
        <w:t>01:26</w:t>
      </w:r>
    </w:p>
    <w:p w14:paraId="22F50C94" w14:textId="35F0CA7D" w:rsidR="00785B3F" w:rsidRPr="00642B10" w:rsidRDefault="00C0454A">
      <w:pPr>
        <w:spacing w:after="0"/>
        <w:rPr>
          <w:rFonts w:ascii="Arial" w:hAnsi="Arial" w:cs="Arial"/>
        </w:rPr>
      </w:pPr>
      <w:r w:rsidRPr="00642B10">
        <w:rPr>
          <w:rFonts w:ascii="Arial" w:hAnsi="Arial" w:cs="Arial"/>
        </w:rPr>
        <w:t>It has</w:t>
      </w:r>
      <w:r w:rsidR="00301F6D">
        <w:rPr>
          <w:rFonts w:ascii="Arial" w:hAnsi="Arial" w:cs="Arial"/>
        </w:rPr>
        <w:t>,</w:t>
      </w:r>
      <w:r w:rsidRPr="00642B10">
        <w:rPr>
          <w:rFonts w:ascii="Arial" w:hAnsi="Arial" w:cs="Arial"/>
        </w:rPr>
        <w:t xml:space="preserve"> it has, because I know for me personally, since I was a </w:t>
      </w:r>
      <w:proofErr w:type="gramStart"/>
      <w:r w:rsidRPr="00642B10">
        <w:rPr>
          <w:rFonts w:ascii="Arial" w:hAnsi="Arial" w:cs="Arial"/>
        </w:rPr>
        <w:t>child</w:t>
      </w:r>
      <w:proofErr w:type="gramEnd"/>
      <w:r w:rsidRPr="00642B10">
        <w:rPr>
          <w:rFonts w:ascii="Arial" w:hAnsi="Arial" w:cs="Arial"/>
        </w:rPr>
        <w:t xml:space="preserve"> I've heard that</w:t>
      </w:r>
      <w:r w:rsidR="00301F6D">
        <w:rPr>
          <w:rFonts w:ascii="Arial" w:hAnsi="Arial" w:cs="Arial"/>
        </w:rPr>
        <w:t>,</w:t>
      </w:r>
      <w:r w:rsidRPr="00642B10">
        <w:rPr>
          <w:rFonts w:ascii="Arial" w:hAnsi="Arial" w:cs="Arial"/>
        </w:rPr>
        <w:t xml:space="preserve"> you know, </w:t>
      </w:r>
      <w:r w:rsidR="00301F6D">
        <w:rPr>
          <w:rFonts w:ascii="Arial" w:hAnsi="Arial" w:cs="Arial"/>
        </w:rPr>
        <w:t>“</w:t>
      </w:r>
      <w:r w:rsidRPr="00642B10">
        <w:rPr>
          <w:rFonts w:ascii="Arial" w:hAnsi="Arial" w:cs="Arial"/>
        </w:rPr>
        <w:t>God's coming back soon, God's coming back soon.</w:t>
      </w:r>
      <w:r w:rsidR="00301F6D">
        <w:rPr>
          <w:rFonts w:ascii="Arial" w:hAnsi="Arial" w:cs="Arial"/>
        </w:rPr>
        <w:t>”</w:t>
      </w:r>
      <w:r w:rsidRPr="00642B10">
        <w:rPr>
          <w:rFonts w:ascii="Arial" w:hAnsi="Arial" w:cs="Arial"/>
        </w:rPr>
        <w:t xml:space="preserve"> And </w:t>
      </w:r>
      <w:proofErr w:type="gramStart"/>
      <w:r w:rsidRPr="00642B10">
        <w:rPr>
          <w:rFonts w:ascii="Arial" w:hAnsi="Arial" w:cs="Arial"/>
        </w:rPr>
        <w:t>we've</w:t>
      </w:r>
      <w:proofErr w:type="gramEnd"/>
      <w:r w:rsidRPr="00642B10">
        <w:rPr>
          <w:rFonts w:ascii="Arial" w:hAnsi="Arial" w:cs="Arial"/>
        </w:rPr>
        <w:t xml:space="preserve"> read in the Bible</w:t>
      </w:r>
      <w:r w:rsidR="00301F6D">
        <w:rPr>
          <w:rFonts w:ascii="Arial" w:hAnsi="Arial" w:cs="Arial"/>
        </w:rPr>
        <w:t>,</w:t>
      </w:r>
      <w:r w:rsidRPr="00642B10">
        <w:rPr>
          <w:rFonts w:ascii="Arial" w:hAnsi="Arial" w:cs="Arial"/>
        </w:rPr>
        <w:t xml:space="preserve"> we've heard about just times being like it is now and I'm 28 years old</w:t>
      </w:r>
      <w:r w:rsidR="00301F6D">
        <w:rPr>
          <w:rFonts w:ascii="Arial" w:hAnsi="Arial" w:cs="Arial"/>
        </w:rPr>
        <w:t xml:space="preserve"> a</w:t>
      </w:r>
      <w:r w:rsidRPr="00642B10">
        <w:rPr>
          <w:rFonts w:ascii="Arial" w:hAnsi="Arial" w:cs="Arial"/>
        </w:rPr>
        <w:t>nd I went my whole life hearing that and then</w:t>
      </w:r>
      <w:r w:rsidR="00301F6D">
        <w:rPr>
          <w:rFonts w:ascii="Arial" w:hAnsi="Arial" w:cs="Arial"/>
        </w:rPr>
        <w:t>,</w:t>
      </w:r>
      <w:r w:rsidRPr="00642B10">
        <w:rPr>
          <w:rFonts w:ascii="Arial" w:hAnsi="Arial" w:cs="Arial"/>
        </w:rPr>
        <w:t xml:space="preserve"> just seeing the way the world is reacting now and what's going on, it just reflects the teachings that I've received in my whole life. </w:t>
      </w:r>
      <w:r w:rsidR="00301F6D" w:rsidRPr="00642B10">
        <w:rPr>
          <w:rFonts w:ascii="Arial" w:hAnsi="Arial" w:cs="Arial"/>
        </w:rPr>
        <w:t>So,</w:t>
      </w:r>
      <w:r w:rsidRPr="00642B10">
        <w:rPr>
          <w:rFonts w:ascii="Arial" w:hAnsi="Arial" w:cs="Arial"/>
        </w:rPr>
        <w:t xml:space="preserve"> for me, </w:t>
      </w:r>
      <w:proofErr w:type="gramStart"/>
      <w:r w:rsidRPr="00642B10">
        <w:rPr>
          <w:rFonts w:ascii="Arial" w:hAnsi="Arial" w:cs="Arial"/>
        </w:rPr>
        <w:t>it's</w:t>
      </w:r>
      <w:proofErr w:type="gramEnd"/>
      <w:r w:rsidRPr="00642B10">
        <w:rPr>
          <w:rFonts w:ascii="Arial" w:hAnsi="Arial" w:cs="Arial"/>
        </w:rPr>
        <w:t xml:space="preserve"> even more confirmation of what I believe. </w:t>
      </w:r>
    </w:p>
    <w:p w14:paraId="2DF05BD0" w14:textId="77777777" w:rsidR="00785B3F" w:rsidRPr="00642B10" w:rsidRDefault="00785B3F">
      <w:pPr>
        <w:spacing w:after="0"/>
        <w:rPr>
          <w:rFonts w:ascii="Arial" w:hAnsi="Arial" w:cs="Arial"/>
        </w:rPr>
      </w:pPr>
    </w:p>
    <w:p w14:paraId="78FF106D" w14:textId="0812E1EA" w:rsidR="00785B3F" w:rsidRPr="00642B10" w:rsidRDefault="00C0454A">
      <w:pPr>
        <w:spacing w:after="0"/>
        <w:rPr>
          <w:rFonts w:ascii="Arial" w:hAnsi="Arial" w:cs="Arial"/>
          <w:b/>
          <w:bCs/>
        </w:rPr>
      </w:pPr>
      <w:r w:rsidRPr="00642B10">
        <w:rPr>
          <w:rFonts w:ascii="Arial" w:hAnsi="Arial" w:cs="Arial"/>
          <w:b/>
          <w:bCs/>
        </w:rPr>
        <w:t xml:space="preserve">Interviewer </w:t>
      </w:r>
      <w:r w:rsidRPr="00642B10">
        <w:rPr>
          <w:rFonts w:ascii="Arial" w:hAnsi="Arial" w:cs="Arial"/>
        </w:rPr>
        <w:t>01:54</w:t>
      </w:r>
    </w:p>
    <w:p w14:paraId="01261AFF" w14:textId="673792BD" w:rsidR="00785B3F" w:rsidRPr="00642B10" w:rsidRDefault="00C0454A">
      <w:pPr>
        <w:spacing w:after="0"/>
        <w:rPr>
          <w:rFonts w:ascii="Arial" w:hAnsi="Arial" w:cs="Arial"/>
        </w:rPr>
      </w:pPr>
      <w:r w:rsidRPr="00642B10">
        <w:rPr>
          <w:rFonts w:ascii="Arial" w:hAnsi="Arial" w:cs="Arial"/>
        </w:rPr>
        <w:lastRenderedPageBreak/>
        <w:t>Gotcha, gotcha. Well, the second question I got for yo</w:t>
      </w:r>
      <w:r w:rsidR="00B46ED5">
        <w:rPr>
          <w:rFonts w:ascii="Arial" w:hAnsi="Arial" w:cs="Arial"/>
        </w:rPr>
        <w:t>u</w:t>
      </w:r>
      <w:r w:rsidRPr="00642B10">
        <w:rPr>
          <w:rFonts w:ascii="Arial" w:hAnsi="Arial" w:cs="Arial"/>
        </w:rPr>
        <w:t xml:space="preserve"> Reverend Guy is</w:t>
      </w:r>
      <w:r w:rsidR="00B46ED5">
        <w:rPr>
          <w:rFonts w:ascii="Arial" w:hAnsi="Arial" w:cs="Arial"/>
        </w:rPr>
        <w:t>:</w:t>
      </w:r>
      <w:r w:rsidRPr="00642B10">
        <w:rPr>
          <w:rFonts w:ascii="Arial" w:hAnsi="Arial" w:cs="Arial"/>
        </w:rPr>
        <w:t xml:space="preserve"> is your religious community still gathering currently</w:t>
      </w:r>
      <w:r w:rsidR="00B46ED5">
        <w:rPr>
          <w:rFonts w:ascii="Arial" w:hAnsi="Arial" w:cs="Arial"/>
        </w:rPr>
        <w:t>?</w:t>
      </w:r>
      <w:r w:rsidRPr="00642B10">
        <w:rPr>
          <w:rFonts w:ascii="Arial" w:hAnsi="Arial" w:cs="Arial"/>
        </w:rPr>
        <w:t xml:space="preserve"> And</w:t>
      </w:r>
      <w:r w:rsidR="00B46ED5">
        <w:rPr>
          <w:rFonts w:ascii="Arial" w:hAnsi="Arial" w:cs="Arial"/>
        </w:rPr>
        <w:t>,</w:t>
      </w:r>
      <w:r w:rsidRPr="00642B10">
        <w:rPr>
          <w:rFonts w:ascii="Arial" w:hAnsi="Arial" w:cs="Arial"/>
        </w:rPr>
        <w:t xml:space="preserve"> if they are, how has COVID-19 affected your participation in your religious community</w:t>
      </w:r>
      <w:r w:rsidR="00B46ED5">
        <w:rPr>
          <w:rFonts w:ascii="Arial" w:hAnsi="Arial" w:cs="Arial"/>
        </w:rPr>
        <w:t>?</w:t>
      </w:r>
    </w:p>
    <w:p w14:paraId="2DE65C6A" w14:textId="77777777" w:rsidR="00785B3F" w:rsidRPr="00642B10" w:rsidRDefault="00785B3F">
      <w:pPr>
        <w:spacing w:after="0"/>
        <w:rPr>
          <w:rFonts w:ascii="Arial" w:hAnsi="Arial" w:cs="Arial"/>
        </w:rPr>
      </w:pPr>
    </w:p>
    <w:p w14:paraId="797415B0" w14:textId="03B7C78B" w:rsidR="00785B3F" w:rsidRPr="00642B10" w:rsidRDefault="00880D91">
      <w:pPr>
        <w:spacing w:after="0"/>
        <w:rPr>
          <w:rFonts w:ascii="Arial" w:hAnsi="Arial" w:cs="Arial"/>
          <w:b/>
          <w:bCs/>
        </w:rPr>
      </w:pPr>
      <w:r w:rsidRPr="00880D91">
        <w:rPr>
          <w:rFonts w:ascii="Arial" w:hAnsi="Arial" w:cs="Arial"/>
          <w:b/>
          <w:bCs/>
        </w:rPr>
        <w:t>Reverend Anthony Guy</w:t>
      </w:r>
      <w:r w:rsidR="00C0454A" w:rsidRPr="00642B10">
        <w:rPr>
          <w:rFonts w:ascii="Arial" w:hAnsi="Arial" w:cs="Arial"/>
          <w:b/>
          <w:bCs/>
        </w:rPr>
        <w:t xml:space="preserve"> </w:t>
      </w:r>
      <w:r w:rsidR="00C0454A" w:rsidRPr="00642B10">
        <w:rPr>
          <w:rFonts w:ascii="Arial" w:hAnsi="Arial" w:cs="Arial"/>
        </w:rPr>
        <w:t>02:07</w:t>
      </w:r>
    </w:p>
    <w:p w14:paraId="7570FBB4" w14:textId="1B182198" w:rsidR="00785B3F" w:rsidRPr="00642B10" w:rsidRDefault="00C0454A">
      <w:pPr>
        <w:spacing w:after="0"/>
        <w:rPr>
          <w:rFonts w:ascii="Arial" w:hAnsi="Arial" w:cs="Arial"/>
        </w:rPr>
      </w:pPr>
      <w:r w:rsidRPr="00642B10">
        <w:rPr>
          <w:rFonts w:ascii="Arial" w:hAnsi="Arial" w:cs="Arial"/>
        </w:rPr>
        <w:t xml:space="preserve">So as of right now, we have stuck to what our local city guidelines have been from our sheriff's department and our local, local authorities and governing body. </w:t>
      </w:r>
      <w:r w:rsidR="00B46ED5" w:rsidRPr="00642B10">
        <w:rPr>
          <w:rFonts w:ascii="Arial" w:hAnsi="Arial" w:cs="Arial"/>
        </w:rPr>
        <w:t>So,</w:t>
      </w:r>
      <w:r w:rsidRPr="00642B10">
        <w:rPr>
          <w:rFonts w:ascii="Arial" w:hAnsi="Arial" w:cs="Arial"/>
        </w:rPr>
        <w:t xml:space="preserve"> we are meeting </w:t>
      </w:r>
      <w:proofErr w:type="gramStart"/>
      <w:r w:rsidRPr="00642B10">
        <w:rPr>
          <w:rFonts w:ascii="Arial" w:hAnsi="Arial" w:cs="Arial"/>
        </w:rPr>
        <w:t>10</w:t>
      </w:r>
      <w:proofErr w:type="gramEnd"/>
      <w:r w:rsidRPr="00642B10">
        <w:rPr>
          <w:rFonts w:ascii="Arial" w:hAnsi="Arial" w:cs="Arial"/>
        </w:rPr>
        <w:t xml:space="preserve"> people or less and we're staying six feet apart</w:t>
      </w:r>
      <w:r w:rsidR="00B46ED5">
        <w:rPr>
          <w:rFonts w:ascii="Arial" w:hAnsi="Arial" w:cs="Arial"/>
        </w:rPr>
        <w:t xml:space="preserve">. </w:t>
      </w:r>
      <w:proofErr w:type="gramStart"/>
      <w:r w:rsidR="00B46ED5">
        <w:rPr>
          <w:rFonts w:ascii="Arial" w:hAnsi="Arial" w:cs="Arial"/>
        </w:rPr>
        <w:t>W</w:t>
      </w:r>
      <w:r w:rsidRPr="00642B10">
        <w:rPr>
          <w:rFonts w:ascii="Arial" w:hAnsi="Arial" w:cs="Arial"/>
        </w:rPr>
        <w:t>e've</w:t>
      </w:r>
      <w:proofErr w:type="gramEnd"/>
      <w:r w:rsidRPr="00642B10">
        <w:rPr>
          <w:rFonts w:ascii="Arial" w:hAnsi="Arial" w:cs="Arial"/>
        </w:rPr>
        <w:t xml:space="preserve"> been doing a lot of online services were just a few of us gather. </w:t>
      </w:r>
      <w:proofErr w:type="gramStart"/>
      <w:r w:rsidRPr="00642B10">
        <w:rPr>
          <w:rFonts w:ascii="Arial" w:hAnsi="Arial" w:cs="Arial"/>
        </w:rPr>
        <w:t>We've</w:t>
      </w:r>
      <w:proofErr w:type="gramEnd"/>
      <w:r w:rsidRPr="00642B10">
        <w:rPr>
          <w:rFonts w:ascii="Arial" w:hAnsi="Arial" w:cs="Arial"/>
        </w:rPr>
        <w:t xml:space="preserve"> also done parking lot services where the cars are spaced six feet apart, everybody stays in their vehicle. </w:t>
      </w:r>
      <w:r w:rsidR="00B46ED5" w:rsidRPr="00642B10">
        <w:rPr>
          <w:rFonts w:ascii="Arial" w:hAnsi="Arial" w:cs="Arial"/>
        </w:rPr>
        <w:t>So,</w:t>
      </w:r>
      <w:r w:rsidRPr="00642B10">
        <w:rPr>
          <w:rFonts w:ascii="Arial" w:hAnsi="Arial" w:cs="Arial"/>
        </w:rPr>
        <w:t xml:space="preserve"> for us</w:t>
      </w:r>
      <w:r w:rsidR="00B46ED5">
        <w:rPr>
          <w:rFonts w:ascii="Arial" w:hAnsi="Arial" w:cs="Arial"/>
        </w:rPr>
        <w:t>,</w:t>
      </w:r>
      <w:r w:rsidRPr="00642B10">
        <w:rPr>
          <w:rFonts w:ascii="Arial" w:hAnsi="Arial" w:cs="Arial"/>
        </w:rPr>
        <w:t xml:space="preserve"> personally, we are still meeting but </w:t>
      </w:r>
      <w:proofErr w:type="gramStart"/>
      <w:r w:rsidRPr="00642B10">
        <w:rPr>
          <w:rFonts w:ascii="Arial" w:hAnsi="Arial" w:cs="Arial"/>
        </w:rPr>
        <w:t>we're</w:t>
      </w:r>
      <w:proofErr w:type="gramEnd"/>
      <w:r w:rsidRPr="00642B10">
        <w:rPr>
          <w:rFonts w:ascii="Arial" w:hAnsi="Arial" w:cs="Arial"/>
        </w:rPr>
        <w:t xml:space="preserve"> sticking with the guidelines that have been laid out for us. And</w:t>
      </w:r>
      <w:r w:rsidR="00B46ED5">
        <w:rPr>
          <w:rFonts w:ascii="Arial" w:hAnsi="Arial" w:cs="Arial"/>
        </w:rPr>
        <w:t>,</w:t>
      </w:r>
      <w:r w:rsidRPr="00642B10">
        <w:rPr>
          <w:rFonts w:ascii="Arial" w:hAnsi="Arial" w:cs="Arial"/>
        </w:rPr>
        <w:t xml:space="preserve"> for me, it </w:t>
      </w:r>
      <w:proofErr w:type="gramStart"/>
      <w:r w:rsidRPr="00642B10">
        <w:rPr>
          <w:rFonts w:ascii="Arial" w:hAnsi="Arial" w:cs="Arial"/>
        </w:rPr>
        <w:t>hasn't</w:t>
      </w:r>
      <w:proofErr w:type="gramEnd"/>
      <w:r w:rsidRPr="00642B10">
        <w:rPr>
          <w:rFonts w:ascii="Arial" w:hAnsi="Arial" w:cs="Arial"/>
        </w:rPr>
        <w:t xml:space="preserve"> really changed how much I gather</w:t>
      </w:r>
      <w:r w:rsidR="00B46ED5">
        <w:rPr>
          <w:rFonts w:ascii="Arial" w:hAnsi="Arial" w:cs="Arial"/>
        </w:rPr>
        <w:t>,</w:t>
      </w:r>
      <w:r w:rsidRPr="00642B10">
        <w:rPr>
          <w:rFonts w:ascii="Arial" w:hAnsi="Arial" w:cs="Arial"/>
        </w:rPr>
        <w:t xml:space="preserve"> the way I go. Because I mean, we believe in using wisdom and, you know, being careful with everything we do but</w:t>
      </w:r>
      <w:r w:rsidR="00B46ED5">
        <w:rPr>
          <w:rFonts w:ascii="Arial" w:hAnsi="Arial" w:cs="Arial"/>
        </w:rPr>
        <w:t>,</w:t>
      </w:r>
      <w:r w:rsidRPr="00642B10">
        <w:rPr>
          <w:rFonts w:ascii="Arial" w:hAnsi="Arial" w:cs="Arial"/>
        </w:rPr>
        <w:t xml:space="preserve"> at the same time, we also trust that God is going to protect us through this. </w:t>
      </w:r>
      <w:r w:rsidR="00B46ED5" w:rsidRPr="00642B10">
        <w:rPr>
          <w:rFonts w:ascii="Arial" w:hAnsi="Arial" w:cs="Arial"/>
        </w:rPr>
        <w:t>So,</w:t>
      </w:r>
      <w:r w:rsidRPr="00642B10">
        <w:rPr>
          <w:rFonts w:ascii="Arial" w:hAnsi="Arial" w:cs="Arial"/>
        </w:rPr>
        <w:t xml:space="preserve"> I think</w:t>
      </w:r>
      <w:r w:rsidR="00B46ED5">
        <w:rPr>
          <w:rFonts w:ascii="Arial" w:hAnsi="Arial" w:cs="Arial"/>
        </w:rPr>
        <w:t>,</w:t>
      </w:r>
      <w:r w:rsidRPr="00642B10">
        <w:rPr>
          <w:rFonts w:ascii="Arial" w:hAnsi="Arial" w:cs="Arial"/>
        </w:rPr>
        <w:t xml:space="preserve"> for me personally, it </w:t>
      </w:r>
      <w:proofErr w:type="gramStart"/>
      <w:r w:rsidRPr="00642B10">
        <w:rPr>
          <w:rFonts w:ascii="Arial" w:hAnsi="Arial" w:cs="Arial"/>
        </w:rPr>
        <w:t>hasn't</w:t>
      </w:r>
      <w:proofErr w:type="gramEnd"/>
      <w:r w:rsidRPr="00642B10">
        <w:rPr>
          <w:rFonts w:ascii="Arial" w:hAnsi="Arial" w:cs="Arial"/>
        </w:rPr>
        <w:t xml:space="preserve"> changed the way I've gotten involved or attended church. And</w:t>
      </w:r>
      <w:r w:rsidR="00B46ED5">
        <w:rPr>
          <w:rFonts w:ascii="Arial" w:hAnsi="Arial" w:cs="Arial"/>
        </w:rPr>
        <w:t>,</w:t>
      </w:r>
      <w:r w:rsidRPr="00642B10">
        <w:rPr>
          <w:rFonts w:ascii="Arial" w:hAnsi="Arial" w:cs="Arial"/>
        </w:rPr>
        <w:t xml:space="preserve"> as a local church, </w:t>
      </w:r>
      <w:proofErr w:type="gramStart"/>
      <w:r w:rsidRPr="00642B10">
        <w:rPr>
          <w:rFonts w:ascii="Arial" w:hAnsi="Arial" w:cs="Arial"/>
        </w:rPr>
        <w:t>we've</w:t>
      </w:r>
      <w:proofErr w:type="gramEnd"/>
      <w:r w:rsidRPr="00642B10">
        <w:rPr>
          <w:rFonts w:ascii="Arial" w:hAnsi="Arial" w:cs="Arial"/>
        </w:rPr>
        <w:t xml:space="preserve"> still continued to have services and conduct them the best way we can.</w:t>
      </w:r>
    </w:p>
    <w:p w14:paraId="0A752D3E" w14:textId="77777777" w:rsidR="00785B3F" w:rsidRPr="00642B10" w:rsidRDefault="00785B3F">
      <w:pPr>
        <w:spacing w:after="0"/>
        <w:rPr>
          <w:rFonts w:ascii="Arial" w:hAnsi="Arial" w:cs="Arial"/>
        </w:rPr>
      </w:pPr>
    </w:p>
    <w:p w14:paraId="4C5558F2" w14:textId="2CC4F5B9" w:rsidR="00785B3F" w:rsidRPr="00642B10" w:rsidRDefault="00C0454A">
      <w:pPr>
        <w:spacing w:after="0"/>
        <w:rPr>
          <w:rFonts w:ascii="Arial" w:hAnsi="Arial" w:cs="Arial"/>
          <w:b/>
          <w:bCs/>
        </w:rPr>
      </w:pPr>
      <w:r w:rsidRPr="00642B10">
        <w:rPr>
          <w:rFonts w:ascii="Arial" w:hAnsi="Arial" w:cs="Arial"/>
          <w:b/>
          <w:bCs/>
        </w:rPr>
        <w:t xml:space="preserve">Interviewer </w:t>
      </w:r>
      <w:r w:rsidRPr="00642B10">
        <w:rPr>
          <w:rFonts w:ascii="Arial" w:hAnsi="Arial" w:cs="Arial"/>
        </w:rPr>
        <w:t>03:05</w:t>
      </w:r>
    </w:p>
    <w:p w14:paraId="01422950" w14:textId="3DF5F5C0" w:rsidR="00785B3F" w:rsidRPr="00642B10" w:rsidRDefault="00C0454A">
      <w:pPr>
        <w:spacing w:after="0"/>
        <w:rPr>
          <w:rFonts w:ascii="Arial" w:hAnsi="Arial" w:cs="Arial"/>
        </w:rPr>
      </w:pPr>
      <w:r w:rsidRPr="00642B10">
        <w:rPr>
          <w:rFonts w:ascii="Arial" w:hAnsi="Arial" w:cs="Arial"/>
        </w:rPr>
        <w:t>All right, and just to touch again on</w:t>
      </w:r>
      <w:r w:rsidR="00B46ED5">
        <w:rPr>
          <w:rFonts w:ascii="Arial" w:hAnsi="Arial" w:cs="Arial"/>
        </w:rPr>
        <w:t>.</w:t>
      </w:r>
      <w:r w:rsidRPr="00642B10">
        <w:rPr>
          <w:rFonts w:ascii="Arial" w:hAnsi="Arial" w:cs="Arial"/>
        </w:rPr>
        <w:t xml:space="preserve"> So how has this this COVID-19 affected your participation in your religious community? As far as you in general </w:t>
      </w:r>
      <w:r w:rsidR="00B46ED5">
        <w:rPr>
          <w:rFonts w:ascii="Arial" w:hAnsi="Arial" w:cs="Arial"/>
        </w:rPr>
        <w:t>has</w:t>
      </w:r>
      <w:r w:rsidRPr="00642B10">
        <w:rPr>
          <w:rFonts w:ascii="Arial" w:hAnsi="Arial" w:cs="Arial"/>
        </w:rPr>
        <w:t xml:space="preserve"> it made it more</w:t>
      </w:r>
      <w:r w:rsidR="00DE2D5C">
        <w:rPr>
          <w:rFonts w:ascii="Arial" w:hAnsi="Arial" w:cs="Arial"/>
        </w:rPr>
        <w:t xml:space="preserve">, </w:t>
      </w:r>
      <w:r w:rsidRPr="00642B10">
        <w:rPr>
          <w:rFonts w:ascii="Arial" w:hAnsi="Arial" w:cs="Arial"/>
        </w:rPr>
        <w:t>mor</w:t>
      </w:r>
      <w:r w:rsidR="00B46ED5">
        <w:rPr>
          <w:rFonts w:ascii="Arial" w:hAnsi="Arial" w:cs="Arial"/>
        </w:rPr>
        <w:t>e</w:t>
      </w:r>
      <w:r w:rsidR="00DE2D5C">
        <w:rPr>
          <w:rFonts w:ascii="Arial" w:hAnsi="Arial" w:cs="Arial"/>
        </w:rPr>
        <w:t>,</w:t>
      </w:r>
      <w:r w:rsidRPr="00642B10">
        <w:rPr>
          <w:rFonts w:ascii="Arial" w:hAnsi="Arial" w:cs="Arial"/>
        </w:rPr>
        <w:t xml:space="preserve"> </w:t>
      </w:r>
      <w:r w:rsidR="00DE2D5C">
        <w:rPr>
          <w:rFonts w:ascii="Arial" w:hAnsi="Arial" w:cs="Arial"/>
        </w:rPr>
        <w:t>m</w:t>
      </w:r>
      <w:r w:rsidRPr="00642B10">
        <w:rPr>
          <w:rFonts w:ascii="Arial" w:hAnsi="Arial" w:cs="Arial"/>
        </w:rPr>
        <w:t>ore, you know, with conflict showing up</w:t>
      </w:r>
      <w:r w:rsidR="00DE2D5C">
        <w:rPr>
          <w:rFonts w:ascii="Arial" w:hAnsi="Arial" w:cs="Arial"/>
        </w:rPr>
        <w:t xml:space="preserve"> o</w:t>
      </w:r>
      <w:r w:rsidRPr="00642B10">
        <w:rPr>
          <w:rFonts w:ascii="Arial" w:hAnsi="Arial" w:cs="Arial"/>
        </w:rPr>
        <w:t>r has it made it more easily</w:t>
      </w:r>
      <w:r w:rsidR="00DE2D5C">
        <w:rPr>
          <w:rFonts w:ascii="Arial" w:hAnsi="Arial" w:cs="Arial"/>
        </w:rPr>
        <w:t>?</w:t>
      </w:r>
      <w:r w:rsidRPr="00642B10">
        <w:rPr>
          <w:rFonts w:ascii="Arial" w:hAnsi="Arial" w:cs="Arial"/>
        </w:rPr>
        <w:t xml:space="preserve"> </w:t>
      </w:r>
      <w:r w:rsidR="00DE2D5C">
        <w:rPr>
          <w:rFonts w:ascii="Arial" w:hAnsi="Arial" w:cs="Arial"/>
        </w:rPr>
        <w:t>H</w:t>
      </w:r>
      <w:r w:rsidRPr="00642B10">
        <w:rPr>
          <w:rFonts w:ascii="Arial" w:hAnsi="Arial" w:cs="Arial"/>
        </w:rPr>
        <w:t>ow</w:t>
      </w:r>
      <w:r w:rsidR="00DE2D5C">
        <w:rPr>
          <w:rFonts w:ascii="Arial" w:hAnsi="Arial" w:cs="Arial"/>
        </w:rPr>
        <w:t>,</w:t>
      </w:r>
      <w:r w:rsidRPr="00642B10">
        <w:rPr>
          <w:rFonts w:ascii="Arial" w:hAnsi="Arial" w:cs="Arial"/>
        </w:rPr>
        <w:t xml:space="preserve"> </w:t>
      </w:r>
      <w:proofErr w:type="gramStart"/>
      <w:r w:rsidRPr="00642B10">
        <w:rPr>
          <w:rFonts w:ascii="Arial" w:hAnsi="Arial" w:cs="Arial"/>
        </w:rPr>
        <w:t>how's</w:t>
      </w:r>
      <w:proofErr w:type="gramEnd"/>
      <w:r w:rsidRPr="00642B10">
        <w:rPr>
          <w:rFonts w:ascii="Arial" w:hAnsi="Arial" w:cs="Arial"/>
        </w:rPr>
        <w:t xml:space="preserve"> it really just affected your participation and what</w:t>
      </w:r>
      <w:r w:rsidR="00DE2D5C">
        <w:rPr>
          <w:rFonts w:ascii="Arial" w:hAnsi="Arial" w:cs="Arial"/>
        </w:rPr>
        <w:t>,</w:t>
      </w:r>
      <w:r w:rsidRPr="00642B10">
        <w:rPr>
          <w:rFonts w:ascii="Arial" w:hAnsi="Arial" w:cs="Arial"/>
        </w:rPr>
        <w:t xml:space="preserve"> </w:t>
      </w:r>
      <w:r w:rsidR="00DE2D5C">
        <w:rPr>
          <w:rFonts w:ascii="Arial" w:hAnsi="Arial" w:cs="Arial"/>
        </w:rPr>
        <w:t>and</w:t>
      </w:r>
      <w:r w:rsidRPr="00642B10">
        <w:rPr>
          <w:rFonts w:ascii="Arial" w:hAnsi="Arial" w:cs="Arial"/>
        </w:rPr>
        <w:t xml:space="preserve"> what you do?</w:t>
      </w:r>
    </w:p>
    <w:p w14:paraId="62379D08" w14:textId="77777777" w:rsidR="00785B3F" w:rsidRPr="00642B10" w:rsidRDefault="00785B3F">
      <w:pPr>
        <w:spacing w:after="0"/>
        <w:rPr>
          <w:rFonts w:ascii="Arial" w:hAnsi="Arial" w:cs="Arial"/>
        </w:rPr>
      </w:pPr>
    </w:p>
    <w:p w14:paraId="0A9013E0" w14:textId="020812FD" w:rsidR="00785B3F" w:rsidRPr="00642B10" w:rsidRDefault="00880D91">
      <w:pPr>
        <w:spacing w:after="0"/>
        <w:rPr>
          <w:rFonts w:ascii="Arial" w:hAnsi="Arial" w:cs="Arial"/>
        </w:rPr>
      </w:pPr>
      <w:r w:rsidRPr="00880D91">
        <w:rPr>
          <w:rFonts w:ascii="Arial" w:hAnsi="Arial" w:cs="Arial"/>
          <w:b/>
          <w:bCs/>
        </w:rPr>
        <w:t>Reverend Anthony Guy</w:t>
      </w:r>
      <w:r w:rsidR="00C0454A" w:rsidRPr="00642B10">
        <w:rPr>
          <w:rFonts w:ascii="Arial" w:hAnsi="Arial" w:cs="Arial"/>
          <w:b/>
          <w:bCs/>
        </w:rPr>
        <w:t xml:space="preserve"> </w:t>
      </w:r>
      <w:r w:rsidR="00C0454A" w:rsidRPr="00642B10">
        <w:rPr>
          <w:rFonts w:ascii="Arial" w:hAnsi="Arial" w:cs="Arial"/>
        </w:rPr>
        <w:t>03:31</w:t>
      </w:r>
    </w:p>
    <w:p w14:paraId="545740C1" w14:textId="02E96D78" w:rsidR="00785B3F" w:rsidRPr="00642B10" w:rsidRDefault="00C0454A">
      <w:pPr>
        <w:spacing w:after="0"/>
        <w:rPr>
          <w:rFonts w:ascii="Arial" w:hAnsi="Arial" w:cs="Arial"/>
        </w:rPr>
      </w:pPr>
      <w:proofErr w:type="gramStart"/>
      <w:r w:rsidRPr="00642B10">
        <w:rPr>
          <w:rFonts w:ascii="Arial" w:hAnsi="Arial" w:cs="Arial"/>
        </w:rPr>
        <w:t>Alright</w:t>
      </w:r>
      <w:proofErr w:type="gramEnd"/>
      <w:r w:rsidRPr="00642B10">
        <w:rPr>
          <w:rFonts w:ascii="Arial" w:hAnsi="Arial" w:cs="Arial"/>
        </w:rPr>
        <w:t xml:space="preserve">, so as far as like, we're given the option like, our pastor has given us the option, you know, we don't feel pressured or forced to come and meet </w:t>
      </w:r>
      <w:r w:rsidR="00FD0A8B">
        <w:rPr>
          <w:rFonts w:ascii="Arial" w:hAnsi="Arial" w:cs="Arial"/>
        </w:rPr>
        <w:t>more than</w:t>
      </w:r>
      <w:r w:rsidRPr="00642B10">
        <w:rPr>
          <w:rFonts w:ascii="Arial" w:hAnsi="Arial" w:cs="Arial"/>
        </w:rPr>
        <w:t xml:space="preserve"> you're allowed to</w:t>
      </w:r>
      <w:r w:rsidR="00DE2D5C">
        <w:rPr>
          <w:rFonts w:ascii="Arial" w:hAnsi="Arial" w:cs="Arial"/>
        </w:rPr>
        <w:t>.</w:t>
      </w:r>
      <w:r w:rsidRPr="00642B10">
        <w:rPr>
          <w:rFonts w:ascii="Arial" w:hAnsi="Arial" w:cs="Arial"/>
        </w:rPr>
        <w:t xml:space="preserve"> </w:t>
      </w:r>
      <w:proofErr w:type="gramStart"/>
      <w:r w:rsidR="00DE2D5C">
        <w:rPr>
          <w:rFonts w:ascii="Arial" w:hAnsi="Arial" w:cs="Arial"/>
        </w:rPr>
        <w:t>H</w:t>
      </w:r>
      <w:r w:rsidRPr="00642B10">
        <w:rPr>
          <w:rFonts w:ascii="Arial" w:hAnsi="Arial" w:cs="Arial"/>
        </w:rPr>
        <w:t>e's</w:t>
      </w:r>
      <w:proofErr w:type="gramEnd"/>
      <w:r w:rsidRPr="00642B10">
        <w:rPr>
          <w:rFonts w:ascii="Arial" w:hAnsi="Arial" w:cs="Arial"/>
        </w:rPr>
        <w:t xml:space="preserve"> given us the option</w:t>
      </w:r>
      <w:r w:rsidR="00DE2D5C">
        <w:rPr>
          <w:rFonts w:ascii="Arial" w:hAnsi="Arial" w:cs="Arial"/>
        </w:rPr>
        <w:t>,</w:t>
      </w:r>
      <w:r w:rsidRPr="00642B10">
        <w:rPr>
          <w:rFonts w:ascii="Arial" w:hAnsi="Arial" w:cs="Arial"/>
        </w:rPr>
        <w:t xml:space="preserve"> if we feel safe staying at home, then just stay at home or if we feel comfortable enough coming</w:t>
      </w:r>
      <w:r w:rsidR="00DE2D5C">
        <w:rPr>
          <w:rFonts w:ascii="Arial" w:hAnsi="Arial" w:cs="Arial"/>
        </w:rPr>
        <w:t>, c</w:t>
      </w:r>
      <w:r w:rsidRPr="00642B10">
        <w:rPr>
          <w:rFonts w:ascii="Arial" w:hAnsi="Arial" w:cs="Arial"/>
        </w:rPr>
        <w:t xml:space="preserve">ome. </w:t>
      </w:r>
      <w:r w:rsidR="00DE2D5C" w:rsidRPr="00642B10">
        <w:rPr>
          <w:rFonts w:ascii="Arial" w:hAnsi="Arial" w:cs="Arial"/>
        </w:rPr>
        <w:t>So,</w:t>
      </w:r>
      <w:r w:rsidRPr="00642B10">
        <w:rPr>
          <w:rFonts w:ascii="Arial" w:hAnsi="Arial" w:cs="Arial"/>
        </w:rPr>
        <w:t xml:space="preserve"> for me, I've just</w:t>
      </w:r>
      <w:r w:rsidR="00DE2D5C">
        <w:rPr>
          <w:rFonts w:ascii="Arial" w:hAnsi="Arial" w:cs="Arial"/>
        </w:rPr>
        <w:t>,</w:t>
      </w:r>
      <w:r w:rsidRPr="00642B10">
        <w:rPr>
          <w:rFonts w:ascii="Arial" w:hAnsi="Arial" w:cs="Arial"/>
        </w:rPr>
        <w:t xml:space="preserve"> it </w:t>
      </w:r>
      <w:proofErr w:type="gramStart"/>
      <w:r w:rsidRPr="00642B10">
        <w:rPr>
          <w:rFonts w:ascii="Arial" w:hAnsi="Arial" w:cs="Arial"/>
        </w:rPr>
        <w:t>hasn't</w:t>
      </w:r>
      <w:proofErr w:type="gramEnd"/>
      <w:r w:rsidRPr="00642B10">
        <w:rPr>
          <w:rFonts w:ascii="Arial" w:hAnsi="Arial" w:cs="Arial"/>
        </w:rPr>
        <w:t xml:space="preserve"> really affected anything</w:t>
      </w:r>
      <w:r w:rsidR="00DE2D5C">
        <w:rPr>
          <w:rFonts w:ascii="Arial" w:hAnsi="Arial" w:cs="Arial"/>
        </w:rPr>
        <w:t>.</w:t>
      </w:r>
      <w:r w:rsidRPr="00642B10">
        <w:rPr>
          <w:rFonts w:ascii="Arial" w:hAnsi="Arial" w:cs="Arial"/>
        </w:rPr>
        <w:t xml:space="preserve"> </w:t>
      </w:r>
      <w:proofErr w:type="gramStart"/>
      <w:r w:rsidRPr="00642B10">
        <w:rPr>
          <w:rFonts w:ascii="Arial" w:hAnsi="Arial" w:cs="Arial"/>
        </w:rPr>
        <w:t>I've</w:t>
      </w:r>
      <w:proofErr w:type="gramEnd"/>
      <w:r w:rsidRPr="00642B10">
        <w:rPr>
          <w:rFonts w:ascii="Arial" w:hAnsi="Arial" w:cs="Arial"/>
        </w:rPr>
        <w:t xml:space="preserve"> stayed comfortable with coming to church </w:t>
      </w:r>
      <w:r w:rsidR="00FD0A8B">
        <w:rPr>
          <w:rFonts w:ascii="Arial" w:hAnsi="Arial" w:cs="Arial"/>
        </w:rPr>
        <w:t>and</w:t>
      </w:r>
      <w:r w:rsidRPr="00642B10">
        <w:rPr>
          <w:rFonts w:ascii="Arial" w:hAnsi="Arial" w:cs="Arial"/>
        </w:rPr>
        <w:t xml:space="preserve"> we've just utilized everything that we can from</w:t>
      </w:r>
      <w:r w:rsidR="00FD0A8B">
        <w:rPr>
          <w:rFonts w:ascii="Arial" w:hAnsi="Arial" w:cs="Arial"/>
        </w:rPr>
        <w:t>,</w:t>
      </w:r>
      <w:r w:rsidRPr="00642B10">
        <w:rPr>
          <w:rFonts w:ascii="Arial" w:hAnsi="Arial" w:cs="Arial"/>
        </w:rPr>
        <w:t xml:space="preserve"> whether it's Facebook </w:t>
      </w:r>
      <w:r w:rsidR="00FD0A8B">
        <w:rPr>
          <w:rFonts w:ascii="Arial" w:hAnsi="Arial" w:cs="Arial"/>
        </w:rPr>
        <w:t>Living</w:t>
      </w:r>
      <w:r w:rsidRPr="00642B10">
        <w:rPr>
          <w:rFonts w:ascii="Arial" w:hAnsi="Arial" w:cs="Arial"/>
        </w:rPr>
        <w:t xml:space="preserve"> the services or meeting the parking lot services</w:t>
      </w:r>
      <w:r w:rsidR="00FD0A8B">
        <w:rPr>
          <w:rFonts w:ascii="Arial" w:hAnsi="Arial" w:cs="Arial"/>
        </w:rPr>
        <w:t>.</w:t>
      </w:r>
      <w:r w:rsidRPr="00642B10">
        <w:rPr>
          <w:rFonts w:ascii="Arial" w:hAnsi="Arial" w:cs="Arial"/>
        </w:rPr>
        <w:t xml:space="preserve"> </w:t>
      </w:r>
      <w:proofErr w:type="gramStart"/>
      <w:r w:rsidR="00FD0A8B">
        <w:rPr>
          <w:rFonts w:ascii="Arial" w:hAnsi="Arial" w:cs="Arial"/>
        </w:rPr>
        <w:t>W</w:t>
      </w:r>
      <w:r w:rsidRPr="00642B10">
        <w:rPr>
          <w:rFonts w:ascii="Arial" w:hAnsi="Arial" w:cs="Arial"/>
        </w:rPr>
        <w:t>e've</w:t>
      </w:r>
      <w:proofErr w:type="gramEnd"/>
      <w:r w:rsidRPr="00642B10">
        <w:rPr>
          <w:rFonts w:ascii="Arial" w:hAnsi="Arial" w:cs="Arial"/>
        </w:rPr>
        <w:t xml:space="preserve"> seen that that is just as effective </w:t>
      </w:r>
      <w:r w:rsidR="00FD0A8B">
        <w:rPr>
          <w:rFonts w:ascii="Arial" w:hAnsi="Arial" w:cs="Arial"/>
        </w:rPr>
        <w:t>r</w:t>
      </w:r>
      <w:r w:rsidRPr="00642B10">
        <w:rPr>
          <w:rFonts w:ascii="Arial" w:hAnsi="Arial" w:cs="Arial"/>
        </w:rPr>
        <w:t>ight now as us having our regular services. For instance, in the parking lot service</w:t>
      </w:r>
      <w:r w:rsidR="00FD0A8B">
        <w:rPr>
          <w:rFonts w:ascii="Arial" w:hAnsi="Arial" w:cs="Arial"/>
        </w:rPr>
        <w:t>,</w:t>
      </w:r>
      <w:r w:rsidRPr="00642B10">
        <w:rPr>
          <w:rFonts w:ascii="Arial" w:hAnsi="Arial" w:cs="Arial"/>
        </w:rPr>
        <w:t xml:space="preserve"> </w:t>
      </w:r>
      <w:proofErr w:type="gramStart"/>
      <w:r w:rsidR="00FD0A8B">
        <w:rPr>
          <w:rFonts w:ascii="Arial" w:hAnsi="Arial" w:cs="Arial"/>
        </w:rPr>
        <w:t>w</w:t>
      </w:r>
      <w:r w:rsidRPr="00642B10">
        <w:rPr>
          <w:rFonts w:ascii="Arial" w:hAnsi="Arial" w:cs="Arial"/>
        </w:rPr>
        <w:t>e've</w:t>
      </w:r>
      <w:proofErr w:type="gramEnd"/>
      <w:r w:rsidRPr="00642B10">
        <w:rPr>
          <w:rFonts w:ascii="Arial" w:hAnsi="Arial" w:cs="Arial"/>
        </w:rPr>
        <w:t xml:space="preserve"> seen the same type of results</w:t>
      </w:r>
      <w:r w:rsidR="00FD0A8B">
        <w:rPr>
          <w:rFonts w:ascii="Arial" w:hAnsi="Arial" w:cs="Arial"/>
        </w:rPr>
        <w:t>.</w:t>
      </w:r>
      <w:r w:rsidRPr="00642B10">
        <w:rPr>
          <w:rFonts w:ascii="Arial" w:hAnsi="Arial" w:cs="Arial"/>
        </w:rPr>
        <w:t xml:space="preserve"> </w:t>
      </w:r>
      <w:r w:rsidR="00FD0A8B">
        <w:rPr>
          <w:rFonts w:ascii="Arial" w:hAnsi="Arial" w:cs="Arial"/>
        </w:rPr>
        <w:t>T</w:t>
      </w:r>
      <w:r w:rsidRPr="00642B10">
        <w:rPr>
          <w:rFonts w:ascii="Arial" w:hAnsi="Arial" w:cs="Arial"/>
        </w:rPr>
        <w:t>here was a lady in our neighborhood who came out and listen to the servic</w:t>
      </w:r>
      <w:r w:rsidR="00FD0A8B">
        <w:rPr>
          <w:rFonts w:ascii="Arial" w:hAnsi="Arial" w:cs="Arial"/>
        </w:rPr>
        <w:t>e</w:t>
      </w:r>
      <w:r w:rsidRPr="00642B10">
        <w:rPr>
          <w:rFonts w:ascii="Arial" w:hAnsi="Arial" w:cs="Arial"/>
        </w:rPr>
        <w:t xml:space="preserve"> </w:t>
      </w:r>
      <w:r w:rsidR="00FD0A8B">
        <w:rPr>
          <w:rFonts w:ascii="Arial" w:hAnsi="Arial" w:cs="Arial"/>
        </w:rPr>
        <w:t>a</w:t>
      </w:r>
      <w:r w:rsidRPr="00642B10">
        <w:rPr>
          <w:rFonts w:ascii="Arial" w:hAnsi="Arial" w:cs="Arial"/>
        </w:rPr>
        <w:t xml:space="preserve">nd </w:t>
      </w:r>
      <w:r w:rsidR="00FD0A8B">
        <w:rPr>
          <w:rFonts w:ascii="Arial" w:hAnsi="Arial" w:cs="Arial"/>
        </w:rPr>
        <w:t>s</w:t>
      </w:r>
      <w:r w:rsidRPr="00642B10">
        <w:rPr>
          <w:rFonts w:ascii="Arial" w:hAnsi="Arial" w:cs="Arial"/>
        </w:rPr>
        <w:t xml:space="preserve">he received the Holy Ghost in </w:t>
      </w:r>
      <w:r w:rsidR="00FD0A8B">
        <w:rPr>
          <w:rFonts w:ascii="Arial" w:hAnsi="Arial" w:cs="Arial"/>
        </w:rPr>
        <w:t>her</w:t>
      </w:r>
      <w:r w:rsidRPr="00642B10">
        <w:rPr>
          <w:rFonts w:ascii="Arial" w:hAnsi="Arial" w:cs="Arial"/>
        </w:rPr>
        <w:t xml:space="preserve"> yard. </w:t>
      </w:r>
      <w:r w:rsidR="00FD0A8B" w:rsidRPr="00642B10">
        <w:rPr>
          <w:rFonts w:ascii="Arial" w:hAnsi="Arial" w:cs="Arial"/>
        </w:rPr>
        <w:t>So,</w:t>
      </w:r>
      <w:r w:rsidRPr="00642B10">
        <w:rPr>
          <w:rFonts w:ascii="Arial" w:hAnsi="Arial" w:cs="Arial"/>
        </w:rPr>
        <w:t xml:space="preserve"> for us</w:t>
      </w:r>
      <w:r w:rsidR="00FD0A8B">
        <w:rPr>
          <w:rFonts w:ascii="Arial" w:hAnsi="Arial" w:cs="Arial"/>
        </w:rPr>
        <w:t>,</w:t>
      </w:r>
      <w:r w:rsidRPr="00642B10">
        <w:rPr>
          <w:rFonts w:ascii="Arial" w:hAnsi="Arial" w:cs="Arial"/>
        </w:rPr>
        <w:t xml:space="preserve"> the results of how we're having to conduct service now is similar to when we </w:t>
      </w:r>
      <w:proofErr w:type="gramStart"/>
      <w:r w:rsidRPr="00642B10">
        <w:rPr>
          <w:rFonts w:ascii="Arial" w:hAnsi="Arial" w:cs="Arial"/>
        </w:rPr>
        <w:t>was</w:t>
      </w:r>
      <w:proofErr w:type="gramEnd"/>
      <w:r w:rsidRPr="00642B10">
        <w:rPr>
          <w:rFonts w:ascii="Arial" w:hAnsi="Arial" w:cs="Arial"/>
        </w:rPr>
        <w:t xml:space="preserve"> able to meet and congregate together. </w:t>
      </w:r>
      <w:r w:rsidR="00FD0A8B" w:rsidRPr="00642B10">
        <w:rPr>
          <w:rFonts w:ascii="Arial" w:hAnsi="Arial" w:cs="Arial"/>
        </w:rPr>
        <w:t>So,</w:t>
      </w:r>
      <w:r w:rsidRPr="00642B10">
        <w:rPr>
          <w:rFonts w:ascii="Arial" w:hAnsi="Arial" w:cs="Arial"/>
        </w:rPr>
        <w:t xml:space="preserve"> I feel like it </w:t>
      </w:r>
      <w:proofErr w:type="gramStart"/>
      <w:r w:rsidRPr="00642B10">
        <w:rPr>
          <w:rFonts w:ascii="Arial" w:hAnsi="Arial" w:cs="Arial"/>
        </w:rPr>
        <w:t>hasn't</w:t>
      </w:r>
      <w:proofErr w:type="gramEnd"/>
      <w:r w:rsidRPr="00642B10">
        <w:rPr>
          <w:rFonts w:ascii="Arial" w:hAnsi="Arial" w:cs="Arial"/>
        </w:rPr>
        <w:t xml:space="preserve"> really changed much for us except we can't go 10 or more.</w:t>
      </w:r>
    </w:p>
    <w:p w14:paraId="325C17C9" w14:textId="77777777" w:rsidR="00785B3F" w:rsidRPr="00642B10" w:rsidRDefault="00785B3F">
      <w:pPr>
        <w:spacing w:after="0"/>
        <w:rPr>
          <w:rFonts w:ascii="Arial" w:hAnsi="Arial" w:cs="Arial"/>
        </w:rPr>
      </w:pPr>
    </w:p>
    <w:p w14:paraId="12095489" w14:textId="154DE2B7" w:rsidR="00785B3F" w:rsidRPr="00642B10" w:rsidRDefault="00C0454A">
      <w:pPr>
        <w:spacing w:after="0"/>
        <w:rPr>
          <w:rFonts w:ascii="Arial" w:hAnsi="Arial" w:cs="Arial"/>
          <w:b/>
          <w:bCs/>
        </w:rPr>
      </w:pPr>
      <w:r w:rsidRPr="00642B10">
        <w:rPr>
          <w:rFonts w:ascii="Arial" w:hAnsi="Arial" w:cs="Arial"/>
          <w:b/>
          <w:bCs/>
        </w:rPr>
        <w:t xml:space="preserve">Interviewer </w:t>
      </w:r>
      <w:r w:rsidRPr="00642B10">
        <w:rPr>
          <w:rFonts w:ascii="Arial" w:hAnsi="Arial" w:cs="Arial"/>
        </w:rPr>
        <w:t>04:35</w:t>
      </w:r>
    </w:p>
    <w:p w14:paraId="0AFCCF6F" w14:textId="58009798" w:rsidR="00785B3F" w:rsidRPr="00642B10" w:rsidRDefault="00C0454A">
      <w:pPr>
        <w:spacing w:after="0"/>
        <w:rPr>
          <w:rFonts w:ascii="Arial" w:hAnsi="Arial" w:cs="Arial"/>
        </w:rPr>
      </w:pPr>
      <w:r w:rsidRPr="00642B10">
        <w:rPr>
          <w:rFonts w:ascii="Arial" w:hAnsi="Arial" w:cs="Arial"/>
        </w:rPr>
        <w:t xml:space="preserve">Gotcha. </w:t>
      </w:r>
      <w:r w:rsidR="00FD0A8B" w:rsidRPr="00642B10">
        <w:rPr>
          <w:rFonts w:ascii="Arial" w:hAnsi="Arial" w:cs="Arial"/>
        </w:rPr>
        <w:t>So,</w:t>
      </w:r>
      <w:r w:rsidRPr="00642B10">
        <w:rPr>
          <w:rFonts w:ascii="Arial" w:hAnsi="Arial" w:cs="Arial"/>
        </w:rPr>
        <w:t xml:space="preserve"> you know, the</w:t>
      </w:r>
      <w:r w:rsidR="00FD0A8B">
        <w:rPr>
          <w:rFonts w:ascii="Arial" w:hAnsi="Arial" w:cs="Arial"/>
        </w:rPr>
        <w:t>,</w:t>
      </w:r>
      <w:r w:rsidRPr="00642B10">
        <w:rPr>
          <w:rFonts w:ascii="Arial" w:hAnsi="Arial" w:cs="Arial"/>
        </w:rPr>
        <w:t xml:space="preserve"> the religious community that </w:t>
      </w:r>
      <w:proofErr w:type="gramStart"/>
      <w:r w:rsidRPr="00642B10">
        <w:rPr>
          <w:rFonts w:ascii="Arial" w:hAnsi="Arial" w:cs="Arial"/>
        </w:rPr>
        <w:t>you're</w:t>
      </w:r>
      <w:proofErr w:type="gramEnd"/>
      <w:r w:rsidRPr="00642B10">
        <w:rPr>
          <w:rFonts w:ascii="Arial" w:hAnsi="Arial" w:cs="Arial"/>
        </w:rPr>
        <w:t xml:space="preserve"> a part of is still gathering and it hasn't changed your participation much with the COVID-19 crisis. The third question I have for you is</w:t>
      </w:r>
      <w:r w:rsidR="00FD0A8B">
        <w:rPr>
          <w:rFonts w:ascii="Arial" w:hAnsi="Arial" w:cs="Arial"/>
        </w:rPr>
        <w:t>:</w:t>
      </w:r>
      <w:r w:rsidRPr="00642B10">
        <w:rPr>
          <w:rFonts w:ascii="Arial" w:hAnsi="Arial" w:cs="Arial"/>
        </w:rPr>
        <w:t xml:space="preserve"> is your religious community supplying or engaged in any kind of community service and attempt to alleviate issues caused by the pandemic</w:t>
      </w:r>
      <w:r w:rsidR="002B34A8">
        <w:rPr>
          <w:rFonts w:ascii="Arial" w:hAnsi="Arial" w:cs="Arial"/>
        </w:rPr>
        <w:t>? A</w:t>
      </w:r>
      <w:r w:rsidRPr="00642B10">
        <w:rPr>
          <w:rFonts w:ascii="Arial" w:hAnsi="Arial" w:cs="Arial"/>
        </w:rPr>
        <w:t>nd</w:t>
      </w:r>
      <w:r w:rsidR="002B34A8">
        <w:rPr>
          <w:rFonts w:ascii="Arial" w:hAnsi="Arial" w:cs="Arial"/>
        </w:rPr>
        <w:t>,</w:t>
      </w:r>
      <w:r w:rsidRPr="00642B10">
        <w:rPr>
          <w:rFonts w:ascii="Arial" w:hAnsi="Arial" w:cs="Arial"/>
        </w:rPr>
        <w:t xml:space="preserve"> if there are those that the religious community is engaged in, like helping with community </w:t>
      </w:r>
      <w:r w:rsidR="002B34A8" w:rsidRPr="00642B10">
        <w:rPr>
          <w:rFonts w:ascii="Arial" w:hAnsi="Arial" w:cs="Arial"/>
        </w:rPr>
        <w:t>self-service</w:t>
      </w:r>
      <w:r w:rsidRPr="00642B10">
        <w:rPr>
          <w:rFonts w:ascii="Arial" w:hAnsi="Arial" w:cs="Arial"/>
        </w:rPr>
        <w:t>, what are those? And</w:t>
      </w:r>
      <w:r w:rsidR="002B34A8">
        <w:rPr>
          <w:rFonts w:ascii="Arial" w:hAnsi="Arial" w:cs="Arial"/>
        </w:rPr>
        <w:t>,</w:t>
      </w:r>
      <w:r w:rsidRPr="00642B10">
        <w:rPr>
          <w:rFonts w:ascii="Arial" w:hAnsi="Arial" w:cs="Arial"/>
        </w:rPr>
        <w:t xml:space="preserve"> </w:t>
      </w:r>
      <w:proofErr w:type="gramStart"/>
      <w:r w:rsidRPr="00642B10">
        <w:rPr>
          <w:rFonts w:ascii="Arial" w:hAnsi="Arial" w:cs="Arial"/>
        </w:rPr>
        <w:t>yeah</w:t>
      </w:r>
      <w:proofErr w:type="gramEnd"/>
      <w:r w:rsidRPr="00642B10">
        <w:rPr>
          <w:rFonts w:ascii="Arial" w:hAnsi="Arial" w:cs="Arial"/>
        </w:rPr>
        <w:t>, what are those efforts?</w:t>
      </w:r>
    </w:p>
    <w:p w14:paraId="1FAE89A0" w14:textId="77777777" w:rsidR="00785B3F" w:rsidRPr="00642B10" w:rsidRDefault="00785B3F">
      <w:pPr>
        <w:spacing w:after="0"/>
        <w:rPr>
          <w:rFonts w:ascii="Arial" w:hAnsi="Arial" w:cs="Arial"/>
        </w:rPr>
      </w:pPr>
    </w:p>
    <w:p w14:paraId="05E290BA" w14:textId="799847B7" w:rsidR="00785B3F" w:rsidRPr="00642B10" w:rsidRDefault="00880D91">
      <w:pPr>
        <w:spacing w:after="0"/>
        <w:rPr>
          <w:rFonts w:ascii="Arial" w:hAnsi="Arial" w:cs="Arial"/>
          <w:b/>
          <w:bCs/>
        </w:rPr>
      </w:pPr>
      <w:r w:rsidRPr="00880D91">
        <w:rPr>
          <w:rFonts w:ascii="Arial" w:hAnsi="Arial" w:cs="Arial"/>
          <w:b/>
          <w:bCs/>
        </w:rPr>
        <w:t>Reverend Anthony Guy</w:t>
      </w:r>
      <w:r w:rsidR="00C0454A" w:rsidRPr="00642B10">
        <w:rPr>
          <w:rFonts w:ascii="Arial" w:hAnsi="Arial" w:cs="Arial"/>
          <w:b/>
          <w:bCs/>
        </w:rPr>
        <w:t xml:space="preserve"> </w:t>
      </w:r>
      <w:r w:rsidR="00C0454A" w:rsidRPr="00642B10">
        <w:rPr>
          <w:rFonts w:ascii="Arial" w:hAnsi="Arial" w:cs="Arial"/>
        </w:rPr>
        <w:t>05:09</w:t>
      </w:r>
    </w:p>
    <w:p w14:paraId="5FD6DBA0" w14:textId="524D270D" w:rsidR="00785B3F" w:rsidRPr="00642B10" w:rsidRDefault="00C0454A">
      <w:pPr>
        <w:spacing w:after="0"/>
        <w:rPr>
          <w:rFonts w:ascii="Arial" w:hAnsi="Arial" w:cs="Arial"/>
        </w:rPr>
      </w:pPr>
      <w:r w:rsidRPr="00642B10">
        <w:rPr>
          <w:rFonts w:ascii="Arial" w:hAnsi="Arial" w:cs="Arial"/>
        </w:rPr>
        <w:lastRenderedPageBreak/>
        <w:t xml:space="preserve">So, right now </w:t>
      </w:r>
      <w:proofErr w:type="gramStart"/>
      <w:r w:rsidRPr="00642B10">
        <w:rPr>
          <w:rFonts w:ascii="Arial" w:hAnsi="Arial" w:cs="Arial"/>
        </w:rPr>
        <w:t>we're</w:t>
      </w:r>
      <w:proofErr w:type="gramEnd"/>
      <w:r w:rsidRPr="00642B10">
        <w:rPr>
          <w:rFonts w:ascii="Arial" w:hAnsi="Arial" w:cs="Arial"/>
        </w:rPr>
        <w:t xml:space="preserve"> involved in a few different things.</w:t>
      </w:r>
      <w:r w:rsidR="002B34A8">
        <w:rPr>
          <w:rFonts w:ascii="Arial" w:hAnsi="Arial" w:cs="Arial"/>
        </w:rPr>
        <w:t xml:space="preserve"> T</w:t>
      </w:r>
      <w:r w:rsidRPr="00642B10">
        <w:rPr>
          <w:rFonts w:ascii="Arial" w:hAnsi="Arial" w:cs="Arial"/>
        </w:rPr>
        <w:t>he first thing we did</w:t>
      </w:r>
      <w:r w:rsidR="002B34A8">
        <w:rPr>
          <w:rFonts w:ascii="Arial" w:hAnsi="Arial" w:cs="Arial"/>
        </w:rPr>
        <w:t>,</w:t>
      </w:r>
      <w:r w:rsidRPr="00642B10">
        <w:rPr>
          <w:rFonts w:ascii="Arial" w:hAnsi="Arial" w:cs="Arial"/>
        </w:rPr>
        <w:t xml:space="preserve"> with us being a church</w:t>
      </w:r>
      <w:r w:rsidR="002B34A8">
        <w:rPr>
          <w:rFonts w:ascii="Arial" w:hAnsi="Arial" w:cs="Arial"/>
        </w:rPr>
        <w:t>,</w:t>
      </w:r>
      <w:r w:rsidRPr="00642B10">
        <w:rPr>
          <w:rFonts w:ascii="Arial" w:hAnsi="Arial" w:cs="Arial"/>
        </w:rPr>
        <w:t xml:space="preserve"> is </w:t>
      </w:r>
      <w:proofErr w:type="gramStart"/>
      <w:r w:rsidRPr="00642B10">
        <w:rPr>
          <w:rFonts w:ascii="Arial" w:hAnsi="Arial" w:cs="Arial"/>
        </w:rPr>
        <w:t>we've</w:t>
      </w:r>
      <w:proofErr w:type="gramEnd"/>
      <w:r w:rsidRPr="00642B10">
        <w:rPr>
          <w:rFonts w:ascii="Arial" w:hAnsi="Arial" w:cs="Arial"/>
        </w:rPr>
        <w:t xml:space="preserve"> started a prayer line</w:t>
      </w:r>
      <w:r w:rsidR="002B34A8">
        <w:rPr>
          <w:rFonts w:ascii="Arial" w:hAnsi="Arial" w:cs="Arial"/>
        </w:rPr>
        <w:t xml:space="preserve"> b</w:t>
      </w:r>
      <w:r w:rsidRPr="00642B10">
        <w:rPr>
          <w:rFonts w:ascii="Arial" w:hAnsi="Arial" w:cs="Arial"/>
        </w:rPr>
        <w:t xml:space="preserve">ecause we've seen the studies where suicide depression, anxiety is like an </w:t>
      </w:r>
      <w:r w:rsidR="002B34A8" w:rsidRPr="00642B10">
        <w:rPr>
          <w:rFonts w:ascii="Arial" w:hAnsi="Arial" w:cs="Arial"/>
        </w:rPr>
        <w:t>all-time</w:t>
      </w:r>
      <w:r w:rsidRPr="00642B10">
        <w:rPr>
          <w:rFonts w:ascii="Arial" w:hAnsi="Arial" w:cs="Arial"/>
        </w:rPr>
        <w:t xml:space="preserve"> high because of this pandemic. So, </w:t>
      </w:r>
      <w:proofErr w:type="gramStart"/>
      <w:r w:rsidRPr="00642B10">
        <w:rPr>
          <w:rFonts w:ascii="Arial" w:hAnsi="Arial" w:cs="Arial"/>
        </w:rPr>
        <w:t>we've</w:t>
      </w:r>
      <w:proofErr w:type="gramEnd"/>
      <w:r w:rsidRPr="00642B10">
        <w:rPr>
          <w:rFonts w:ascii="Arial" w:hAnsi="Arial" w:cs="Arial"/>
        </w:rPr>
        <w:t xml:space="preserve"> started a prayer line where people can call in for an encouraging word, a word of prayer. And </w:t>
      </w:r>
      <w:proofErr w:type="gramStart"/>
      <w:r w:rsidRPr="00642B10">
        <w:rPr>
          <w:rFonts w:ascii="Arial" w:hAnsi="Arial" w:cs="Arial"/>
        </w:rPr>
        <w:t>we've</w:t>
      </w:r>
      <w:proofErr w:type="gramEnd"/>
      <w:r w:rsidRPr="00642B10">
        <w:rPr>
          <w:rFonts w:ascii="Arial" w:hAnsi="Arial" w:cs="Arial"/>
        </w:rPr>
        <w:t xml:space="preserve"> seen the difference that's made, because you know, just that encouragement that we can give to people during this pandemic</w:t>
      </w:r>
      <w:r w:rsidR="002B34A8">
        <w:rPr>
          <w:rFonts w:ascii="Arial" w:hAnsi="Arial" w:cs="Arial"/>
        </w:rPr>
        <w:t xml:space="preserve">. </w:t>
      </w:r>
      <w:proofErr w:type="gramStart"/>
      <w:r w:rsidR="002B34A8">
        <w:rPr>
          <w:rFonts w:ascii="Arial" w:hAnsi="Arial" w:cs="Arial"/>
        </w:rPr>
        <w:t>W</w:t>
      </w:r>
      <w:r w:rsidRPr="00642B10">
        <w:rPr>
          <w:rFonts w:ascii="Arial" w:hAnsi="Arial" w:cs="Arial"/>
        </w:rPr>
        <w:t>e've</w:t>
      </w:r>
      <w:proofErr w:type="gramEnd"/>
      <w:r w:rsidRPr="00642B10">
        <w:rPr>
          <w:rFonts w:ascii="Arial" w:hAnsi="Arial" w:cs="Arial"/>
        </w:rPr>
        <w:t xml:space="preserve"> also partnered with the local sheriff's </w:t>
      </w:r>
      <w:r w:rsidR="002B34A8" w:rsidRPr="00642B10">
        <w:rPr>
          <w:rFonts w:ascii="Arial" w:hAnsi="Arial" w:cs="Arial"/>
        </w:rPr>
        <w:t>department,</w:t>
      </w:r>
      <w:r w:rsidRPr="00642B10">
        <w:rPr>
          <w:rFonts w:ascii="Arial" w:hAnsi="Arial" w:cs="Arial"/>
        </w:rPr>
        <w:t xml:space="preserve"> and we've have started delivering meals to the elderly who, who may fit, they can't get out of their </w:t>
      </w:r>
      <w:r w:rsidR="002B34A8" w:rsidRPr="00642B10">
        <w:rPr>
          <w:rFonts w:ascii="Arial" w:hAnsi="Arial" w:cs="Arial"/>
        </w:rPr>
        <w:t>house,</w:t>
      </w:r>
      <w:r w:rsidRPr="00642B10">
        <w:rPr>
          <w:rFonts w:ascii="Arial" w:hAnsi="Arial" w:cs="Arial"/>
        </w:rPr>
        <w:t xml:space="preserve"> or they can't travel right now. </w:t>
      </w:r>
      <w:r w:rsidR="002B34A8" w:rsidRPr="00642B10">
        <w:rPr>
          <w:rFonts w:ascii="Arial" w:hAnsi="Arial" w:cs="Arial"/>
        </w:rPr>
        <w:t>So,</w:t>
      </w:r>
      <w:r w:rsidRPr="00642B10">
        <w:rPr>
          <w:rFonts w:ascii="Arial" w:hAnsi="Arial" w:cs="Arial"/>
        </w:rPr>
        <w:t xml:space="preserve"> </w:t>
      </w:r>
      <w:proofErr w:type="gramStart"/>
      <w:r w:rsidRPr="00642B10">
        <w:rPr>
          <w:rFonts w:ascii="Arial" w:hAnsi="Arial" w:cs="Arial"/>
        </w:rPr>
        <w:t>we're</w:t>
      </w:r>
      <w:proofErr w:type="gramEnd"/>
      <w:r w:rsidR="002B34A8">
        <w:rPr>
          <w:rFonts w:ascii="Arial" w:hAnsi="Arial" w:cs="Arial"/>
        </w:rPr>
        <w:t xml:space="preserve"> </w:t>
      </w:r>
      <w:r w:rsidRPr="00642B10">
        <w:rPr>
          <w:rFonts w:ascii="Arial" w:hAnsi="Arial" w:cs="Arial"/>
        </w:rPr>
        <w:t xml:space="preserve">involved with that, as far as getting them food. </w:t>
      </w:r>
      <w:proofErr w:type="gramStart"/>
      <w:r w:rsidRPr="00642B10">
        <w:rPr>
          <w:rFonts w:ascii="Arial" w:hAnsi="Arial" w:cs="Arial"/>
        </w:rPr>
        <w:t>We've</w:t>
      </w:r>
      <w:proofErr w:type="gramEnd"/>
      <w:r w:rsidRPr="00642B10">
        <w:rPr>
          <w:rFonts w:ascii="Arial" w:hAnsi="Arial" w:cs="Arial"/>
        </w:rPr>
        <w:t xml:space="preserve"> also reached out as a local church, and we've provided dinners for the local law enforcement here in our town. And </w:t>
      </w:r>
      <w:proofErr w:type="gramStart"/>
      <w:r w:rsidRPr="00642B10">
        <w:rPr>
          <w:rFonts w:ascii="Arial" w:hAnsi="Arial" w:cs="Arial"/>
        </w:rPr>
        <w:t>we've</w:t>
      </w:r>
      <w:proofErr w:type="gramEnd"/>
      <w:r w:rsidRPr="00642B10">
        <w:rPr>
          <w:rFonts w:ascii="Arial" w:hAnsi="Arial" w:cs="Arial"/>
        </w:rPr>
        <w:t xml:space="preserve"> also provided dinners for local healthcare workers at a doctor's office. So right </w:t>
      </w:r>
      <w:r w:rsidR="002B34A8" w:rsidRPr="00642B10">
        <w:rPr>
          <w:rFonts w:ascii="Arial" w:hAnsi="Arial" w:cs="Arial"/>
        </w:rPr>
        <w:t>now,</w:t>
      </w:r>
      <w:r w:rsidRPr="00642B10">
        <w:rPr>
          <w:rFonts w:ascii="Arial" w:hAnsi="Arial" w:cs="Arial"/>
        </w:rPr>
        <w:t xml:space="preserve"> </w:t>
      </w:r>
      <w:proofErr w:type="gramStart"/>
      <w:r w:rsidRPr="00642B10">
        <w:rPr>
          <w:rFonts w:ascii="Arial" w:hAnsi="Arial" w:cs="Arial"/>
        </w:rPr>
        <w:t>pretty much we're</w:t>
      </w:r>
      <w:proofErr w:type="gramEnd"/>
      <w:r w:rsidRPr="00642B10">
        <w:rPr>
          <w:rFonts w:ascii="Arial" w:hAnsi="Arial" w:cs="Arial"/>
        </w:rPr>
        <w:t xml:space="preserve"> providing dinners for those that we can</w:t>
      </w:r>
      <w:r w:rsidR="002B34A8">
        <w:rPr>
          <w:rFonts w:ascii="Arial" w:hAnsi="Arial" w:cs="Arial"/>
        </w:rPr>
        <w:t xml:space="preserve"> a</w:t>
      </w:r>
      <w:r w:rsidRPr="00642B10">
        <w:rPr>
          <w:rFonts w:ascii="Arial" w:hAnsi="Arial" w:cs="Arial"/>
        </w:rPr>
        <w:t xml:space="preserve">nd we're also offering that word of encouragement and prayer to those who may need it. </w:t>
      </w:r>
    </w:p>
    <w:p w14:paraId="50B481D5" w14:textId="77777777" w:rsidR="00785B3F" w:rsidRPr="00642B10" w:rsidRDefault="00785B3F">
      <w:pPr>
        <w:spacing w:after="0"/>
        <w:rPr>
          <w:rFonts w:ascii="Arial" w:hAnsi="Arial" w:cs="Arial"/>
        </w:rPr>
      </w:pPr>
    </w:p>
    <w:p w14:paraId="37E5BA1F" w14:textId="21D1F279" w:rsidR="00785B3F" w:rsidRPr="00642B10" w:rsidRDefault="00C0454A">
      <w:pPr>
        <w:spacing w:after="0"/>
        <w:rPr>
          <w:rFonts w:ascii="Arial" w:hAnsi="Arial" w:cs="Arial"/>
          <w:b/>
          <w:bCs/>
        </w:rPr>
      </w:pPr>
      <w:r w:rsidRPr="00642B10">
        <w:rPr>
          <w:rFonts w:ascii="Arial" w:hAnsi="Arial" w:cs="Arial"/>
          <w:b/>
          <w:bCs/>
        </w:rPr>
        <w:t xml:space="preserve">Interviewer </w:t>
      </w:r>
      <w:r w:rsidRPr="00642B10">
        <w:rPr>
          <w:rFonts w:ascii="Arial" w:hAnsi="Arial" w:cs="Arial"/>
        </w:rPr>
        <w:t>06:15</w:t>
      </w:r>
    </w:p>
    <w:p w14:paraId="032206C4" w14:textId="17A52CB3" w:rsidR="00785B3F" w:rsidRPr="00642B10" w:rsidRDefault="00C0454A">
      <w:pPr>
        <w:spacing w:after="0"/>
        <w:rPr>
          <w:rFonts w:ascii="Arial" w:hAnsi="Arial" w:cs="Arial"/>
        </w:rPr>
      </w:pPr>
      <w:proofErr w:type="gramStart"/>
      <w:r w:rsidRPr="00642B10">
        <w:rPr>
          <w:rFonts w:ascii="Arial" w:hAnsi="Arial" w:cs="Arial"/>
        </w:rPr>
        <w:t>Awesome</w:t>
      </w:r>
      <w:proofErr w:type="gramEnd"/>
      <w:r w:rsidRPr="00642B10">
        <w:rPr>
          <w:rFonts w:ascii="Arial" w:hAnsi="Arial" w:cs="Arial"/>
        </w:rPr>
        <w:t xml:space="preserve">. </w:t>
      </w:r>
      <w:proofErr w:type="gramStart"/>
      <w:r w:rsidRPr="00642B10">
        <w:rPr>
          <w:rFonts w:ascii="Arial" w:hAnsi="Arial" w:cs="Arial"/>
        </w:rPr>
        <w:t>Awesome</w:t>
      </w:r>
      <w:proofErr w:type="gramEnd"/>
      <w:r w:rsidRPr="00642B10">
        <w:rPr>
          <w:rFonts w:ascii="Arial" w:hAnsi="Arial" w:cs="Arial"/>
        </w:rPr>
        <w:t xml:space="preserve">. </w:t>
      </w:r>
      <w:r w:rsidR="006C6C1B" w:rsidRPr="00642B10">
        <w:rPr>
          <w:rFonts w:ascii="Arial" w:hAnsi="Arial" w:cs="Arial"/>
        </w:rPr>
        <w:t>So,</w:t>
      </w:r>
      <w:r w:rsidR="007838E9">
        <w:rPr>
          <w:rFonts w:ascii="Arial" w:hAnsi="Arial" w:cs="Arial"/>
        </w:rPr>
        <w:t xml:space="preserve"> </w:t>
      </w:r>
      <w:proofErr w:type="gramStart"/>
      <w:r w:rsidRPr="00642B10">
        <w:rPr>
          <w:rFonts w:ascii="Arial" w:hAnsi="Arial" w:cs="Arial"/>
        </w:rPr>
        <w:t>you're</w:t>
      </w:r>
      <w:proofErr w:type="gramEnd"/>
      <w:r w:rsidR="007838E9">
        <w:rPr>
          <w:rFonts w:ascii="Arial" w:hAnsi="Arial" w:cs="Arial"/>
        </w:rPr>
        <w:t>,</w:t>
      </w:r>
      <w:r w:rsidRPr="00642B10">
        <w:rPr>
          <w:rFonts w:ascii="Arial" w:hAnsi="Arial" w:cs="Arial"/>
        </w:rPr>
        <w:t xml:space="preserve"> </w:t>
      </w:r>
      <w:r w:rsidR="007838E9">
        <w:rPr>
          <w:rFonts w:ascii="Arial" w:hAnsi="Arial" w:cs="Arial"/>
        </w:rPr>
        <w:t xml:space="preserve">what </w:t>
      </w:r>
      <w:r w:rsidRPr="00642B10">
        <w:rPr>
          <w:rFonts w:ascii="Arial" w:hAnsi="Arial" w:cs="Arial"/>
        </w:rPr>
        <w:t>part of your religious community, in the community service ranges from a prayer line all the way to creating meals for the elderly, and those that are on the frontlines of this pandemic, and actually, you know, facing it on a daily basis?</w:t>
      </w:r>
    </w:p>
    <w:p w14:paraId="4B6A35F7" w14:textId="77777777" w:rsidR="00785B3F" w:rsidRPr="00642B10" w:rsidRDefault="00785B3F">
      <w:pPr>
        <w:spacing w:after="0"/>
        <w:rPr>
          <w:rFonts w:ascii="Arial" w:hAnsi="Arial" w:cs="Arial"/>
        </w:rPr>
      </w:pPr>
    </w:p>
    <w:p w14:paraId="44A51761" w14:textId="576863D7" w:rsidR="00785B3F" w:rsidRPr="00642B10" w:rsidRDefault="00880D91">
      <w:pPr>
        <w:spacing w:after="0"/>
        <w:rPr>
          <w:rFonts w:ascii="Arial" w:hAnsi="Arial" w:cs="Arial"/>
          <w:b/>
          <w:bCs/>
        </w:rPr>
      </w:pPr>
      <w:r w:rsidRPr="00880D91">
        <w:rPr>
          <w:rFonts w:ascii="Arial" w:hAnsi="Arial" w:cs="Arial"/>
          <w:b/>
          <w:bCs/>
        </w:rPr>
        <w:t>Reverend Anthony Guy</w:t>
      </w:r>
      <w:r w:rsidR="00C0454A" w:rsidRPr="00642B10">
        <w:rPr>
          <w:rFonts w:ascii="Arial" w:hAnsi="Arial" w:cs="Arial"/>
          <w:b/>
          <w:bCs/>
        </w:rPr>
        <w:t xml:space="preserve"> </w:t>
      </w:r>
      <w:r w:rsidR="00C0454A" w:rsidRPr="00642B10">
        <w:rPr>
          <w:rFonts w:ascii="Arial" w:hAnsi="Arial" w:cs="Arial"/>
        </w:rPr>
        <w:t>06:31</w:t>
      </w:r>
    </w:p>
    <w:p w14:paraId="0C7EBC22" w14:textId="30CE269A" w:rsidR="00785B3F" w:rsidRPr="00642B10" w:rsidRDefault="00C0454A">
      <w:pPr>
        <w:spacing w:after="0"/>
        <w:rPr>
          <w:rFonts w:ascii="Arial" w:hAnsi="Arial" w:cs="Arial"/>
        </w:rPr>
      </w:pPr>
      <w:r w:rsidRPr="00642B10">
        <w:rPr>
          <w:rFonts w:ascii="Arial" w:hAnsi="Arial" w:cs="Arial"/>
        </w:rPr>
        <w:t xml:space="preserve">Yes, yes, we, </w:t>
      </w:r>
      <w:proofErr w:type="gramStart"/>
      <w:r w:rsidRPr="00642B10">
        <w:rPr>
          <w:rFonts w:ascii="Arial" w:hAnsi="Arial" w:cs="Arial"/>
        </w:rPr>
        <w:t>we've</w:t>
      </w:r>
      <w:proofErr w:type="gramEnd"/>
      <w:r w:rsidRPr="00642B10">
        <w:rPr>
          <w:rFonts w:ascii="Arial" w:hAnsi="Arial" w:cs="Arial"/>
        </w:rPr>
        <w:t xml:space="preserve"> tried, you know, just to do all that we can for our local city and community. And</w:t>
      </w:r>
      <w:r w:rsidR="00F05139">
        <w:rPr>
          <w:rFonts w:ascii="Arial" w:hAnsi="Arial" w:cs="Arial"/>
        </w:rPr>
        <w:t xml:space="preserve"> </w:t>
      </w:r>
      <w:r w:rsidRPr="00642B10">
        <w:rPr>
          <w:rFonts w:ascii="Arial" w:hAnsi="Arial" w:cs="Arial"/>
        </w:rPr>
        <w:t xml:space="preserve">just to reach out and help those that are in need during this time. </w:t>
      </w:r>
      <w:r w:rsidR="00F05139" w:rsidRPr="00642B10">
        <w:rPr>
          <w:rFonts w:ascii="Arial" w:hAnsi="Arial" w:cs="Arial"/>
        </w:rPr>
        <w:t>So,</w:t>
      </w:r>
      <w:r w:rsidRPr="00642B10">
        <w:rPr>
          <w:rFonts w:ascii="Arial" w:hAnsi="Arial" w:cs="Arial"/>
        </w:rPr>
        <w:t xml:space="preserve"> </w:t>
      </w:r>
      <w:proofErr w:type="gramStart"/>
      <w:r w:rsidRPr="00642B10">
        <w:rPr>
          <w:rFonts w:ascii="Arial" w:hAnsi="Arial" w:cs="Arial"/>
        </w:rPr>
        <w:t>we'd</w:t>
      </w:r>
      <w:proofErr w:type="gramEnd"/>
      <w:r w:rsidRPr="00642B10">
        <w:rPr>
          <w:rFonts w:ascii="Arial" w:hAnsi="Arial" w:cs="Arial"/>
        </w:rPr>
        <w:t xml:space="preserve"> like to expand and do more but for right now, those are the areas that we're involved in. </w:t>
      </w:r>
    </w:p>
    <w:p w14:paraId="75041A4C" w14:textId="77777777" w:rsidR="00785B3F" w:rsidRPr="00642B10" w:rsidRDefault="00785B3F">
      <w:pPr>
        <w:spacing w:after="0"/>
        <w:rPr>
          <w:rFonts w:ascii="Arial" w:hAnsi="Arial" w:cs="Arial"/>
        </w:rPr>
      </w:pPr>
    </w:p>
    <w:p w14:paraId="3971CD6C" w14:textId="69C55EE4" w:rsidR="00785B3F" w:rsidRPr="00642B10" w:rsidRDefault="00C0454A">
      <w:pPr>
        <w:spacing w:after="0"/>
        <w:rPr>
          <w:rFonts w:ascii="Arial" w:hAnsi="Arial" w:cs="Arial"/>
          <w:b/>
          <w:bCs/>
        </w:rPr>
      </w:pPr>
      <w:r w:rsidRPr="00642B10">
        <w:rPr>
          <w:rFonts w:ascii="Arial" w:hAnsi="Arial" w:cs="Arial"/>
          <w:b/>
          <w:bCs/>
        </w:rPr>
        <w:t xml:space="preserve">Interviewer </w:t>
      </w:r>
      <w:r w:rsidRPr="00642B10">
        <w:rPr>
          <w:rFonts w:ascii="Arial" w:hAnsi="Arial" w:cs="Arial"/>
        </w:rPr>
        <w:t>06:48</w:t>
      </w:r>
    </w:p>
    <w:p w14:paraId="5DE26CCB" w14:textId="07009113" w:rsidR="00785B3F" w:rsidRPr="00642B10" w:rsidRDefault="00C0454A">
      <w:pPr>
        <w:spacing w:after="0"/>
        <w:rPr>
          <w:rFonts w:ascii="Arial" w:hAnsi="Arial" w:cs="Arial"/>
        </w:rPr>
      </w:pPr>
      <w:proofErr w:type="gramStart"/>
      <w:r w:rsidRPr="00642B10">
        <w:rPr>
          <w:rFonts w:ascii="Arial" w:hAnsi="Arial" w:cs="Arial"/>
        </w:rPr>
        <w:t>Awesome</w:t>
      </w:r>
      <w:proofErr w:type="gramEnd"/>
      <w:r w:rsidRPr="00642B10">
        <w:rPr>
          <w:rFonts w:ascii="Arial" w:hAnsi="Arial" w:cs="Arial"/>
        </w:rPr>
        <w:t>, awesome</w:t>
      </w:r>
      <w:r w:rsidR="00F05139">
        <w:rPr>
          <w:rFonts w:ascii="Arial" w:hAnsi="Arial" w:cs="Arial"/>
        </w:rPr>
        <w:t>.</w:t>
      </w:r>
      <w:r w:rsidRPr="00642B10">
        <w:rPr>
          <w:rFonts w:ascii="Arial" w:hAnsi="Arial" w:cs="Arial"/>
        </w:rPr>
        <w:t xml:space="preserve"> Reverend Guy, I want to thank you for the opportunity of allowing me to interview you, </w:t>
      </w:r>
      <w:proofErr w:type="gramStart"/>
      <w:r w:rsidRPr="00642B10">
        <w:rPr>
          <w:rFonts w:ascii="Arial" w:hAnsi="Arial" w:cs="Arial"/>
        </w:rPr>
        <w:t>and also</w:t>
      </w:r>
      <w:proofErr w:type="gramEnd"/>
      <w:r w:rsidRPr="00642B10">
        <w:rPr>
          <w:rFonts w:ascii="Arial" w:hAnsi="Arial" w:cs="Arial"/>
        </w:rPr>
        <w:t xml:space="preserve"> allowing me to be able to make this recording public on the issue COVID archive project. I really appreciate your time, sir. Thank you</w:t>
      </w:r>
      <w:r w:rsidR="00F05139">
        <w:rPr>
          <w:rFonts w:ascii="Arial" w:hAnsi="Arial" w:cs="Arial"/>
        </w:rPr>
        <w:t>.</w:t>
      </w:r>
    </w:p>
    <w:p w14:paraId="5274894D" w14:textId="77777777" w:rsidR="00785B3F" w:rsidRPr="00642B10" w:rsidRDefault="00785B3F">
      <w:pPr>
        <w:spacing w:after="0"/>
        <w:rPr>
          <w:rFonts w:ascii="Arial" w:hAnsi="Arial" w:cs="Arial"/>
        </w:rPr>
      </w:pPr>
    </w:p>
    <w:p w14:paraId="5BC43BD8" w14:textId="3E6A2C50" w:rsidR="00785B3F" w:rsidRPr="00642B10" w:rsidRDefault="00880D91">
      <w:pPr>
        <w:spacing w:after="0"/>
        <w:rPr>
          <w:rFonts w:ascii="Arial" w:hAnsi="Arial" w:cs="Arial"/>
          <w:b/>
          <w:bCs/>
        </w:rPr>
      </w:pPr>
      <w:r w:rsidRPr="00880D91">
        <w:rPr>
          <w:rFonts w:ascii="Arial" w:hAnsi="Arial" w:cs="Arial"/>
          <w:b/>
          <w:bCs/>
        </w:rPr>
        <w:t>Reverend Anthony Guy</w:t>
      </w:r>
      <w:r w:rsidR="00C0454A" w:rsidRPr="00642B10">
        <w:rPr>
          <w:rFonts w:ascii="Arial" w:hAnsi="Arial" w:cs="Arial"/>
          <w:b/>
          <w:bCs/>
        </w:rPr>
        <w:t xml:space="preserve"> </w:t>
      </w:r>
      <w:r w:rsidR="00C0454A" w:rsidRPr="00642B10">
        <w:rPr>
          <w:rFonts w:ascii="Arial" w:hAnsi="Arial" w:cs="Arial"/>
        </w:rPr>
        <w:t>07:00</w:t>
      </w:r>
    </w:p>
    <w:p w14:paraId="54451D48" w14:textId="2F3AE922" w:rsidR="00C0454A" w:rsidRPr="00642B10" w:rsidRDefault="00C0454A">
      <w:pPr>
        <w:spacing w:after="0"/>
        <w:rPr>
          <w:rFonts w:ascii="Arial" w:hAnsi="Arial" w:cs="Arial"/>
        </w:rPr>
      </w:pPr>
      <w:r w:rsidRPr="00642B10">
        <w:rPr>
          <w:rFonts w:ascii="Arial" w:hAnsi="Arial" w:cs="Arial"/>
        </w:rPr>
        <w:t>Yes, sir. Thank you.</w:t>
      </w:r>
    </w:p>
    <w:sectPr w:rsidR="00C0454A" w:rsidRPr="00642B10"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DAE45" w14:textId="77777777" w:rsidR="00292320" w:rsidRDefault="00292320">
      <w:pPr>
        <w:spacing w:after="0" w:line="240" w:lineRule="auto"/>
      </w:pPr>
      <w:r>
        <w:separator/>
      </w:r>
    </w:p>
  </w:endnote>
  <w:endnote w:type="continuationSeparator" w:id="0">
    <w:p w14:paraId="32E7B08F" w14:textId="77777777" w:rsidR="00292320" w:rsidRDefault="0029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52837A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2EC5EA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F7399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81857FA"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8F41D13" w14:textId="6F49A228" w:rsidR="00930F33" w:rsidRPr="009C3AF0" w:rsidRDefault="00930F33" w:rsidP="00C0454A">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C3E5" w14:textId="77777777" w:rsidR="00292320" w:rsidRDefault="00292320">
      <w:pPr>
        <w:spacing w:after="0" w:line="240" w:lineRule="auto"/>
      </w:pPr>
      <w:r>
        <w:separator/>
      </w:r>
    </w:p>
  </w:footnote>
  <w:footnote w:type="continuationSeparator" w:id="0">
    <w:p w14:paraId="62987925" w14:textId="77777777" w:rsidR="00292320" w:rsidRDefault="002923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98232082">
    <w:abstractNumId w:val="8"/>
  </w:num>
  <w:num w:numId="2" w16cid:durableId="185950902">
    <w:abstractNumId w:val="6"/>
  </w:num>
  <w:num w:numId="3" w16cid:durableId="1575701687">
    <w:abstractNumId w:val="5"/>
  </w:num>
  <w:num w:numId="4" w16cid:durableId="939798277">
    <w:abstractNumId w:val="4"/>
  </w:num>
  <w:num w:numId="5" w16cid:durableId="2045864131">
    <w:abstractNumId w:val="7"/>
  </w:num>
  <w:num w:numId="6" w16cid:durableId="1428191021">
    <w:abstractNumId w:val="3"/>
  </w:num>
  <w:num w:numId="7" w16cid:durableId="67849201">
    <w:abstractNumId w:val="2"/>
  </w:num>
  <w:num w:numId="8" w16cid:durableId="223220540">
    <w:abstractNumId w:val="1"/>
  </w:num>
  <w:num w:numId="9" w16cid:durableId="22741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NjE2tTA0sDQwMzNQ0lEKTi0uzszPAykwrAUAbZo6WSwAAAA="/>
  </w:docVars>
  <w:rsids>
    <w:rsidRoot w:val="00B47730"/>
    <w:rsid w:val="00034616"/>
    <w:rsid w:val="00050A6B"/>
    <w:rsid w:val="0006063C"/>
    <w:rsid w:val="00066610"/>
    <w:rsid w:val="001216B9"/>
    <w:rsid w:val="0015074B"/>
    <w:rsid w:val="00292320"/>
    <w:rsid w:val="0029639D"/>
    <w:rsid w:val="002B34A8"/>
    <w:rsid w:val="00301F6D"/>
    <w:rsid w:val="00326F90"/>
    <w:rsid w:val="003A36CE"/>
    <w:rsid w:val="003F0652"/>
    <w:rsid w:val="00427326"/>
    <w:rsid w:val="004A641F"/>
    <w:rsid w:val="004B593C"/>
    <w:rsid w:val="00642B10"/>
    <w:rsid w:val="006A2320"/>
    <w:rsid w:val="006C6C1B"/>
    <w:rsid w:val="006E2A8C"/>
    <w:rsid w:val="007749AF"/>
    <w:rsid w:val="007838E9"/>
    <w:rsid w:val="00785B3F"/>
    <w:rsid w:val="00794EBC"/>
    <w:rsid w:val="00880D91"/>
    <w:rsid w:val="00930F33"/>
    <w:rsid w:val="009C3AF0"/>
    <w:rsid w:val="00A12EE5"/>
    <w:rsid w:val="00A41A31"/>
    <w:rsid w:val="00AA1D8D"/>
    <w:rsid w:val="00B46ED5"/>
    <w:rsid w:val="00B47730"/>
    <w:rsid w:val="00BA4C2B"/>
    <w:rsid w:val="00BB74C7"/>
    <w:rsid w:val="00BD0140"/>
    <w:rsid w:val="00C0454A"/>
    <w:rsid w:val="00C24502"/>
    <w:rsid w:val="00C8501E"/>
    <w:rsid w:val="00CB0664"/>
    <w:rsid w:val="00D57E81"/>
    <w:rsid w:val="00DE2D5C"/>
    <w:rsid w:val="00ED3244"/>
    <w:rsid w:val="00F05139"/>
    <w:rsid w:val="00FC693F"/>
    <w:rsid w:val="00FD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96CC01"/>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10</cp:revision>
  <cp:lastPrinted>2022-07-14T16:52:00Z</cp:lastPrinted>
  <dcterms:created xsi:type="dcterms:W3CDTF">2020-12-04T05:55:00Z</dcterms:created>
  <dcterms:modified xsi:type="dcterms:W3CDTF">2022-07-14T16:53:00Z</dcterms:modified>
  <cp:category/>
</cp:coreProperties>
</file>