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EF" w:rsidRPr="007C3B46" w:rsidRDefault="00CD16EF" w:rsidP="00CD16EF">
      <w:pPr>
        <w:spacing w:after="0"/>
        <w:jc w:val="center"/>
        <w:rPr>
          <w:rFonts w:ascii="Times New Roman" w:hAnsi="Times New Roman" w:cs="Times New Roman"/>
          <w:b/>
          <w:sz w:val="24"/>
          <w:szCs w:val="24"/>
          <w:lang w:eastAsia="zh-CN"/>
        </w:rPr>
      </w:pPr>
      <w:r w:rsidRPr="007C3B46">
        <w:rPr>
          <w:rFonts w:ascii="Times New Roman" w:hAnsi="Times New Roman" w:cs="Times New Roman"/>
          <w:b/>
          <w:sz w:val="24"/>
          <w:szCs w:val="24"/>
          <w:lang w:eastAsia="zh-CN"/>
        </w:rPr>
        <w:t xml:space="preserve">Transcript of Interview with </w:t>
      </w:r>
      <w:r>
        <w:rPr>
          <w:rFonts w:ascii="Times New Roman" w:hAnsi="Times New Roman" w:cs="Times New Roman"/>
          <w:b/>
          <w:sz w:val="24"/>
          <w:szCs w:val="24"/>
          <w:lang w:eastAsia="zh-CN"/>
        </w:rPr>
        <w:t xml:space="preserve">Mulan </w:t>
      </w:r>
      <w:proofErr w:type="spellStart"/>
      <w:r>
        <w:rPr>
          <w:rFonts w:ascii="Times New Roman" w:hAnsi="Times New Roman" w:cs="Times New Roman"/>
          <w:b/>
          <w:sz w:val="24"/>
          <w:szCs w:val="24"/>
          <w:lang w:eastAsia="zh-CN"/>
        </w:rPr>
        <w:t>Ozeki</w:t>
      </w:r>
      <w:proofErr w:type="spellEnd"/>
      <w:r>
        <w:rPr>
          <w:rFonts w:ascii="Times New Roman" w:hAnsi="Times New Roman" w:cs="Times New Roman"/>
          <w:b/>
          <w:sz w:val="24"/>
          <w:szCs w:val="24"/>
          <w:lang w:eastAsia="zh-CN"/>
        </w:rPr>
        <w:t xml:space="preserve"> </w:t>
      </w:r>
      <w:r w:rsidRPr="007C3B46">
        <w:rPr>
          <w:rFonts w:ascii="Times New Roman" w:hAnsi="Times New Roman" w:cs="Times New Roman"/>
          <w:b/>
          <w:sz w:val="24"/>
          <w:szCs w:val="24"/>
          <w:lang w:eastAsia="zh-CN"/>
        </w:rPr>
        <w:t xml:space="preserve">by </w:t>
      </w:r>
      <w:r>
        <w:rPr>
          <w:rFonts w:ascii="Times New Roman" w:hAnsi="Times New Roman" w:cs="Times New Roman"/>
          <w:b/>
          <w:sz w:val="24"/>
          <w:szCs w:val="24"/>
          <w:lang w:eastAsia="zh-CN"/>
        </w:rPr>
        <w:t>Lily Conway</w:t>
      </w:r>
    </w:p>
    <w:p w:rsidR="00CD16EF" w:rsidRPr="007C3B46" w:rsidRDefault="00CD16EF" w:rsidP="00CD16EF">
      <w:pPr>
        <w:spacing w:after="0"/>
        <w:rPr>
          <w:rFonts w:ascii="Times New Roman" w:hAnsi="Times New Roman" w:cs="Times New Roman"/>
          <w:sz w:val="24"/>
          <w:szCs w:val="24"/>
          <w:lang w:eastAsia="zh-CN"/>
        </w:rPr>
      </w:pPr>
    </w:p>
    <w:p w:rsidR="00CD16EF" w:rsidRPr="007C3B46" w:rsidRDefault="00CD16EF" w:rsidP="00CD16EF">
      <w:pPr>
        <w:spacing w:after="0"/>
        <w:rPr>
          <w:rFonts w:ascii="Times New Roman" w:hAnsi="Times New Roman" w:cs="Times New Roman"/>
          <w:sz w:val="24"/>
          <w:szCs w:val="24"/>
          <w:lang w:eastAsia="zh-CN"/>
        </w:rPr>
      </w:pPr>
      <w:r w:rsidRPr="007C3B46">
        <w:rPr>
          <w:rFonts w:ascii="Times New Roman" w:hAnsi="Times New Roman" w:cs="Times New Roman"/>
          <w:b/>
          <w:sz w:val="24"/>
          <w:szCs w:val="24"/>
          <w:lang w:eastAsia="zh-CN"/>
        </w:rPr>
        <w:t>Interviewee:</w:t>
      </w:r>
      <w:r>
        <w:rPr>
          <w:rFonts w:ascii="Times New Roman" w:hAnsi="Times New Roman" w:cs="Times New Roman"/>
          <w:sz w:val="24"/>
          <w:szCs w:val="24"/>
          <w:lang w:eastAsia="zh-CN"/>
        </w:rPr>
        <w:t xml:space="preserve"> Mulan </w:t>
      </w:r>
      <w:proofErr w:type="spellStart"/>
      <w:r>
        <w:rPr>
          <w:rFonts w:ascii="Times New Roman" w:hAnsi="Times New Roman" w:cs="Times New Roman"/>
          <w:sz w:val="24"/>
          <w:szCs w:val="24"/>
          <w:lang w:eastAsia="zh-CN"/>
        </w:rPr>
        <w:t>Ozeki</w:t>
      </w:r>
      <w:proofErr w:type="spellEnd"/>
    </w:p>
    <w:p w:rsidR="00CD16EF" w:rsidRPr="007C3B46" w:rsidRDefault="00CD16EF" w:rsidP="00CD16EF">
      <w:pPr>
        <w:spacing w:after="0"/>
        <w:rPr>
          <w:rFonts w:ascii="Times New Roman" w:hAnsi="Times New Roman" w:cs="Times New Roman"/>
          <w:sz w:val="24"/>
          <w:szCs w:val="24"/>
          <w:lang w:eastAsia="zh-CN"/>
        </w:rPr>
      </w:pPr>
      <w:r w:rsidRPr="007C3B46">
        <w:rPr>
          <w:rFonts w:ascii="Times New Roman" w:hAnsi="Times New Roman" w:cs="Times New Roman"/>
          <w:b/>
          <w:sz w:val="24"/>
          <w:szCs w:val="24"/>
          <w:lang w:eastAsia="zh-CN"/>
        </w:rPr>
        <w:t>Interviewer:</w:t>
      </w:r>
      <w:r>
        <w:rPr>
          <w:rFonts w:ascii="Times New Roman" w:hAnsi="Times New Roman" w:cs="Times New Roman"/>
          <w:sz w:val="24"/>
          <w:szCs w:val="24"/>
          <w:lang w:eastAsia="zh-CN"/>
        </w:rPr>
        <w:t xml:space="preserve"> Lily Conway</w:t>
      </w:r>
    </w:p>
    <w:p w:rsidR="00CD16EF" w:rsidRPr="007C3B46" w:rsidRDefault="00CD16EF" w:rsidP="00CD16EF">
      <w:pPr>
        <w:spacing w:after="0"/>
        <w:rPr>
          <w:rFonts w:ascii="Times New Roman" w:hAnsi="Times New Roman" w:cs="Times New Roman"/>
          <w:sz w:val="24"/>
          <w:szCs w:val="24"/>
          <w:lang w:eastAsia="zh-CN"/>
        </w:rPr>
      </w:pPr>
      <w:r w:rsidRPr="007C3B46">
        <w:rPr>
          <w:rFonts w:ascii="Times New Roman" w:hAnsi="Times New Roman" w:cs="Times New Roman"/>
          <w:b/>
          <w:sz w:val="24"/>
          <w:szCs w:val="24"/>
          <w:lang w:eastAsia="zh-CN"/>
        </w:rPr>
        <w:t>Date:</w:t>
      </w:r>
      <w:r w:rsidRPr="007C3B46">
        <w:rPr>
          <w:rFonts w:ascii="Times New Roman" w:hAnsi="Times New Roman" w:cs="Times New Roman"/>
          <w:sz w:val="24"/>
          <w:szCs w:val="24"/>
          <w:lang w:eastAsia="zh-CN"/>
        </w:rPr>
        <w:t xml:space="preserve"> </w:t>
      </w:r>
      <w:r w:rsidRPr="007C3B46">
        <w:rPr>
          <w:rFonts w:ascii="Times New Roman" w:hAnsi="Times New Roman" w:cs="Times New Roman"/>
          <w:sz w:val="24"/>
          <w:szCs w:val="24"/>
          <w:lang w:eastAsia="zh-CN"/>
        </w:rPr>
        <w:tab/>
        <w:t>05/07/2022</w:t>
      </w:r>
    </w:p>
    <w:p w:rsidR="00CD16EF" w:rsidRDefault="00CD16EF" w:rsidP="00CD16EF">
      <w:pPr>
        <w:spacing w:after="0"/>
        <w:rPr>
          <w:rFonts w:ascii="Times New Roman" w:hAnsi="Times New Roman" w:cs="Times New Roman"/>
          <w:sz w:val="24"/>
          <w:szCs w:val="24"/>
          <w:lang w:eastAsia="zh-CN"/>
        </w:rPr>
      </w:pPr>
      <w:r w:rsidRPr="007C3B46">
        <w:rPr>
          <w:rFonts w:ascii="Times New Roman" w:hAnsi="Times New Roman" w:cs="Times New Roman"/>
          <w:b/>
          <w:sz w:val="24"/>
          <w:szCs w:val="24"/>
          <w:lang w:eastAsia="zh-CN"/>
        </w:rPr>
        <w:t xml:space="preserve">Location (Interviewee): </w:t>
      </w:r>
    </w:p>
    <w:p w:rsidR="00CD16EF" w:rsidRPr="007C3B46" w:rsidRDefault="00CD16EF" w:rsidP="00CD16EF">
      <w:pPr>
        <w:spacing w:after="0"/>
        <w:rPr>
          <w:rFonts w:ascii="Times New Roman" w:hAnsi="Times New Roman" w:cs="Times New Roman"/>
          <w:sz w:val="24"/>
          <w:szCs w:val="24"/>
          <w:lang w:eastAsia="zh-CN"/>
        </w:rPr>
      </w:pPr>
      <w:r w:rsidRPr="007C3B46">
        <w:rPr>
          <w:rFonts w:ascii="Times New Roman" w:hAnsi="Times New Roman" w:cs="Times New Roman"/>
          <w:b/>
          <w:sz w:val="24"/>
          <w:szCs w:val="24"/>
          <w:lang w:eastAsia="zh-CN"/>
        </w:rPr>
        <w:t>Location (Interviewer):</w:t>
      </w:r>
    </w:p>
    <w:p w:rsidR="00CD16EF" w:rsidRPr="007C3B46" w:rsidRDefault="00CD16EF" w:rsidP="00CD16EF">
      <w:pPr>
        <w:spacing w:after="0"/>
        <w:rPr>
          <w:rFonts w:ascii="Times New Roman" w:hAnsi="Times New Roman" w:cs="Times New Roman"/>
          <w:sz w:val="24"/>
          <w:szCs w:val="24"/>
          <w:lang w:eastAsia="zh-CN"/>
        </w:rPr>
      </w:pPr>
      <w:r w:rsidRPr="007C3B46">
        <w:rPr>
          <w:rFonts w:ascii="Times New Roman" w:hAnsi="Times New Roman" w:cs="Times New Roman"/>
          <w:b/>
          <w:sz w:val="24"/>
          <w:szCs w:val="24"/>
          <w:lang w:eastAsia="zh-CN"/>
        </w:rPr>
        <w:t>Transcriber:</w:t>
      </w:r>
      <w:r w:rsidRPr="007C3B46">
        <w:rPr>
          <w:rFonts w:ascii="Times New Roman" w:hAnsi="Times New Roman" w:cs="Times New Roman"/>
          <w:sz w:val="24"/>
          <w:szCs w:val="24"/>
          <w:lang w:eastAsia="zh-CN"/>
        </w:rPr>
        <w:t xml:space="preserve"> Preston Long</w:t>
      </w:r>
    </w:p>
    <w:p w:rsidR="00CD16EF" w:rsidRPr="007C3B46" w:rsidRDefault="00CD16EF" w:rsidP="00CD16EF">
      <w:pPr>
        <w:spacing w:after="0"/>
        <w:rPr>
          <w:rFonts w:ascii="Times New Roman" w:hAnsi="Times New Roman" w:cs="Times New Roman"/>
          <w:sz w:val="24"/>
          <w:szCs w:val="24"/>
          <w:lang w:eastAsia="zh-CN"/>
        </w:rPr>
      </w:pPr>
    </w:p>
    <w:p w:rsidR="00CD16EF" w:rsidRPr="007C3B46" w:rsidRDefault="00CD16EF" w:rsidP="00CD16EF">
      <w:pPr>
        <w:spacing w:after="0"/>
        <w:rPr>
          <w:rFonts w:ascii="Times New Roman" w:hAnsi="Times New Roman" w:cs="Times New Roman"/>
          <w:b/>
          <w:sz w:val="24"/>
          <w:szCs w:val="24"/>
          <w:lang w:eastAsia="zh-CN"/>
        </w:rPr>
      </w:pPr>
      <w:r w:rsidRPr="007C3B46">
        <w:rPr>
          <w:rFonts w:ascii="Times New Roman" w:hAnsi="Times New Roman" w:cs="Times New Roman"/>
          <w:b/>
          <w:sz w:val="24"/>
          <w:szCs w:val="24"/>
          <w:lang w:eastAsia="zh-CN"/>
        </w:rPr>
        <w:t>Abstract:</w:t>
      </w:r>
    </w:p>
    <w:p w:rsidR="00CD16EF" w:rsidRPr="007C3B46" w:rsidRDefault="00CD16EF" w:rsidP="00CD16EF">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Lily Conway and Mulan </w:t>
      </w:r>
      <w:proofErr w:type="spellStart"/>
      <w:r>
        <w:rPr>
          <w:rFonts w:ascii="Times New Roman" w:hAnsi="Times New Roman" w:cs="Times New Roman"/>
          <w:sz w:val="24"/>
          <w:szCs w:val="24"/>
          <w:lang w:eastAsia="zh-CN"/>
        </w:rPr>
        <w:t>Ozeki</w:t>
      </w:r>
      <w:proofErr w:type="spellEnd"/>
      <w:r>
        <w:rPr>
          <w:rFonts w:ascii="Times New Roman" w:hAnsi="Times New Roman" w:cs="Times New Roman"/>
          <w:sz w:val="24"/>
          <w:szCs w:val="24"/>
          <w:lang w:eastAsia="zh-CN"/>
        </w:rPr>
        <w:t xml:space="preserve"> are both college students discussing their reactions and views surrounding the Covid-19 pandemic and its relation to past pandemics. Mulan discusses the reality of the situation and theorizes about how future pandemics will go. They verbally consent to be interviewed. </w:t>
      </w:r>
    </w:p>
    <w:p w:rsidR="004A1294" w:rsidRDefault="004A1294">
      <w:pPr>
        <w:spacing w:after="0"/>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00:00</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Hi. I'm Lily Conway and I give consent to be interviewed.</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00:04</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 xml:space="preserve">I'm Mulan </w:t>
      </w:r>
      <w:proofErr w:type="spellStart"/>
      <w:r w:rsidRPr="00CD16EF">
        <w:rPr>
          <w:rFonts w:ascii="Times New Roman" w:hAnsi="Times New Roman" w:cs="Times New Roman"/>
          <w:sz w:val="24"/>
          <w:szCs w:val="24"/>
        </w:rPr>
        <w:t>Ozeki</w:t>
      </w:r>
      <w:proofErr w:type="spellEnd"/>
      <w:r w:rsidRPr="00CD16EF">
        <w:rPr>
          <w:rFonts w:ascii="Times New Roman" w:hAnsi="Times New Roman" w:cs="Times New Roman"/>
          <w:sz w:val="24"/>
          <w:szCs w:val="24"/>
        </w:rPr>
        <w:t xml:space="preserve"> and I give consent to being interviewe</w:t>
      </w:r>
      <w:r w:rsidRPr="00CD16EF">
        <w:rPr>
          <w:rFonts w:ascii="Times New Roman" w:hAnsi="Times New Roman" w:cs="Times New Roman"/>
          <w:sz w:val="24"/>
          <w:szCs w:val="24"/>
        </w:rPr>
        <w:t>d. The date is December 8 2021 4:10pm, and we're going to be interviewing each other about COVID-19. So compare how you viewed this pandemic before going into college. And now, what differences are there.</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00:25</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So before going into college, o</w:t>
      </w:r>
      <w:r w:rsidRPr="00CD16EF">
        <w:rPr>
          <w:rFonts w:ascii="Times New Roman" w:hAnsi="Times New Roman" w:cs="Times New Roman"/>
          <w:sz w:val="24"/>
          <w:szCs w:val="24"/>
        </w:rPr>
        <w:t>bviously, I hadn't taken this class yet, so I wasn't aware of how many other global pandemics have occurred. This is the only one that's been really present in my life. And I didn't know about any other ancient pandemics or anything like that. And also bei</w:t>
      </w:r>
      <w:r w:rsidRPr="00CD16EF">
        <w:rPr>
          <w:rFonts w:ascii="Times New Roman" w:hAnsi="Times New Roman" w:cs="Times New Roman"/>
          <w:sz w:val="24"/>
          <w:szCs w:val="24"/>
        </w:rPr>
        <w:t>ng in college, you see how people respond to it. If people are willing to follow protocols. If people are upset about the regulations, you see that in real life also, like, coming across the country, you see how people react in your hometown, and how peopl</w:t>
      </w:r>
      <w:r w:rsidRPr="00CD16EF">
        <w:rPr>
          <w:rFonts w:ascii="Times New Roman" w:hAnsi="Times New Roman" w:cs="Times New Roman"/>
          <w:sz w:val="24"/>
          <w:szCs w:val="24"/>
        </w:rPr>
        <w:t>e react. And where you're living now, and sometimes it's very different. So yeah, there's been a lot of differences between before college and now.</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01:14</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I see. Which pandemic that we learned about, do you think had the biggest impact on your</w:t>
      </w:r>
      <w:r w:rsidRPr="00CD16EF">
        <w:rPr>
          <w:rFonts w:ascii="Times New Roman" w:hAnsi="Times New Roman" w:cs="Times New Roman"/>
          <w:sz w:val="24"/>
          <w:szCs w:val="24"/>
        </w:rPr>
        <w:t xml:space="preserve"> perception of COVID-19?</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01:21</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I think the, the plague had uh-</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01:25</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 xml:space="preserve"> The bubonic plague?</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lastRenderedPageBreak/>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01:26</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 xml:space="preserve">Yes, that had the biggest change with me in terms of my perception of COVID, because I saw a lot of similarities that </w:t>
      </w:r>
      <w:r w:rsidRPr="00CD16EF">
        <w:rPr>
          <w:rFonts w:ascii="Times New Roman" w:hAnsi="Times New Roman" w:cs="Times New Roman"/>
          <w:sz w:val="24"/>
          <w:szCs w:val="24"/>
        </w:rPr>
        <w:t>I had never thought of before in terms of how they had to attack it. Using the masks, the plague masks, the plague, costumes, everything like that. I also think the population that feared the pandemic had a lot of the same fears, as a lot of people do now.</w:t>
      </w:r>
      <w:r w:rsidRPr="00CD16EF">
        <w:rPr>
          <w:rFonts w:ascii="Times New Roman" w:hAnsi="Times New Roman" w:cs="Times New Roman"/>
          <w:sz w:val="24"/>
          <w:szCs w:val="24"/>
        </w:rPr>
        <w:t xml:space="preserve"> There were fears about government controlling them. There are fears about different treatments. They're all types of things, and I see that happening now. And I think that our response now is better, but I think that a lot of times it reflects how we acte</w:t>
      </w:r>
      <w:r w:rsidRPr="00CD16EF">
        <w:rPr>
          <w:rFonts w:ascii="Times New Roman" w:hAnsi="Times New Roman" w:cs="Times New Roman"/>
          <w:sz w:val="24"/>
          <w:szCs w:val="24"/>
        </w:rPr>
        <w:t>d in the past.</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02:15</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Why do you think that we have incidents of repeated history in regards to global pandemics?</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02:20</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I think that a lot of times when a pandemic clears up, or we go back to normal, we forget about what happened</w:t>
      </w:r>
      <w:r w:rsidRPr="00CD16EF">
        <w:rPr>
          <w:rFonts w:ascii="Times New Roman" w:hAnsi="Times New Roman" w:cs="Times New Roman"/>
          <w:sz w:val="24"/>
          <w:szCs w:val="24"/>
        </w:rPr>
        <w:t xml:space="preserve"> in the past. A lot of times, it just fades to the background. And we think it's never </w:t>
      </w:r>
      <w:proofErr w:type="spellStart"/>
      <w:r w:rsidRPr="00CD16EF">
        <w:rPr>
          <w:rFonts w:ascii="Times New Roman" w:hAnsi="Times New Roman" w:cs="Times New Roman"/>
          <w:sz w:val="24"/>
          <w:szCs w:val="24"/>
        </w:rPr>
        <w:t>gonna</w:t>
      </w:r>
      <w:proofErr w:type="spellEnd"/>
      <w:r w:rsidRPr="00CD16EF">
        <w:rPr>
          <w:rFonts w:ascii="Times New Roman" w:hAnsi="Times New Roman" w:cs="Times New Roman"/>
          <w:sz w:val="24"/>
          <w:szCs w:val="24"/>
        </w:rPr>
        <w:t xml:space="preserve"> happen again. And when it does, we just end up reacting the same. A lot of times, it has to do with the fact that, you know, a lot of funding doesn't go to somethi</w:t>
      </w:r>
      <w:r w:rsidRPr="00CD16EF">
        <w:rPr>
          <w:rFonts w:ascii="Times New Roman" w:hAnsi="Times New Roman" w:cs="Times New Roman"/>
          <w:sz w:val="24"/>
          <w:szCs w:val="24"/>
        </w:rPr>
        <w:t xml:space="preserve">ng that we have to prepare for it goes to current issues. If a pandemic isn't happening in the moment, then we're not inclined to prepare for it. Because you never know when it's </w:t>
      </w:r>
      <w:proofErr w:type="spellStart"/>
      <w:r w:rsidRPr="00CD16EF">
        <w:rPr>
          <w:rFonts w:ascii="Times New Roman" w:hAnsi="Times New Roman" w:cs="Times New Roman"/>
          <w:sz w:val="24"/>
          <w:szCs w:val="24"/>
        </w:rPr>
        <w:t>gonna</w:t>
      </w:r>
      <w:proofErr w:type="spellEnd"/>
      <w:r w:rsidRPr="00CD16EF">
        <w:rPr>
          <w:rFonts w:ascii="Times New Roman" w:hAnsi="Times New Roman" w:cs="Times New Roman"/>
          <w:sz w:val="24"/>
          <w:szCs w:val="24"/>
        </w:rPr>
        <w:t xml:space="preserve"> happen if it's going to happen, even though it should be something we'r</w:t>
      </w:r>
      <w:r w:rsidRPr="00CD16EF">
        <w:rPr>
          <w:rFonts w:ascii="Times New Roman" w:hAnsi="Times New Roman" w:cs="Times New Roman"/>
          <w:sz w:val="24"/>
          <w:szCs w:val="24"/>
        </w:rPr>
        <w:t xml:space="preserve">e prepared for. Sometimes we don't, and in those circumstances we just end up being in a state of panic every time. Underprepared every time. So I think that's a pattern we saw in this class is every time we see that it's a little bit underprepared, and a </w:t>
      </w:r>
      <w:r w:rsidRPr="00CD16EF">
        <w:rPr>
          <w:rFonts w:ascii="Times New Roman" w:hAnsi="Times New Roman" w:cs="Times New Roman"/>
          <w:sz w:val="24"/>
          <w:szCs w:val="24"/>
        </w:rPr>
        <w:t>little bit crazy.</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03:20</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I see. Do you have any predictions for the next global pandemic?</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03:25</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I think that probably a lot of the same is going to happen. I think maybe because of how many advancements have been made during this</w:t>
      </w:r>
      <w:r w:rsidRPr="00CD16EF">
        <w:rPr>
          <w:rFonts w:ascii="Times New Roman" w:hAnsi="Times New Roman" w:cs="Times New Roman"/>
          <w:sz w:val="24"/>
          <w:szCs w:val="24"/>
        </w:rPr>
        <w:t xml:space="preserve"> pandemic, in terms of getting the vaccine out so quickly. Things like that. I think that we have better medical resources now. But humans are always </w:t>
      </w:r>
      <w:proofErr w:type="spellStart"/>
      <w:r w:rsidRPr="00CD16EF">
        <w:rPr>
          <w:rFonts w:ascii="Times New Roman" w:hAnsi="Times New Roman" w:cs="Times New Roman"/>
          <w:sz w:val="24"/>
          <w:szCs w:val="24"/>
        </w:rPr>
        <w:t>gonna</w:t>
      </w:r>
      <w:proofErr w:type="spellEnd"/>
      <w:r w:rsidRPr="00CD16EF">
        <w:rPr>
          <w:rFonts w:ascii="Times New Roman" w:hAnsi="Times New Roman" w:cs="Times New Roman"/>
          <w:sz w:val="24"/>
          <w:szCs w:val="24"/>
        </w:rPr>
        <w:t xml:space="preserve"> react, you know, with anger or fear. It's just natural human nature. I think we're always </w:t>
      </w:r>
      <w:proofErr w:type="spellStart"/>
      <w:r w:rsidRPr="00CD16EF">
        <w:rPr>
          <w:rFonts w:ascii="Times New Roman" w:hAnsi="Times New Roman" w:cs="Times New Roman"/>
          <w:sz w:val="24"/>
          <w:szCs w:val="24"/>
        </w:rPr>
        <w:t>gonna</w:t>
      </w:r>
      <w:proofErr w:type="spellEnd"/>
      <w:r w:rsidRPr="00CD16EF">
        <w:rPr>
          <w:rFonts w:ascii="Times New Roman" w:hAnsi="Times New Roman" w:cs="Times New Roman"/>
          <w:sz w:val="24"/>
          <w:szCs w:val="24"/>
        </w:rPr>
        <w:t xml:space="preserve"> have</w:t>
      </w:r>
      <w:r w:rsidRPr="00CD16EF">
        <w:rPr>
          <w:rFonts w:ascii="Times New Roman" w:hAnsi="Times New Roman" w:cs="Times New Roman"/>
          <w:sz w:val="24"/>
          <w:szCs w:val="24"/>
        </w:rPr>
        <w:t xml:space="preserve"> groups of people that don't want to listen to people or want to have you know, conspiracies, we're always going to have those people. And they have, you know, valuable opinions as well. But I think that it's going to be probably very similar.  So do you t</w:t>
      </w:r>
      <w:r w:rsidRPr="00CD16EF">
        <w:rPr>
          <w:rFonts w:ascii="Times New Roman" w:hAnsi="Times New Roman" w:cs="Times New Roman"/>
          <w:sz w:val="24"/>
          <w:szCs w:val="24"/>
        </w:rPr>
        <w:t>hink taking this class affected how you view global pandemics?</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04:17</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 xml:space="preserve">I think it definitely did. Before I took this class, I kind of saw COVID as like, a fever dream, almost like I was walking in a fever dream and things weren't real people </w:t>
      </w:r>
      <w:r w:rsidRPr="00CD16EF">
        <w:rPr>
          <w:rFonts w:ascii="Times New Roman" w:hAnsi="Times New Roman" w:cs="Times New Roman"/>
          <w:sz w:val="24"/>
          <w:szCs w:val="24"/>
        </w:rPr>
        <w:t xml:space="preserve">were just wearing masks like whatever. And once I came into college and started learning about all these other pandemics, I felt like it kind of like grounded my perception into reality. So it became much more of like a serious thing that has like </w:t>
      </w:r>
      <w:r w:rsidRPr="00CD16EF">
        <w:rPr>
          <w:rFonts w:ascii="Times New Roman" w:hAnsi="Times New Roman" w:cs="Times New Roman"/>
          <w:sz w:val="24"/>
          <w:szCs w:val="24"/>
        </w:rPr>
        <w:lastRenderedPageBreak/>
        <w:t>occurred</w:t>
      </w:r>
      <w:r w:rsidRPr="00CD16EF">
        <w:rPr>
          <w:rFonts w:ascii="Times New Roman" w:hAnsi="Times New Roman" w:cs="Times New Roman"/>
          <w:sz w:val="24"/>
          <w:szCs w:val="24"/>
        </w:rPr>
        <w:t xml:space="preserve"> many, many times in history and had these consequences. So yeah, I started taking things a lot more seriously once I came into college,</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04:51</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Which pandemic that we learned about do you think had the biggest impact on your perception of COVI</w:t>
      </w:r>
      <w:r w:rsidRPr="00CD16EF">
        <w:rPr>
          <w:rFonts w:ascii="Times New Roman" w:hAnsi="Times New Roman" w:cs="Times New Roman"/>
          <w:sz w:val="24"/>
          <w:szCs w:val="24"/>
        </w:rPr>
        <w:t>D-19?</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04:57</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 xml:space="preserve">I would have to say definitely the flu, mostly because I didn't know that much about it. Like, I've heard like whispers of it in history class, like, oh, there was a Spanish flu going on, like during World War One, I think. And </w:t>
      </w:r>
      <w:r w:rsidRPr="00CD16EF">
        <w:rPr>
          <w:rFonts w:ascii="Times New Roman" w:hAnsi="Times New Roman" w:cs="Times New Roman"/>
          <w:sz w:val="24"/>
          <w:szCs w:val="24"/>
        </w:rPr>
        <w:t>they just never really talked about it. So I didn't know that much about it. And then when we learned about it in class, it was kind of like, shocking to me, because it was like this whole crazy like pandemic going on. And, like, it's not really talked abo</w:t>
      </w:r>
      <w:r w:rsidRPr="00CD16EF">
        <w:rPr>
          <w:rFonts w:ascii="Times New Roman" w:hAnsi="Times New Roman" w:cs="Times New Roman"/>
          <w:sz w:val="24"/>
          <w:szCs w:val="24"/>
        </w:rPr>
        <w:t xml:space="preserve">ut, and I think I read an article that was like, "The Forgotten Spanish Flu" or something like people literally forgot that there was like this crazy pandemic going on. And it really made me think about, like, what we're </w:t>
      </w:r>
      <w:proofErr w:type="spellStart"/>
      <w:r w:rsidRPr="00CD16EF">
        <w:rPr>
          <w:rFonts w:ascii="Times New Roman" w:hAnsi="Times New Roman" w:cs="Times New Roman"/>
          <w:sz w:val="24"/>
          <w:szCs w:val="24"/>
        </w:rPr>
        <w:t>gonna</w:t>
      </w:r>
      <w:proofErr w:type="spellEnd"/>
      <w:r w:rsidRPr="00CD16EF">
        <w:rPr>
          <w:rFonts w:ascii="Times New Roman" w:hAnsi="Times New Roman" w:cs="Times New Roman"/>
          <w:sz w:val="24"/>
          <w:szCs w:val="24"/>
        </w:rPr>
        <w:t xml:space="preserve"> think of COVID, like, maybe 3</w:t>
      </w:r>
      <w:r w:rsidRPr="00CD16EF">
        <w:rPr>
          <w:rFonts w:ascii="Times New Roman" w:hAnsi="Times New Roman" w:cs="Times New Roman"/>
          <w:sz w:val="24"/>
          <w:szCs w:val="24"/>
        </w:rPr>
        <w:t xml:space="preserve">0 years from now, like, are we </w:t>
      </w:r>
      <w:proofErr w:type="spellStart"/>
      <w:r w:rsidRPr="00CD16EF">
        <w:rPr>
          <w:rFonts w:ascii="Times New Roman" w:hAnsi="Times New Roman" w:cs="Times New Roman"/>
          <w:sz w:val="24"/>
          <w:szCs w:val="24"/>
        </w:rPr>
        <w:t>gonna</w:t>
      </w:r>
      <w:proofErr w:type="spellEnd"/>
      <w:r w:rsidRPr="00CD16EF">
        <w:rPr>
          <w:rFonts w:ascii="Times New Roman" w:hAnsi="Times New Roman" w:cs="Times New Roman"/>
          <w:sz w:val="24"/>
          <w:szCs w:val="24"/>
        </w:rPr>
        <w:t xml:space="preserve"> forget about it or not? So yeah, I was, like, I was able to make like connections between COVID and the flu. So I think that one has the biggest impact.</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05:48</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Yeah. Leading from that, do you think that hum</w:t>
      </w:r>
      <w:r w:rsidRPr="00CD16EF">
        <w:rPr>
          <w:rFonts w:ascii="Times New Roman" w:hAnsi="Times New Roman" w:cs="Times New Roman"/>
          <w:sz w:val="24"/>
          <w:szCs w:val="24"/>
        </w:rPr>
        <w:t>ans have learned from any of the prior pandemics?</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05:53</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I think humans have definitely learned from prior pandemics. But again, like when something really terrifying happens, like a pandemic, everyone tends to resort back to human nature, whi</w:t>
      </w:r>
      <w:r w:rsidRPr="00CD16EF">
        <w:rPr>
          <w:rFonts w:ascii="Times New Roman" w:hAnsi="Times New Roman" w:cs="Times New Roman"/>
          <w:sz w:val="24"/>
          <w:szCs w:val="24"/>
        </w:rPr>
        <w:t xml:space="preserve">ch is like being scared and like being irrational, and not really thinking about what you're doing, because you're just kind of like, I don't want to be sick. I don't want. Like, there's just like, a lot of fear surrounding pandemics. But I think in terms </w:t>
      </w:r>
      <w:r w:rsidRPr="00CD16EF">
        <w:rPr>
          <w:rFonts w:ascii="Times New Roman" w:hAnsi="Times New Roman" w:cs="Times New Roman"/>
          <w:sz w:val="24"/>
          <w:szCs w:val="24"/>
        </w:rPr>
        <w:t xml:space="preserve">of like medical advancements, like people being sick, pushes more people to look for cures for diseases and all that. So in terms of that, like I think people have definitely, definitely learned and policies like with health policies during pandemics, </w:t>
      </w:r>
      <w:proofErr w:type="gramStart"/>
      <w:r w:rsidRPr="00CD16EF">
        <w:rPr>
          <w:rFonts w:ascii="Times New Roman" w:hAnsi="Times New Roman" w:cs="Times New Roman"/>
          <w:sz w:val="24"/>
          <w:szCs w:val="24"/>
        </w:rPr>
        <w:t>you</w:t>
      </w:r>
      <w:proofErr w:type="gramEnd"/>
      <w:r w:rsidRPr="00CD16EF">
        <w:rPr>
          <w:rFonts w:ascii="Times New Roman" w:hAnsi="Times New Roman" w:cs="Times New Roman"/>
          <w:sz w:val="24"/>
          <w:szCs w:val="24"/>
        </w:rPr>
        <w:t xml:space="preserve"> </w:t>
      </w:r>
      <w:r w:rsidRPr="00CD16EF">
        <w:rPr>
          <w:rFonts w:ascii="Times New Roman" w:hAnsi="Times New Roman" w:cs="Times New Roman"/>
          <w:sz w:val="24"/>
          <w:szCs w:val="24"/>
        </w:rPr>
        <w:t>kind of like make more of them, and you could see what works and what doesn't. So yeah.</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Lily </w:t>
      </w:r>
      <w:proofErr w:type="gramStart"/>
      <w:r w:rsidRPr="00CD16EF">
        <w:rPr>
          <w:rFonts w:ascii="Times New Roman" w:hAnsi="Times New Roman" w:cs="Times New Roman"/>
          <w:b/>
          <w:sz w:val="24"/>
          <w:szCs w:val="24"/>
        </w:rPr>
        <w:t xml:space="preserve">Conway  </w:t>
      </w:r>
      <w:r w:rsidRPr="00CD16EF">
        <w:rPr>
          <w:rFonts w:ascii="Times New Roman" w:hAnsi="Times New Roman" w:cs="Times New Roman"/>
          <w:color w:val="5D7284"/>
          <w:sz w:val="24"/>
          <w:szCs w:val="24"/>
        </w:rPr>
        <w:t>06:45</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So do you have any predictions for the next global pandemic?</w:t>
      </w:r>
    </w:p>
    <w:p w:rsidR="004A1294" w:rsidRPr="00CD16EF" w:rsidRDefault="004A1294">
      <w:pPr>
        <w:spacing w:after="0"/>
        <w:rPr>
          <w:rFonts w:ascii="Times New Roman" w:hAnsi="Times New Roman" w:cs="Times New Roman"/>
          <w:sz w:val="24"/>
          <w:szCs w:val="24"/>
        </w:rPr>
      </w:pP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b/>
          <w:sz w:val="24"/>
          <w:szCs w:val="24"/>
        </w:rPr>
        <w:t xml:space="preserve">Mulan </w:t>
      </w:r>
      <w:proofErr w:type="spellStart"/>
      <w:proofErr w:type="gramStart"/>
      <w:r w:rsidRPr="00CD16EF">
        <w:rPr>
          <w:rFonts w:ascii="Times New Roman" w:hAnsi="Times New Roman" w:cs="Times New Roman"/>
          <w:b/>
          <w:sz w:val="24"/>
          <w:szCs w:val="24"/>
        </w:rPr>
        <w:t>Ozeki</w:t>
      </w:r>
      <w:proofErr w:type="spellEnd"/>
      <w:r w:rsidRPr="00CD16EF">
        <w:rPr>
          <w:rFonts w:ascii="Times New Roman" w:hAnsi="Times New Roman" w:cs="Times New Roman"/>
          <w:b/>
          <w:sz w:val="24"/>
          <w:szCs w:val="24"/>
        </w:rPr>
        <w:t xml:space="preserve">  </w:t>
      </w:r>
      <w:r w:rsidRPr="00CD16EF">
        <w:rPr>
          <w:rFonts w:ascii="Times New Roman" w:hAnsi="Times New Roman" w:cs="Times New Roman"/>
          <w:color w:val="5D7284"/>
          <w:sz w:val="24"/>
          <w:szCs w:val="24"/>
        </w:rPr>
        <w:t>06:50</w:t>
      </w:r>
      <w:proofErr w:type="gramEnd"/>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I can't say for sure. But I definitely think I think there's a tren</w:t>
      </w:r>
      <w:r w:rsidRPr="00CD16EF">
        <w:rPr>
          <w:rFonts w:ascii="Times New Roman" w:hAnsi="Times New Roman" w:cs="Times New Roman"/>
          <w:sz w:val="24"/>
          <w:szCs w:val="24"/>
        </w:rPr>
        <w:t>d of pandemics becoming increasingly politicized, especially in America. So I feel like for the next global pandemic, it's definitely going to be like, even more politicized than it is right now.</w:t>
      </w:r>
    </w:p>
    <w:p w:rsidR="004A1294" w:rsidRPr="00CD16EF" w:rsidRDefault="004A1294">
      <w:pPr>
        <w:spacing w:after="0"/>
        <w:rPr>
          <w:rFonts w:ascii="Times New Roman" w:hAnsi="Times New Roman" w:cs="Times New Roman"/>
          <w:sz w:val="24"/>
          <w:szCs w:val="24"/>
        </w:rPr>
      </w:pPr>
    </w:p>
    <w:p w:rsidR="00CD16EF" w:rsidRDefault="00CD16EF">
      <w:pPr>
        <w:spacing w:after="0"/>
        <w:rPr>
          <w:rFonts w:ascii="Times New Roman" w:hAnsi="Times New Roman" w:cs="Times New Roman"/>
          <w:b/>
          <w:sz w:val="24"/>
          <w:szCs w:val="24"/>
        </w:rPr>
      </w:pPr>
    </w:p>
    <w:p w:rsidR="004A1294" w:rsidRPr="00CD16EF" w:rsidRDefault="00CD27D0">
      <w:pPr>
        <w:spacing w:after="0"/>
        <w:rPr>
          <w:rFonts w:ascii="Times New Roman" w:hAnsi="Times New Roman" w:cs="Times New Roman"/>
          <w:sz w:val="24"/>
          <w:szCs w:val="24"/>
        </w:rPr>
      </w:pPr>
      <w:bookmarkStart w:id="0" w:name="_GoBack"/>
      <w:bookmarkEnd w:id="0"/>
      <w:r w:rsidRPr="00CD16EF">
        <w:rPr>
          <w:rFonts w:ascii="Times New Roman" w:hAnsi="Times New Roman" w:cs="Times New Roman"/>
          <w:b/>
          <w:sz w:val="24"/>
          <w:szCs w:val="24"/>
        </w:rPr>
        <w:lastRenderedPageBreak/>
        <w:t xml:space="preserve">Lily Conway  </w:t>
      </w:r>
      <w:r w:rsidRPr="00CD16EF">
        <w:rPr>
          <w:rFonts w:ascii="Times New Roman" w:hAnsi="Times New Roman" w:cs="Times New Roman"/>
          <w:color w:val="5D7284"/>
          <w:sz w:val="24"/>
          <w:szCs w:val="24"/>
        </w:rPr>
        <w:t>07:11</w:t>
      </w:r>
    </w:p>
    <w:p w:rsidR="004A1294" w:rsidRPr="00CD16EF" w:rsidRDefault="00CD27D0">
      <w:pPr>
        <w:spacing w:after="0"/>
        <w:rPr>
          <w:rFonts w:ascii="Times New Roman" w:hAnsi="Times New Roman" w:cs="Times New Roman"/>
          <w:sz w:val="24"/>
          <w:szCs w:val="24"/>
        </w:rPr>
      </w:pPr>
      <w:r w:rsidRPr="00CD16EF">
        <w:rPr>
          <w:rFonts w:ascii="Times New Roman" w:hAnsi="Times New Roman" w:cs="Times New Roman"/>
          <w:sz w:val="24"/>
          <w:szCs w:val="24"/>
        </w:rPr>
        <w:t>Yeah. All right.</w:t>
      </w:r>
    </w:p>
    <w:sectPr w:rsidR="004A1294" w:rsidRPr="00CD16EF"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D0" w:rsidRDefault="00CD27D0">
      <w:pPr>
        <w:spacing w:after="0" w:line="240" w:lineRule="auto"/>
      </w:pPr>
      <w:r>
        <w:separator/>
      </w:r>
    </w:p>
  </w:endnote>
  <w:endnote w:type="continuationSeparator" w:id="0">
    <w:p w:rsidR="00CD27D0" w:rsidRDefault="00CD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D0" w:rsidRDefault="00CD27D0">
      <w:pPr>
        <w:spacing w:after="0" w:line="240" w:lineRule="auto"/>
      </w:pPr>
      <w:r>
        <w:separator/>
      </w:r>
    </w:p>
  </w:footnote>
  <w:footnote w:type="continuationSeparator" w:id="0">
    <w:p w:rsidR="00CD27D0" w:rsidRDefault="00CD2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1294"/>
    <w:rsid w:val="004A641F"/>
    <w:rsid w:val="004B593C"/>
    <w:rsid w:val="006E2A8C"/>
    <w:rsid w:val="007749AF"/>
    <w:rsid w:val="00794EBC"/>
    <w:rsid w:val="00930F33"/>
    <w:rsid w:val="009C3AF0"/>
    <w:rsid w:val="00A12EE5"/>
    <w:rsid w:val="00AA1D8D"/>
    <w:rsid w:val="00B47730"/>
    <w:rsid w:val="00BA4C2B"/>
    <w:rsid w:val="00BD0140"/>
    <w:rsid w:val="00C24502"/>
    <w:rsid w:val="00CB0664"/>
    <w:rsid w:val="00CD16EF"/>
    <w:rsid w:val="00CD27D0"/>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03C0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FF2F-F348-4462-912B-6251EBCD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Preston Long</cp:lastModifiedBy>
  <cp:revision>2</cp:revision>
  <dcterms:created xsi:type="dcterms:W3CDTF">2022-05-19T20:08:00Z</dcterms:created>
  <dcterms:modified xsi:type="dcterms:W3CDTF">2022-05-19T20:08:00Z</dcterms:modified>
  <cp:category/>
</cp:coreProperties>
</file>