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013D" w14:textId="5616A8FB" w:rsidR="00052AE5" w:rsidRPr="00052AE5" w:rsidRDefault="00052AE5" w:rsidP="00052AE5">
      <w:pPr>
        <w:jc w:val="center"/>
        <w:rPr>
          <w:rFonts w:ascii="Times New Roman" w:hAnsi="Times New Roman" w:cs="Times New Roman"/>
          <w:b/>
          <w:color w:val="000000" w:themeColor="text1"/>
          <w:sz w:val="32"/>
          <w:szCs w:val="32"/>
        </w:rPr>
      </w:pPr>
      <w:r w:rsidRPr="00052AE5">
        <w:rPr>
          <w:rFonts w:ascii="Times New Roman" w:eastAsia="Times New Roman" w:hAnsi="Times New Roman" w:cs="Times New Roman"/>
          <w:b/>
          <w:color w:val="000000" w:themeColor="text1"/>
          <w:sz w:val="32"/>
          <w:szCs w:val="32"/>
        </w:rPr>
        <w:t xml:space="preserve">Transcript of Interview with </w:t>
      </w:r>
      <w:r>
        <w:rPr>
          <w:rFonts w:ascii="Times New Roman" w:eastAsia="Times New Roman" w:hAnsi="Times New Roman" w:cs="Times New Roman"/>
          <w:b/>
          <w:color w:val="000000" w:themeColor="text1"/>
          <w:sz w:val="32"/>
          <w:szCs w:val="32"/>
        </w:rPr>
        <w:t xml:space="preserve">Olivia </w:t>
      </w:r>
      <w:proofErr w:type="spellStart"/>
      <w:r>
        <w:rPr>
          <w:rFonts w:ascii="Times New Roman" w:eastAsia="Times New Roman" w:hAnsi="Times New Roman" w:cs="Times New Roman"/>
          <w:b/>
          <w:color w:val="000000" w:themeColor="text1"/>
          <w:sz w:val="32"/>
          <w:szCs w:val="32"/>
        </w:rPr>
        <w:t>Valenti</w:t>
      </w:r>
      <w:proofErr w:type="spellEnd"/>
      <w:r w:rsidRPr="00052AE5">
        <w:rPr>
          <w:rFonts w:ascii="Times New Roman" w:eastAsia="Times New Roman" w:hAnsi="Times New Roman" w:cs="Times New Roman"/>
          <w:b/>
          <w:color w:val="000000" w:themeColor="text1"/>
          <w:sz w:val="32"/>
          <w:szCs w:val="32"/>
        </w:rPr>
        <w:t xml:space="preserve"> by </w:t>
      </w:r>
      <w:r>
        <w:rPr>
          <w:rFonts w:ascii="Times New Roman" w:eastAsia="Times New Roman" w:hAnsi="Times New Roman" w:cs="Times New Roman"/>
          <w:b/>
          <w:color w:val="000000" w:themeColor="text1"/>
          <w:sz w:val="32"/>
          <w:szCs w:val="32"/>
        </w:rPr>
        <w:t>Caroline Greco</w:t>
      </w:r>
    </w:p>
    <w:p w14:paraId="53796B8F" w14:textId="77777777" w:rsidR="00052AE5" w:rsidRPr="00052AE5" w:rsidRDefault="00052AE5" w:rsidP="00052AE5">
      <w:pPr>
        <w:spacing w:line="259" w:lineRule="auto"/>
        <w:rPr>
          <w:rFonts w:ascii="Times New Roman" w:hAnsi="Times New Roman" w:cs="Times New Roman"/>
          <w:color w:val="000000" w:themeColor="text1"/>
          <w:sz w:val="24"/>
          <w:szCs w:val="24"/>
        </w:rPr>
      </w:pPr>
      <w:r w:rsidRPr="00052AE5">
        <w:rPr>
          <w:rFonts w:ascii="Times New Roman" w:hAnsi="Times New Roman" w:cs="Times New Roman"/>
          <w:color w:val="000000" w:themeColor="text1"/>
          <w:sz w:val="24"/>
          <w:szCs w:val="24"/>
        </w:rPr>
        <w:t xml:space="preserve"> </w:t>
      </w:r>
    </w:p>
    <w:p w14:paraId="74202417" w14:textId="695E7FED" w:rsidR="00052AE5" w:rsidRPr="00052AE5" w:rsidRDefault="00052AE5" w:rsidP="00052AE5">
      <w:pPr>
        <w:pStyle w:val="NoSpacing"/>
        <w:rPr>
          <w:rFonts w:ascii="Times New Roman" w:eastAsia="Times New Roman" w:hAnsi="Times New Roman" w:cs="Times New Roman"/>
          <w:color w:val="000000" w:themeColor="text1"/>
          <w:sz w:val="24"/>
          <w:szCs w:val="24"/>
        </w:rPr>
      </w:pPr>
      <w:r w:rsidRPr="00052AE5">
        <w:rPr>
          <w:rFonts w:ascii="Times New Roman" w:eastAsia="Times New Roman" w:hAnsi="Times New Roman" w:cs="Times New Roman"/>
          <w:b/>
          <w:color w:val="000000" w:themeColor="text1"/>
          <w:sz w:val="24"/>
          <w:szCs w:val="24"/>
        </w:rPr>
        <w:t>Interviewee:</w:t>
      </w:r>
      <w:r w:rsidRPr="00052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Olivia </w:t>
      </w:r>
      <w:proofErr w:type="spellStart"/>
      <w:r>
        <w:rPr>
          <w:rFonts w:ascii="Times New Roman" w:hAnsi="Times New Roman" w:cs="Times New Roman"/>
          <w:color w:val="000000" w:themeColor="text1"/>
          <w:sz w:val="24"/>
          <w:szCs w:val="24"/>
        </w:rPr>
        <w:t>Valenti</w:t>
      </w:r>
      <w:proofErr w:type="spellEnd"/>
    </w:p>
    <w:p w14:paraId="101569B7" w14:textId="1551D1A6" w:rsidR="00052AE5" w:rsidRPr="00052AE5" w:rsidRDefault="00052AE5" w:rsidP="00052AE5">
      <w:pPr>
        <w:pStyle w:val="NoSpacing"/>
        <w:rPr>
          <w:rFonts w:ascii="Times New Roman" w:hAnsi="Times New Roman" w:cs="Times New Roman"/>
          <w:color w:val="000000" w:themeColor="text1"/>
          <w:sz w:val="24"/>
          <w:szCs w:val="24"/>
        </w:rPr>
      </w:pPr>
      <w:r w:rsidRPr="00052AE5">
        <w:rPr>
          <w:rFonts w:ascii="Times New Roman" w:eastAsia="Times New Roman" w:hAnsi="Times New Roman" w:cs="Times New Roman"/>
          <w:b/>
          <w:color w:val="000000" w:themeColor="text1"/>
          <w:sz w:val="24"/>
          <w:szCs w:val="24"/>
        </w:rPr>
        <w:t>Interviewer:</w:t>
      </w:r>
      <w:r w:rsidRPr="00052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Caroline Greco</w:t>
      </w:r>
    </w:p>
    <w:p w14:paraId="20853F90" w14:textId="593C97FB" w:rsidR="00052AE5" w:rsidRPr="00052AE5" w:rsidRDefault="00052AE5" w:rsidP="00052AE5">
      <w:pPr>
        <w:pStyle w:val="NoSpacing"/>
        <w:rPr>
          <w:rFonts w:ascii="Times New Roman" w:hAnsi="Times New Roman" w:cs="Times New Roman"/>
          <w:color w:val="000000" w:themeColor="text1"/>
          <w:sz w:val="24"/>
          <w:szCs w:val="24"/>
        </w:rPr>
      </w:pPr>
      <w:r w:rsidRPr="00052AE5">
        <w:rPr>
          <w:rFonts w:ascii="Times New Roman" w:eastAsia="Times New Roman" w:hAnsi="Times New Roman" w:cs="Times New Roman"/>
          <w:b/>
          <w:color w:val="000000" w:themeColor="text1"/>
          <w:sz w:val="24"/>
          <w:szCs w:val="24"/>
        </w:rPr>
        <w:t>Date:</w:t>
      </w:r>
      <w:r w:rsidRPr="00052AE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w:t>
      </w:r>
      <w:r w:rsidRPr="00052A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052AE5">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p>
    <w:p w14:paraId="32E445FD" w14:textId="77777777" w:rsidR="00052AE5" w:rsidRPr="00052AE5" w:rsidRDefault="00052AE5" w:rsidP="00052AE5">
      <w:pPr>
        <w:pStyle w:val="NoSpacing"/>
        <w:rPr>
          <w:rFonts w:ascii="Times New Roman" w:hAnsi="Times New Roman" w:cs="Times New Roman"/>
          <w:color w:val="000000" w:themeColor="text1"/>
          <w:sz w:val="24"/>
          <w:szCs w:val="24"/>
          <w:u w:val="single"/>
        </w:rPr>
      </w:pPr>
      <w:r w:rsidRPr="00052AE5">
        <w:rPr>
          <w:rFonts w:ascii="Times New Roman" w:eastAsia="Times New Roman" w:hAnsi="Times New Roman" w:cs="Times New Roman"/>
          <w:b/>
          <w:color w:val="000000" w:themeColor="text1"/>
          <w:sz w:val="24"/>
          <w:szCs w:val="24"/>
        </w:rPr>
        <w:t>Location (Interviewee):</w:t>
      </w:r>
      <w:r w:rsidRPr="00052AE5">
        <w:rPr>
          <w:rFonts w:ascii="Times New Roman" w:hAnsi="Times New Roman" w:cs="Times New Roman"/>
          <w:color w:val="000000" w:themeColor="text1"/>
          <w:sz w:val="24"/>
          <w:szCs w:val="24"/>
        </w:rPr>
        <w:t xml:space="preserve"> </w:t>
      </w:r>
    </w:p>
    <w:p w14:paraId="7A5DCA1B" w14:textId="77777777" w:rsidR="00052AE5" w:rsidRPr="00052AE5" w:rsidRDefault="00052AE5" w:rsidP="00052AE5">
      <w:pPr>
        <w:pStyle w:val="NoSpacing"/>
        <w:rPr>
          <w:rFonts w:ascii="Times New Roman" w:hAnsi="Times New Roman" w:cs="Times New Roman"/>
          <w:color w:val="000000" w:themeColor="text1"/>
          <w:sz w:val="24"/>
          <w:szCs w:val="24"/>
        </w:rPr>
      </w:pPr>
      <w:r w:rsidRPr="00052AE5">
        <w:rPr>
          <w:rFonts w:ascii="Times New Roman" w:eastAsia="Times New Roman" w:hAnsi="Times New Roman" w:cs="Times New Roman"/>
          <w:b/>
          <w:color w:val="000000" w:themeColor="text1"/>
          <w:sz w:val="24"/>
          <w:szCs w:val="24"/>
        </w:rPr>
        <w:t>Location (Interviewer):</w:t>
      </w:r>
      <w:r w:rsidRPr="00052AE5">
        <w:rPr>
          <w:rFonts w:ascii="Times New Roman" w:hAnsi="Times New Roman" w:cs="Times New Roman"/>
          <w:color w:val="000000" w:themeColor="text1"/>
          <w:sz w:val="24"/>
          <w:szCs w:val="24"/>
        </w:rPr>
        <w:t xml:space="preserve">  </w:t>
      </w:r>
      <w:r w:rsidRPr="00052AE5">
        <w:rPr>
          <w:rFonts w:ascii="Times New Roman" w:hAnsi="Times New Roman" w:cs="Times New Roman"/>
          <w:color w:val="000000" w:themeColor="text1"/>
          <w:sz w:val="24"/>
          <w:szCs w:val="24"/>
        </w:rPr>
        <w:tab/>
        <w:t xml:space="preserve"> </w:t>
      </w:r>
    </w:p>
    <w:p w14:paraId="7B1F6DC8" w14:textId="77777777" w:rsidR="00052AE5" w:rsidRPr="00052AE5" w:rsidRDefault="00052AE5" w:rsidP="00052AE5">
      <w:pPr>
        <w:rPr>
          <w:rFonts w:ascii="Times New Roman" w:eastAsia="Times New Roman" w:hAnsi="Times New Roman" w:cs="Times New Roman"/>
          <w:color w:val="000000" w:themeColor="text1"/>
          <w:sz w:val="24"/>
          <w:szCs w:val="24"/>
        </w:rPr>
      </w:pPr>
    </w:p>
    <w:p w14:paraId="4894048E" w14:textId="2F1B6747" w:rsidR="008521B8" w:rsidRPr="00052AE5" w:rsidRDefault="00052AE5" w:rsidP="00052AE5">
      <w:pPr>
        <w:spacing w:after="0"/>
        <w:rPr>
          <w:rFonts w:ascii="Times New Roman" w:eastAsia="Times New Roman" w:hAnsi="Times New Roman" w:cs="Times New Roman"/>
          <w:bCs/>
          <w:color w:val="000000" w:themeColor="text1"/>
          <w:sz w:val="24"/>
          <w:szCs w:val="24"/>
        </w:rPr>
      </w:pPr>
      <w:r w:rsidRPr="00052AE5">
        <w:rPr>
          <w:rFonts w:ascii="Times New Roman" w:eastAsia="Times New Roman" w:hAnsi="Times New Roman" w:cs="Times New Roman"/>
          <w:b/>
          <w:color w:val="000000" w:themeColor="text1"/>
          <w:sz w:val="24"/>
          <w:szCs w:val="24"/>
        </w:rPr>
        <w:t>Abstract:</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In this interview, Olivia </w:t>
      </w:r>
      <w:proofErr w:type="spellStart"/>
      <w:r>
        <w:rPr>
          <w:rFonts w:ascii="Times New Roman" w:eastAsia="Times New Roman" w:hAnsi="Times New Roman" w:cs="Times New Roman"/>
          <w:bCs/>
          <w:color w:val="000000" w:themeColor="text1"/>
          <w:sz w:val="24"/>
          <w:szCs w:val="24"/>
        </w:rPr>
        <w:t>Valenti</w:t>
      </w:r>
      <w:proofErr w:type="spellEnd"/>
      <w:r>
        <w:rPr>
          <w:rFonts w:ascii="Times New Roman" w:eastAsia="Times New Roman" w:hAnsi="Times New Roman" w:cs="Times New Roman"/>
          <w:bCs/>
          <w:color w:val="000000" w:themeColor="text1"/>
          <w:sz w:val="24"/>
          <w:szCs w:val="24"/>
        </w:rPr>
        <w:t xml:space="preserve"> talks about her experience through the COVID pandemic as a college student. She also discusses past pandemics and how they relate to the COVID pandemic. </w:t>
      </w:r>
    </w:p>
    <w:p w14:paraId="5D79C2DB" w14:textId="2335385B" w:rsidR="00052AE5" w:rsidRPr="00052AE5" w:rsidRDefault="00052AE5" w:rsidP="00052AE5">
      <w:pPr>
        <w:spacing w:after="0"/>
        <w:rPr>
          <w:rFonts w:ascii="Times New Roman" w:eastAsia="Times New Roman" w:hAnsi="Times New Roman" w:cs="Times New Roman"/>
          <w:b/>
          <w:color w:val="000000" w:themeColor="text1"/>
          <w:sz w:val="24"/>
          <w:szCs w:val="24"/>
        </w:rPr>
      </w:pPr>
    </w:p>
    <w:p w14:paraId="4BBFCB02" w14:textId="77777777" w:rsidR="00052AE5" w:rsidRPr="00052AE5" w:rsidRDefault="00052AE5" w:rsidP="00052AE5">
      <w:pPr>
        <w:spacing w:after="0"/>
        <w:rPr>
          <w:rFonts w:ascii="Times New Roman" w:hAnsi="Times New Roman" w:cs="Times New Roman"/>
          <w:color w:val="000000" w:themeColor="text1"/>
        </w:rPr>
      </w:pPr>
    </w:p>
    <w:p w14:paraId="717F8F6E"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00:00</w:t>
      </w:r>
      <w:proofErr w:type="gramEnd"/>
    </w:p>
    <w:p w14:paraId="45AE529E"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Hi, my name is Carolyn Greco, and today I'm here with Olivia </w:t>
      </w:r>
      <w:proofErr w:type="spellStart"/>
      <w:r w:rsidRPr="00052AE5">
        <w:rPr>
          <w:rFonts w:ascii="Times New Roman" w:hAnsi="Times New Roman" w:cs="Times New Roman"/>
          <w:color w:val="000000" w:themeColor="text1"/>
        </w:rPr>
        <w:t>Valenti</w:t>
      </w:r>
      <w:proofErr w:type="spellEnd"/>
      <w:r w:rsidRPr="00052AE5">
        <w:rPr>
          <w:rFonts w:ascii="Times New Roman" w:hAnsi="Times New Roman" w:cs="Times New Roman"/>
          <w:color w:val="000000" w:themeColor="text1"/>
        </w:rPr>
        <w:t xml:space="preserve"> to talk about the COVID-19 experience. Do you consent to being interviewed? </w:t>
      </w:r>
    </w:p>
    <w:p w14:paraId="4BA4415A" w14:textId="77777777" w:rsidR="008521B8" w:rsidRPr="00052AE5" w:rsidRDefault="008521B8">
      <w:pPr>
        <w:spacing w:after="0"/>
        <w:rPr>
          <w:rFonts w:ascii="Times New Roman" w:hAnsi="Times New Roman" w:cs="Times New Roman"/>
          <w:color w:val="000000" w:themeColor="text1"/>
        </w:rPr>
      </w:pPr>
    </w:p>
    <w:p w14:paraId="776BFE3F"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Ol</w:t>
      </w:r>
      <w:r w:rsidRPr="00052AE5">
        <w:rPr>
          <w:rFonts w:ascii="Times New Roman" w:hAnsi="Times New Roman" w:cs="Times New Roman"/>
          <w:b/>
          <w:color w:val="000000" w:themeColor="text1"/>
        </w:rPr>
        <w:t xml:space="preserve">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00:08</w:t>
      </w:r>
      <w:proofErr w:type="gramEnd"/>
    </w:p>
    <w:p w14:paraId="0505ADF4"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Yes</w:t>
      </w:r>
    </w:p>
    <w:p w14:paraId="45EF0EE1" w14:textId="77777777" w:rsidR="008521B8" w:rsidRPr="00052AE5" w:rsidRDefault="008521B8">
      <w:pPr>
        <w:spacing w:after="0"/>
        <w:rPr>
          <w:rFonts w:ascii="Times New Roman" w:hAnsi="Times New Roman" w:cs="Times New Roman"/>
          <w:color w:val="000000" w:themeColor="text1"/>
        </w:rPr>
      </w:pPr>
    </w:p>
    <w:p w14:paraId="7F1AB223"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00:09</w:t>
      </w:r>
      <w:proofErr w:type="gramEnd"/>
    </w:p>
    <w:p w14:paraId="3E30F834"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Please state the date and time.</w:t>
      </w:r>
    </w:p>
    <w:p w14:paraId="77AEB6BB" w14:textId="77777777" w:rsidR="008521B8" w:rsidRPr="00052AE5" w:rsidRDefault="008521B8">
      <w:pPr>
        <w:spacing w:after="0"/>
        <w:rPr>
          <w:rFonts w:ascii="Times New Roman" w:hAnsi="Times New Roman" w:cs="Times New Roman"/>
          <w:color w:val="000000" w:themeColor="text1"/>
        </w:rPr>
      </w:pPr>
    </w:p>
    <w:p w14:paraId="04A52DF5"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Olivia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00:11</w:t>
      </w:r>
      <w:proofErr w:type="gramEnd"/>
    </w:p>
    <w:p w14:paraId="4FE0B398"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It is currently Saturday, December 11. And it is 9:27am.</w:t>
      </w:r>
    </w:p>
    <w:p w14:paraId="7A56B2C5" w14:textId="77777777" w:rsidR="008521B8" w:rsidRPr="00052AE5" w:rsidRDefault="008521B8">
      <w:pPr>
        <w:spacing w:after="0"/>
        <w:rPr>
          <w:rFonts w:ascii="Times New Roman" w:hAnsi="Times New Roman" w:cs="Times New Roman"/>
          <w:color w:val="000000" w:themeColor="text1"/>
        </w:rPr>
      </w:pPr>
    </w:p>
    <w:p w14:paraId="6B1526A0"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00:16</w:t>
      </w:r>
      <w:proofErr w:type="gramEnd"/>
    </w:p>
    <w:p w14:paraId="2577BA18"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All right, perfect. First of </w:t>
      </w:r>
      <w:proofErr w:type="gramStart"/>
      <w:r w:rsidRPr="00052AE5">
        <w:rPr>
          <w:rFonts w:ascii="Times New Roman" w:hAnsi="Times New Roman" w:cs="Times New Roman"/>
          <w:color w:val="000000" w:themeColor="text1"/>
        </w:rPr>
        <w:t>all</w:t>
      </w:r>
      <w:proofErr w:type="gramEnd"/>
      <w:r w:rsidRPr="00052AE5">
        <w:rPr>
          <w:rFonts w:ascii="Times New Roman" w:hAnsi="Times New Roman" w:cs="Times New Roman"/>
          <w:color w:val="000000" w:themeColor="text1"/>
        </w:rPr>
        <w:t xml:space="preserve"> start off with what are your </w:t>
      </w:r>
      <w:r w:rsidRPr="00052AE5">
        <w:rPr>
          <w:rFonts w:ascii="Times New Roman" w:hAnsi="Times New Roman" w:cs="Times New Roman"/>
          <w:color w:val="000000" w:themeColor="text1"/>
        </w:rPr>
        <w:t>thoughts on the first semester of college during the pandemic?</w:t>
      </w:r>
    </w:p>
    <w:p w14:paraId="7D2AE8D5" w14:textId="77777777" w:rsidR="008521B8" w:rsidRPr="00052AE5" w:rsidRDefault="008521B8">
      <w:pPr>
        <w:spacing w:after="0"/>
        <w:rPr>
          <w:rFonts w:ascii="Times New Roman" w:hAnsi="Times New Roman" w:cs="Times New Roman"/>
          <w:color w:val="000000" w:themeColor="text1"/>
        </w:rPr>
      </w:pPr>
    </w:p>
    <w:p w14:paraId="72332378"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Olivia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00:24</w:t>
      </w:r>
      <w:proofErr w:type="gramEnd"/>
    </w:p>
    <w:p w14:paraId="2EE4A89B"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I think it was </w:t>
      </w:r>
      <w:proofErr w:type="gramStart"/>
      <w:r w:rsidRPr="00052AE5">
        <w:rPr>
          <w:rFonts w:ascii="Times New Roman" w:hAnsi="Times New Roman" w:cs="Times New Roman"/>
          <w:color w:val="000000" w:themeColor="text1"/>
        </w:rPr>
        <w:t>a really interesting</w:t>
      </w:r>
      <w:proofErr w:type="gramEnd"/>
      <w:r w:rsidRPr="00052AE5">
        <w:rPr>
          <w:rFonts w:ascii="Times New Roman" w:hAnsi="Times New Roman" w:cs="Times New Roman"/>
          <w:color w:val="000000" w:themeColor="text1"/>
        </w:rPr>
        <w:t xml:space="preserve"> first semester. From the start, it didn't really feel like COVID was kind of a real concern on campus. I mean, everybody was wearing m</w:t>
      </w:r>
      <w:r w:rsidRPr="00052AE5">
        <w:rPr>
          <w:rFonts w:ascii="Times New Roman" w:hAnsi="Times New Roman" w:cs="Times New Roman"/>
          <w:color w:val="000000" w:themeColor="text1"/>
        </w:rPr>
        <w:t xml:space="preserve">asks, and you had to be vaccinated to come on campus. And obviously, there's weekly testing, but I think those are really the only actual reality checks that came into play in a </w:t>
      </w:r>
      <w:proofErr w:type="gramStart"/>
      <w:r w:rsidRPr="00052AE5">
        <w:rPr>
          <w:rFonts w:ascii="Times New Roman" w:hAnsi="Times New Roman" w:cs="Times New Roman"/>
          <w:color w:val="000000" w:themeColor="text1"/>
        </w:rPr>
        <w:t>really weird</w:t>
      </w:r>
      <w:proofErr w:type="gramEnd"/>
      <w:r w:rsidRPr="00052AE5">
        <w:rPr>
          <w:rFonts w:ascii="Times New Roman" w:hAnsi="Times New Roman" w:cs="Times New Roman"/>
          <w:color w:val="000000" w:themeColor="text1"/>
        </w:rPr>
        <w:t xml:space="preserve"> way. Because everybody was still going out on weekends, you were </w:t>
      </w:r>
      <w:r w:rsidRPr="00052AE5">
        <w:rPr>
          <w:rFonts w:ascii="Times New Roman" w:hAnsi="Times New Roman" w:cs="Times New Roman"/>
          <w:color w:val="000000" w:themeColor="text1"/>
        </w:rPr>
        <w:t xml:space="preserve">going into like games and stuff. And like, nobody really was concerned about, like, if I'm </w:t>
      </w:r>
      <w:proofErr w:type="spellStart"/>
      <w:r w:rsidRPr="00052AE5">
        <w:rPr>
          <w:rFonts w:ascii="Times New Roman" w:hAnsi="Times New Roman" w:cs="Times New Roman"/>
          <w:color w:val="000000" w:themeColor="text1"/>
        </w:rPr>
        <w:t>gonna</w:t>
      </w:r>
      <w:proofErr w:type="spellEnd"/>
      <w:r w:rsidRPr="00052AE5">
        <w:rPr>
          <w:rFonts w:ascii="Times New Roman" w:hAnsi="Times New Roman" w:cs="Times New Roman"/>
          <w:color w:val="000000" w:themeColor="text1"/>
        </w:rPr>
        <w:t xml:space="preserve"> get COVID or not. But I mean, it was kind of nice, because you still had the somewhat online options, and professors were still like administering tests online</w:t>
      </w:r>
      <w:r w:rsidRPr="00052AE5">
        <w:rPr>
          <w:rFonts w:ascii="Times New Roman" w:hAnsi="Times New Roman" w:cs="Times New Roman"/>
          <w:color w:val="000000" w:themeColor="text1"/>
        </w:rPr>
        <w:t xml:space="preserve">. </w:t>
      </w:r>
      <w:proofErr w:type="gramStart"/>
      <w:r w:rsidRPr="00052AE5">
        <w:rPr>
          <w:rFonts w:ascii="Times New Roman" w:hAnsi="Times New Roman" w:cs="Times New Roman"/>
          <w:color w:val="000000" w:themeColor="text1"/>
        </w:rPr>
        <w:t>So</w:t>
      </w:r>
      <w:proofErr w:type="gramEnd"/>
      <w:r w:rsidRPr="00052AE5">
        <w:rPr>
          <w:rFonts w:ascii="Times New Roman" w:hAnsi="Times New Roman" w:cs="Times New Roman"/>
          <w:color w:val="000000" w:themeColor="text1"/>
        </w:rPr>
        <w:t xml:space="preserve"> I think in a way, like we kind of got almost the best of both worlds where we got the benefits of online schooling while still having in person classes and getting to go out. So that was </w:t>
      </w:r>
      <w:proofErr w:type="gramStart"/>
      <w:r w:rsidRPr="00052AE5">
        <w:rPr>
          <w:rFonts w:ascii="Times New Roman" w:hAnsi="Times New Roman" w:cs="Times New Roman"/>
          <w:color w:val="000000" w:themeColor="text1"/>
        </w:rPr>
        <w:t>really nice</w:t>
      </w:r>
      <w:proofErr w:type="gramEnd"/>
      <w:r w:rsidRPr="00052AE5">
        <w:rPr>
          <w:rFonts w:ascii="Times New Roman" w:hAnsi="Times New Roman" w:cs="Times New Roman"/>
          <w:color w:val="000000" w:themeColor="text1"/>
        </w:rPr>
        <w:t xml:space="preserve">. </w:t>
      </w:r>
    </w:p>
    <w:p w14:paraId="15251F73" w14:textId="77777777" w:rsidR="008521B8" w:rsidRPr="00052AE5" w:rsidRDefault="008521B8">
      <w:pPr>
        <w:spacing w:after="0"/>
        <w:rPr>
          <w:rFonts w:ascii="Times New Roman" w:hAnsi="Times New Roman" w:cs="Times New Roman"/>
          <w:color w:val="000000" w:themeColor="text1"/>
        </w:rPr>
      </w:pPr>
    </w:p>
    <w:p w14:paraId="4C3429C9"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01:14</w:t>
      </w:r>
      <w:proofErr w:type="gramEnd"/>
    </w:p>
    <w:p w14:paraId="0833E7E7"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Yeah, definitely. And you m</w:t>
      </w:r>
      <w:r w:rsidRPr="00052AE5">
        <w:rPr>
          <w:rFonts w:ascii="Times New Roman" w:hAnsi="Times New Roman" w:cs="Times New Roman"/>
          <w:color w:val="000000" w:themeColor="text1"/>
        </w:rPr>
        <w:t xml:space="preserve">entioned before that you </w:t>
      </w:r>
      <w:proofErr w:type="gramStart"/>
      <w:r w:rsidRPr="00052AE5">
        <w:rPr>
          <w:rFonts w:ascii="Times New Roman" w:hAnsi="Times New Roman" w:cs="Times New Roman"/>
          <w:color w:val="000000" w:themeColor="text1"/>
        </w:rPr>
        <w:t>actually had</w:t>
      </w:r>
      <w:proofErr w:type="gramEnd"/>
      <w:r w:rsidRPr="00052AE5">
        <w:rPr>
          <w:rFonts w:ascii="Times New Roman" w:hAnsi="Times New Roman" w:cs="Times New Roman"/>
          <w:color w:val="000000" w:themeColor="text1"/>
        </w:rPr>
        <w:t xml:space="preserve"> COVID, I was just I was just curious how getting COVID has changed your perspective.</w:t>
      </w:r>
    </w:p>
    <w:p w14:paraId="4A544144" w14:textId="77777777" w:rsidR="008521B8" w:rsidRPr="00052AE5" w:rsidRDefault="008521B8">
      <w:pPr>
        <w:spacing w:after="0"/>
        <w:rPr>
          <w:rFonts w:ascii="Times New Roman" w:hAnsi="Times New Roman" w:cs="Times New Roman"/>
          <w:color w:val="000000" w:themeColor="text1"/>
        </w:rPr>
      </w:pPr>
    </w:p>
    <w:p w14:paraId="1D5897F6"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Olivia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01:29</w:t>
      </w:r>
      <w:proofErr w:type="gramEnd"/>
    </w:p>
    <w:p w14:paraId="6ACA6C11"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I'm getting COVID just kind of, I guess, altered my perspective on COVID. Because of the fact that </w:t>
      </w:r>
      <w:proofErr w:type="gramStart"/>
      <w:r w:rsidRPr="00052AE5">
        <w:rPr>
          <w:rFonts w:ascii="Times New Roman" w:hAnsi="Times New Roman" w:cs="Times New Roman"/>
          <w:color w:val="000000" w:themeColor="text1"/>
        </w:rPr>
        <w:t>like</w:t>
      </w:r>
      <w:proofErr w:type="gramEnd"/>
      <w:r w:rsidRPr="00052AE5">
        <w:rPr>
          <w:rFonts w:ascii="Times New Roman" w:hAnsi="Times New Roman" w:cs="Times New Roman"/>
          <w:color w:val="000000" w:themeColor="text1"/>
        </w:rPr>
        <w:t>, I thi</w:t>
      </w:r>
      <w:r w:rsidRPr="00052AE5">
        <w:rPr>
          <w:rFonts w:ascii="Times New Roman" w:hAnsi="Times New Roman" w:cs="Times New Roman"/>
          <w:color w:val="000000" w:themeColor="text1"/>
        </w:rPr>
        <w:t>nk for a very long time, I was like, oh, like, obviously not the COVID Not really COVID is very real, and it is something that people are getting, but I think for a really long time, especially like also where I lived prior, you had this sort of like, invi</w:t>
      </w:r>
      <w:r w:rsidRPr="00052AE5">
        <w:rPr>
          <w:rFonts w:ascii="Times New Roman" w:hAnsi="Times New Roman" w:cs="Times New Roman"/>
          <w:color w:val="000000" w:themeColor="text1"/>
        </w:rPr>
        <w:t xml:space="preserve">ncibility you felt and I was like, oh, it's never </w:t>
      </w:r>
      <w:proofErr w:type="spellStart"/>
      <w:r w:rsidRPr="00052AE5">
        <w:rPr>
          <w:rFonts w:ascii="Times New Roman" w:hAnsi="Times New Roman" w:cs="Times New Roman"/>
          <w:color w:val="000000" w:themeColor="text1"/>
        </w:rPr>
        <w:t>gonna</w:t>
      </w:r>
      <w:proofErr w:type="spellEnd"/>
      <w:r w:rsidRPr="00052AE5">
        <w:rPr>
          <w:rFonts w:ascii="Times New Roman" w:hAnsi="Times New Roman" w:cs="Times New Roman"/>
          <w:color w:val="000000" w:themeColor="text1"/>
        </w:rPr>
        <w:t xml:space="preserve"> be me. Like, I'm never [laugher] </w:t>
      </w:r>
      <w:proofErr w:type="spellStart"/>
      <w:r w:rsidRPr="00052AE5">
        <w:rPr>
          <w:rFonts w:ascii="Times New Roman" w:hAnsi="Times New Roman" w:cs="Times New Roman"/>
          <w:color w:val="000000" w:themeColor="text1"/>
        </w:rPr>
        <w:t>gonna</w:t>
      </w:r>
      <w:proofErr w:type="spellEnd"/>
      <w:r w:rsidRPr="00052AE5">
        <w:rPr>
          <w:rFonts w:ascii="Times New Roman" w:hAnsi="Times New Roman" w:cs="Times New Roman"/>
          <w:color w:val="000000" w:themeColor="text1"/>
        </w:rPr>
        <w:t xml:space="preserve"> get it. It's not that bad. Like, people just need to get over it, like, move on. But getting it was probably like one of the worst experiences, it was it really </w:t>
      </w:r>
      <w:r w:rsidRPr="00052AE5">
        <w:rPr>
          <w:rFonts w:ascii="Times New Roman" w:hAnsi="Times New Roman" w:cs="Times New Roman"/>
          <w:color w:val="000000" w:themeColor="text1"/>
        </w:rPr>
        <w:t xml:space="preserve">like kind of put into perspective, and I was also asymptomatic. </w:t>
      </w:r>
      <w:proofErr w:type="gramStart"/>
      <w:r w:rsidRPr="00052AE5">
        <w:rPr>
          <w:rFonts w:ascii="Times New Roman" w:hAnsi="Times New Roman" w:cs="Times New Roman"/>
          <w:color w:val="000000" w:themeColor="text1"/>
        </w:rPr>
        <w:t>So</w:t>
      </w:r>
      <w:proofErr w:type="gramEnd"/>
      <w:r w:rsidRPr="00052AE5">
        <w:rPr>
          <w:rFonts w:ascii="Times New Roman" w:hAnsi="Times New Roman" w:cs="Times New Roman"/>
          <w:color w:val="000000" w:themeColor="text1"/>
        </w:rPr>
        <w:t xml:space="preserve"> for me to have such a poor experience with my time, like in isolation and everything, even though I didn't know sometimes I can't really imagine what it was like for those people who, like,</w:t>
      </w:r>
      <w:r w:rsidRPr="00052AE5">
        <w:rPr>
          <w:rFonts w:ascii="Times New Roman" w:hAnsi="Times New Roman" w:cs="Times New Roman"/>
          <w:color w:val="000000" w:themeColor="text1"/>
        </w:rPr>
        <w:t xml:space="preserve"> were actually ill, and were in hospitals. </w:t>
      </w:r>
      <w:proofErr w:type="gramStart"/>
      <w:r w:rsidRPr="00052AE5">
        <w:rPr>
          <w:rFonts w:ascii="Times New Roman" w:hAnsi="Times New Roman" w:cs="Times New Roman"/>
          <w:color w:val="000000" w:themeColor="text1"/>
        </w:rPr>
        <w:t>So</w:t>
      </w:r>
      <w:proofErr w:type="gramEnd"/>
      <w:r w:rsidRPr="00052AE5">
        <w:rPr>
          <w:rFonts w:ascii="Times New Roman" w:hAnsi="Times New Roman" w:cs="Times New Roman"/>
          <w:color w:val="000000" w:themeColor="text1"/>
        </w:rPr>
        <w:t xml:space="preserve"> I think it's definitely changed and maybe sympathize more of what was happening. But at the same time, it's changed my perspective on vaccinations, because I still agree we should get them. But at the same time</w:t>
      </w:r>
      <w:r w:rsidRPr="00052AE5">
        <w:rPr>
          <w:rFonts w:ascii="Times New Roman" w:hAnsi="Times New Roman" w:cs="Times New Roman"/>
          <w:color w:val="000000" w:themeColor="text1"/>
        </w:rPr>
        <w:t xml:space="preserve">, if I'm somebody who was vaccinated twice using Pfizer, which is what I had, why was I still able to get sick because you're being marketed as like, </w:t>
      </w:r>
      <w:proofErr w:type="gramStart"/>
      <w:r w:rsidRPr="00052AE5">
        <w:rPr>
          <w:rFonts w:ascii="Times New Roman" w:hAnsi="Times New Roman" w:cs="Times New Roman"/>
          <w:color w:val="000000" w:themeColor="text1"/>
        </w:rPr>
        <w:t>Oh</w:t>
      </w:r>
      <w:proofErr w:type="gramEnd"/>
      <w:r w:rsidRPr="00052AE5">
        <w:rPr>
          <w:rFonts w:ascii="Times New Roman" w:hAnsi="Times New Roman" w:cs="Times New Roman"/>
          <w:color w:val="000000" w:themeColor="text1"/>
        </w:rPr>
        <w:t>, you have like a point like this chance that it's not supposed to be agreed enough value that you actua</w:t>
      </w:r>
      <w:r w:rsidRPr="00052AE5">
        <w:rPr>
          <w:rFonts w:ascii="Times New Roman" w:hAnsi="Times New Roman" w:cs="Times New Roman"/>
          <w:color w:val="000000" w:themeColor="text1"/>
        </w:rPr>
        <w:t xml:space="preserve">lly get the disease. But here we are. I ended up getting it. </w:t>
      </w:r>
      <w:proofErr w:type="gramStart"/>
      <w:r w:rsidRPr="00052AE5">
        <w:rPr>
          <w:rFonts w:ascii="Times New Roman" w:hAnsi="Times New Roman" w:cs="Times New Roman"/>
          <w:color w:val="000000" w:themeColor="text1"/>
        </w:rPr>
        <w:t>So</w:t>
      </w:r>
      <w:proofErr w:type="gramEnd"/>
      <w:r w:rsidRPr="00052AE5">
        <w:rPr>
          <w:rFonts w:ascii="Times New Roman" w:hAnsi="Times New Roman" w:cs="Times New Roman"/>
          <w:color w:val="000000" w:themeColor="text1"/>
        </w:rPr>
        <w:t xml:space="preserve"> I think it's kind of I don't know, it's a confusing, like, piece of information.</w:t>
      </w:r>
    </w:p>
    <w:p w14:paraId="72A0AEC0" w14:textId="77777777" w:rsidR="008521B8" w:rsidRPr="00052AE5" w:rsidRDefault="008521B8">
      <w:pPr>
        <w:spacing w:after="0"/>
        <w:rPr>
          <w:rFonts w:ascii="Times New Roman" w:hAnsi="Times New Roman" w:cs="Times New Roman"/>
          <w:color w:val="000000" w:themeColor="text1"/>
        </w:rPr>
      </w:pPr>
    </w:p>
    <w:p w14:paraId="195CEF38"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Olivia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02:54</w:t>
      </w:r>
      <w:proofErr w:type="gramEnd"/>
    </w:p>
    <w:p w14:paraId="1D51E760"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Definitely. Yeah, it </w:t>
      </w:r>
      <w:proofErr w:type="gramStart"/>
      <w:r w:rsidRPr="00052AE5">
        <w:rPr>
          <w:rFonts w:ascii="Times New Roman" w:hAnsi="Times New Roman" w:cs="Times New Roman"/>
          <w:color w:val="000000" w:themeColor="text1"/>
        </w:rPr>
        <w:t>definitely is</w:t>
      </w:r>
      <w:proofErr w:type="gramEnd"/>
      <w:r w:rsidRPr="00052AE5">
        <w:rPr>
          <w:rFonts w:ascii="Times New Roman" w:hAnsi="Times New Roman" w:cs="Times New Roman"/>
          <w:color w:val="000000" w:themeColor="text1"/>
        </w:rPr>
        <w:t>. I'm sure it's very frustrating as well. And that bei</w:t>
      </w:r>
      <w:r w:rsidRPr="00052AE5">
        <w:rPr>
          <w:rFonts w:ascii="Times New Roman" w:hAnsi="Times New Roman" w:cs="Times New Roman"/>
          <w:color w:val="000000" w:themeColor="text1"/>
        </w:rPr>
        <w:t xml:space="preserve">ng quarantined with no </w:t>
      </w:r>
      <w:proofErr w:type="spellStart"/>
      <w:proofErr w:type="gramStart"/>
      <w:r w:rsidRPr="00052AE5">
        <w:rPr>
          <w:rFonts w:ascii="Times New Roman" w:hAnsi="Times New Roman" w:cs="Times New Roman"/>
          <w:color w:val="000000" w:themeColor="text1"/>
        </w:rPr>
        <w:t>symptoms,but</w:t>
      </w:r>
      <w:proofErr w:type="spellEnd"/>
      <w:proofErr w:type="gramEnd"/>
      <w:r w:rsidRPr="00052AE5">
        <w:rPr>
          <w:rFonts w:ascii="Times New Roman" w:hAnsi="Times New Roman" w:cs="Times New Roman"/>
          <w:color w:val="000000" w:themeColor="text1"/>
        </w:rPr>
        <w:t xml:space="preserve"> </w:t>
      </w:r>
    </w:p>
    <w:p w14:paraId="6A2611E8" w14:textId="77777777" w:rsidR="008521B8" w:rsidRPr="00052AE5" w:rsidRDefault="008521B8">
      <w:pPr>
        <w:spacing w:after="0"/>
        <w:rPr>
          <w:rFonts w:ascii="Times New Roman" w:hAnsi="Times New Roman" w:cs="Times New Roman"/>
          <w:color w:val="000000" w:themeColor="text1"/>
        </w:rPr>
      </w:pPr>
    </w:p>
    <w:p w14:paraId="5189EEC9"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03:02</w:t>
      </w:r>
      <w:proofErr w:type="gramEnd"/>
    </w:p>
    <w:p w14:paraId="339A7860"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It almost made it so much worse. You'd rather Exactly yeah,</w:t>
      </w:r>
    </w:p>
    <w:p w14:paraId="4808CF2B" w14:textId="77777777" w:rsidR="008521B8" w:rsidRPr="00052AE5" w:rsidRDefault="008521B8">
      <w:pPr>
        <w:spacing w:after="0"/>
        <w:rPr>
          <w:rFonts w:ascii="Times New Roman" w:hAnsi="Times New Roman" w:cs="Times New Roman"/>
          <w:color w:val="000000" w:themeColor="text1"/>
        </w:rPr>
      </w:pPr>
    </w:p>
    <w:p w14:paraId="15008BBA"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03:05</w:t>
      </w:r>
      <w:proofErr w:type="gramEnd"/>
    </w:p>
    <w:p w14:paraId="50FD0FA6"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No, I totally know what you mean. So, back to like, what we've been learning in class, like, how does </w:t>
      </w:r>
      <w:r w:rsidRPr="00052AE5">
        <w:rPr>
          <w:rFonts w:ascii="Times New Roman" w:hAnsi="Times New Roman" w:cs="Times New Roman"/>
          <w:color w:val="000000" w:themeColor="text1"/>
        </w:rPr>
        <w:t>learning about past pandemics shape your view on the current pandemic?</w:t>
      </w:r>
    </w:p>
    <w:p w14:paraId="174E2C2C" w14:textId="77777777" w:rsidR="008521B8" w:rsidRPr="00052AE5" w:rsidRDefault="008521B8">
      <w:pPr>
        <w:spacing w:after="0"/>
        <w:rPr>
          <w:rFonts w:ascii="Times New Roman" w:hAnsi="Times New Roman" w:cs="Times New Roman"/>
          <w:color w:val="000000" w:themeColor="text1"/>
        </w:rPr>
      </w:pPr>
    </w:p>
    <w:p w14:paraId="2D0157CC"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Olivia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03:19</w:t>
      </w:r>
      <w:proofErr w:type="gramEnd"/>
    </w:p>
    <w:p w14:paraId="2791EF59"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I think one of the most standout things that I learned from past pandemics is about like the mask resistance. Because obviously, we saw a lot of people, counterin</w:t>
      </w:r>
      <w:r w:rsidRPr="00052AE5">
        <w:rPr>
          <w:rFonts w:ascii="Times New Roman" w:hAnsi="Times New Roman" w:cs="Times New Roman"/>
          <w:color w:val="000000" w:themeColor="text1"/>
        </w:rPr>
        <w:t xml:space="preserve">g mask mandates and being in opposition and not wanting to use them saying it was like a violation of rights and all these other statements. And </w:t>
      </w:r>
      <w:proofErr w:type="gramStart"/>
      <w:r w:rsidRPr="00052AE5">
        <w:rPr>
          <w:rFonts w:ascii="Times New Roman" w:hAnsi="Times New Roman" w:cs="Times New Roman"/>
          <w:color w:val="000000" w:themeColor="text1"/>
        </w:rPr>
        <w:t>you're</w:t>
      </w:r>
      <w:proofErr w:type="gramEnd"/>
      <w:r w:rsidRPr="00052AE5">
        <w:rPr>
          <w:rFonts w:ascii="Times New Roman" w:hAnsi="Times New Roman" w:cs="Times New Roman"/>
          <w:color w:val="000000" w:themeColor="text1"/>
        </w:rPr>
        <w:t xml:space="preserve"> kind of like, oh, this is we're like we're off to me is offering something to help you. But you're refus</w:t>
      </w:r>
      <w:r w:rsidRPr="00052AE5">
        <w:rPr>
          <w:rFonts w:ascii="Times New Roman" w:hAnsi="Times New Roman" w:cs="Times New Roman"/>
          <w:color w:val="000000" w:themeColor="text1"/>
        </w:rPr>
        <w:t xml:space="preserve">ing it. And </w:t>
      </w:r>
      <w:proofErr w:type="gramStart"/>
      <w:r w:rsidRPr="00052AE5">
        <w:rPr>
          <w:rFonts w:ascii="Times New Roman" w:hAnsi="Times New Roman" w:cs="Times New Roman"/>
          <w:color w:val="000000" w:themeColor="text1"/>
        </w:rPr>
        <w:t>you</w:t>
      </w:r>
      <w:proofErr w:type="gramEnd"/>
      <w:r w:rsidRPr="00052AE5">
        <w:rPr>
          <w:rFonts w:ascii="Times New Roman" w:hAnsi="Times New Roman" w:cs="Times New Roman"/>
          <w:color w:val="000000" w:themeColor="text1"/>
        </w:rPr>
        <w:t xml:space="preserve"> kind of like, why would you do that? But then we were looking back on past pandemics. We saw the video of this huge mask riot, like years ago, and people reacted the exact same thing. That's something that could benefit them. And we saw it </w:t>
      </w:r>
      <w:r w:rsidRPr="00052AE5">
        <w:rPr>
          <w:rFonts w:ascii="Times New Roman" w:hAnsi="Times New Roman" w:cs="Times New Roman"/>
          <w:color w:val="000000" w:themeColor="text1"/>
        </w:rPr>
        <w:t>when people refuse to wear the masks in the past. Obviously, the disease came back until they wear the masks again, but in like you're seeing an app and now in real time, like right now currently, we're in the middle of another spike. And if people don't k</w:t>
      </w:r>
      <w:r w:rsidRPr="00052AE5">
        <w:rPr>
          <w:rFonts w:ascii="Times New Roman" w:hAnsi="Times New Roman" w:cs="Times New Roman"/>
          <w:color w:val="000000" w:themeColor="text1"/>
        </w:rPr>
        <w:t xml:space="preserve">eep wearing masks and like resisted again, it's just </w:t>
      </w:r>
      <w:proofErr w:type="spellStart"/>
      <w:r w:rsidRPr="00052AE5">
        <w:rPr>
          <w:rFonts w:ascii="Times New Roman" w:hAnsi="Times New Roman" w:cs="Times New Roman"/>
          <w:color w:val="000000" w:themeColor="text1"/>
        </w:rPr>
        <w:t>gonna</w:t>
      </w:r>
      <w:proofErr w:type="spellEnd"/>
      <w:r w:rsidRPr="00052AE5">
        <w:rPr>
          <w:rFonts w:ascii="Times New Roman" w:hAnsi="Times New Roman" w:cs="Times New Roman"/>
          <w:color w:val="000000" w:themeColor="text1"/>
        </w:rPr>
        <w:t xml:space="preserve"> be the same loop.</w:t>
      </w:r>
    </w:p>
    <w:p w14:paraId="2497F2B0" w14:textId="77777777" w:rsidR="008521B8" w:rsidRPr="00052AE5" w:rsidRDefault="008521B8">
      <w:pPr>
        <w:spacing w:after="0"/>
        <w:rPr>
          <w:rFonts w:ascii="Times New Roman" w:hAnsi="Times New Roman" w:cs="Times New Roman"/>
          <w:color w:val="000000" w:themeColor="text1"/>
        </w:rPr>
      </w:pPr>
    </w:p>
    <w:p w14:paraId="74461D1B"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04:16</w:t>
      </w:r>
      <w:proofErr w:type="gramEnd"/>
    </w:p>
    <w:p w14:paraId="40D7867A"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Yeah, no, it really is crazy how like, history repeats itself. But going </w:t>
      </w:r>
      <w:proofErr w:type="gramStart"/>
      <w:r w:rsidRPr="00052AE5">
        <w:rPr>
          <w:rFonts w:ascii="Times New Roman" w:hAnsi="Times New Roman" w:cs="Times New Roman"/>
          <w:color w:val="000000" w:themeColor="text1"/>
        </w:rPr>
        <w:t>off of</w:t>
      </w:r>
      <w:proofErr w:type="gramEnd"/>
      <w:r w:rsidRPr="00052AE5">
        <w:rPr>
          <w:rFonts w:ascii="Times New Roman" w:hAnsi="Times New Roman" w:cs="Times New Roman"/>
          <w:color w:val="000000" w:themeColor="text1"/>
        </w:rPr>
        <w:t xml:space="preserve"> that, how does this pandemic you feel compared to like past </w:t>
      </w:r>
      <w:r w:rsidRPr="00052AE5">
        <w:rPr>
          <w:rFonts w:ascii="Times New Roman" w:hAnsi="Times New Roman" w:cs="Times New Roman"/>
          <w:color w:val="000000" w:themeColor="text1"/>
        </w:rPr>
        <w:t>pandemics?</w:t>
      </w:r>
    </w:p>
    <w:p w14:paraId="274EBEED" w14:textId="77777777" w:rsidR="008521B8" w:rsidRPr="00052AE5" w:rsidRDefault="008521B8">
      <w:pPr>
        <w:spacing w:after="0"/>
        <w:rPr>
          <w:rFonts w:ascii="Times New Roman" w:hAnsi="Times New Roman" w:cs="Times New Roman"/>
          <w:color w:val="000000" w:themeColor="text1"/>
        </w:rPr>
      </w:pPr>
    </w:p>
    <w:p w14:paraId="12FF6450"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Olivia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04:30</w:t>
      </w:r>
      <w:proofErr w:type="gramEnd"/>
    </w:p>
    <w:p w14:paraId="6AB81F36"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lastRenderedPageBreak/>
        <w:t xml:space="preserve">I think that this pandemic is </w:t>
      </w:r>
      <w:proofErr w:type="gramStart"/>
      <w:r w:rsidRPr="00052AE5">
        <w:rPr>
          <w:rFonts w:ascii="Times New Roman" w:hAnsi="Times New Roman" w:cs="Times New Roman"/>
          <w:color w:val="000000" w:themeColor="text1"/>
        </w:rPr>
        <w:t>really mild</w:t>
      </w:r>
      <w:proofErr w:type="gramEnd"/>
      <w:r w:rsidRPr="00052AE5">
        <w:rPr>
          <w:rFonts w:ascii="Times New Roman" w:hAnsi="Times New Roman" w:cs="Times New Roman"/>
          <w:color w:val="000000" w:themeColor="text1"/>
        </w:rPr>
        <w:t xml:space="preserve"> in comparison to the past pandemics we've done, I think, I mean, obviously, it's still a pandemic, and what's happening is extremely unfortunate there are people losing their lives</w:t>
      </w:r>
      <w:r w:rsidRPr="00052AE5">
        <w:rPr>
          <w:rFonts w:ascii="Times New Roman" w:hAnsi="Times New Roman" w:cs="Times New Roman"/>
          <w:color w:val="000000" w:themeColor="text1"/>
        </w:rPr>
        <w:t xml:space="preserve">. But if you think about on the grand scheme of things, this is very mild as opposed like the Ebola pandemic, or like measles and smallpox, like there was a lot or even the Black Death, for example. </w:t>
      </w:r>
      <w:proofErr w:type="gramStart"/>
      <w:r w:rsidRPr="00052AE5">
        <w:rPr>
          <w:rFonts w:ascii="Times New Roman" w:hAnsi="Times New Roman" w:cs="Times New Roman"/>
          <w:color w:val="000000" w:themeColor="text1"/>
        </w:rPr>
        <w:t>There's</w:t>
      </w:r>
      <w:proofErr w:type="gramEnd"/>
      <w:r w:rsidRPr="00052AE5">
        <w:rPr>
          <w:rFonts w:ascii="Times New Roman" w:hAnsi="Times New Roman" w:cs="Times New Roman"/>
          <w:color w:val="000000" w:themeColor="text1"/>
        </w:rPr>
        <w:t xml:space="preserve"> so many other extremes where things were so much </w:t>
      </w:r>
      <w:r w:rsidRPr="00052AE5">
        <w:rPr>
          <w:rFonts w:ascii="Times New Roman" w:hAnsi="Times New Roman" w:cs="Times New Roman"/>
          <w:color w:val="000000" w:themeColor="text1"/>
        </w:rPr>
        <w:t>worse and you had such a higher mortality rate on a global level that We have to almost be fortunate that this is the pandemic we got. But yeah, that being said, like comparing like the two and like looking back and like how those run their course, I think</w:t>
      </w:r>
      <w:r w:rsidRPr="00052AE5">
        <w:rPr>
          <w:rFonts w:ascii="Times New Roman" w:hAnsi="Times New Roman" w:cs="Times New Roman"/>
          <w:color w:val="000000" w:themeColor="text1"/>
        </w:rPr>
        <w:t xml:space="preserve"> this is also something that kind of like no matter how badly we want to prevent it in real time, like we can come up with all the vaccinations we'd like and stuff. But I think it's ultimately just one of those things that </w:t>
      </w:r>
      <w:proofErr w:type="gramStart"/>
      <w:r w:rsidRPr="00052AE5">
        <w:rPr>
          <w:rFonts w:ascii="Times New Roman" w:hAnsi="Times New Roman" w:cs="Times New Roman"/>
          <w:color w:val="000000" w:themeColor="text1"/>
        </w:rPr>
        <w:t>has to</w:t>
      </w:r>
      <w:proofErr w:type="gramEnd"/>
      <w:r w:rsidRPr="00052AE5">
        <w:rPr>
          <w:rFonts w:ascii="Times New Roman" w:hAnsi="Times New Roman" w:cs="Times New Roman"/>
          <w:color w:val="000000" w:themeColor="text1"/>
        </w:rPr>
        <w:t xml:space="preserve"> almost just run its course</w:t>
      </w:r>
      <w:r w:rsidRPr="00052AE5">
        <w:rPr>
          <w:rFonts w:ascii="Times New Roman" w:hAnsi="Times New Roman" w:cs="Times New Roman"/>
          <w:color w:val="000000" w:themeColor="text1"/>
        </w:rPr>
        <w:t xml:space="preserve">, as we've seen, like has to happen with the other ones like they introduced vaccinations, but ultimately, it was just like, after like, a couple of years, it disappeared. And I think that's just kind of like the reality that we </w:t>
      </w:r>
      <w:proofErr w:type="gramStart"/>
      <w:r w:rsidRPr="00052AE5">
        <w:rPr>
          <w:rFonts w:ascii="Times New Roman" w:hAnsi="Times New Roman" w:cs="Times New Roman"/>
          <w:color w:val="000000" w:themeColor="text1"/>
        </w:rPr>
        <w:t>have to</w:t>
      </w:r>
      <w:proofErr w:type="gramEnd"/>
      <w:r w:rsidRPr="00052AE5">
        <w:rPr>
          <w:rFonts w:ascii="Times New Roman" w:hAnsi="Times New Roman" w:cs="Times New Roman"/>
          <w:color w:val="000000" w:themeColor="text1"/>
        </w:rPr>
        <w:t xml:space="preserve"> live in and see tha</w:t>
      </w:r>
      <w:r w:rsidRPr="00052AE5">
        <w:rPr>
          <w:rFonts w:ascii="Times New Roman" w:hAnsi="Times New Roman" w:cs="Times New Roman"/>
          <w:color w:val="000000" w:themeColor="text1"/>
        </w:rPr>
        <w:t>t they're very similar in that aspect.</w:t>
      </w:r>
    </w:p>
    <w:p w14:paraId="349245C4" w14:textId="77777777" w:rsidR="008521B8" w:rsidRPr="00052AE5" w:rsidRDefault="008521B8">
      <w:pPr>
        <w:spacing w:after="0"/>
        <w:rPr>
          <w:rFonts w:ascii="Times New Roman" w:hAnsi="Times New Roman" w:cs="Times New Roman"/>
          <w:color w:val="000000" w:themeColor="text1"/>
        </w:rPr>
      </w:pPr>
    </w:p>
    <w:p w14:paraId="6A8B404D"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05:40</w:t>
      </w:r>
      <w:proofErr w:type="gramEnd"/>
    </w:p>
    <w:p w14:paraId="7B2EAA7A"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Totally. All right. Well, thank you for speaking with me. </w:t>
      </w:r>
    </w:p>
    <w:p w14:paraId="484F08B9" w14:textId="77777777" w:rsidR="008521B8" w:rsidRPr="00052AE5" w:rsidRDefault="008521B8">
      <w:pPr>
        <w:spacing w:after="0"/>
        <w:rPr>
          <w:rFonts w:ascii="Times New Roman" w:hAnsi="Times New Roman" w:cs="Times New Roman"/>
          <w:color w:val="000000" w:themeColor="text1"/>
        </w:rPr>
      </w:pPr>
    </w:p>
    <w:p w14:paraId="1B0E8B88"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Olivia </w:t>
      </w:r>
      <w:proofErr w:type="spellStart"/>
      <w:proofErr w:type="gramStart"/>
      <w:r w:rsidRPr="00052AE5">
        <w:rPr>
          <w:rFonts w:ascii="Times New Roman" w:hAnsi="Times New Roman" w:cs="Times New Roman"/>
          <w:b/>
          <w:color w:val="000000" w:themeColor="text1"/>
        </w:rPr>
        <w:t>Valenti</w:t>
      </w:r>
      <w:proofErr w:type="spellEnd"/>
      <w:r w:rsidRPr="00052AE5">
        <w:rPr>
          <w:rFonts w:ascii="Times New Roman" w:hAnsi="Times New Roman" w:cs="Times New Roman"/>
          <w:b/>
          <w:color w:val="000000" w:themeColor="text1"/>
        </w:rPr>
        <w:t xml:space="preserve">  </w:t>
      </w:r>
      <w:r w:rsidRPr="00052AE5">
        <w:rPr>
          <w:rFonts w:ascii="Times New Roman" w:hAnsi="Times New Roman" w:cs="Times New Roman"/>
          <w:color w:val="000000" w:themeColor="text1"/>
        </w:rPr>
        <w:t>05:45</w:t>
      </w:r>
      <w:proofErr w:type="gramEnd"/>
    </w:p>
    <w:p w14:paraId="180BB095"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 xml:space="preserve">Of course. </w:t>
      </w:r>
    </w:p>
    <w:p w14:paraId="1382053F" w14:textId="77777777" w:rsidR="008521B8" w:rsidRPr="00052AE5" w:rsidRDefault="008521B8">
      <w:pPr>
        <w:spacing w:after="0"/>
        <w:rPr>
          <w:rFonts w:ascii="Times New Roman" w:hAnsi="Times New Roman" w:cs="Times New Roman"/>
          <w:color w:val="000000" w:themeColor="text1"/>
        </w:rPr>
      </w:pPr>
    </w:p>
    <w:p w14:paraId="7E0FEF71"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b/>
          <w:color w:val="000000" w:themeColor="text1"/>
        </w:rPr>
        <w:t xml:space="preserve">Caroline </w:t>
      </w:r>
      <w:proofErr w:type="gramStart"/>
      <w:r w:rsidRPr="00052AE5">
        <w:rPr>
          <w:rFonts w:ascii="Times New Roman" w:hAnsi="Times New Roman" w:cs="Times New Roman"/>
          <w:b/>
          <w:color w:val="000000" w:themeColor="text1"/>
        </w:rPr>
        <w:t xml:space="preserve">Greco  </w:t>
      </w:r>
      <w:r w:rsidRPr="00052AE5">
        <w:rPr>
          <w:rFonts w:ascii="Times New Roman" w:hAnsi="Times New Roman" w:cs="Times New Roman"/>
          <w:color w:val="000000" w:themeColor="text1"/>
        </w:rPr>
        <w:t>05:46</w:t>
      </w:r>
      <w:proofErr w:type="gramEnd"/>
    </w:p>
    <w:p w14:paraId="4461ACAC" w14:textId="77777777" w:rsidR="008521B8" w:rsidRPr="00052AE5" w:rsidRDefault="000A4FFD">
      <w:pPr>
        <w:spacing w:after="0"/>
        <w:rPr>
          <w:rFonts w:ascii="Times New Roman" w:hAnsi="Times New Roman" w:cs="Times New Roman"/>
          <w:color w:val="000000" w:themeColor="text1"/>
        </w:rPr>
      </w:pPr>
      <w:r w:rsidRPr="00052AE5">
        <w:rPr>
          <w:rFonts w:ascii="Times New Roman" w:hAnsi="Times New Roman" w:cs="Times New Roman"/>
          <w:color w:val="000000" w:themeColor="text1"/>
        </w:rPr>
        <w:t>Yeah.</w:t>
      </w:r>
    </w:p>
    <w:sectPr w:rsidR="008521B8" w:rsidRPr="00052AE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147F" w14:textId="77777777" w:rsidR="000A4FFD" w:rsidRDefault="000A4FFD">
      <w:pPr>
        <w:spacing w:after="0" w:line="240" w:lineRule="auto"/>
      </w:pPr>
      <w:r>
        <w:separator/>
      </w:r>
    </w:p>
  </w:endnote>
  <w:endnote w:type="continuationSeparator" w:id="0">
    <w:p w14:paraId="7284E11B" w14:textId="77777777" w:rsidR="000A4FFD" w:rsidRDefault="000A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8F8B33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FFEA2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66AE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6C7A72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46489BE" w14:textId="4955DF4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8608" w14:textId="77777777" w:rsidR="000A4FFD" w:rsidRDefault="000A4FFD">
      <w:pPr>
        <w:spacing w:after="0" w:line="240" w:lineRule="auto"/>
      </w:pPr>
      <w:r>
        <w:separator/>
      </w:r>
    </w:p>
  </w:footnote>
  <w:footnote w:type="continuationSeparator" w:id="0">
    <w:p w14:paraId="693331BA" w14:textId="77777777" w:rsidR="000A4FFD" w:rsidRDefault="000A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2AE5"/>
    <w:rsid w:val="0006063C"/>
    <w:rsid w:val="00066610"/>
    <w:rsid w:val="000A4FFD"/>
    <w:rsid w:val="001216B9"/>
    <w:rsid w:val="0015074B"/>
    <w:rsid w:val="0029639D"/>
    <w:rsid w:val="00326F90"/>
    <w:rsid w:val="004A641F"/>
    <w:rsid w:val="004B593C"/>
    <w:rsid w:val="006E2A8C"/>
    <w:rsid w:val="007749AF"/>
    <w:rsid w:val="00794EBC"/>
    <w:rsid w:val="008521B8"/>
    <w:rsid w:val="00930F33"/>
    <w:rsid w:val="009B3E01"/>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99AF5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2022-04-15T02:29:00Z</dcterms:created>
  <dcterms:modified xsi:type="dcterms:W3CDTF">2022-04-15T02:29:00Z</dcterms:modified>
  <cp:category/>
</cp:coreProperties>
</file>