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D223" w14:textId="77777777" w:rsidR="00B0212C" w:rsidRPr="00B0212C" w:rsidRDefault="00B0212C" w:rsidP="00B0212C">
      <w:pPr>
        <w:jc w:val="center"/>
        <w:rPr>
          <w:rFonts w:ascii="Times New Roman" w:eastAsia="Times New Roman" w:hAnsi="Times New Roman" w:cs="Times New Roman"/>
          <w:b/>
          <w:sz w:val="28"/>
          <w:szCs w:val="28"/>
        </w:rPr>
      </w:pPr>
      <w:bookmarkStart w:id="0" w:name="_Hlk105910990"/>
      <w:bookmarkStart w:id="1" w:name="_Hlk106430335"/>
      <w:bookmarkStart w:id="2" w:name="_Hlk106585798"/>
      <w:r w:rsidRPr="00B0212C">
        <w:rPr>
          <w:rFonts w:ascii="Times New Roman" w:eastAsia="Times New Roman" w:hAnsi="Times New Roman" w:cs="Times New Roman"/>
          <w:b/>
          <w:sz w:val="28"/>
          <w:szCs w:val="28"/>
        </w:rPr>
        <w:t xml:space="preserve">Transcript of Interview with </w:t>
      </w:r>
      <w:r w:rsidRPr="00B0212C">
        <w:rPr>
          <w:rFonts w:ascii="Times New Roman" w:hAnsi="Times New Roman" w:cs="Times New Roman"/>
          <w:b/>
          <w:sz w:val="28"/>
          <w:szCs w:val="28"/>
          <w:shd w:val="clear" w:color="auto" w:fill="FFFFFF"/>
        </w:rPr>
        <w:t xml:space="preserve">Sam </w:t>
      </w:r>
      <w:proofErr w:type="spellStart"/>
      <w:r w:rsidRPr="00B0212C">
        <w:rPr>
          <w:rFonts w:ascii="Times New Roman" w:hAnsi="Times New Roman" w:cs="Times New Roman"/>
          <w:b/>
          <w:sz w:val="28"/>
          <w:szCs w:val="28"/>
          <w:shd w:val="clear" w:color="auto" w:fill="FFFFFF"/>
        </w:rPr>
        <w:t>Hauke</w:t>
      </w:r>
      <w:proofErr w:type="spellEnd"/>
      <w:r w:rsidRPr="00B0212C">
        <w:rPr>
          <w:rFonts w:ascii="Times New Roman" w:hAnsi="Times New Roman" w:cs="Times New Roman"/>
          <w:b/>
          <w:sz w:val="28"/>
          <w:szCs w:val="28"/>
        </w:rPr>
        <w:t xml:space="preserve"> </w:t>
      </w:r>
      <w:r w:rsidRPr="00B0212C">
        <w:rPr>
          <w:rFonts w:ascii="Times New Roman" w:eastAsia="Times New Roman" w:hAnsi="Times New Roman" w:cs="Times New Roman"/>
          <w:b/>
          <w:sz w:val="28"/>
          <w:szCs w:val="28"/>
        </w:rPr>
        <w:t xml:space="preserve">by </w:t>
      </w:r>
      <w:r w:rsidRPr="00B0212C">
        <w:rPr>
          <w:rFonts w:ascii="Times New Roman" w:hAnsi="Times New Roman" w:cs="Times New Roman"/>
          <w:b/>
          <w:sz w:val="28"/>
          <w:szCs w:val="28"/>
          <w:shd w:val="clear" w:color="auto" w:fill="FFFFFF"/>
        </w:rPr>
        <w:t>Nick Eggert</w:t>
      </w:r>
    </w:p>
    <w:p w14:paraId="110D7AFC" w14:textId="77777777" w:rsidR="00B0212C" w:rsidRPr="00B0212C" w:rsidRDefault="00B0212C" w:rsidP="00B0212C">
      <w:pPr>
        <w:rPr>
          <w:rFonts w:ascii="Times New Roman" w:eastAsia="Times New Roman" w:hAnsi="Times New Roman" w:cs="Times New Roman"/>
          <w:bCs/>
          <w:sz w:val="24"/>
          <w:szCs w:val="24"/>
        </w:rPr>
      </w:pPr>
      <w:r w:rsidRPr="00B0212C">
        <w:rPr>
          <w:rFonts w:ascii="Times New Roman" w:eastAsia="Times New Roman" w:hAnsi="Times New Roman" w:cs="Times New Roman"/>
          <w:b/>
          <w:sz w:val="24"/>
          <w:szCs w:val="24"/>
        </w:rPr>
        <w:t xml:space="preserve">Interviewee: </w:t>
      </w:r>
      <w:r w:rsidRPr="00B0212C">
        <w:rPr>
          <w:rFonts w:ascii="Times New Roman" w:hAnsi="Times New Roman" w:cs="Times New Roman"/>
          <w:shd w:val="clear" w:color="auto" w:fill="FFFFFF"/>
        </w:rPr>
        <w:t xml:space="preserve">Sam </w:t>
      </w:r>
      <w:proofErr w:type="spellStart"/>
      <w:r w:rsidRPr="00B0212C">
        <w:rPr>
          <w:rFonts w:ascii="Times New Roman" w:hAnsi="Times New Roman" w:cs="Times New Roman"/>
          <w:shd w:val="clear" w:color="auto" w:fill="FFFFFF"/>
        </w:rPr>
        <w:t>Hauke</w:t>
      </w:r>
      <w:proofErr w:type="spellEnd"/>
    </w:p>
    <w:p w14:paraId="4D33E01A" w14:textId="77777777" w:rsidR="00B0212C" w:rsidRPr="00B0212C" w:rsidRDefault="00B0212C" w:rsidP="00B0212C">
      <w:pPr>
        <w:rPr>
          <w:rFonts w:ascii="Times New Roman" w:eastAsia="Times New Roman" w:hAnsi="Times New Roman" w:cs="Times New Roman"/>
          <w:bCs/>
          <w:sz w:val="24"/>
          <w:szCs w:val="24"/>
        </w:rPr>
      </w:pPr>
      <w:r w:rsidRPr="00B0212C">
        <w:rPr>
          <w:rFonts w:ascii="Times New Roman" w:eastAsia="Times New Roman" w:hAnsi="Times New Roman" w:cs="Times New Roman"/>
          <w:b/>
          <w:sz w:val="24"/>
          <w:szCs w:val="24"/>
        </w:rPr>
        <w:t xml:space="preserve">Interviewer: </w:t>
      </w:r>
      <w:r w:rsidRPr="00B0212C">
        <w:rPr>
          <w:rFonts w:ascii="Times New Roman" w:hAnsi="Times New Roman" w:cs="Times New Roman"/>
          <w:shd w:val="clear" w:color="auto" w:fill="FFFFFF"/>
        </w:rPr>
        <w:t>Nick Eggert</w:t>
      </w:r>
    </w:p>
    <w:p w14:paraId="5A291505" w14:textId="77777777" w:rsidR="00B0212C" w:rsidRPr="00B0212C" w:rsidRDefault="00B0212C" w:rsidP="00B0212C">
      <w:pPr>
        <w:rPr>
          <w:rFonts w:ascii="Times New Roman" w:eastAsia="Times New Roman" w:hAnsi="Times New Roman" w:cs="Times New Roman"/>
          <w:bCs/>
          <w:sz w:val="24"/>
          <w:szCs w:val="24"/>
        </w:rPr>
      </w:pPr>
      <w:r w:rsidRPr="00B0212C">
        <w:rPr>
          <w:rFonts w:ascii="Times New Roman" w:eastAsia="Times New Roman" w:hAnsi="Times New Roman" w:cs="Times New Roman"/>
          <w:b/>
          <w:sz w:val="24"/>
          <w:szCs w:val="24"/>
        </w:rPr>
        <w:t xml:space="preserve">Date: </w:t>
      </w:r>
      <w:r w:rsidRPr="00B0212C">
        <w:rPr>
          <w:rFonts w:ascii="Times New Roman" w:eastAsia="Times New Roman" w:hAnsi="Times New Roman" w:cs="Times New Roman"/>
          <w:bCs/>
          <w:sz w:val="24"/>
          <w:szCs w:val="24"/>
        </w:rPr>
        <w:t>05/13/2020</w:t>
      </w:r>
    </w:p>
    <w:p w14:paraId="751836E8" w14:textId="77777777" w:rsidR="00B0212C" w:rsidRPr="00B0212C" w:rsidRDefault="00B0212C" w:rsidP="00B0212C">
      <w:pPr>
        <w:rPr>
          <w:rFonts w:ascii="Times New Roman" w:eastAsia="Times New Roman" w:hAnsi="Times New Roman" w:cs="Times New Roman"/>
          <w:bCs/>
          <w:sz w:val="24"/>
          <w:szCs w:val="24"/>
        </w:rPr>
      </w:pPr>
      <w:r w:rsidRPr="00B0212C">
        <w:rPr>
          <w:rFonts w:ascii="Times New Roman" w:eastAsia="Times New Roman" w:hAnsi="Times New Roman" w:cs="Times New Roman"/>
          <w:b/>
          <w:sz w:val="24"/>
          <w:szCs w:val="24"/>
        </w:rPr>
        <w:t>Location (Interviewee):</w:t>
      </w:r>
      <w:r w:rsidRPr="00B0212C">
        <w:rPr>
          <w:rFonts w:ascii="Times New Roman" w:eastAsia="Times New Roman" w:hAnsi="Times New Roman" w:cs="Times New Roman"/>
          <w:bCs/>
          <w:sz w:val="24"/>
          <w:szCs w:val="24"/>
        </w:rPr>
        <w:t xml:space="preserve"> </w:t>
      </w:r>
    </w:p>
    <w:p w14:paraId="3CFF572B" w14:textId="77777777" w:rsidR="00B0212C" w:rsidRPr="00B0212C" w:rsidRDefault="00B0212C" w:rsidP="00B0212C">
      <w:pPr>
        <w:rPr>
          <w:rFonts w:ascii="Times New Roman" w:eastAsia="Times New Roman" w:hAnsi="Times New Roman" w:cs="Times New Roman"/>
          <w:bCs/>
          <w:sz w:val="24"/>
          <w:szCs w:val="24"/>
        </w:rPr>
      </w:pPr>
      <w:r w:rsidRPr="00B0212C">
        <w:rPr>
          <w:rFonts w:ascii="Times New Roman" w:eastAsia="Times New Roman" w:hAnsi="Times New Roman" w:cs="Times New Roman"/>
          <w:b/>
          <w:sz w:val="24"/>
          <w:szCs w:val="24"/>
        </w:rPr>
        <w:t>Location (Interviewer):</w:t>
      </w:r>
      <w:r w:rsidRPr="00B0212C">
        <w:rPr>
          <w:rFonts w:ascii="Times New Roman" w:eastAsia="Times New Roman" w:hAnsi="Times New Roman" w:cs="Times New Roman"/>
          <w:bCs/>
          <w:sz w:val="24"/>
          <w:szCs w:val="24"/>
        </w:rPr>
        <w:t xml:space="preserve">  </w:t>
      </w:r>
    </w:p>
    <w:p w14:paraId="2ABFF440" w14:textId="77777777" w:rsidR="00B0212C" w:rsidRPr="00B0212C" w:rsidRDefault="00B0212C" w:rsidP="00B0212C">
      <w:pPr>
        <w:spacing w:after="0"/>
        <w:rPr>
          <w:rFonts w:ascii="Times New Roman" w:hAnsi="Times New Roman" w:cs="Times New Roman"/>
          <w:sz w:val="24"/>
          <w:szCs w:val="24"/>
        </w:rPr>
      </w:pPr>
      <w:r w:rsidRPr="00B0212C">
        <w:rPr>
          <w:rFonts w:ascii="Times New Roman" w:hAnsi="Times New Roman" w:cs="Times New Roman"/>
          <w:b/>
          <w:bCs/>
          <w:sz w:val="24"/>
          <w:szCs w:val="24"/>
        </w:rPr>
        <w:t>Transcriber:</w:t>
      </w:r>
      <w:r w:rsidRPr="00B0212C">
        <w:rPr>
          <w:rFonts w:ascii="Times New Roman" w:hAnsi="Times New Roman" w:cs="Times New Roman"/>
          <w:sz w:val="24"/>
          <w:szCs w:val="24"/>
        </w:rPr>
        <w:t xml:space="preserve"> This transcript has been provided by Otter.AI with a 2nd pass for accuracy provided by Bryan Paintiff, HST580 intern, at ASU.</w:t>
      </w:r>
    </w:p>
    <w:p w14:paraId="2109F6BF" w14:textId="77777777" w:rsidR="00B0212C" w:rsidRPr="00B0212C" w:rsidRDefault="00B0212C" w:rsidP="00B0212C">
      <w:pPr>
        <w:spacing w:before="100" w:beforeAutospacing="1"/>
        <w:rPr>
          <w:rFonts w:ascii="Times New Roman" w:hAnsi="Times New Roman" w:cs="Times New Roman"/>
          <w:sz w:val="24"/>
          <w:szCs w:val="24"/>
        </w:rPr>
      </w:pPr>
      <w:r w:rsidRPr="00B0212C">
        <w:rPr>
          <w:rFonts w:ascii="Times New Roman" w:hAnsi="Times New Roman" w:cs="Times New Roman"/>
          <w:b/>
          <w:bCs/>
          <w:sz w:val="24"/>
          <w:szCs w:val="24"/>
        </w:rPr>
        <w:t>Abstract:</w:t>
      </w:r>
      <w:r w:rsidRPr="00B0212C">
        <w:rPr>
          <w:rFonts w:ascii="Times New Roman" w:hAnsi="Times New Roman" w:cs="Times New Roman"/>
          <w:sz w:val="24"/>
          <w:szCs w:val="24"/>
        </w:rPr>
        <w:t xml:space="preserve"> </w:t>
      </w:r>
      <w:bookmarkEnd w:id="0"/>
      <w:bookmarkEnd w:id="1"/>
      <w:bookmarkEnd w:id="2"/>
      <w:r w:rsidRPr="00B0212C">
        <w:rPr>
          <w:rFonts w:ascii="Times New Roman" w:hAnsi="Times New Roman" w:cs="Times New Roman"/>
          <w:sz w:val="24"/>
          <w:szCs w:val="24"/>
        </w:rPr>
        <w:t xml:space="preserve">Sam </w:t>
      </w:r>
      <w:proofErr w:type="spellStart"/>
      <w:r w:rsidRPr="00B0212C">
        <w:rPr>
          <w:rFonts w:ascii="Times New Roman" w:hAnsi="Times New Roman" w:cs="Times New Roman"/>
          <w:sz w:val="24"/>
          <w:szCs w:val="24"/>
        </w:rPr>
        <w:t>Hauke</w:t>
      </w:r>
      <w:proofErr w:type="spellEnd"/>
      <w:r w:rsidRPr="00B0212C">
        <w:rPr>
          <w:rFonts w:ascii="Times New Roman" w:hAnsi="Times New Roman" w:cs="Times New Roman"/>
          <w:sz w:val="24"/>
          <w:szCs w:val="24"/>
        </w:rPr>
        <w:t xml:space="preserve">, a high school senior, initially learned about covid 19 from online memes and jokes, then saw it come to the US and started to take it more seriously.  Sam then talks about online school experience and how there is almost no live interaction with the teachers and that they just watch videos and this isn’t the best way to learn.  Sam stays connected with friends via online games and zoom meetups. He also describes the challenge of having to seek another job as his usual summer jobs were pool related and the pools are all closed.  Sam describes that a positive of the pandemic for him has been that it has brought his family closer and that other people have been spending more time in nature.  Sam then talks about how he gets most of his information about covid from one of his friends and from advertisements and commercials on social media.  Lastly, Sam describes how he feels he took for granted hanging out with friends and will spend lots of time with them when the pandemic is over. </w:t>
      </w:r>
    </w:p>
    <w:p w14:paraId="31EF0EE9" w14:textId="77777777" w:rsidR="00092E92" w:rsidRPr="00B0212C" w:rsidRDefault="00092E92">
      <w:pPr>
        <w:spacing w:after="0"/>
        <w:rPr>
          <w:rFonts w:ascii="Times New Roman" w:hAnsi="Times New Roman" w:cs="Times New Roman"/>
        </w:rPr>
      </w:pPr>
    </w:p>
    <w:p w14:paraId="3B1BC16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00:00</w:t>
      </w:r>
      <w:proofErr w:type="gramEnd"/>
    </w:p>
    <w:p w14:paraId="32D6A40B"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Okay,</w:t>
      </w:r>
    </w:p>
    <w:p w14:paraId="6F6012DC" w14:textId="77777777" w:rsidR="00092E92" w:rsidRPr="00B0212C" w:rsidRDefault="00092E92">
      <w:pPr>
        <w:spacing w:after="0"/>
        <w:rPr>
          <w:rFonts w:ascii="Times New Roman" w:hAnsi="Times New Roman" w:cs="Times New Roman"/>
        </w:rPr>
      </w:pPr>
    </w:p>
    <w:p w14:paraId="53C06C18"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00:00</w:t>
      </w:r>
      <w:proofErr w:type="gramEnd"/>
    </w:p>
    <w:p w14:paraId="17FFBD65"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Does it say recording the top left for you.</w:t>
      </w:r>
    </w:p>
    <w:p w14:paraId="49119C04" w14:textId="77777777" w:rsidR="00092E92" w:rsidRPr="00B0212C" w:rsidRDefault="00092E92">
      <w:pPr>
        <w:spacing w:after="0"/>
        <w:rPr>
          <w:rFonts w:ascii="Times New Roman" w:hAnsi="Times New Roman" w:cs="Times New Roman"/>
        </w:rPr>
      </w:pPr>
    </w:p>
    <w:p w14:paraId="439B1481"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00:05</w:t>
      </w:r>
      <w:proofErr w:type="gramEnd"/>
    </w:p>
    <w:p w14:paraId="2F6E648B"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Yes. </w:t>
      </w:r>
    </w:p>
    <w:p w14:paraId="3913ED81" w14:textId="77777777" w:rsidR="00092E92" w:rsidRPr="00B0212C" w:rsidRDefault="00092E92">
      <w:pPr>
        <w:spacing w:after="0"/>
        <w:rPr>
          <w:rFonts w:ascii="Times New Roman" w:hAnsi="Times New Roman" w:cs="Times New Roman"/>
        </w:rPr>
      </w:pPr>
    </w:p>
    <w:p w14:paraId="4C8B52DE"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00:06</w:t>
      </w:r>
      <w:proofErr w:type="gramEnd"/>
    </w:p>
    <w:p w14:paraId="17F6E2CC"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All right. All right. My name is Nick Eggert and I am a student for the UW </w:t>
      </w:r>
      <w:proofErr w:type="spellStart"/>
      <w:r w:rsidRPr="00B0212C">
        <w:rPr>
          <w:rFonts w:ascii="Times New Roman" w:hAnsi="Times New Roman" w:cs="Times New Roman"/>
        </w:rPr>
        <w:t>Eau</w:t>
      </w:r>
      <w:proofErr w:type="spellEnd"/>
      <w:r w:rsidRPr="00B0212C">
        <w:rPr>
          <w:rFonts w:ascii="Times New Roman" w:hAnsi="Times New Roman" w:cs="Times New Roman"/>
        </w:rPr>
        <w:t xml:space="preserve"> </w:t>
      </w:r>
      <w:r w:rsidRPr="00B0212C">
        <w:rPr>
          <w:rFonts w:ascii="Times New Roman" w:hAnsi="Times New Roman" w:cs="Times New Roman"/>
        </w:rPr>
        <w:t>Claire archive COVID-19 project and today is 5/13 2020. And it's approximately 1:38 in the afternoon. My first question to you is, what is your name? And then do you mind sharing demographic information? such as your race, ethnicity, age and gender for thi</w:t>
      </w:r>
      <w:r w:rsidRPr="00B0212C">
        <w:rPr>
          <w:rFonts w:ascii="Times New Roman" w:hAnsi="Times New Roman" w:cs="Times New Roman"/>
        </w:rPr>
        <w:t>s project?</w:t>
      </w:r>
    </w:p>
    <w:p w14:paraId="75675EE8" w14:textId="77777777" w:rsidR="00092E92" w:rsidRPr="00B0212C" w:rsidRDefault="00092E92">
      <w:pPr>
        <w:spacing w:after="0"/>
        <w:rPr>
          <w:rFonts w:ascii="Times New Roman" w:hAnsi="Times New Roman" w:cs="Times New Roman"/>
        </w:rPr>
      </w:pPr>
    </w:p>
    <w:p w14:paraId="19B0F055"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00:42</w:t>
      </w:r>
      <w:proofErr w:type="gramEnd"/>
    </w:p>
    <w:p w14:paraId="34009EB5"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Well, my name is Sam </w:t>
      </w:r>
      <w:proofErr w:type="spellStart"/>
      <w:r w:rsidRPr="00B0212C">
        <w:rPr>
          <w:rFonts w:ascii="Times New Roman" w:hAnsi="Times New Roman" w:cs="Times New Roman"/>
        </w:rPr>
        <w:t>Hauke</w:t>
      </w:r>
      <w:proofErr w:type="spellEnd"/>
      <w:r w:rsidRPr="00B0212C">
        <w:rPr>
          <w:rFonts w:ascii="Times New Roman" w:hAnsi="Times New Roman" w:cs="Times New Roman"/>
        </w:rPr>
        <w:t xml:space="preserve">, and you have permission to share the demographics. </w:t>
      </w:r>
    </w:p>
    <w:p w14:paraId="16D55794" w14:textId="77777777" w:rsidR="00092E92" w:rsidRPr="00B0212C" w:rsidRDefault="00092E92">
      <w:pPr>
        <w:spacing w:after="0"/>
        <w:rPr>
          <w:rFonts w:ascii="Times New Roman" w:hAnsi="Times New Roman" w:cs="Times New Roman"/>
        </w:rPr>
      </w:pPr>
    </w:p>
    <w:p w14:paraId="118D89B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lastRenderedPageBreak/>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00:49</w:t>
      </w:r>
      <w:proofErr w:type="gramEnd"/>
    </w:p>
    <w:p w14:paraId="7DE990EA"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Okay, awesome. And then what are your primary things that you do on a </w:t>
      </w:r>
      <w:proofErr w:type="gramStart"/>
      <w:r w:rsidRPr="00B0212C">
        <w:rPr>
          <w:rFonts w:ascii="Times New Roman" w:hAnsi="Times New Roman" w:cs="Times New Roman"/>
        </w:rPr>
        <w:t>day to day</w:t>
      </w:r>
      <w:proofErr w:type="gramEnd"/>
      <w:r w:rsidRPr="00B0212C">
        <w:rPr>
          <w:rFonts w:ascii="Times New Roman" w:hAnsi="Times New Roman" w:cs="Times New Roman"/>
        </w:rPr>
        <w:t xml:space="preserve"> basis?</w:t>
      </w:r>
    </w:p>
    <w:p w14:paraId="046953E0" w14:textId="77777777" w:rsidR="00092E92" w:rsidRPr="00B0212C" w:rsidRDefault="00092E92">
      <w:pPr>
        <w:spacing w:after="0"/>
        <w:rPr>
          <w:rFonts w:ascii="Times New Roman" w:hAnsi="Times New Roman" w:cs="Times New Roman"/>
        </w:rPr>
      </w:pPr>
    </w:p>
    <w:p w14:paraId="57C37D6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00:59</w:t>
      </w:r>
      <w:proofErr w:type="gramEnd"/>
    </w:p>
    <w:p w14:paraId="01ADFD9C"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Is this with our curr</w:t>
      </w:r>
      <w:r w:rsidRPr="00B0212C">
        <w:rPr>
          <w:rFonts w:ascii="Times New Roman" w:hAnsi="Times New Roman" w:cs="Times New Roman"/>
        </w:rPr>
        <w:t xml:space="preserve">ent state, or before COVID-19? </w:t>
      </w:r>
    </w:p>
    <w:p w14:paraId="0AE6F775" w14:textId="77777777" w:rsidR="00092E92" w:rsidRPr="00B0212C" w:rsidRDefault="00092E92">
      <w:pPr>
        <w:spacing w:after="0"/>
        <w:rPr>
          <w:rFonts w:ascii="Times New Roman" w:hAnsi="Times New Roman" w:cs="Times New Roman"/>
        </w:rPr>
      </w:pPr>
    </w:p>
    <w:p w14:paraId="59AFF64E"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01:05</w:t>
      </w:r>
      <w:proofErr w:type="gramEnd"/>
    </w:p>
    <w:p w14:paraId="4E890503"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Um, just before, so like, what your job, extracurricular activities, stuff like that.</w:t>
      </w:r>
    </w:p>
    <w:p w14:paraId="79922A37" w14:textId="77777777" w:rsidR="00092E92" w:rsidRPr="00B0212C" w:rsidRDefault="00092E92">
      <w:pPr>
        <w:spacing w:after="0"/>
        <w:rPr>
          <w:rFonts w:ascii="Times New Roman" w:hAnsi="Times New Roman" w:cs="Times New Roman"/>
        </w:rPr>
      </w:pPr>
    </w:p>
    <w:p w14:paraId="776A6FE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01:14</w:t>
      </w:r>
      <w:proofErr w:type="gramEnd"/>
    </w:p>
    <w:p w14:paraId="495498F6"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Okay, so I'm currently in high school, about to graduate, I am big into swimming. So that is somethi</w:t>
      </w:r>
      <w:r w:rsidRPr="00B0212C">
        <w:rPr>
          <w:rFonts w:ascii="Times New Roman" w:hAnsi="Times New Roman" w:cs="Times New Roman"/>
        </w:rPr>
        <w:t xml:space="preserve">ng I did a lot, a practice frequently participate in meets. I also like to go out and walk my dog </w:t>
      </w:r>
      <w:proofErr w:type="spellStart"/>
      <w:r w:rsidRPr="00B0212C">
        <w:rPr>
          <w:rFonts w:ascii="Times New Roman" w:hAnsi="Times New Roman" w:cs="Times New Roman"/>
        </w:rPr>
        <w:t>its</w:t>
      </w:r>
      <w:proofErr w:type="spellEnd"/>
      <w:r w:rsidRPr="00B0212C">
        <w:rPr>
          <w:rFonts w:ascii="Times New Roman" w:hAnsi="Times New Roman" w:cs="Times New Roman"/>
        </w:rPr>
        <w:t xml:space="preserve"> just another way to stay fit. And I spend a lot of my time preparing for school, or spending as much time outside as I can, occasionally chatting with my </w:t>
      </w:r>
      <w:r w:rsidRPr="00B0212C">
        <w:rPr>
          <w:rFonts w:ascii="Times New Roman" w:hAnsi="Times New Roman" w:cs="Times New Roman"/>
        </w:rPr>
        <w:t>friends on online platforms or through video games.</w:t>
      </w:r>
    </w:p>
    <w:p w14:paraId="4D7CE251" w14:textId="77777777" w:rsidR="00092E92" w:rsidRPr="00B0212C" w:rsidRDefault="00092E92">
      <w:pPr>
        <w:spacing w:after="0"/>
        <w:rPr>
          <w:rFonts w:ascii="Times New Roman" w:hAnsi="Times New Roman" w:cs="Times New Roman"/>
        </w:rPr>
      </w:pPr>
    </w:p>
    <w:p w14:paraId="4B032C2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02:00</w:t>
      </w:r>
      <w:proofErr w:type="gramEnd"/>
    </w:p>
    <w:p w14:paraId="53C2594B"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Where do you live?</w:t>
      </w:r>
    </w:p>
    <w:p w14:paraId="61E86CC2" w14:textId="77777777" w:rsidR="00092E92" w:rsidRPr="00B0212C" w:rsidRDefault="00092E92">
      <w:pPr>
        <w:spacing w:after="0"/>
        <w:rPr>
          <w:rFonts w:ascii="Times New Roman" w:hAnsi="Times New Roman" w:cs="Times New Roman"/>
        </w:rPr>
      </w:pPr>
    </w:p>
    <w:p w14:paraId="2CA13880"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02:04</w:t>
      </w:r>
      <w:proofErr w:type="gramEnd"/>
    </w:p>
    <w:p w14:paraId="4001612A"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I live in Franklin, Wisconsin. </w:t>
      </w:r>
    </w:p>
    <w:p w14:paraId="0FF959DC" w14:textId="77777777" w:rsidR="00092E92" w:rsidRPr="00B0212C" w:rsidRDefault="00092E92">
      <w:pPr>
        <w:spacing w:after="0"/>
        <w:rPr>
          <w:rFonts w:ascii="Times New Roman" w:hAnsi="Times New Roman" w:cs="Times New Roman"/>
        </w:rPr>
      </w:pPr>
    </w:p>
    <w:p w14:paraId="6BF8F8FA"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02:07</w:t>
      </w:r>
      <w:proofErr w:type="gramEnd"/>
    </w:p>
    <w:p w14:paraId="49748788"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Okay. And then what's it like, there were like a whole COVID-19?</w:t>
      </w:r>
    </w:p>
    <w:p w14:paraId="168037DD" w14:textId="77777777" w:rsidR="00092E92" w:rsidRPr="00B0212C" w:rsidRDefault="00092E92">
      <w:pPr>
        <w:spacing w:after="0"/>
        <w:rPr>
          <w:rFonts w:ascii="Times New Roman" w:hAnsi="Times New Roman" w:cs="Times New Roman"/>
        </w:rPr>
      </w:pPr>
    </w:p>
    <w:p w14:paraId="4FEBC963"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02:14</w:t>
      </w:r>
      <w:proofErr w:type="gramEnd"/>
    </w:p>
    <w:p w14:paraId="2399CC55" w14:textId="77777777" w:rsidR="00092E92" w:rsidRPr="00B0212C" w:rsidRDefault="00B833C9">
      <w:pPr>
        <w:spacing w:after="0"/>
        <w:rPr>
          <w:rFonts w:ascii="Times New Roman" w:hAnsi="Times New Roman" w:cs="Times New Roman"/>
        </w:rPr>
      </w:pP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in </w:t>
      </w:r>
      <w:r w:rsidRPr="00B0212C">
        <w:rPr>
          <w:rFonts w:ascii="Times New Roman" w:hAnsi="Times New Roman" w:cs="Times New Roman"/>
        </w:rPr>
        <w:t xml:space="preserve">Franklin, the rules are all the same as the rest of Wisconsin.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it's a stay at home order currently. And it's a lot quieter than it usually is. I'd noticed if I go out to do something essential, like get some food or even just walking my dogs, I see a lo</w:t>
      </w:r>
      <w:r w:rsidRPr="00B0212C">
        <w:rPr>
          <w:rFonts w:ascii="Times New Roman" w:hAnsi="Times New Roman" w:cs="Times New Roman"/>
        </w:rPr>
        <w:t xml:space="preserve">t less people outside. Everyone's maybe a bit more divided. A lot of people wearing masks. I think that the trails outside are actually </w:t>
      </w:r>
      <w:proofErr w:type="gramStart"/>
      <w:r w:rsidRPr="00B0212C">
        <w:rPr>
          <w:rFonts w:ascii="Times New Roman" w:hAnsi="Times New Roman" w:cs="Times New Roman"/>
        </w:rPr>
        <w:t>more full</w:t>
      </w:r>
      <w:proofErr w:type="gramEnd"/>
      <w:r w:rsidRPr="00B0212C">
        <w:rPr>
          <w:rFonts w:ascii="Times New Roman" w:hAnsi="Times New Roman" w:cs="Times New Roman"/>
        </w:rPr>
        <w:t xml:space="preserve"> than they were. So that could be a positive or negative potentially it's good to see people outside. But there</w:t>
      </w:r>
      <w:r w:rsidRPr="00B0212C">
        <w:rPr>
          <w:rFonts w:ascii="Times New Roman" w:hAnsi="Times New Roman" w:cs="Times New Roman"/>
        </w:rPr>
        <w:t>'s also given our circumstances, maybe a little higher risk.</w:t>
      </w:r>
    </w:p>
    <w:p w14:paraId="5E40ABE6" w14:textId="77777777" w:rsidR="00092E92" w:rsidRPr="00B0212C" w:rsidRDefault="00092E92">
      <w:pPr>
        <w:spacing w:after="0"/>
        <w:rPr>
          <w:rFonts w:ascii="Times New Roman" w:hAnsi="Times New Roman" w:cs="Times New Roman"/>
        </w:rPr>
      </w:pPr>
    </w:p>
    <w:p w14:paraId="720F7A48"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03:08</w:t>
      </w:r>
      <w:proofErr w:type="gramEnd"/>
    </w:p>
    <w:p w14:paraId="56D3134B"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Right. Is there what, when you first learned about COVID-19, what were your thoughts about it?</w:t>
      </w:r>
    </w:p>
    <w:p w14:paraId="7A97F6E4" w14:textId="77777777" w:rsidR="00092E92" w:rsidRPr="00B0212C" w:rsidRDefault="00092E92">
      <w:pPr>
        <w:spacing w:after="0"/>
        <w:rPr>
          <w:rFonts w:ascii="Times New Roman" w:hAnsi="Times New Roman" w:cs="Times New Roman"/>
        </w:rPr>
      </w:pPr>
    </w:p>
    <w:p w14:paraId="32E77015"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03:19</w:t>
      </w:r>
      <w:proofErr w:type="gramEnd"/>
    </w:p>
    <w:p w14:paraId="73C394CA"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I personally learned through it, learn about it mostly through</w:t>
      </w:r>
      <w:r w:rsidRPr="00B0212C">
        <w:rPr>
          <w:rFonts w:ascii="Times New Roman" w:hAnsi="Times New Roman" w:cs="Times New Roman"/>
        </w:rPr>
        <w:t xml:space="preserve"> pop culture at the beginning. It was kind of just done online. I knew more about it as a joke, honestly than a serious threat. But then I started to hear about it coming to our country. I heard that it was here in Wisconsin, and then it got a little more </w:t>
      </w:r>
      <w:r w:rsidRPr="00B0212C">
        <w:rPr>
          <w:rFonts w:ascii="Times New Roman" w:hAnsi="Times New Roman" w:cs="Times New Roman"/>
        </w:rPr>
        <w:t xml:space="preserve">serious. I wasn't worried about it because everyone was saying that it only harms adults, but adults and some other conditions people have </w:t>
      </w:r>
      <w:proofErr w:type="gramStart"/>
      <w:r w:rsidRPr="00B0212C">
        <w:rPr>
          <w:rFonts w:ascii="Times New Roman" w:hAnsi="Times New Roman" w:cs="Times New Roman"/>
        </w:rPr>
        <w:t>are</w:t>
      </w:r>
      <w:proofErr w:type="gramEnd"/>
      <w:r w:rsidRPr="00B0212C">
        <w:rPr>
          <w:rFonts w:ascii="Times New Roman" w:hAnsi="Times New Roman" w:cs="Times New Roman"/>
        </w:rPr>
        <w:t xml:space="preserve"> at higher risk that is but I was not too worried until more stories came around school got canceled. And yeah, it</w:t>
      </w:r>
      <w:r w:rsidRPr="00B0212C">
        <w:rPr>
          <w:rFonts w:ascii="Times New Roman" w:hAnsi="Times New Roman" w:cs="Times New Roman"/>
        </w:rPr>
        <w:t>'s pretty much at its peak. It seems like right now.</w:t>
      </w:r>
    </w:p>
    <w:p w14:paraId="31300E4F" w14:textId="77777777" w:rsidR="00092E92" w:rsidRPr="00B0212C" w:rsidRDefault="00092E92">
      <w:pPr>
        <w:spacing w:after="0"/>
        <w:rPr>
          <w:rFonts w:ascii="Times New Roman" w:hAnsi="Times New Roman" w:cs="Times New Roman"/>
        </w:rPr>
      </w:pPr>
    </w:p>
    <w:p w14:paraId="1BA1A92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04:15</w:t>
      </w:r>
      <w:proofErr w:type="gramEnd"/>
    </w:p>
    <w:p w14:paraId="23E3A081" w14:textId="77777777" w:rsidR="00092E92" w:rsidRPr="00B0212C" w:rsidRDefault="00B833C9">
      <w:pPr>
        <w:spacing w:after="0"/>
        <w:rPr>
          <w:rFonts w:ascii="Times New Roman" w:hAnsi="Times New Roman" w:cs="Times New Roman"/>
        </w:rPr>
      </w:pP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have your thoughts changed about it over time?</w:t>
      </w:r>
    </w:p>
    <w:p w14:paraId="6E912C15" w14:textId="77777777" w:rsidR="00092E92" w:rsidRPr="00B0212C" w:rsidRDefault="00092E92">
      <w:pPr>
        <w:spacing w:after="0"/>
        <w:rPr>
          <w:rFonts w:ascii="Times New Roman" w:hAnsi="Times New Roman" w:cs="Times New Roman"/>
        </w:rPr>
      </w:pPr>
    </w:p>
    <w:p w14:paraId="52551CC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04:21</w:t>
      </w:r>
      <w:proofErr w:type="gramEnd"/>
    </w:p>
    <w:p w14:paraId="263F22B8"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Oh, yes, I definitely find myself maybe thinking about if I got it more and how that could affect me or all of the </w:t>
      </w:r>
      <w:r w:rsidRPr="00B0212C">
        <w:rPr>
          <w:rFonts w:ascii="Times New Roman" w:hAnsi="Times New Roman" w:cs="Times New Roman"/>
        </w:rPr>
        <w:t>loved ones in my life, especially those who are at risk and it makes me want to stay inside more and not potentially put myself or others in danger.</w:t>
      </w:r>
    </w:p>
    <w:p w14:paraId="5F23A770" w14:textId="77777777" w:rsidR="00092E92" w:rsidRPr="00B0212C" w:rsidRDefault="00092E92">
      <w:pPr>
        <w:spacing w:after="0"/>
        <w:rPr>
          <w:rFonts w:ascii="Times New Roman" w:hAnsi="Times New Roman" w:cs="Times New Roman"/>
        </w:rPr>
      </w:pPr>
    </w:p>
    <w:p w14:paraId="75DB4F2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04:49</w:t>
      </w:r>
      <w:proofErr w:type="gramEnd"/>
    </w:p>
    <w:p w14:paraId="797942DE" w14:textId="77777777" w:rsidR="00092E92" w:rsidRPr="00B0212C" w:rsidRDefault="00B833C9">
      <w:pPr>
        <w:spacing w:after="0"/>
        <w:rPr>
          <w:rFonts w:ascii="Times New Roman" w:hAnsi="Times New Roman" w:cs="Times New Roman"/>
        </w:rPr>
      </w:pP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what issues do you have the most about the COVID 19 pandemic? or most concerned you?</w:t>
      </w:r>
    </w:p>
    <w:p w14:paraId="3C073077" w14:textId="77777777" w:rsidR="00092E92" w:rsidRPr="00B0212C" w:rsidRDefault="00092E92">
      <w:pPr>
        <w:spacing w:after="0"/>
        <w:rPr>
          <w:rFonts w:ascii="Times New Roman" w:hAnsi="Times New Roman" w:cs="Times New Roman"/>
        </w:rPr>
      </w:pPr>
    </w:p>
    <w:p w14:paraId="7ADB1BC5"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04:57</w:t>
      </w:r>
      <w:proofErr w:type="gramEnd"/>
    </w:p>
    <w:p w14:paraId="42C54CE7"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ah um I'm very concerned about while I'm kind of concerned about just the fact that this is an important time in my life, and a lot of it is being spent inside. So there's finishing off school, there are a few important topics for, say, </w:t>
      </w:r>
      <w:r w:rsidRPr="00B0212C">
        <w:rPr>
          <w:rFonts w:ascii="Times New Roman" w:hAnsi="Times New Roman" w:cs="Times New Roman"/>
        </w:rPr>
        <w:t>AP classes that were removed from, like the exam, and I want to make sure that I go into college prepared, I also want to make sure that when I continue swimming in college, I'm concerned about my physical health a little bit, because I want to make sure I</w:t>
      </w:r>
      <w:r w:rsidRPr="00B0212C">
        <w:rPr>
          <w:rFonts w:ascii="Times New Roman" w:hAnsi="Times New Roman" w:cs="Times New Roman"/>
        </w:rPr>
        <w:t xml:space="preserve"> come to college in shape, just like everyone else, in other states, potentially even those who are able to be outside and swim in a pool during the summer more readily than we are in Wisconsin.</w:t>
      </w:r>
    </w:p>
    <w:p w14:paraId="262408F8" w14:textId="77777777" w:rsidR="00092E92" w:rsidRPr="00B0212C" w:rsidRDefault="00092E92">
      <w:pPr>
        <w:spacing w:after="0"/>
        <w:rPr>
          <w:rFonts w:ascii="Times New Roman" w:hAnsi="Times New Roman" w:cs="Times New Roman"/>
        </w:rPr>
      </w:pPr>
    </w:p>
    <w:p w14:paraId="4F78DDC5"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05:55</w:t>
      </w:r>
      <w:proofErr w:type="gramEnd"/>
    </w:p>
    <w:p w14:paraId="6AE0B9F0"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Right. So just want to back up a little b</w:t>
      </w:r>
      <w:r w:rsidRPr="00B0212C">
        <w:rPr>
          <w:rFonts w:ascii="Times New Roman" w:hAnsi="Times New Roman" w:cs="Times New Roman"/>
        </w:rPr>
        <w:t>it there, you said that you're a graduating senior, and you're in classes currently, right now. Um, how is COVID-19 affected your classes?</w:t>
      </w:r>
    </w:p>
    <w:p w14:paraId="4A4A1131" w14:textId="77777777" w:rsidR="00092E92" w:rsidRPr="00B0212C" w:rsidRDefault="00092E92">
      <w:pPr>
        <w:spacing w:after="0"/>
        <w:rPr>
          <w:rFonts w:ascii="Times New Roman" w:hAnsi="Times New Roman" w:cs="Times New Roman"/>
        </w:rPr>
      </w:pPr>
    </w:p>
    <w:p w14:paraId="168258F3"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06:11</w:t>
      </w:r>
      <w:proofErr w:type="gramEnd"/>
    </w:p>
    <w:p w14:paraId="219B1515"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I'd have to say, for a lot of my classes, there is, it's similar work, obviously, most of its onlin</w:t>
      </w:r>
      <w:r w:rsidRPr="00B0212C">
        <w:rPr>
          <w:rFonts w:ascii="Times New Roman" w:hAnsi="Times New Roman" w:cs="Times New Roman"/>
        </w:rPr>
        <w:t xml:space="preserve">e, I think that a positive of it is that teachers are checking their emails a lot more frequently. But I guess that's really just a substitute to in person contact. I think </w:t>
      </w:r>
      <w:proofErr w:type="gramStart"/>
      <w:r w:rsidRPr="00B0212C">
        <w:rPr>
          <w:rFonts w:ascii="Times New Roman" w:hAnsi="Times New Roman" w:cs="Times New Roman"/>
        </w:rPr>
        <w:t>it's,</w:t>
      </w:r>
      <w:proofErr w:type="gramEnd"/>
      <w:r w:rsidRPr="00B0212C">
        <w:rPr>
          <w:rFonts w:ascii="Times New Roman" w:hAnsi="Times New Roman" w:cs="Times New Roman"/>
        </w:rPr>
        <w:t xml:space="preserve"> I spend probably less time doing my schoolwork. And that's just because I thi</w:t>
      </w:r>
      <w:r w:rsidRPr="00B0212C">
        <w:rPr>
          <w:rFonts w:ascii="Times New Roman" w:hAnsi="Times New Roman" w:cs="Times New Roman"/>
        </w:rPr>
        <w:t>nk we've been assigned a little bit less. Except I recently, just because of AP exams, I've been studying a lot. But I noticed just even yesterday after an exam, I quickly, we got back to kind of getting through my work really fast and [inaudible] so I thi</w:t>
      </w:r>
      <w:r w:rsidRPr="00B0212C">
        <w:rPr>
          <w:rFonts w:ascii="Times New Roman" w:hAnsi="Times New Roman" w:cs="Times New Roman"/>
        </w:rPr>
        <w:t>nk it's maybe not the most positive thing for our education right now. Because it's difficult to teach complex subjects. And watching a video isn't quite the same as being in person.</w:t>
      </w:r>
    </w:p>
    <w:p w14:paraId="55847FF3" w14:textId="77777777" w:rsidR="00092E92" w:rsidRPr="00B0212C" w:rsidRDefault="00092E92">
      <w:pPr>
        <w:spacing w:after="0"/>
        <w:rPr>
          <w:rFonts w:ascii="Times New Roman" w:hAnsi="Times New Roman" w:cs="Times New Roman"/>
        </w:rPr>
      </w:pPr>
    </w:p>
    <w:p w14:paraId="572D6564"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07:26</w:t>
      </w:r>
      <w:proofErr w:type="gramEnd"/>
    </w:p>
    <w:p w14:paraId="03979E8C"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And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are your teachers doing like online lectures, </w:t>
      </w:r>
      <w:r w:rsidRPr="00B0212C">
        <w:rPr>
          <w:rFonts w:ascii="Times New Roman" w:hAnsi="Times New Roman" w:cs="Times New Roman"/>
        </w:rPr>
        <w:t>like presentations, are they going through like zoom calls and stuff?</w:t>
      </w:r>
    </w:p>
    <w:p w14:paraId="6AAA25F1" w14:textId="77777777" w:rsidR="00092E92" w:rsidRPr="00B0212C" w:rsidRDefault="00092E92">
      <w:pPr>
        <w:spacing w:after="0"/>
        <w:rPr>
          <w:rFonts w:ascii="Times New Roman" w:hAnsi="Times New Roman" w:cs="Times New Roman"/>
        </w:rPr>
      </w:pPr>
    </w:p>
    <w:p w14:paraId="1C7E7A86"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07:39</w:t>
      </w:r>
      <w:proofErr w:type="gramEnd"/>
    </w:p>
    <w:p w14:paraId="3B2F36B4"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I personally, for my classes have had almost no live interaction, there's been, we've been assigned to watch videos that are made by other teachers across the country.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like, for example, the College Board, put up videos for AP classes.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 think that w</w:t>
      </w:r>
      <w:r w:rsidRPr="00B0212C">
        <w:rPr>
          <w:rFonts w:ascii="Times New Roman" w:hAnsi="Times New Roman" w:cs="Times New Roman"/>
        </w:rPr>
        <w:t xml:space="preserve">as helpful. But then there's a lot of other classes where it's kind of just I get my work on a document, typically through Google Drive. And then I go through my checklist of work on there, and mostly </w:t>
      </w:r>
      <w:proofErr w:type="spellStart"/>
      <w:r w:rsidRPr="00B0212C">
        <w:rPr>
          <w:rFonts w:ascii="Times New Roman" w:hAnsi="Times New Roman" w:cs="Times New Roman"/>
        </w:rPr>
        <w:t>self teach</w:t>
      </w:r>
      <w:proofErr w:type="spellEnd"/>
      <w:r w:rsidRPr="00B0212C">
        <w:rPr>
          <w:rFonts w:ascii="Times New Roman" w:hAnsi="Times New Roman" w:cs="Times New Roman"/>
        </w:rPr>
        <w:t xml:space="preserve">, with a few video reminders from </w:t>
      </w:r>
      <w:proofErr w:type="gramStart"/>
      <w:r w:rsidRPr="00B0212C">
        <w:rPr>
          <w:rFonts w:ascii="Times New Roman" w:hAnsi="Times New Roman" w:cs="Times New Roman"/>
        </w:rPr>
        <w:t>teachers</w:t>
      </w:r>
      <w:proofErr w:type="gramEnd"/>
      <w:r w:rsidRPr="00B0212C">
        <w:rPr>
          <w:rFonts w:ascii="Times New Roman" w:hAnsi="Times New Roman" w:cs="Times New Roman"/>
        </w:rPr>
        <w:t xml:space="preserve"> ki</w:t>
      </w:r>
      <w:r w:rsidRPr="00B0212C">
        <w:rPr>
          <w:rFonts w:ascii="Times New Roman" w:hAnsi="Times New Roman" w:cs="Times New Roman"/>
        </w:rPr>
        <w:t xml:space="preserve">nd of explaining the work for us. </w:t>
      </w:r>
    </w:p>
    <w:p w14:paraId="1D5270EF" w14:textId="77777777" w:rsidR="00092E92" w:rsidRPr="00B0212C" w:rsidRDefault="00092E92">
      <w:pPr>
        <w:spacing w:after="0"/>
        <w:rPr>
          <w:rFonts w:ascii="Times New Roman" w:hAnsi="Times New Roman" w:cs="Times New Roman"/>
        </w:rPr>
      </w:pPr>
    </w:p>
    <w:p w14:paraId="7EC3369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08:26</w:t>
      </w:r>
      <w:proofErr w:type="gramEnd"/>
    </w:p>
    <w:p w14:paraId="22135BA3"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lastRenderedPageBreak/>
        <w:t>It's really interesting, it's not something I've heard of before from most schools so I'm assuming [inaudible] shared that. Have you had any difficulties with this changing method? I know you mentioned</w:t>
      </w:r>
      <w:r w:rsidRPr="00B0212C">
        <w:rPr>
          <w:rFonts w:ascii="Times New Roman" w:hAnsi="Times New Roman" w:cs="Times New Roman"/>
        </w:rPr>
        <w:t xml:space="preserve"> that you have a lot more like free time maybe teachers are not giving you as much work but have you had any difficulties?</w:t>
      </w:r>
    </w:p>
    <w:p w14:paraId="5BAF4904" w14:textId="77777777" w:rsidR="00092E92" w:rsidRPr="00B0212C" w:rsidRDefault="00092E92">
      <w:pPr>
        <w:spacing w:after="0"/>
        <w:rPr>
          <w:rFonts w:ascii="Times New Roman" w:hAnsi="Times New Roman" w:cs="Times New Roman"/>
        </w:rPr>
      </w:pPr>
    </w:p>
    <w:p w14:paraId="6E90FF4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08:47</w:t>
      </w:r>
      <w:proofErr w:type="gramEnd"/>
    </w:p>
    <w:p w14:paraId="4B9D7AE4"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Personally, my biggest difficulty would be getting started too late in the day, because I think I, I'd say on avera</w:t>
      </w:r>
      <w:r w:rsidRPr="00B0212C">
        <w:rPr>
          <w:rFonts w:ascii="Times New Roman" w:hAnsi="Times New Roman" w:cs="Times New Roman"/>
        </w:rPr>
        <w:t>ge, I started about at 11, when school would have started at 720. And what that does for me is sometimes I'll be, you know, eat a really late breakfast, I'll do some schoolwork. And then I have to kind of dedicate four o'clock for working out just to for s</w:t>
      </w:r>
      <w:r w:rsidRPr="00B0212C">
        <w:rPr>
          <w:rFonts w:ascii="Times New Roman" w:hAnsi="Times New Roman" w:cs="Times New Roman"/>
        </w:rPr>
        <w:t xml:space="preserve">wimming that is so that I find myself staying up late.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it's really a big </w:t>
      </w:r>
      <w:proofErr w:type="spellStart"/>
      <w:r w:rsidRPr="00B0212C">
        <w:rPr>
          <w:rFonts w:ascii="Times New Roman" w:hAnsi="Times New Roman" w:cs="Times New Roman"/>
        </w:rPr>
        <w:t>a sleep</w:t>
      </w:r>
      <w:proofErr w:type="spellEnd"/>
      <w:r w:rsidRPr="00B0212C">
        <w:rPr>
          <w:rFonts w:ascii="Times New Roman" w:hAnsi="Times New Roman" w:cs="Times New Roman"/>
        </w:rPr>
        <w:t xml:space="preserve"> cycle thing. I find myself doing schoolwork till later than I would and then having my free time later than I would also. So that's one difficulty. Another one was not bein</w:t>
      </w:r>
      <w:r w:rsidRPr="00B0212C">
        <w:rPr>
          <w:rFonts w:ascii="Times New Roman" w:hAnsi="Times New Roman" w:cs="Times New Roman"/>
        </w:rPr>
        <w:t>g able to ask teachers questions quite as readily, or at least it was for math, for example. It was more difficult for me to ask a specific question because you know all the notation you use in Math classes.</w:t>
      </w:r>
    </w:p>
    <w:p w14:paraId="738056AA" w14:textId="77777777" w:rsidR="00092E92" w:rsidRPr="00B0212C" w:rsidRDefault="00092E92">
      <w:pPr>
        <w:spacing w:after="0"/>
        <w:rPr>
          <w:rFonts w:ascii="Times New Roman" w:hAnsi="Times New Roman" w:cs="Times New Roman"/>
        </w:rPr>
      </w:pPr>
    </w:p>
    <w:p w14:paraId="1D89AFC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10:00</w:t>
      </w:r>
      <w:proofErr w:type="gramEnd"/>
    </w:p>
    <w:p w14:paraId="4629D849"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Right. And then how are you </w:t>
      </w:r>
      <w:r w:rsidRPr="00B0212C">
        <w:rPr>
          <w:rFonts w:ascii="Times New Roman" w:hAnsi="Times New Roman" w:cs="Times New Roman"/>
        </w:rPr>
        <w:t>graded for the rest of the school year too?</w:t>
      </w:r>
    </w:p>
    <w:p w14:paraId="4E5B44AE" w14:textId="77777777" w:rsidR="00092E92" w:rsidRPr="00B0212C" w:rsidRDefault="00092E92">
      <w:pPr>
        <w:spacing w:after="0"/>
        <w:rPr>
          <w:rFonts w:ascii="Times New Roman" w:hAnsi="Times New Roman" w:cs="Times New Roman"/>
        </w:rPr>
      </w:pPr>
    </w:p>
    <w:p w14:paraId="1E66B116"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10:08</w:t>
      </w:r>
      <w:proofErr w:type="gramEnd"/>
    </w:p>
    <w:p w14:paraId="64A465B8"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We are currently graded the same, we're using a standard based rubric.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our grades have not change. One could say we still </w:t>
      </w:r>
      <w:proofErr w:type="gramStart"/>
      <w:r w:rsidRPr="00B0212C">
        <w:rPr>
          <w:rFonts w:ascii="Times New Roman" w:hAnsi="Times New Roman" w:cs="Times New Roman"/>
        </w:rPr>
        <w:t>are,</w:t>
      </w:r>
      <w:proofErr w:type="gramEnd"/>
      <w:r w:rsidRPr="00B0212C">
        <w:rPr>
          <w:rFonts w:ascii="Times New Roman" w:hAnsi="Times New Roman" w:cs="Times New Roman"/>
        </w:rPr>
        <w:t xml:space="preserve"> we're not moving to pass or [fail] we still have a 4.0 GPA scale</w:t>
      </w:r>
      <w:r w:rsidRPr="00B0212C">
        <w:rPr>
          <w:rFonts w:ascii="Times New Roman" w:hAnsi="Times New Roman" w:cs="Times New Roman"/>
        </w:rPr>
        <w:t>. And that's, yeah, I mean, there's a lot more I'd say maybe completion work. But there's also certainly still the same where our percentages are taken. It's not pass or fail.</w:t>
      </w:r>
    </w:p>
    <w:p w14:paraId="11DF1DB0" w14:textId="77777777" w:rsidR="00092E92" w:rsidRPr="00B0212C" w:rsidRDefault="00092E92">
      <w:pPr>
        <w:spacing w:after="0"/>
        <w:rPr>
          <w:rFonts w:ascii="Times New Roman" w:hAnsi="Times New Roman" w:cs="Times New Roman"/>
        </w:rPr>
      </w:pPr>
    </w:p>
    <w:p w14:paraId="3782943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10:43</w:t>
      </w:r>
      <w:proofErr w:type="gramEnd"/>
    </w:p>
    <w:p w14:paraId="277E0E47" w14:textId="77777777" w:rsidR="00092E92" w:rsidRPr="00B0212C" w:rsidRDefault="00B833C9">
      <w:pPr>
        <w:spacing w:after="0"/>
        <w:rPr>
          <w:rFonts w:ascii="Times New Roman" w:hAnsi="Times New Roman" w:cs="Times New Roman"/>
        </w:rPr>
      </w:pP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and your GPA and like your ability to </w:t>
      </w:r>
      <w:r w:rsidRPr="00B0212C">
        <w:rPr>
          <w:rFonts w:ascii="Times New Roman" w:hAnsi="Times New Roman" w:cs="Times New Roman"/>
        </w:rPr>
        <w:t>scholarships aren't really that affected that much then?</w:t>
      </w:r>
    </w:p>
    <w:p w14:paraId="29F68805" w14:textId="77777777" w:rsidR="00092E92" w:rsidRPr="00B0212C" w:rsidRDefault="00092E92">
      <w:pPr>
        <w:spacing w:after="0"/>
        <w:rPr>
          <w:rFonts w:ascii="Times New Roman" w:hAnsi="Times New Roman" w:cs="Times New Roman"/>
        </w:rPr>
      </w:pPr>
    </w:p>
    <w:p w14:paraId="71CCF391"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10:51</w:t>
      </w:r>
      <w:proofErr w:type="gramEnd"/>
    </w:p>
    <w:p w14:paraId="5EA8F404"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No, not at Franklin at least. </w:t>
      </w:r>
    </w:p>
    <w:p w14:paraId="12A61E7D" w14:textId="77777777" w:rsidR="00092E92" w:rsidRPr="00B0212C" w:rsidRDefault="00092E92">
      <w:pPr>
        <w:spacing w:after="0"/>
        <w:rPr>
          <w:rFonts w:ascii="Times New Roman" w:hAnsi="Times New Roman" w:cs="Times New Roman"/>
        </w:rPr>
      </w:pPr>
    </w:p>
    <w:p w14:paraId="09EC5D8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10:54</w:t>
      </w:r>
      <w:proofErr w:type="gramEnd"/>
    </w:p>
    <w:p w14:paraId="4BCBEB44"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All right, well, that's good, that they're keeping that a little bit normal.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you mentioned before with your, your friends, and </w:t>
      </w:r>
      <w:r w:rsidRPr="00B0212C">
        <w:rPr>
          <w:rFonts w:ascii="Times New Roman" w:hAnsi="Times New Roman" w:cs="Times New Roman"/>
        </w:rPr>
        <w:t>so you're not seeing people at school like that the interaction how, how much is COVID-19 changed your social life?</w:t>
      </w:r>
    </w:p>
    <w:p w14:paraId="690D5B87" w14:textId="77777777" w:rsidR="00092E92" w:rsidRPr="00B0212C" w:rsidRDefault="00092E92">
      <w:pPr>
        <w:spacing w:after="0"/>
        <w:rPr>
          <w:rFonts w:ascii="Times New Roman" w:hAnsi="Times New Roman" w:cs="Times New Roman"/>
        </w:rPr>
      </w:pPr>
    </w:p>
    <w:p w14:paraId="407D435A"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11:14</w:t>
      </w:r>
      <w:proofErr w:type="gramEnd"/>
    </w:p>
    <w:p w14:paraId="208DB075"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I'd have to say that I actually find myself playing more video games for like a social reason that is, because as many kno</w:t>
      </w:r>
      <w:r w:rsidRPr="00B0212C">
        <w:rPr>
          <w:rFonts w:ascii="Times New Roman" w:hAnsi="Times New Roman" w:cs="Times New Roman"/>
        </w:rPr>
        <w:t xml:space="preserve">w, you can talk to your friends online.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we </w:t>
      </w:r>
      <w:proofErr w:type="spellStart"/>
      <w:r w:rsidRPr="00B0212C">
        <w:rPr>
          <w:rFonts w:ascii="Times New Roman" w:hAnsi="Times New Roman" w:cs="Times New Roman"/>
        </w:rPr>
        <w:t>kinda</w:t>
      </w:r>
      <w:proofErr w:type="spellEnd"/>
      <w:r w:rsidRPr="00B0212C">
        <w:rPr>
          <w:rFonts w:ascii="Times New Roman" w:hAnsi="Times New Roman" w:cs="Times New Roman"/>
        </w:rPr>
        <w:t xml:space="preserve">, we we've been, like, designate Saturday, or like, a social gathering online.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we've done that. I've also had some zoom calls with swim friends. And I use my phone a lot more maybe to respond and chat w</w:t>
      </w:r>
      <w:r w:rsidRPr="00B0212C">
        <w:rPr>
          <w:rFonts w:ascii="Times New Roman" w:hAnsi="Times New Roman" w:cs="Times New Roman"/>
        </w:rPr>
        <w:t>ith others. Because it's, well, it's the easiest way to do it, unless you literally kind of meet up somewhere and talk from a distance. But that's with the weather lately. That's not the best option, or the safest.</w:t>
      </w:r>
    </w:p>
    <w:p w14:paraId="76B74D65" w14:textId="77777777" w:rsidR="00092E92" w:rsidRPr="00B0212C" w:rsidRDefault="00092E92">
      <w:pPr>
        <w:spacing w:after="0"/>
        <w:rPr>
          <w:rFonts w:ascii="Times New Roman" w:hAnsi="Times New Roman" w:cs="Times New Roman"/>
        </w:rPr>
      </w:pPr>
    </w:p>
    <w:p w14:paraId="7121142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12:07</w:t>
      </w:r>
      <w:proofErr w:type="gramEnd"/>
    </w:p>
    <w:p w14:paraId="1D0FDF30"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lastRenderedPageBreak/>
        <w:t xml:space="preserve">Gotcha. Yeah, </w:t>
      </w:r>
      <w:r w:rsidRPr="00B0212C">
        <w:rPr>
          <w:rFonts w:ascii="Times New Roman" w:hAnsi="Times New Roman" w:cs="Times New Roman"/>
        </w:rPr>
        <w:t xml:space="preserve">it's definitely been tough for a lot of people and even having to do this. You know, we didn't see each other over Easter anything holidays.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 just want to move a little forward here. As a graduating senior, what are your plans for your what are the pla</w:t>
      </w:r>
      <w:r w:rsidRPr="00B0212C">
        <w:rPr>
          <w:rFonts w:ascii="Times New Roman" w:hAnsi="Times New Roman" w:cs="Times New Roman"/>
        </w:rPr>
        <w:t>ns for your classes like graduation ceremony?</w:t>
      </w:r>
    </w:p>
    <w:p w14:paraId="04F1EA04" w14:textId="77777777" w:rsidR="00092E92" w:rsidRPr="00B0212C" w:rsidRDefault="00092E92">
      <w:pPr>
        <w:spacing w:after="0"/>
        <w:rPr>
          <w:rFonts w:ascii="Times New Roman" w:hAnsi="Times New Roman" w:cs="Times New Roman"/>
        </w:rPr>
      </w:pPr>
    </w:p>
    <w:p w14:paraId="4FAB4A0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12:31</w:t>
      </w:r>
      <w:proofErr w:type="gramEnd"/>
    </w:p>
    <w:p w14:paraId="7944FA89"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So currently, our graduation ceremony was actually we originally planned to have it's still on I want to say it was originally July, </w:t>
      </w:r>
      <w:proofErr w:type="spellStart"/>
      <w:r w:rsidRPr="00B0212C">
        <w:rPr>
          <w:rFonts w:ascii="Times New Roman" w:hAnsi="Times New Roman" w:cs="Times New Roman"/>
        </w:rPr>
        <w:t>mid July</w:t>
      </w:r>
      <w:proofErr w:type="spellEnd"/>
      <w:r w:rsidRPr="00B0212C">
        <w:rPr>
          <w:rFonts w:ascii="Times New Roman" w:hAnsi="Times New Roman" w:cs="Times New Roman"/>
        </w:rPr>
        <w:t>, let's say. But now they've moved it to Miller Par</w:t>
      </w:r>
      <w:r w:rsidRPr="00B0212C">
        <w:rPr>
          <w:rFonts w:ascii="Times New Roman" w:hAnsi="Times New Roman" w:cs="Times New Roman"/>
        </w:rPr>
        <w:t xml:space="preserve">k, supposedly. And that seems cool. It's like later July, I think it's maybe 18, roughly, or something. But I know there's opposition to that.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no one's sure of what's happening. But as of now, the plan is at Miller Park, we're </w:t>
      </w:r>
      <w:proofErr w:type="spellStart"/>
      <w:r w:rsidRPr="00B0212C">
        <w:rPr>
          <w:rFonts w:ascii="Times New Roman" w:hAnsi="Times New Roman" w:cs="Times New Roman"/>
        </w:rPr>
        <w:t>gonna</w:t>
      </w:r>
      <w:proofErr w:type="spellEnd"/>
      <w:r w:rsidRPr="00B0212C">
        <w:rPr>
          <w:rFonts w:ascii="Times New Roman" w:hAnsi="Times New Roman" w:cs="Times New Roman"/>
        </w:rPr>
        <w:t xml:space="preserve"> have graduation so t</w:t>
      </w:r>
      <w:r w:rsidRPr="00B0212C">
        <w:rPr>
          <w:rFonts w:ascii="Times New Roman" w:hAnsi="Times New Roman" w:cs="Times New Roman"/>
        </w:rPr>
        <w:t>hat we can practice social distancing.</w:t>
      </w:r>
    </w:p>
    <w:p w14:paraId="664C58D9" w14:textId="77777777" w:rsidR="00092E92" w:rsidRPr="00B0212C" w:rsidRDefault="00092E92">
      <w:pPr>
        <w:spacing w:after="0"/>
        <w:rPr>
          <w:rFonts w:ascii="Times New Roman" w:hAnsi="Times New Roman" w:cs="Times New Roman"/>
        </w:rPr>
      </w:pPr>
    </w:p>
    <w:p w14:paraId="19F9591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13:10</w:t>
      </w:r>
      <w:proofErr w:type="gramEnd"/>
    </w:p>
    <w:p w14:paraId="0DDAD205" w14:textId="77777777" w:rsidR="00092E92" w:rsidRPr="00B0212C" w:rsidRDefault="00B833C9">
      <w:pPr>
        <w:spacing w:after="0"/>
        <w:rPr>
          <w:rFonts w:ascii="Times New Roman" w:hAnsi="Times New Roman" w:cs="Times New Roman"/>
        </w:rPr>
      </w:pPr>
      <w:proofErr w:type="spellStart"/>
      <w:r w:rsidRPr="00B0212C">
        <w:rPr>
          <w:rFonts w:ascii="Times New Roman" w:hAnsi="Times New Roman" w:cs="Times New Roman"/>
        </w:rPr>
        <w:t>Thats</w:t>
      </w:r>
      <w:proofErr w:type="spellEnd"/>
      <w:r w:rsidRPr="00B0212C">
        <w:rPr>
          <w:rFonts w:ascii="Times New Roman" w:hAnsi="Times New Roman" w:cs="Times New Roman"/>
        </w:rPr>
        <w:t xml:space="preserve"> kind of cool. It's weird for the circumstances you like you mentioned. You mentioned before that you you're a little bit concerned about like your freshman year of college. Do you are you fin</w:t>
      </w:r>
      <w:r w:rsidRPr="00B0212C">
        <w:rPr>
          <w:rFonts w:ascii="Times New Roman" w:hAnsi="Times New Roman" w:cs="Times New Roman"/>
        </w:rPr>
        <w:t>ding it difficult not knowing whether or not you'll be on campus or online classes? How do you feel about that?</w:t>
      </w:r>
    </w:p>
    <w:p w14:paraId="1EB7D26D" w14:textId="77777777" w:rsidR="00092E92" w:rsidRPr="00B0212C" w:rsidRDefault="00092E92">
      <w:pPr>
        <w:spacing w:after="0"/>
        <w:rPr>
          <w:rFonts w:ascii="Times New Roman" w:hAnsi="Times New Roman" w:cs="Times New Roman"/>
        </w:rPr>
      </w:pPr>
    </w:p>
    <w:p w14:paraId="0D105374"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13:40</w:t>
      </w:r>
      <w:proofErr w:type="gramEnd"/>
    </w:p>
    <w:p w14:paraId="465E30ED"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Personally, what I feel about that is a little nervous maybe about my future in learning and debt, too, because I know everyon</w:t>
      </w:r>
      <w:r w:rsidRPr="00B0212C">
        <w:rPr>
          <w:rFonts w:ascii="Times New Roman" w:hAnsi="Times New Roman" w:cs="Times New Roman"/>
        </w:rPr>
        <w:t xml:space="preserve">e is committing to their schools. And nobody really knows how schools are going to be able to differentiate online learning to say, you know, be as prestigious as they once were in person.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without the facilities of school, it's going to be a lot harder </w:t>
      </w:r>
      <w:r w:rsidRPr="00B0212C">
        <w:rPr>
          <w:rFonts w:ascii="Times New Roman" w:hAnsi="Times New Roman" w:cs="Times New Roman"/>
        </w:rPr>
        <w:t>to understand or feel like the money I'm paying for college will be worth it almost. And I'm just worried that my quality of education might be a little short there, as well as me going to swim. I'm a little worried that I won't be able to do that activity</w:t>
      </w:r>
      <w:r w:rsidRPr="00B0212C">
        <w:rPr>
          <w:rFonts w:ascii="Times New Roman" w:hAnsi="Times New Roman" w:cs="Times New Roman"/>
        </w:rPr>
        <w:t xml:space="preserve"> either my first year of college.</w:t>
      </w:r>
    </w:p>
    <w:p w14:paraId="2687DF3F" w14:textId="77777777" w:rsidR="00092E92" w:rsidRPr="00B0212C" w:rsidRDefault="00092E92">
      <w:pPr>
        <w:spacing w:after="0"/>
        <w:rPr>
          <w:rFonts w:ascii="Times New Roman" w:hAnsi="Times New Roman" w:cs="Times New Roman"/>
        </w:rPr>
      </w:pPr>
    </w:p>
    <w:p w14:paraId="458C43F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14:42</w:t>
      </w:r>
      <w:proofErr w:type="gramEnd"/>
    </w:p>
    <w:p w14:paraId="3118FB0E"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Can you like elaborate a little bit about that for your swimming plans? How has COVID-19 affected that?</w:t>
      </w:r>
    </w:p>
    <w:p w14:paraId="26642021" w14:textId="77777777" w:rsidR="00092E92" w:rsidRPr="00B0212C" w:rsidRDefault="00092E92">
      <w:pPr>
        <w:spacing w:after="0"/>
        <w:rPr>
          <w:rFonts w:ascii="Times New Roman" w:hAnsi="Times New Roman" w:cs="Times New Roman"/>
        </w:rPr>
      </w:pPr>
    </w:p>
    <w:p w14:paraId="6A3155D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14:54</w:t>
      </w:r>
      <w:proofErr w:type="gramEnd"/>
    </w:p>
    <w:p w14:paraId="01B83B96"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So currently, yeah, they I know the NCAA, they canceled all recruiting trip.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t>
      </w:r>
      <w:r w:rsidRPr="00B0212C">
        <w:rPr>
          <w:rFonts w:ascii="Times New Roman" w:hAnsi="Times New Roman" w:cs="Times New Roman"/>
        </w:rPr>
        <w:t>I never even got to go on to refer UW Milwaukee. And that was a bit of a bummer, and maybe made my decision harder to make. Because, you know, I couldn't tour any of the schools that I was thinking about. It was nice to have some friends to be in contact w</w:t>
      </w:r>
      <w:r w:rsidRPr="00B0212C">
        <w:rPr>
          <w:rFonts w:ascii="Times New Roman" w:hAnsi="Times New Roman" w:cs="Times New Roman"/>
        </w:rPr>
        <w:t xml:space="preserve">ith, though being, you know, I'm local to Milwaukee area. And they say, for the swim season next year, Milwaukee has not decided, obviously, if they have if they're having online school or not yet.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 would think with online school, I feel like swimming </w:t>
      </w:r>
      <w:r w:rsidRPr="00B0212C">
        <w:rPr>
          <w:rFonts w:ascii="Times New Roman" w:hAnsi="Times New Roman" w:cs="Times New Roman"/>
        </w:rPr>
        <w:t>might have to be cancelled with that. Either that or they would have practices with limited numbers of people. They have not covered that yet. Because I think they you know, are they don't want to have to think about that. But I think it's, you know, a pos</w:t>
      </w:r>
      <w:r w:rsidRPr="00B0212C">
        <w:rPr>
          <w:rFonts w:ascii="Times New Roman" w:hAnsi="Times New Roman" w:cs="Times New Roman"/>
        </w:rPr>
        <w:t>sibility.</w:t>
      </w:r>
    </w:p>
    <w:p w14:paraId="13D2885E" w14:textId="77777777" w:rsidR="00092E92" w:rsidRPr="00B0212C" w:rsidRDefault="00092E92">
      <w:pPr>
        <w:spacing w:after="0"/>
        <w:rPr>
          <w:rFonts w:ascii="Times New Roman" w:hAnsi="Times New Roman" w:cs="Times New Roman"/>
        </w:rPr>
      </w:pPr>
    </w:p>
    <w:p w14:paraId="0EC62B56"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16:09</w:t>
      </w:r>
      <w:proofErr w:type="gramEnd"/>
    </w:p>
    <w:p w14:paraId="63793AA9"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And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with all that up in the air, how are you like staying in shape then [inaudible] For all that? You said, you're walking your dogs, mostly, you're working out? Is there anything else? </w:t>
      </w:r>
    </w:p>
    <w:p w14:paraId="3CCC5CFB" w14:textId="77777777" w:rsidR="00092E92" w:rsidRPr="00B0212C" w:rsidRDefault="00092E92">
      <w:pPr>
        <w:spacing w:after="0"/>
        <w:rPr>
          <w:rFonts w:ascii="Times New Roman" w:hAnsi="Times New Roman" w:cs="Times New Roman"/>
        </w:rPr>
      </w:pPr>
    </w:p>
    <w:p w14:paraId="0717DF21"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16:40</w:t>
      </w:r>
      <w:proofErr w:type="gramEnd"/>
    </w:p>
    <w:p w14:paraId="39D7B594"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Yeah. well, for work</w:t>
      </w:r>
      <w:r w:rsidRPr="00B0212C">
        <w:rPr>
          <w:rFonts w:ascii="Times New Roman" w:hAnsi="Times New Roman" w:cs="Times New Roman"/>
        </w:rPr>
        <w:t xml:space="preserve">ing out, we have our swim team.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my sister who's younger also is on swim team. They do live video chats with workouts.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we'll spend pretty much every day doing about 45 minutes of exercise to stay </w:t>
      </w:r>
      <w:r w:rsidRPr="00B0212C">
        <w:rPr>
          <w:rFonts w:ascii="Times New Roman" w:hAnsi="Times New Roman" w:cs="Times New Roman"/>
        </w:rPr>
        <w:lastRenderedPageBreak/>
        <w:t>in shape. And then there's also my family will run beca</w:t>
      </w:r>
      <w:r w:rsidRPr="00B0212C">
        <w:rPr>
          <w:rFonts w:ascii="Times New Roman" w:hAnsi="Times New Roman" w:cs="Times New Roman"/>
        </w:rPr>
        <w:t xml:space="preserve">use there are good trails nearby and they're not closed by us.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we're fortunate to have that to stay in shape as well.</w:t>
      </w:r>
    </w:p>
    <w:p w14:paraId="235DB846" w14:textId="77777777" w:rsidR="00092E92" w:rsidRPr="00B0212C" w:rsidRDefault="00092E92">
      <w:pPr>
        <w:spacing w:after="0"/>
        <w:rPr>
          <w:rFonts w:ascii="Times New Roman" w:hAnsi="Times New Roman" w:cs="Times New Roman"/>
        </w:rPr>
      </w:pPr>
    </w:p>
    <w:p w14:paraId="5D73102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17:00</w:t>
      </w:r>
      <w:proofErr w:type="gramEnd"/>
    </w:p>
    <w:p w14:paraId="22405169"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Awesome. Awesome. Glad you are still going through with that. All right, I want to change up the topic here from sc</w:t>
      </w:r>
      <w:r w:rsidRPr="00B0212C">
        <w:rPr>
          <w:rFonts w:ascii="Times New Roman" w:hAnsi="Times New Roman" w:cs="Times New Roman"/>
        </w:rPr>
        <w:t xml:space="preserve">hooling. I'm </w:t>
      </w:r>
      <w:proofErr w:type="spellStart"/>
      <w:r w:rsidRPr="00B0212C">
        <w:rPr>
          <w:rFonts w:ascii="Times New Roman" w:hAnsi="Times New Roman" w:cs="Times New Roman"/>
        </w:rPr>
        <w:t>gonna</w:t>
      </w:r>
      <w:proofErr w:type="spellEnd"/>
      <w:r w:rsidRPr="00B0212C">
        <w:rPr>
          <w:rFonts w:ascii="Times New Roman" w:hAnsi="Times New Roman" w:cs="Times New Roman"/>
        </w:rPr>
        <w:t xml:space="preserve"> ask you a little bit about your job status, has COVID-19 affected your job at all?</w:t>
      </w:r>
    </w:p>
    <w:p w14:paraId="187FF26D" w14:textId="77777777" w:rsidR="00092E92" w:rsidRPr="00B0212C" w:rsidRDefault="00092E92">
      <w:pPr>
        <w:spacing w:after="0"/>
        <w:rPr>
          <w:rFonts w:ascii="Times New Roman" w:hAnsi="Times New Roman" w:cs="Times New Roman"/>
        </w:rPr>
      </w:pPr>
    </w:p>
    <w:p w14:paraId="7F840BC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17:15</w:t>
      </w:r>
      <w:proofErr w:type="gramEnd"/>
    </w:p>
    <w:p w14:paraId="07C586E7"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Oh, yeah, that definitely has.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for some background, my job while I had multiple, and they're actually summer jobs.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they were pool </w:t>
      </w:r>
      <w:r w:rsidRPr="00B0212C">
        <w:rPr>
          <w:rFonts w:ascii="Times New Roman" w:hAnsi="Times New Roman" w:cs="Times New Roman"/>
        </w:rPr>
        <w:t xml:space="preserve">related. One of them was a swim instructor. And the other one is a lifeguard at a nearby essentially Country Club.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both these locations have not been able to tell us really what's happening. I know that the club I work for is a privately like member own</w:t>
      </w:r>
      <w:r w:rsidRPr="00B0212C">
        <w:rPr>
          <w:rFonts w:ascii="Times New Roman" w:hAnsi="Times New Roman" w:cs="Times New Roman"/>
        </w:rPr>
        <w:t xml:space="preserve">ed place.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they will probably be able to open up eventually. But it's </w:t>
      </w:r>
      <w:proofErr w:type="spellStart"/>
      <w:r w:rsidRPr="00B0212C">
        <w:rPr>
          <w:rFonts w:ascii="Times New Roman" w:hAnsi="Times New Roman" w:cs="Times New Roman"/>
        </w:rPr>
        <w:t>gonna</w:t>
      </w:r>
      <w:proofErr w:type="spellEnd"/>
      <w:r w:rsidRPr="00B0212C">
        <w:rPr>
          <w:rFonts w:ascii="Times New Roman" w:hAnsi="Times New Roman" w:cs="Times New Roman"/>
        </w:rPr>
        <w:t xml:space="preserve"> be rough for me with my jobs. Because I would think if they open up, they'd have to, you know, limit the number of people and potentially, maybe even make a </w:t>
      </w:r>
      <w:proofErr w:type="gramStart"/>
      <w:r w:rsidRPr="00B0212C">
        <w:rPr>
          <w:rFonts w:ascii="Times New Roman" w:hAnsi="Times New Roman" w:cs="Times New Roman"/>
        </w:rPr>
        <w:t>sign up</w:t>
      </w:r>
      <w:proofErr w:type="gramEnd"/>
      <w:r w:rsidRPr="00B0212C">
        <w:rPr>
          <w:rFonts w:ascii="Times New Roman" w:hAnsi="Times New Roman" w:cs="Times New Roman"/>
        </w:rPr>
        <w:t xml:space="preserve"> list or when </w:t>
      </w:r>
      <w:r w:rsidRPr="00B0212C">
        <w:rPr>
          <w:rFonts w:ascii="Times New Roman" w:hAnsi="Times New Roman" w:cs="Times New Roman"/>
        </w:rPr>
        <w:t>people can come, which would mean less lifeguards needed. My other job for swim instructing would probably be the same because we're poolside a lot of pools are closed for a while, quite a while actually, unless they're privately owned, or I want to say so</w:t>
      </w:r>
      <w:r w:rsidRPr="00B0212C">
        <w:rPr>
          <w:rFonts w:ascii="Times New Roman" w:hAnsi="Times New Roman" w:cs="Times New Roman"/>
        </w:rPr>
        <w:t>mething like that YMCA I know can open but I think I might have to seek another job. Something that I could do that's not related as much to you know, communicating with other people or potentially find a job for an essential service that is.</w:t>
      </w:r>
    </w:p>
    <w:p w14:paraId="3FD4EDB6" w14:textId="77777777" w:rsidR="00092E92" w:rsidRPr="00B0212C" w:rsidRDefault="00092E92">
      <w:pPr>
        <w:spacing w:after="0"/>
        <w:rPr>
          <w:rFonts w:ascii="Times New Roman" w:hAnsi="Times New Roman" w:cs="Times New Roman"/>
        </w:rPr>
      </w:pPr>
    </w:p>
    <w:p w14:paraId="66B035E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18:54</w:t>
      </w:r>
      <w:proofErr w:type="gramEnd"/>
    </w:p>
    <w:p w14:paraId="111005FB"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Does, does your line of work like affects, like paying for school and all that too for the future? Where's the money go for? If you don't mind me asking? where? </w:t>
      </w:r>
    </w:p>
    <w:p w14:paraId="2EC230B9" w14:textId="77777777" w:rsidR="00092E92" w:rsidRPr="00B0212C" w:rsidRDefault="00092E92">
      <w:pPr>
        <w:spacing w:after="0"/>
        <w:rPr>
          <w:rFonts w:ascii="Times New Roman" w:hAnsi="Times New Roman" w:cs="Times New Roman"/>
        </w:rPr>
      </w:pPr>
    </w:p>
    <w:p w14:paraId="6AD3E81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19:06</w:t>
      </w:r>
      <w:proofErr w:type="gramEnd"/>
    </w:p>
    <w:p w14:paraId="5E7AE396" w14:textId="77777777" w:rsidR="00092E92" w:rsidRPr="00B0212C" w:rsidRDefault="00B833C9">
      <w:pPr>
        <w:spacing w:after="0"/>
        <w:rPr>
          <w:rFonts w:ascii="Times New Roman" w:hAnsi="Times New Roman" w:cs="Times New Roman"/>
        </w:rPr>
      </w:pPr>
      <w:proofErr w:type="spellStart"/>
      <w:r w:rsidRPr="00B0212C">
        <w:rPr>
          <w:rFonts w:ascii="Times New Roman" w:hAnsi="Times New Roman" w:cs="Times New Roman"/>
        </w:rPr>
        <w:t>Naw</w:t>
      </w:r>
      <w:proofErr w:type="spellEnd"/>
      <w:r w:rsidRPr="00B0212C">
        <w:rPr>
          <w:rFonts w:ascii="Times New Roman" w:hAnsi="Times New Roman" w:cs="Times New Roman"/>
        </w:rPr>
        <w:t xml:space="preserve"> that's all right. I've been saving it a bit, mostly f</w:t>
      </w:r>
      <w:r w:rsidRPr="00B0212C">
        <w:rPr>
          <w:rFonts w:ascii="Times New Roman" w:hAnsi="Times New Roman" w:cs="Times New Roman"/>
        </w:rPr>
        <w:t xml:space="preserve">or </w:t>
      </w:r>
      <w:proofErr w:type="gramStart"/>
      <w:r w:rsidRPr="00B0212C">
        <w:rPr>
          <w:rFonts w:ascii="Times New Roman" w:hAnsi="Times New Roman" w:cs="Times New Roman"/>
        </w:rPr>
        <w:t>it's</w:t>
      </w:r>
      <w:proofErr w:type="gramEnd"/>
      <w:r w:rsidRPr="00B0212C">
        <w:rPr>
          <w:rFonts w:ascii="Times New Roman" w:hAnsi="Times New Roman" w:cs="Times New Roman"/>
        </w:rPr>
        <w:t xml:space="preserve"> kind of like my gas money, too.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it's right now it's like my funds my things I do besides school.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some of it would go towards I would think paying for anything extra I would do maybe when I go to college, you know, like that extra spending mon</w:t>
      </w:r>
      <w:r w:rsidRPr="00B0212C">
        <w:rPr>
          <w:rFonts w:ascii="Times New Roman" w:hAnsi="Times New Roman" w:cs="Times New Roman"/>
        </w:rPr>
        <w:t>ey everyone kind of brings with them. I would probably put some of it towards textbooks and materials that I would need, like a computer. I actually need one of those for college.</w:t>
      </w:r>
    </w:p>
    <w:p w14:paraId="2B79E4CF" w14:textId="77777777" w:rsidR="00092E92" w:rsidRPr="00B0212C" w:rsidRDefault="00092E92">
      <w:pPr>
        <w:spacing w:after="0"/>
        <w:rPr>
          <w:rFonts w:ascii="Times New Roman" w:hAnsi="Times New Roman" w:cs="Times New Roman"/>
        </w:rPr>
      </w:pPr>
    </w:p>
    <w:p w14:paraId="7E4BA194"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19:56</w:t>
      </w:r>
      <w:proofErr w:type="gramEnd"/>
    </w:p>
    <w:p w14:paraId="36829670"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That's very smart management worth your money for the fu</w:t>
      </w:r>
      <w:r w:rsidRPr="00B0212C">
        <w:rPr>
          <w:rFonts w:ascii="Times New Roman" w:hAnsi="Times New Roman" w:cs="Times New Roman"/>
        </w:rPr>
        <w:t xml:space="preserve">ture. And for my next question, </w:t>
      </w:r>
      <w:proofErr w:type="gramStart"/>
      <w:r w:rsidRPr="00B0212C">
        <w:rPr>
          <w:rFonts w:ascii="Times New Roman" w:hAnsi="Times New Roman" w:cs="Times New Roman"/>
        </w:rPr>
        <w:t>How</w:t>
      </w:r>
      <w:proofErr w:type="gramEnd"/>
      <w:r w:rsidRPr="00B0212C">
        <w:rPr>
          <w:rFonts w:ascii="Times New Roman" w:hAnsi="Times New Roman" w:cs="Times New Roman"/>
        </w:rPr>
        <w:t xml:space="preserve"> is COVID-19 pandemic affected employment of people, you know?</w:t>
      </w:r>
    </w:p>
    <w:p w14:paraId="4AD22147" w14:textId="77777777" w:rsidR="00092E92" w:rsidRPr="00B0212C" w:rsidRDefault="00092E92">
      <w:pPr>
        <w:spacing w:after="0"/>
        <w:rPr>
          <w:rFonts w:ascii="Times New Roman" w:hAnsi="Times New Roman" w:cs="Times New Roman"/>
        </w:rPr>
      </w:pPr>
    </w:p>
    <w:p w14:paraId="7A536B6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20:09</w:t>
      </w:r>
      <w:proofErr w:type="gramEnd"/>
    </w:p>
    <w:p w14:paraId="6D4CE4C6"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So, my dad works for SC Johnson, and they have sent everyone home to work.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he's been working from home. I honestly think that, well, beca</w:t>
      </w:r>
      <w:r w:rsidRPr="00B0212C">
        <w:rPr>
          <w:rFonts w:ascii="Times New Roman" w:hAnsi="Times New Roman" w:cs="Times New Roman"/>
        </w:rPr>
        <w:t xml:space="preserve">use of the [company] he works for, actually, they're seeing kind of a boom right now because of the situation.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he's at home all the time, and busier, I think. So, he spends a lot of time in meetings that is, and it's probably roughly the same work he wo</w:t>
      </w:r>
      <w:r w:rsidRPr="00B0212C">
        <w:rPr>
          <w:rFonts w:ascii="Times New Roman" w:hAnsi="Times New Roman" w:cs="Times New Roman"/>
        </w:rPr>
        <w:t xml:space="preserve">uld be doing just from home. My mom has filed for unemployment, because she's a dental hygienist. And they were at very high risk of getting the disease or the virus, and she will be returning to work, I believe, late May. And they're </w:t>
      </w:r>
      <w:proofErr w:type="spellStart"/>
      <w:r w:rsidRPr="00B0212C">
        <w:rPr>
          <w:rFonts w:ascii="Times New Roman" w:hAnsi="Times New Roman" w:cs="Times New Roman"/>
        </w:rPr>
        <w:t>gonna</w:t>
      </w:r>
      <w:proofErr w:type="spellEnd"/>
      <w:r w:rsidRPr="00B0212C">
        <w:rPr>
          <w:rFonts w:ascii="Times New Roman" w:hAnsi="Times New Roman" w:cs="Times New Roman"/>
        </w:rPr>
        <w:t xml:space="preserve"> have to follow </w:t>
      </w:r>
      <w:r w:rsidRPr="00B0212C">
        <w:rPr>
          <w:rFonts w:ascii="Times New Roman" w:hAnsi="Times New Roman" w:cs="Times New Roman"/>
        </w:rPr>
        <w:t xml:space="preserve">strict precautionary measures to prevent spread. </w:t>
      </w:r>
    </w:p>
    <w:p w14:paraId="39F17857" w14:textId="77777777" w:rsidR="00092E92" w:rsidRPr="00B0212C" w:rsidRDefault="00092E92">
      <w:pPr>
        <w:spacing w:after="0"/>
        <w:rPr>
          <w:rFonts w:ascii="Times New Roman" w:hAnsi="Times New Roman" w:cs="Times New Roman"/>
        </w:rPr>
      </w:pPr>
    </w:p>
    <w:p w14:paraId="7FA2778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lastRenderedPageBreak/>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21:14</w:t>
      </w:r>
      <w:proofErr w:type="gramEnd"/>
    </w:p>
    <w:p w14:paraId="16D11CD0"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Okay. And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with all that going on, has COVID-19 affected you and your family's day to day activities then?</w:t>
      </w:r>
    </w:p>
    <w:p w14:paraId="6F4B2137" w14:textId="77777777" w:rsidR="00092E92" w:rsidRPr="00B0212C" w:rsidRDefault="00092E92">
      <w:pPr>
        <w:spacing w:after="0"/>
        <w:rPr>
          <w:rFonts w:ascii="Times New Roman" w:hAnsi="Times New Roman" w:cs="Times New Roman"/>
        </w:rPr>
      </w:pPr>
    </w:p>
    <w:p w14:paraId="30462A07"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21:24</w:t>
      </w:r>
      <w:proofErr w:type="gramEnd"/>
    </w:p>
    <w:p w14:paraId="0EC70984"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Yes, we, I think a positive is that we all see each </w:t>
      </w:r>
      <w:r w:rsidRPr="00B0212C">
        <w:rPr>
          <w:rFonts w:ascii="Times New Roman" w:hAnsi="Times New Roman" w:cs="Times New Roman"/>
        </w:rPr>
        <w:t xml:space="preserve">other a little more. We've been eating together more often. Because nobody, nobody really has anywhere to be, obviously. And we'll occasionally we'll get out and do those things like dog walks as a family more than we would sometimes watch movies.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 thi</w:t>
      </w:r>
      <w:r w:rsidRPr="00B0212C">
        <w:rPr>
          <w:rFonts w:ascii="Times New Roman" w:hAnsi="Times New Roman" w:cs="Times New Roman"/>
        </w:rPr>
        <w:t xml:space="preserve">nk that, as an entire family, it's actually brought some productive things to the house like that. We've been trying to renovate certain parts of the house. But it's also just, we're all a little nervous of what could come. But we're staying </w:t>
      </w:r>
      <w:proofErr w:type="spellStart"/>
      <w:r w:rsidRPr="00B0212C">
        <w:rPr>
          <w:rFonts w:ascii="Times New Roman" w:hAnsi="Times New Roman" w:cs="Times New Roman"/>
        </w:rPr>
        <w:t>hopefulbecause</w:t>
      </w:r>
      <w:proofErr w:type="spellEnd"/>
      <w:r w:rsidRPr="00B0212C">
        <w:rPr>
          <w:rFonts w:ascii="Times New Roman" w:hAnsi="Times New Roman" w:cs="Times New Roman"/>
        </w:rPr>
        <w:t xml:space="preserve"> it seems like things are going to return more to more normal in the near future.</w:t>
      </w:r>
    </w:p>
    <w:p w14:paraId="04C4BE8F" w14:textId="77777777" w:rsidR="00092E92" w:rsidRPr="00B0212C" w:rsidRDefault="00092E92">
      <w:pPr>
        <w:spacing w:after="0"/>
        <w:rPr>
          <w:rFonts w:ascii="Times New Roman" w:hAnsi="Times New Roman" w:cs="Times New Roman"/>
        </w:rPr>
      </w:pPr>
    </w:p>
    <w:p w14:paraId="0ACF30D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22:25</w:t>
      </w:r>
      <w:proofErr w:type="gramEnd"/>
    </w:p>
    <w:p w14:paraId="499281F9"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That's good. Oh, one of my questions is have you or anyone challenged yourself with new skills? Like have you tried teaching yourself new stuff?</w:t>
      </w:r>
    </w:p>
    <w:p w14:paraId="149118AF" w14:textId="77777777" w:rsidR="00092E92" w:rsidRPr="00B0212C" w:rsidRDefault="00092E92">
      <w:pPr>
        <w:spacing w:after="0"/>
        <w:rPr>
          <w:rFonts w:ascii="Times New Roman" w:hAnsi="Times New Roman" w:cs="Times New Roman"/>
        </w:rPr>
      </w:pPr>
    </w:p>
    <w:p w14:paraId="1D6CA248"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w:t>
      </w:r>
      <w:r w:rsidRPr="00B0212C">
        <w:rPr>
          <w:rFonts w:ascii="Times New Roman" w:hAnsi="Times New Roman" w:cs="Times New Roman"/>
          <w:b/>
        </w:rPr>
        <w:t>e</w:t>
      </w:r>
      <w:proofErr w:type="spellEnd"/>
      <w:r w:rsidRPr="00B0212C">
        <w:rPr>
          <w:rFonts w:ascii="Times New Roman" w:hAnsi="Times New Roman" w:cs="Times New Roman"/>
          <w:b/>
        </w:rPr>
        <w:t xml:space="preserve">  </w:t>
      </w:r>
      <w:r w:rsidRPr="00B0212C">
        <w:rPr>
          <w:rFonts w:ascii="Times New Roman" w:hAnsi="Times New Roman" w:cs="Times New Roman"/>
        </w:rPr>
        <w:t>22:40</w:t>
      </w:r>
      <w:proofErr w:type="gramEnd"/>
    </w:p>
    <w:p w14:paraId="6B9A5A2D"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I would have to say, maybe the only thing I've done that's maybe a little new is going out and running. as a, as a swimmer, I swam a lot more than ran. And it's kind of just a commonly known like, thing that swimmers can swim but not run.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I've </w:t>
      </w:r>
      <w:r w:rsidRPr="00B0212C">
        <w:rPr>
          <w:rFonts w:ascii="Times New Roman" w:hAnsi="Times New Roman" w:cs="Times New Roman"/>
        </w:rPr>
        <w:t>been working on that a little because it's something close maybe to swimming, at least when it comes to doing activity. And I've been really challenging myself to maybe stay positive while I'm working out. Keep a good attitude to get the most out of the sh</w:t>
      </w:r>
      <w:r w:rsidRPr="00B0212C">
        <w:rPr>
          <w:rFonts w:ascii="Times New Roman" w:hAnsi="Times New Roman" w:cs="Times New Roman"/>
        </w:rPr>
        <w:t>ort workouts I am doing.</w:t>
      </w:r>
    </w:p>
    <w:p w14:paraId="1B826F21" w14:textId="77777777" w:rsidR="00092E92" w:rsidRPr="00B0212C" w:rsidRDefault="00092E92">
      <w:pPr>
        <w:spacing w:after="0"/>
        <w:rPr>
          <w:rFonts w:ascii="Times New Roman" w:hAnsi="Times New Roman" w:cs="Times New Roman"/>
        </w:rPr>
      </w:pPr>
    </w:p>
    <w:p w14:paraId="75EE0559"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23:28</w:t>
      </w:r>
      <w:proofErr w:type="gramEnd"/>
    </w:p>
    <w:p w14:paraId="475028A8"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Very nice. I want to shift a little bit here again. How do you think COVID-19 </w:t>
      </w:r>
      <w:proofErr w:type="spellStart"/>
      <w:r w:rsidRPr="00B0212C">
        <w:rPr>
          <w:rFonts w:ascii="Times New Roman" w:hAnsi="Times New Roman" w:cs="Times New Roman"/>
        </w:rPr>
        <w:t>COVID-19</w:t>
      </w:r>
      <w:proofErr w:type="spellEnd"/>
      <w:r w:rsidRPr="00B0212C">
        <w:rPr>
          <w:rFonts w:ascii="Times New Roman" w:hAnsi="Times New Roman" w:cs="Times New Roman"/>
        </w:rPr>
        <w:t xml:space="preserve"> outbreak has affected your community?</w:t>
      </w:r>
    </w:p>
    <w:p w14:paraId="6934A2A6" w14:textId="77777777" w:rsidR="00092E92" w:rsidRPr="00B0212C" w:rsidRDefault="00092E92">
      <w:pPr>
        <w:spacing w:after="0"/>
        <w:rPr>
          <w:rFonts w:ascii="Times New Roman" w:hAnsi="Times New Roman" w:cs="Times New Roman"/>
        </w:rPr>
      </w:pPr>
    </w:p>
    <w:p w14:paraId="2350B08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23:42</w:t>
      </w:r>
      <w:proofErr w:type="gramEnd"/>
    </w:p>
    <w:p w14:paraId="69919019"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In our community, I see there's some division, there's I think if yo</w:t>
      </w:r>
      <w:r w:rsidRPr="00B0212C">
        <w:rPr>
          <w:rFonts w:ascii="Times New Roman" w:hAnsi="Times New Roman" w:cs="Times New Roman"/>
        </w:rPr>
        <w:t xml:space="preserve">u're looking at politics, maybe there's division between people's opinions on whether we should be out or inside. So that's brought a lot of </w:t>
      </w:r>
      <w:proofErr w:type="gramStart"/>
      <w:r w:rsidRPr="00B0212C">
        <w:rPr>
          <w:rFonts w:ascii="Times New Roman" w:hAnsi="Times New Roman" w:cs="Times New Roman"/>
        </w:rPr>
        <w:t>like</w:t>
      </w:r>
      <w:proofErr w:type="gramEnd"/>
      <w:r w:rsidRPr="00B0212C">
        <w:rPr>
          <w:rFonts w:ascii="Times New Roman" w:hAnsi="Times New Roman" w:cs="Times New Roman"/>
        </w:rPr>
        <w:t>, people are, you know, going around telling others to be inside. But then there's some people, you know, essen</w:t>
      </w:r>
      <w:r w:rsidRPr="00B0212C">
        <w:rPr>
          <w:rFonts w:ascii="Times New Roman" w:hAnsi="Times New Roman" w:cs="Times New Roman"/>
        </w:rPr>
        <w:t>tially like protesting by just being outside...</w:t>
      </w:r>
    </w:p>
    <w:p w14:paraId="1051F37D" w14:textId="77777777" w:rsidR="00092E92" w:rsidRPr="00B0212C" w:rsidRDefault="00092E92">
      <w:pPr>
        <w:spacing w:after="0"/>
        <w:rPr>
          <w:rFonts w:ascii="Times New Roman" w:hAnsi="Times New Roman" w:cs="Times New Roman"/>
        </w:rPr>
      </w:pPr>
    </w:p>
    <w:p w14:paraId="32F6C52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24:19</w:t>
      </w:r>
      <w:proofErr w:type="gramEnd"/>
    </w:p>
    <w:p w14:paraId="3FF6FCC1"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Alright, so my computer quit and so we're back now. And this is the day and age that we live in now that computer technology technologies cutting out and stuff.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let's go from here. I </w:t>
      </w:r>
      <w:r w:rsidRPr="00B0212C">
        <w:rPr>
          <w:rFonts w:ascii="Times New Roman" w:hAnsi="Times New Roman" w:cs="Times New Roman"/>
        </w:rPr>
        <w:t xml:space="preserve">think we were talking about the community and how it interacted. And you're going on about how Franklin is </w:t>
      </w:r>
      <w:proofErr w:type="spellStart"/>
      <w:r w:rsidRPr="00B0212C">
        <w:rPr>
          <w:rFonts w:ascii="Times New Roman" w:hAnsi="Times New Roman" w:cs="Times New Roman"/>
        </w:rPr>
        <w:t>is</w:t>
      </w:r>
      <w:proofErr w:type="spellEnd"/>
      <w:r w:rsidRPr="00B0212C">
        <w:rPr>
          <w:rFonts w:ascii="Times New Roman" w:hAnsi="Times New Roman" w:cs="Times New Roman"/>
        </w:rPr>
        <w:t xml:space="preserve"> reacting to COVID-19. Are they taking it seriously around there?</w:t>
      </w:r>
    </w:p>
    <w:p w14:paraId="014B54CE" w14:textId="77777777" w:rsidR="00092E92" w:rsidRPr="00B0212C" w:rsidRDefault="00092E92">
      <w:pPr>
        <w:spacing w:after="0"/>
        <w:rPr>
          <w:rFonts w:ascii="Times New Roman" w:hAnsi="Times New Roman" w:cs="Times New Roman"/>
        </w:rPr>
      </w:pPr>
    </w:p>
    <w:p w14:paraId="42010A66"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24:52</w:t>
      </w:r>
      <w:proofErr w:type="gramEnd"/>
    </w:p>
    <w:p w14:paraId="3CF8C14D"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Oh, yes, I believe we're taking it pretty serious as a communit</w:t>
      </w:r>
      <w:r w:rsidRPr="00B0212C">
        <w:rPr>
          <w:rFonts w:ascii="Times New Roman" w:hAnsi="Times New Roman" w:cs="Times New Roman"/>
        </w:rPr>
        <w:t xml:space="preserve">y. They've put up </w:t>
      </w:r>
      <w:proofErr w:type="gramStart"/>
      <w:r w:rsidRPr="00B0212C">
        <w:rPr>
          <w:rFonts w:ascii="Times New Roman" w:hAnsi="Times New Roman" w:cs="Times New Roman"/>
        </w:rPr>
        <w:t>The</w:t>
      </w:r>
      <w:proofErr w:type="gramEnd"/>
      <w:r w:rsidRPr="00B0212C">
        <w:rPr>
          <w:rFonts w:ascii="Times New Roman" w:hAnsi="Times New Roman" w:cs="Times New Roman"/>
        </w:rPr>
        <w:t xml:space="preserve"> signs to block off all the playgrounds at least.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it's one of those things that they're not really they're not loosely enforcing they're definitely following the law. The one thing is I'd maybe say, I haven't heard much about anyone</w:t>
      </w:r>
      <w:r w:rsidRPr="00B0212C">
        <w:rPr>
          <w:rFonts w:ascii="Times New Roman" w:hAnsi="Times New Roman" w:cs="Times New Roman"/>
        </w:rPr>
        <w:t xml:space="preserve"> getting fined for being together.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if we're just analyzing maybe the police department, maybe they could be a little more strict </w:t>
      </w:r>
      <w:r w:rsidRPr="00B0212C">
        <w:rPr>
          <w:rFonts w:ascii="Times New Roman" w:hAnsi="Times New Roman" w:cs="Times New Roman"/>
        </w:rPr>
        <w:lastRenderedPageBreak/>
        <w:t>there. But other than that, I think it's, we've been doing a good job, and everyone's been pretty informed of what they're s</w:t>
      </w:r>
      <w:r w:rsidRPr="00B0212C">
        <w:rPr>
          <w:rFonts w:ascii="Times New Roman" w:hAnsi="Times New Roman" w:cs="Times New Roman"/>
        </w:rPr>
        <w:t>upposed to be doing.</w:t>
      </w:r>
    </w:p>
    <w:p w14:paraId="2E1C6889" w14:textId="77777777" w:rsidR="00092E92" w:rsidRPr="00B0212C" w:rsidRDefault="00092E92">
      <w:pPr>
        <w:spacing w:after="0"/>
        <w:rPr>
          <w:rFonts w:ascii="Times New Roman" w:hAnsi="Times New Roman" w:cs="Times New Roman"/>
        </w:rPr>
      </w:pPr>
    </w:p>
    <w:p w14:paraId="12E32724"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25:42</w:t>
      </w:r>
      <w:proofErr w:type="gramEnd"/>
    </w:p>
    <w:p w14:paraId="2F613B9D"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Good. What precautions have you and your family been taken, have been taking during this?</w:t>
      </w:r>
    </w:p>
    <w:p w14:paraId="4038BDF7" w14:textId="77777777" w:rsidR="00092E92" w:rsidRPr="00B0212C" w:rsidRDefault="00092E92">
      <w:pPr>
        <w:spacing w:after="0"/>
        <w:rPr>
          <w:rFonts w:ascii="Times New Roman" w:hAnsi="Times New Roman" w:cs="Times New Roman"/>
        </w:rPr>
      </w:pPr>
    </w:p>
    <w:p w14:paraId="5BDC94F4"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25:50</w:t>
      </w:r>
      <w:proofErr w:type="gramEnd"/>
    </w:p>
    <w:p w14:paraId="384B47E2"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Um, my mom always instructs us to wash your hands after we leave the house, ever. So that's a small thing. </w:t>
      </w:r>
      <w:r w:rsidRPr="00B0212C">
        <w:rPr>
          <w:rFonts w:ascii="Times New Roman" w:hAnsi="Times New Roman" w:cs="Times New Roman"/>
        </w:rPr>
        <w:t xml:space="preserve">But it's important because soap is really able to just destroy all those viruses or destroying the Coronavirus at least.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keeping our hands washed, and just kind of minimizing anything we touch if we ever went out.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for Mother's Day, for example, I wen</w:t>
      </w:r>
      <w:r w:rsidRPr="00B0212C">
        <w:rPr>
          <w:rFonts w:ascii="Times New Roman" w:hAnsi="Times New Roman" w:cs="Times New Roman"/>
        </w:rPr>
        <w:t xml:space="preserve">t out with my sister and we just we only touched things that we bought from the store.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we also kind of washed those things. Mostly our hands. We weren't like, going too crazy on washing everything. But we just minimize things we touched, made sure our h</w:t>
      </w:r>
      <w:r w:rsidRPr="00B0212C">
        <w:rPr>
          <w:rFonts w:ascii="Times New Roman" w:hAnsi="Times New Roman" w:cs="Times New Roman"/>
        </w:rPr>
        <w:t xml:space="preserve">ands are washed. Especially after I was like receiving change from a </w:t>
      </w:r>
      <w:proofErr w:type="spellStart"/>
      <w:r w:rsidRPr="00B0212C">
        <w:rPr>
          <w:rFonts w:ascii="Times New Roman" w:hAnsi="Times New Roman" w:cs="Times New Roman"/>
        </w:rPr>
        <w:t>self checkout</w:t>
      </w:r>
      <w:proofErr w:type="spellEnd"/>
      <w:r w:rsidRPr="00B0212C">
        <w:rPr>
          <w:rFonts w:ascii="Times New Roman" w:hAnsi="Times New Roman" w:cs="Times New Roman"/>
        </w:rPr>
        <w:t xml:space="preserve"> and things like that.</w:t>
      </w:r>
    </w:p>
    <w:p w14:paraId="3B116A84" w14:textId="77777777" w:rsidR="00092E92" w:rsidRPr="00B0212C" w:rsidRDefault="00092E92">
      <w:pPr>
        <w:spacing w:after="0"/>
        <w:rPr>
          <w:rFonts w:ascii="Times New Roman" w:hAnsi="Times New Roman" w:cs="Times New Roman"/>
        </w:rPr>
      </w:pPr>
    </w:p>
    <w:p w14:paraId="2630136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27:02</w:t>
      </w:r>
      <w:proofErr w:type="gramEnd"/>
    </w:p>
    <w:p w14:paraId="1D6470BE"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Are you finding it harder to find stuff in like your community?</w:t>
      </w:r>
    </w:p>
    <w:p w14:paraId="3145F035" w14:textId="77777777" w:rsidR="00092E92" w:rsidRPr="00B0212C" w:rsidRDefault="00092E92">
      <w:pPr>
        <w:spacing w:after="0"/>
        <w:rPr>
          <w:rFonts w:ascii="Times New Roman" w:hAnsi="Times New Roman" w:cs="Times New Roman"/>
        </w:rPr>
      </w:pPr>
    </w:p>
    <w:p w14:paraId="631CEA28"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27:09</w:t>
      </w:r>
      <w:proofErr w:type="gramEnd"/>
    </w:p>
    <w:p w14:paraId="674FF69E"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I know for the first few weeks of the </w:t>
      </w:r>
      <w:proofErr w:type="gramStart"/>
      <w:r w:rsidRPr="00B0212C">
        <w:rPr>
          <w:rFonts w:ascii="Times New Roman" w:hAnsi="Times New Roman" w:cs="Times New Roman"/>
        </w:rPr>
        <w:t>stay at hom</w:t>
      </w:r>
      <w:r w:rsidRPr="00B0212C">
        <w:rPr>
          <w:rFonts w:ascii="Times New Roman" w:hAnsi="Times New Roman" w:cs="Times New Roman"/>
        </w:rPr>
        <w:t>e</w:t>
      </w:r>
      <w:proofErr w:type="gramEnd"/>
      <w:r w:rsidRPr="00B0212C">
        <w:rPr>
          <w:rFonts w:ascii="Times New Roman" w:hAnsi="Times New Roman" w:cs="Times New Roman"/>
        </w:rPr>
        <w:t xml:space="preserve"> order, my parents were unable to find toilet paper, except for at a gas station.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in fact, they were like limited to buying like a pack of four rolls every time they'd go there.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they'd be like, Alright, let's get up at eight in the morning.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we ca</w:t>
      </w:r>
      <w:r w:rsidRPr="00B0212C">
        <w:rPr>
          <w:rFonts w:ascii="Times New Roman" w:hAnsi="Times New Roman" w:cs="Times New Roman"/>
        </w:rPr>
        <w:t>n make to the opening of the gas station, and then they buy their four rolls of toilet paper. So that's the only item I personally know they've had difficulty finding. But I think that smoothed out a lot now. I think they're able to find it wherever they g</w:t>
      </w:r>
      <w:r w:rsidRPr="00B0212C">
        <w:rPr>
          <w:rFonts w:ascii="Times New Roman" w:hAnsi="Times New Roman" w:cs="Times New Roman"/>
        </w:rPr>
        <w:t>o.</w:t>
      </w:r>
    </w:p>
    <w:p w14:paraId="01B4EF6F" w14:textId="77777777" w:rsidR="00092E92" w:rsidRPr="00B0212C" w:rsidRDefault="00092E92">
      <w:pPr>
        <w:spacing w:after="0"/>
        <w:rPr>
          <w:rFonts w:ascii="Times New Roman" w:hAnsi="Times New Roman" w:cs="Times New Roman"/>
        </w:rPr>
      </w:pPr>
    </w:p>
    <w:p w14:paraId="1552153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27:56</w:t>
      </w:r>
      <w:proofErr w:type="gramEnd"/>
    </w:p>
    <w:p w14:paraId="0905D3E8"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And then have you seen people around you like change their opinions on </w:t>
      </w:r>
      <w:proofErr w:type="gramStart"/>
      <w:r w:rsidRPr="00B0212C">
        <w:rPr>
          <w:rFonts w:ascii="Times New Roman" w:hAnsi="Times New Roman" w:cs="Times New Roman"/>
        </w:rPr>
        <w:t>day to day</w:t>
      </w:r>
      <w:proofErr w:type="gramEnd"/>
      <w:r w:rsidRPr="00B0212C">
        <w:rPr>
          <w:rFonts w:ascii="Times New Roman" w:hAnsi="Times New Roman" w:cs="Times New Roman"/>
        </w:rPr>
        <w:t xml:space="preserve"> activities or relationships in response to the pandemic?</w:t>
      </w:r>
    </w:p>
    <w:p w14:paraId="3F9F105F" w14:textId="77777777" w:rsidR="00092E92" w:rsidRPr="00B0212C" w:rsidRDefault="00092E92">
      <w:pPr>
        <w:spacing w:after="0"/>
        <w:rPr>
          <w:rFonts w:ascii="Times New Roman" w:hAnsi="Times New Roman" w:cs="Times New Roman"/>
        </w:rPr>
      </w:pPr>
    </w:p>
    <w:p w14:paraId="5443E2FA"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28:06</w:t>
      </w:r>
      <w:proofErr w:type="gramEnd"/>
    </w:p>
    <w:p w14:paraId="4B678230"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Yes, I certainly have. There's a lot of my friends who are very, very social</w:t>
      </w:r>
      <w:r w:rsidRPr="00B0212C">
        <w:rPr>
          <w:rFonts w:ascii="Times New Roman" w:hAnsi="Times New Roman" w:cs="Times New Roman"/>
        </w:rPr>
        <w:t xml:space="preserve">. They've been strict about this </w:t>
      </w:r>
      <w:proofErr w:type="gramStart"/>
      <w:r w:rsidRPr="00B0212C">
        <w:rPr>
          <w:rFonts w:ascii="Times New Roman" w:hAnsi="Times New Roman" w:cs="Times New Roman"/>
        </w:rPr>
        <w:t>house,</w:t>
      </w:r>
      <w:proofErr w:type="gramEnd"/>
      <w:r w:rsidRPr="00B0212C">
        <w:rPr>
          <w:rFonts w:ascii="Times New Roman" w:hAnsi="Times New Roman" w:cs="Times New Roman"/>
        </w:rPr>
        <w:t xml:space="preserve"> the house order they've not left they haven't seen even say their girlfriends or significant others. And that was a big lifestyle change, I think for a lot of them. And then even some of them maybe that were </w:t>
      </w:r>
      <w:proofErr w:type="gramStart"/>
      <w:r w:rsidRPr="00B0212C">
        <w:rPr>
          <w:rFonts w:ascii="Times New Roman" w:hAnsi="Times New Roman" w:cs="Times New Roman"/>
        </w:rPr>
        <w:t>more str</w:t>
      </w:r>
      <w:r w:rsidRPr="00B0212C">
        <w:rPr>
          <w:rFonts w:ascii="Times New Roman" w:hAnsi="Times New Roman" w:cs="Times New Roman"/>
        </w:rPr>
        <w:t>ict</w:t>
      </w:r>
      <w:proofErr w:type="gramEnd"/>
      <w:r w:rsidRPr="00B0212C">
        <w:rPr>
          <w:rFonts w:ascii="Times New Roman" w:hAnsi="Times New Roman" w:cs="Times New Roman"/>
        </w:rPr>
        <w:t xml:space="preserve"> about it are now starting to loosen up because they think that their state of mind is maybe more important than their health at this point. My, I have friend who was very strict about it, he advocated for staying in your house, but he's like, I kind of</w:t>
      </w:r>
      <w:r w:rsidRPr="00B0212C">
        <w:rPr>
          <w:rFonts w:ascii="Times New Roman" w:hAnsi="Times New Roman" w:cs="Times New Roman"/>
        </w:rPr>
        <w:t xml:space="preserve"> want to start seeing people once a week at least because I think </w:t>
      </w:r>
      <w:proofErr w:type="gramStart"/>
      <w:r w:rsidRPr="00B0212C">
        <w:rPr>
          <w:rFonts w:ascii="Times New Roman" w:hAnsi="Times New Roman" w:cs="Times New Roman"/>
        </w:rPr>
        <w:t>on</w:t>
      </w:r>
      <w:proofErr w:type="gramEnd"/>
      <w:r w:rsidRPr="00B0212C">
        <w:rPr>
          <w:rFonts w:ascii="Times New Roman" w:hAnsi="Times New Roman" w:cs="Times New Roman"/>
        </w:rPr>
        <w:t xml:space="preserve"> I don't know, he's basically said state of mind wasn't good and he wanted to be able to see people a little more.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 think a lot of people are changing from either, you know, becoming l</w:t>
      </w:r>
      <w:r w:rsidRPr="00B0212C">
        <w:rPr>
          <w:rFonts w:ascii="Times New Roman" w:hAnsi="Times New Roman" w:cs="Times New Roman"/>
        </w:rPr>
        <w:t>ess social or people now are just getting antsy near the end of our time.</w:t>
      </w:r>
    </w:p>
    <w:p w14:paraId="5CFA3E75" w14:textId="77777777" w:rsidR="00092E92" w:rsidRPr="00B0212C" w:rsidRDefault="00092E92">
      <w:pPr>
        <w:spacing w:after="0"/>
        <w:rPr>
          <w:rFonts w:ascii="Times New Roman" w:hAnsi="Times New Roman" w:cs="Times New Roman"/>
        </w:rPr>
      </w:pPr>
    </w:p>
    <w:p w14:paraId="073AF23D"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29:26</w:t>
      </w:r>
      <w:proofErr w:type="gramEnd"/>
    </w:p>
    <w:p w14:paraId="7B6BB891"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Has this </w:t>
      </w:r>
      <w:proofErr w:type="gramStart"/>
      <w:r w:rsidRPr="00B0212C">
        <w:rPr>
          <w:rFonts w:ascii="Times New Roman" w:hAnsi="Times New Roman" w:cs="Times New Roman"/>
        </w:rPr>
        <w:t>has</w:t>
      </w:r>
      <w:proofErr w:type="gramEnd"/>
      <w:r w:rsidRPr="00B0212C">
        <w:rPr>
          <w:rFonts w:ascii="Times New Roman" w:hAnsi="Times New Roman" w:cs="Times New Roman"/>
        </w:rPr>
        <w:t xml:space="preserve"> COVID-19 changed your like opening and like your relationships with family or friends and community?</w:t>
      </w:r>
    </w:p>
    <w:p w14:paraId="6E948B88" w14:textId="77777777" w:rsidR="00092E92" w:rsidRPr="00B0212C" w:rsidRDefault="00092E92">
      <w:pPr>
        <w:spacing w:after="0"/>
        <w:rPr>
          <w:rFonts w:ascii="Times New Roman" w:hAnsi="Times New Roman" w:cs="Times New Roman"/>
        </w:rPr>
      </w:pPr>
    </w:p>
    <w:p w14:paraId="53B9E028"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29:35</w:t>
      </w:r>
      <w:proofErr w:type="gramEnd"/>
    </w:p>
    <w:p w14:paraId="1CD95332"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lastRenderedPageBreak/>
        <w:t xml:space="preserve">Um, I personally think </w:t>
      </w:r>
      <w:r w:rsidRPr="00B0212C">
        <w:rPr>
          <w:rFonts w:ascii="Times New Roman" w:hAnsi="Times New Roman" w:cs="Times New Roman"/>
        </w:rPr>
        <w:t>that it hasn't changed too many of my relations with anyone. I know that I've been I think I've been good at respecting what other people choose to do during this time. Even though some people maybe I could frown upon their actions, you know, the people wh</w:t>
      </w:r>
      <w:r w:rsidRPr="00B0212C">
        <w:rPr>
          <w:rFonts w:ascii="Times New Roman" w:hAnsi="Times New Roman" w:cs="Times New Roman"/>
        </w:rPr>
        <w:t xml:space="preserve">o are going out and seeing friends whenever they want, wherever they want, and just blatantly breaking the rule and not attempting.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I've maybe lost a little respect to those individuals. But I personally think that I've kept strong relations with everyo</w:t>
      </w:r>
      <w:r w:rsidRPr="00B0212C">
        <w:rPr>
          <w:rFonts w:ascii="Times New Roman" w:hAnsi="Times New Roman" w:cs="Times New Roman"/>
        </w:rPr>
        <w:t>ne, as especially my family during this time.</w:t>
      </w:r>
    </w:p>
    <w:p w14:paraId="585977E2" w14:textId="77777777" w:rsidR="00092E92" w:rsidRPr="00B0212C" w:rsidRDefault="00092E92">
      <w:pPr>
        <w:spacing w:after="0"/>
        <w:rPr>
          <w:rFonts w:ascii="Times New Roman" w:hAnsi="Times New Roman" w:cs="Times New Roman"/>
        </w:rPr>
      </w:pPr>
    </w:p>
    <w:p w14:paraId="7B590751"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30:35</w:t>
      </w:r>
      <w:proofErr w:type="gramEnd"/>
    </w:p>
    <w:p w14:paraId="217AB60C"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Nice.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I'm just going to switch it over this next question. Do you know anyone that's gotten sick from COVID-19?</w:t>
      </w:r>
    </w:p>
    <w:p w14:paraId="7BA6BB81" w14:textId="77777777" w:rsidR="00092E92" w:rsidRPr="00B0212C" w:rsidRDefault="00092E92">
      <w:pPr>
        <w:spacing w:after="0"/>
        <w:rPr>
          <w:rFonts w:ascii="Times New Roman" w:hAnsi="Times New Roman" w:cs="Times New Roman"/>
        </w:rPr>
      </w:pPr>
    </w:p>
    <w:p w14:paraId="46743933"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30:46</w:t>
      </w:r>
      <w:proofErr w:type="gramEnd"/>
    </w:p>
    <w:p w14:paraId="73C344BF"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I personally know nobody who's gotten sick from it. </w:t>
      </w:r>
    </w:p>
    <w:p w14:paraId="253150D2" w14:textId="77777777" w:rsidR="00092E92" w:rsidRPr="00B0212C" w:rsidRDefault="00092E92">
      <w:pPr>
        <w:spacing w:after="0"/>
        <w:rPr>
          <w:rFonts w:ascii="Times New Roman" w:hAnsi="Times New Roman" w:cs="Times New Roman"/>
        </w:rPr>
      </w:pPr>
    </w:p>
    <w:p w14:paraId="6FF63E76"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Nic</w:t>
      </w:r>
      <w:r w:rsidRPr="00B0212C">
        <w:rPr>
          <w:rFonts w:ascii="Times New Roman" w:hAnsi="Times New Roman" w:cs="Times New Roman"/>
          <w:b/>
        </w:rPr>
        <w:t xml:space="preserve">k </w:t>
      </w:r>
      <w:proofErr w:type="gramStart"/>
      <w:r w:rsidRPr="00B0212C">
        <w:rPr>
          <w:rFonts w:ascii="Times New Roman" w:hAnsi="Times New Roman" w:cs="Times New Roman"/>
          <w:b/>
        </w:rPr>
        <w:t xml:space="preserve">Eggert  </w:t>
      </w:r>
      <w:r w:rsidRPr="00B0212C">
        <w:rPr>
          <w:rFonts w:ascii="Times New Roman" w:hAnsi="Times New Roman" w:cs="Times New Roman"/>
        </w:rPr>
        <w:t>30:51</w:t>
      </w:r>
      <w:proofErr w:type="gramEnd"/>
    </w:p>
    <w:p w14:paraId="54C71B38"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Okay. </w:t>
      </w:r>
    </w:p>
    <w:p w14:paraId="756C11FA" w14:textId="77777777" w:rsidR="00092E92" w:rsidRPr="00B0212C" w:rsidRDefault="00092E92">
      <w:pPr>
        <w:spacing w:after="0"/>
        <w:rPr>
          <w:rFonts w:ascii="Times New Roman" w:hAnsi="Times New Roman" w:cs="Times New Roman"/>
        </w:rPr>
      </w:pPr>
    </w:p>
    <w:p w14:paraId="4DFA8D78"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30:52</w:t>
      </w:r>
      <w:proofErr w:type="gramEnd"/>
    </w:p>
    <w:p w14:paraId="201212EE"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Then there's only Yeah, </w:t>
      </w:r>
      <w:proofErr w:type="spellStart"/>
      <w:r w:rsidRPr="00B0212C">
        <w:rPr>
          <w:rFonts w:ascii="Times New Roman" w:hAnsi="Times New Roman" w:cs="Times New Roman"/>
        </w:rPr>
        <w:t>no</w:t>
      </w:r>
      <w:proofErr w:type="spellEnd"/>
      <w:r w:rsidRPr="00B0212C">
        <w:rPr>
          <w:rFonts w:ascii="Times New Roman" w:hAnsi="Times New Roman" w:cs="Times New Roman"/>
        </w:rPr>
        <w:t xml:space="preserve"> only stories from just people that I never even know. I don't know anyone in this community by name who's gotten the Corona virus.</w:t>
      </w:r>
    </w:p>
    <w:p w14:paraId="706D023C" w14:textId="77777777" w:rsidR="00092E92" w:rsidRPr="00B0212C" w:rsidRDefault="00092E92">
      <w:pPr>
        <w:spacing w:after="0"/>
        <w:rPr>
          <w:rFonts w:ascii="Times New Roman" w:hAnsi="Times New Roman" w:cs="Times New Roman"/>
        </w:rPr>
      </w:pPr>
    </w:p>
    <w:p w14:paraId="20FBA678"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31:08</w:t>
      </w:r>
      <w:proofErr w:type="gramEnd"/>
    </w:p>
    <w:p w14:paraId="712E0802"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I just didn't know if anyone from </w:t>
      </w:r>
      <w:r w:rsidRPr="00B0212C">
        <w:rPr>
          <w:rFonts w:ascii="Times New Roman" w:hAnsi="Times New Roman" w:cs="Times New Roman"/>
        </w:rPr>
        <w:t>school or has got it at all?</w:t>
      </w:r>
    </w:p>
    <w:p w14:paraId="0DF61A55" w14:textId="77777777" w:rsidR="00092E92" w:rsidRPr="00B0212C" w:rsidRDefault="00092E92">
      <w:pPr>
        <w:spacing w:after="0"/>
        <w:rPr>
          <w:rFonts w:ascii="Times New Roman" w:hAnsi="Times New Roman" w:cs="Times New Roman"/>
        </w:rPr>
      </w:pPr>
    </w:p>
    <w:p w14:paraId="355CEE0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31:14</w:t>
      </w:r>
      <w:proofErr w:type="gramEnd"/>
    </w:p>
    <w:p w14:paraId="4924FA8E"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And no, not to my knowledge.</w:t>
      </w:r>
    </w:p>
    <w:p w14:paraId="2AACFC45" w14:textId="77777777" w:rsidR="00092E92" w:rsidRPr="00B0212C" w:rsidRDefault="00092E92">
      <w:pPr>
        <w:spacing w:after="0"/>
        <w:rPr>
          <w:rFonts w:ascii="Times New Roman" w:hAnsi="Times New Roman" w:cs="Times New Roman"/>
        </w:rPr>
      </w:pPr>
    </w:p>
    <w:p w14:paraId="49569F02"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31:17</w:t>
      </w:r>
      <w:proofErr w:type="gramEnd"/>
    </w:p>
    <w:p w14:paraId="1B1EF58F"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Okay. Have you been following along with the news and COVID-19 at all?</w:t>
      </w:r>
    </w:p>
    <w:p w14:paraId="0DBF1CA9" w14:textId="77777777" w:rsidR="00092E92" w:rsidRPr="00B0212C" w:rsidRDefault="00092E92">
      <w:pPr>
        <w:spacing w:after="0"/>
        <w:rPr>
          <w:rFonts w:ascii="Times New Roman" w:hAnsi="Times New Roman" w:cs="Times New Roman"/>
        </w:rPr>
      </w:pPr>
    </w:p>
    <w:p w14:paraId="77BB2B39"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31:26</w:t>
      </w:r>
      <w:proofErr w:type="gramEnd"/>
    </w:p>
    <w:p w14:paraId="627633DF"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Not exactly. I </w:t>
      </w:r>
      <w:proofErr w:type="spellStart"/>
      <w:r w:rsidRPr="00B0212C">
        <w:rPr>
          <w:rFonts w:ascii="Times New Roman" w:hAnsi="Times New Roman" w:cs="Times New Roman"/>
        </w:rPr>
        <w:t>I</w:t>
      </w:r>
      <w:proofErr w:type="spellEnd"/>
      <w:r w:rsidRPr="00B0212C">
        <w:rPr>
          <w:rFonts w:ascii="Times New Roman" w:hAnsi="Times New Roman" w:cs="Times New Roman"/>
        </w:rPr>
        <w:t xml:space="preserve"> know there was the news about our graduation was prote</w:t>
      </w:r>
      <w:r w:rsidRPr="00B0212C">
        <w:rPr>
          <w:rFonts w:ascii="Times New Roman" w:hAnsi="Times New Roman" w:cs="Times New Roman"/>
        </w:rPr>
        <w:t xml:space="preserve">sted. Oh, are not specifically Franklin's. But Miller Park graduations were protested. And I've heard about protests for ending the </w:t>
      </w:r>
      <w:proofErr w:type="gramStart"/>
      <w:r w:rsidRPr="00B0212C">
        <w:rPr>
          <w:rFonts w:ascii="Times New Roman" w:hAnsi="Times New Roman" w:cs="Times New Roman"/>
        </w:rPr>
        <w:t>stay at home</w:t>
      </w:r>
      <w:proofErr w:type="gramEnd"/>
      <w:r w:rsidRPr="00B0212C">
        <w:rPr>
          <w:rFonts w:ascii="Times New Roman" w:hAnsi="Times New Roman" w:cs="Times New Roman"/>
        </w:rPr>
        <w:t xml:space="preserve"> order. Just I've mostly heard about kind of backlash from of the whole situation, rather than the actual spread</w:t>
      </w:r>
      <w:r w:rsidRPr="00B0212C">
        <w:rPr>
          <w:rFonts w:ascii="Times New Roman" w:hAnsi="Times New Roman" w:cs="Times New Roman"/>
        </w:rPr>
        <w:t xml:space="preserve"> of the disease at this point. I know that there was a lot of talk about flattening the curve, say a month ago. But as of now, I personally could not even say if we're improving or not. I'm not very informed when it comes to the infection spread at least.</w:t>
      </w:r>
    </w:p>
    <w:p w14:paraId="6BB0F01D" w14:textId="77777777" w:rsidR="00092E92" w:rsidRPr="00B0212C" w:rsidRDefault="00092E92">
      <w:pPr>
        <w:spacing w:after="0"/>
        <w:rPr>
          <w:rFonts w:ascii="Times New Roman" w:hAnsi="Times New Roman" w:cs="Times New Roman"/>
        </w:rPr>
      </w:pPr>
    </w:p>
    <w:p w14:paraId="7DF87D45"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32:19</w:t>
      </w:r>
      <w:proofErr w:type="gramEnd"/>
    </w:p>
    <w:p w14:paraId="40EAC045"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Okay. So then do you just you where you mostly learn, like, about COVID then like, if it's [inaudible] you like, what form did you get on?</w:t>
      </w:r>
    </w:p>
    <w:p w14:paraId="08DEE8D1" w14:textId="77777777" w:rsidR="00092E92" w:rsidRPr="00B0212C" w:rsidRDefault="00092E92">
      <w:pPr>
        <w:spacing w:after="0"/>
        <w:rPr>
          <w:rFonts w:ascii="Times New Roman" w:hAnsi="Times New Roman" w:cs="Times New Roman"/>
        </w:rPr>
      </w:pPr>
    </w:p>
    <w:p w14:paraId="6A9653E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32:32</w:t>
      </w:r>
      <w:proofErr w:type="gramEnd"/>
    </w:p>
    <w:p w14:paraId="241E4ED7"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lastRenderedPageBreak/>
        <w:t xml:space="preserve">I learned mostly about it through one of my friends, actually, the one who I was talking about talking while telling people not to go out and do his strong advocator of the law.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he was through lots of our online communication. It's just common topics, b</w:t>
      </w:r>
      <w:r w:rsidRPr="00B0212C">
        <w:rPr>
          <w:rFonts w:ascii="Times New Roman" w:hAnsi="Times New Roman" w:cs="Times New Roman"/>
        </w:rPr>
        <w:t xml:space="preserve">ecause we're all thinking about graduation parties and getting to see each other again.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he brings up a lot of interesting facts being more very more involved. I mean, far more involved with the news, maybe than I am.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I received most of my information</w:t>
      </w:r>
      <w:r w:rsidRPr="00B0212C">
        <w:rPr>
          <w:rFonts w:ascii="Times New Roman" w:hAnsi="Times New Roman" w:cs="Times New Roman"/>
        </w:rPr>
        <w:t xml:space="preserve"> from him actually, and occasionally, some, some things on TV. More, more, less of like the news, more of saying, oh, there's a lot of commercials out about the disease right now. So those types of things, kind of how I learned about preventing spread of t</w:t>
      </w:r>
      <w:r w:rsidRPr="00B0212C">
        <w:rPr>
          <w:rFonts w:ascii="Times New Roman" w:hAnsi="Times New Roman" w:cs="Times New Roman"/>
        </w:rPr>
        <w:t xml:space="preserve">he disease. </w:t>
      </w:r>
    </w:p>
    <w:p w14:paraId="39C35A3C" w14:textId="77777777" w:rsidR="00092E92" w:rsidRPr="00B0212C" w:rsidRDefault="00092E92">
      <w:pPr>
        <w:spacing w:after="0"/>
        <w:rPr>
          <w:rFonts w:ascii="Times New Roman" w:hAnsi="Times New Roman" w:cs="Times New Roman"/>
        </w:rPr>
      </w:pPr>
    </w:p>
    <w:p w14:paraId="16697841"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33:41</w:t>
      </w:r>
      <w:proofErr w:type="gramEnd"/>
    </w:p>
    <w:p w14:paraId="673721E3"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Okay. So, I know you say that you don't really follow along. Do you have like any thoughts on like how the local or state or national government has been handling the whole situation? Have you heard anything about that?</w:t>
      </w:r>
    </w:p>
    <w:p w14:paraId="491BFE38" w14:textId="77777777" w:rsidR="00092E92" w:rsidRPr="00B0212C" w:rsidRDefault="00092E92">
      <w:pPr>
        <w:spacing w:after="0"/>
        <w:rPr>
          <w:rFonts w:ascii="Times New Roman" w:hAnsi="Times New Roman" w:cs="Times New Roman"/>
        </w:rPr>
      </w:pPr>
    </w:p>
    <w:p w14:paraId="51F494BE"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Sa</w:t>
      </w:r>
      <w:r w:rsidRPr="00B0212C">
        <w:rPr>
          <w:rFonts w:ascii="Times New Roman" w:hAnsi="Times New Roman" w:cs="Times New Roman"/>
          <w:b/>
        </w:rPr>
        <w:t xml:space="preserve">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34:04</w:t>
      </w:r>
      <w:proofErr w:type="gramEnd"/>
    </w:p>
    <w:p w14:paraId="2EFB142B"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I have heard that we are, quite possibly, </w:t>
      </w:r>
      <w:proofErr w:type="spellStart"/>
      <w:r w:rsidRPr="00B0212C">
        <w:rPr>
          <w:rFonts w:ascii="Times New Roman" w:hAnsi="Times New Roman" w:cs="Times New Roman"/>
        </w:rPr>
        <w:t>wellI've</w:t>
      </w:r>
      <w:proofErr w:type="spellEnd"/>
      <w:r w:rsidRPr="00B0212C">
        <w:rPr>
          <w:rFonts w:ascii="Times New Roman" w:hAnsi="Times New Roman" w:cs="Times New Roman"/>
        </w:rPr>
        <w:t xml:space="preserve"> heard that the money or fundings running out in Wisconsin, for people's I don't know if it's their relief checks or unemployment. I'm not sure how that works exactly. But that's a little con</w:t>
      </w:r>
      <w:r w:rsidRPr="00B0212C">
        <w:rPr>
          <w:rFonts w:ascii="Times New Roman" w:hAnsi="Times New Roman" w:cs="Times New Roman"/>
        </w:rPr>
        <w:t xml:space="preserve">cerning. I think, here in Wisconsin, I could be absolutely wrong, but I think we've been pretty strict on a law, or pretty strict with a </w:t>
      </w:r>
      <w:proofErr w:type="gramStart"/>
      <w:r w:rsidRPr="00B0212C">
        <w:rPr>
          <w:rFonts w:ascii="Times New Roman" w:hAnsi="Times New Roman" w:cs="Times New Roman"/>
        </w:rPr>
        <w:t>stay at home</w:t>
      </w:r>
      <w:proofErr w:type="gramEnd"/>
      <w:r w:rsidRPr="00B0212C">
        <w:rPr>
          <w:rFonts w:ascii="Times New Roman" w:hAnsi="Times New Roman" w:cs="Times New Roman"/>
        </w:rPr>
        <w:t xml:space="preserve"> order, at least maybe compared to other states where I'm hearing a lot more of opening up things and kind </w:t>
      </w:r>
      <w:r w:rsidRPr="00B0212C">
        <w:rPr>
          <w:rFonts w:ascii="Times New Roman" w:hAnsi="Times New Roman" w:cs="Times New Roman"/>
        </w:rPr>
        <w:t>of getting the economy flowing again.</w:t>
      </w:r>
    </w:p>
    <w:p w14:paraId="7141729C" w14:textId="77777777" w:rsidR="00092E92" w:rsidRPr="00B0212C" w:rsidRDefault="00092E92">
      <w:pPr>
        <w:spacing w:after="0"/>
        <w:rPr>
          <w:rFonts w:ascii="Times New Roman" w:hAnsi="Times New Roman" w:cs="Times New Roman"/>
        </w:rPr>
      </w:pPr>
    </w:p>
    <w:p w14:paraId="76D6C554"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34:56</w:t>
      </w:r>
      <w:proofErr w:type="gramEnd"/>
    </w:p>
    <w:p w14:paraId="285D0EB2"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Alright. Alright, so I'm </w:t>
      </w:r>
      <w:proofErr w:type="spellStart"/>
      <w:r w:rsidRPr="00B0212C">
        <w:rPr>
          <w:rFonts w:ascii="Times New Roman" w:hAnsi="Times New Roman" w:cs="Times New Roman"/>
        </w:rPr>
        <w:t>gonna</w:t>
      </w:r>
      <w:proofErr w:type="spellEnd"/>
      <w:r w:rsidRPr="00B0212C">
        <w:rPr>
          <w:rFonts w:ascii="Times New Roman" w:hAnsi="Times New Roman" w:cs="Times New Roman"/>
        </w:rPr>
        <w:t xml:space="preserve"> switch the topics again here. We're </w:t>
      </w:r>
      <w:proofErr w:type="spellStart"/>
      <w:r w:rsidRPr="00B0212C">
        <w:rPr>
          <w:rFonts w:ascii="Times New Roman" w:hAnsi="Times New Roman" w:cs="Times New Roman"/>
        </w:rPr>
        <w:t>gonna</w:t>
      </w:r>
      <w:proofErr w:type="spellEnd"/>
      <w:r w:rsidRPr="00B0212C">
        <w:rPr>
          <w:rFonts w:ascii="Times New Roman" w:hAnsi="Times New Roman" w:cs="Times New Roman"/>
        </w:rPr>
        <w:t xml:space="preserve"> look forward to like the future and all that. Has your experience transformed how you think about your future plans or handli</w:t>
      </w:r>
      <w:r w:rsidRPr="00B0212C">
        <w:rPr>
          <w:rFonts w:ascii="Times New Roman" w:hAnsi="Times New Roman" w:cs="Times New Roman"/>
        </w:rPr>
        <w:t>ng money?</w:t>
      </w:r>
    </w:p>
    <w:p w14:paraId="15097ACA" w14:textId="77777777" w:rsidR="00092E92" w:rsidRPr="00B0212C" w:rsidRDefault="00092E92">
      <w:pPr>
        <w:spacing w:after="0"/>
        <w:rPr>
          <w:rFonts w:ascii="Times New Roman" w:hAnsi="Times New Roman" w:cs="Times New Roman"/>
        </w:rPr>
      </w:pPr>
    </w:p>
    <w:p w14:paraId="27B84CB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35:16</w:t>
      </w:r>
      <w:proofErr w:type="gramEnd"/>
    </w:p>
    <w:p w14:paraId="6464885C"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Yeah, I think mostly in relation to the topic of, like I was saying the value of education right now. And how people even think that maybe a school that was online in the past and not considered as prestigious as another school </w:t>
      </w:r>
      <w:r w:rsidRPr="00B0212C">
        <w:rPr>
          <w:rFonts w:ascii="Times New Roman" w:hAnsi="Times New Roman" w:cs="Times New Roman"/>
        </w:rPr>
        <w:t xml:space="preserve">could be just as prestigious, if not more, because they're used to doing this type of thing. </w:t>
      </w: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everyone, or at least me, I'm a little concerned about the way I'll feel about my educational experience. I think that, in the end, I don't think that education</w:t>
      </w:r>
      <w:r w:rsidRPr="00B0212C">
        <w:rPr>
          <w:rFonts w:ascii="Times New Roman" w:hAnsi="Times New Roman" w:cs="Times New Roman"/>
        </w:rPr>
        <w:t xml:space="preserve"> will be my education will be that hindered. It'll just feel like or at least I'll be a little concerned about maybe the fact that I spent 1000s of dollars and could potentially not even get to experience the facilities that my college will have to offer.</w:t>
      </w:r>
    </w:p>
    <w:p w14:paraId="7FD016DF" w14:textId="77777777" w:rsidR="00092E92" w:rsidRPr="00B0212C" w:rsidRDefault="00092E92">
      <w:pPr>
        <w:spacing w:after="0"/>
        <w:rPr>
          <w:rFonts w:ascii="Times New Roman" w:hAnsi="Times New Roman" w:cs="Times New Roman"/>
        </w:rPr>
      </w:pPr>
    </w:p>
    <w:p w14:paraId="6D0A66F7"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36:20</w:t>
      </w:r>
      <w:proofErr w:type="gramEnd"/>
    </w:p>
    <w:p w14:paraId="431CF89B"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Do you think about things that you took for granted? Like such as attending sports events and going to restaurants and think anything differently about them now?</w:t>
      </w:r>
    </w:p>
    <w:p w14:paraId="497A3B48" w14:textId="77777777" w:rsidR="00092E92" w:rsidRPr="00B0212C" w:rsidRDefault="00092E92">
      <w:pPr>
        <w:spacing w:after="0"/>
        <w:rPr>
          <w:rFonts w:ascii="Times New Roman" w:hAnsi="Times New Roman" w:cs="Times New Roman"/>
        </w:rPr>
      </w:pPr>
    </w:p>
    <w:p w14:paraId="7141255A"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36:38</w:t>
      </w:r>
      <w:proofErr w:type="gramEnd"/>
    </w:p>
    <w:p w14:paraId="6B42D29F"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Yeah, I certainly, I kind of took a lot for granted, whe</w:t>
      </w:r>
      <w:r w:rsidRPr="00B0212C">
        <w:rPr>
          <w:rFonts w:ascii="Times New Roman" w:hAnsi="Times New Roman" w:cs="Times New Roman"/>
        </w:rPr>
        <w:t>n it came to seeing my friends. I think that I, we, we visited restaurants a lot. We're pretty frequent visitors to McDonald's and Taco Bell. But those things now we can't do them. It's kind of upsetting. I even have a lot of gift cards sitting around at h</w:t>
      </w:r>
      <w:r w:rsidRPr="00B0212C">
        <w:rPr>
          <w:rFonts w:ascii="Times New Roman" w:hAnsi="Times New Roman" w:cs="Times New Roman"/>
        </w:rPr>
        <w:t>ome that I am just dying to use get out there. It's a bit upsetting, I've been able to under I mean, I've been able to well I've understood why this is happening. And I don't think I totally took those things for granted. Because I have been pretty hopeful</w:t>
      </w:r>
      <w:r w:rsidRPr="00B0212C">
        <w:rPr>
          <w:rFonts w:ascii="Times New Roman" w:hAnsi="Times New Roman" w:cs="Times New Roman"/>
        </w:rPr>
        <w:t xml:space="preserve"> through this whole thing, that I'll be able to return to doing those things shortly. But I will say that I want to put up put a time a lot of put a lot of time aside for my friends after we're released not, you know, choose to not see them if I'm </w:t>
      </w:r>
      <w:r w:rsidRPr="00B0212C">
        <w:rPr>
          <w:rFonts w:ascii="Times New Roman" w:hAnsi="Times New Roman" w:cs="Times New Roman"/>
        </w:rPr>
        <w:lastRenderedPageBreak/>
        <w:t>just doi</w:t>
      </w:r>
      <w:r w:rsidRPr="00B0212C">
        <w:rPr>
          <w:rFonts w:ascii="Times New Roman" w:hAnsi="Times New Roman" w:cs="Times New Roman"/>
        </w:rPr>
        <w:t>ng something alone. Like, I certainly want to think about the social aspect of my life more than you know, spending time alone, potentially, say if I was playing video games alone, or spending a lot of time out like walking the dog, I think that I should g</w:t>
      </w:r>
      <w:r w:rsidRPr="00B0212C">
        <w:rPr>
          <w:rFonts w:ascii="Times New Roman" w:hAnsi="Times New Roman" w:cs="Times New Roman"/>
        </w:rPr>
        <w:t>et out there with my friends and experience things that have been closed for the last few months with them as soon as they open.</w:t>
      </w:r>
    </w:p>
    <w:p w14:paraId="7D97115F" w14:textId="77777777" w:rsidR="00092E92" w:rsidRPr="00B0212C" w:rsidRDefault="00092E92">
      <w:pPr>
        <w:spacing w:after="0"/>
        <w:rPr>
          <w:rFonts w:ascii="Times New Roman" w:hAnsi="Times New Roman" w:cs="Times New Roman"/>
        </w:rPr>
      </w:pPr>
    </w:p>
    <w:p w14:paraId="27827435"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38:28</w:t>
      </w:r>
      <w:proofErr w:type="gramEnd"/>
    </w:p>
    <w:p w14:paraId="52B0D11F" w14:textId="77777777" w:rsidR="00092E92" w:rsidRPr="00B0212C" w:rsidRDefault="00B833C9">
      <w:pPr>
        <w:spacing w:after="0"/>
        <w:rPr>
          <w:rFonts w:ascii="Times New Roman" w:hAnsi="Times New Roman" w:cs="Times New Roman"/>
        </w:rPr>
      </w:pPr>
      <w:proofErr w:type="gramStart"/>
      <w:r w:rsidRPr="00B0212C">
        <w:rPr>
          <w:rFonts w:ascii="Times New Roman" w:hAnsi="Times New Roman" w:cs="Times New Roman"/>
        </w:rPr>
        <w:t>So</w:t>
      </w:r>
      <w:proofErr w:type="gramEnd"/>
      <w:r w:rsidRPr="00B0212C">
        <w:rPr>
          <w:rFonts w:ascii="Times New Roman" w:hAnsi="Times New Roman" w:cs="Times New Roman"/>
        </w:rPr>
        <w:t xml:space="preserve"> changes kind of like your thought process about you know spending individual time, what you're trying to</w:t>
      </w:r>
      <w:r w:rsidRPr="00B0212C">
        <w:rPr>
          <w:rFonts w:ascii="Times New Roman" w:hAnsi="Times New Roman" w:cs="Times New Roman"/>
        </w:rPr>
        <w:t xml:space="preserve"> say?</w:t>
      </w:r>
    </w:p>
    <w:p w14:paraId="6453711E" w14:textId="77777777" w:rsidR="00092E92" w:rsidRPr="00B0212C" w:rsidRDefault="00092E92">
      <w:pPr>
        <w:spacing w:after="0"/>
        <w:rPr>
          <w:rFonts w:ascii="Times New Roman" w:hAnsi="Times New Roman" w:cs="Times New Roman"/>
        </w:rPr>
      </w:pPr>
    </w:p>
    <w:p w14:paraId="70278A73"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38:36</w:t>
      </w:r>
      <w:proofErr w:type="gramEnd"/>
    </w:p>
    <w:p w14:paraId="37F755F7"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Yeah, that more of like the not very constructive individual time, which there's certainly a lot that just time on my phone that's like why would I spend on my phone if I could get out there and hang out with them instead? Because y</w:t>
      </w:r>
      <w:r w:rsidRPr="00B0212C">
        <w:rPr>
          <w:rFonts w:ascii="Times New Roman" w:hAnsi="Times New Roman" w:cs="Times New Roman"/>
        </w:rPr>
        <w:t>ou know, I have all the time in the world kind of to be on my phone right now. But I don't really see the value of being on your phone for as long as I could be right now.</w:t>
      </w:r>
    </w:p>
    <w:p w14:paraId="26A9A5B2" w14:textId="77777777" w:rsidR="00092E92" w:rsidRPr="00B0212C" w:rsidRDefault="00092E92">
      <w:pPr>
        <w:spacing w:after="0"/>
        <w:rPr>
          <w:rFonts w:ascii="Times New Roman" w:hAnsi="Times New Roman" w:cs="Times New Roman"/>
        </w:rPr>
      </w:pPr>
    </w:p>
    <w:p w14:paraId="554663A5"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39:05</w:t>
      </w:r>
      <w:proofErr w:type="gramEnd"/>
    </w:p>
    <w:p w14:paraId="0869A3CF"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All right. Do you think any differently now about large crowds a</w:t>
      </w:r>
      <w:r w:rsidRPr="00B0212C">
        <w:rPr>
          <w:rFonts w:ascii="Times New Roman" w:hAnsi="Times New Roman" w:cs="Times New Roman"/>
        </w:rPr>
        <w:t>nd like public display of affection?</w:t>
      </w:r>
    </w:p>
    <w:p w14:paraId="57BE0122" w14:textId="77777777" w:rsidR="00092E92" w:rsidRPr="00B0212C" w:rsidRDefault="00092E92">
      <w:pPr>
        <w:spacing w:after="0"/>
        <w:rPr>
          <w:rFonts w:ascii="Times New Roman" w:hAnsi="Times New Roman" w:cs="Times New Roman"/>
        </w:rPr>
      </w:pPr>
    </w:p>
    <w:p w14:paraId="2F3E5363"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39:14</w:t>
      </w:r>
      <w:proofErr w:type="gramEnd"/>
    </w:p>
    <w:p w14:paraId="0511D53C"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I think that right now it's pretty shunned upon or frowned upon if you see people in big crowds right now just with their friends. You know, also some public display of affection maybe in there. It </w:t>
      </w:r>
      <w:r w:rsidRPr="00B0212C">
        <w:rPr>
          <w:rFonts w:ascii="Times New Roman" w:hAnsi="Times New Roman" w:cs="Times New Roman"/>
        </w:rPr>
        <w:t xml:space="preserve">would just not be I </w:t>
      </w:r>
      <w:proofErr w:type="spellStart"/>
      <w:r w:rsidRPr="00B0212C">
        <w:rPr>
          <w:rFonts w:ascii="Times New Roman" w:hAnsi="Times New Roman" w:cs="Times New Roman"/>
        </w:rPr>
        <w:t>dont</w:t>
      </w:r>
      <w:proofErr w:type="spellEnd"/>
      <w:r w:rsidRPr="00B0212C">
        <w:rPr>
          <w:rFonts w:ascii="Times New Roman" w:hAnsi="Times New Roman" w:cs="Times New Roman"/>
        </w:rPr>
        <w:t xml:space="preserve"> know I think for few months everyone should [inaudible] in large crowds because it's just not a popular thing right now. I think that after the pandemic is you know, once things slow down again And I don't see much of a problem wit</w:t>
      </w:r>
      <w:r w:rsidRPr="00B0212C">
        <w:rPr>
          <w:rFonts w:ascii="Times New Roman" w:hAnsi="Times New Roman" w:cs="Times New Roman"/>
        </w:rPr>
        <w:t>h large crowds, because I think it'd be very hard to limit crowds for, you know, the rest of our existence. But for now, even the next few months, I think it would be a safe idea to avoid large crowds when possible.</w:t>
      </w:r>
    </w:p>
    <w:p w14:paraId="182E113A" w14:textId="77777777" w:rsidR="00092E92" w:rsidRPr="00B0212C" w:rsidRDefault="00092E92">
      <w:pPr>
        <w:spacing w:after="0"/>
        <w:rPr>
          <w:rFonts w:ascii="Times New Roman" w:hAnsi="Times New Roman" w:cs="Times New Roman"/>
        </w:rPr>
      </w:pPr>
    </w:p>
    <w:p w14:paraId="3A579AEA"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40:23</w:t>
      </w:r>
      <w:proofErr w:type="gramEnd"/>
    </w:p>
    <w:p w14:paraId="4DDEC95D"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Nice. How long do </w:t>
      </w:r>
      <w:r w:rsidRPr="00B0212C">
        <w:rPr>
          <w:rFonts w:ascii="Times New Roman" w:hAnsi="Times New Roman" w:cs="Times New Roman"/>
        </w:rPr>
        <w:t>you think the pandemic lasts?</w:t>
      </w:r>
    </w:p>
    <w:p w14:paraId="76DFE420" w14:textId="77777777" w:rsidR="00092E92" w:rsidRPr="00B0212C" w:rsidRDefault="00092E92">
      <w:pPr>
        <w:spacing w:after="0"/>
        <w:rPr>
          <w:rFonts w:ascii="Times New Roman" w:hAnsi="Times New Roman" w:cs="Times New Roman"/>
        </w:rPr>
      </w:pPr>
    </w:p>
    <w:p w14:paraId="063F9CA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40:28</w:t>
      </w:r>
      <w:proofErr w:type="gramEnd"/>
    </w:p>
    <w:p w14:paraId="516A9F31"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I'm hearing that it could be a recurring matter. But I think that I think that things will be closest to normal. This is kind of just a prediction, but I don't think things are going to be even close to norma</w:t>
      </w:r>
      <w:r w:rsidRPr="00B0212C">
        <w:rPr>
          <w:rFonts w:ascii="Times New Roman" w:hAnsi="Times New Roman" w:cs="Times New Roman"/>
        </w:rPr>
        <w:t>l come May 26. I think it's going to take till at least July for things to be semi normal again.</w:t>
      </w:r>
    </w:p>
    <w:p w14:paraId="026A0ECB" w14:textId="77777777" w:rsidR="00092E92" w:rsidRPr="00B0212C" w:rsidRDefault="00092E92">
      <w:pPr>
        <w:spacing w:after="0"/>
        <w:rPr>
          <w:rFonts w:ascii="Times New Roman" w:hAnsi="Times New Roman" w:cs="Times New Roman"/>
        </w:rPr>
      </w:pPr>
    </w:p>
    <w:p w14:paraId="39C63C1E"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41:02</w:t>
      </w:r>
      <w:proofErr w:type="gramEnd"/>
    </w:p>
    <w:p w14:paraId="04FD117D"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Okay. All right. I got one final question for you. Is there anything that you can think of there's been a positive effect of the pandemic?</w:t>
      </w:r>
    </w:p>
    <w:p w14:paraId="7B949092" w14:textId="77777777" w:rsidR="00092E92" w:rsidRPr="00B0212C" w:rsidRDefault="00092E92">
      <w:pPr>
        <w:spacing w:after="0"/>
        <w:rPr>
          <w:rFonts w:ascii="Times New Roman" w:hAnsi="Times New Roman" w:cs="Times New Roman"/>
        </w:rPr>
      </w:pPr>
    </w:p>
    <w:p w14:paraId="0D7B18A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41:14</w:t>
      </w:r>
      <w:proofErr w:type="gramEnd"/>
    </w:p>
    <w:p w14:paraId="466E13B0"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positive effects would be I think everyone's enjoying nature more. I think that people are, you know, very conscientious about nature as well, when they're out there. I see a lot of people spending time with their families, I see them wal</w:t>
      </w:r>
      <w:r w:rsidRPr="00B0212C">
        <w:rPr>
          <w:rFonts w:ascii="Times New Roman" w:hAnsi="Times New Roman" w:cs="Times New Roman"/>
        </w:rPr>
        <w:t xml:space="preserve">king the trails. I see people spending a lot of time maybe studying for their classes. So not everyone is, you know, doing </w:t>
      </w:r>
      <w:proofErr w:type="gramStart"/>
      <w:r w:rsidRPr="00B0212C">
        <w:rPr>
          <w:rFonts w:ascii="Times New Roman" w:hAnsi="Times New Roman" w:cs="Times New Roman"/>
        </w:rPr>
        <w:t>the their</w:t>
      </w:r>
      <w:proofErr w:type="gramEnd"/>
      <w:r w:rsidRPr="00B0212C">
        <w:rPr>
          <w:rFonts w:ascii="Times New Roman" w:hAnsi="Times New Roman" w:cs="Times New Roman"/>
        </w:rPr>
        <w:t xml:space="preserve"> best schoolwork. But I think people are being productive. And the passionate people, people who are passionate about their </w:t>
      </w:r>
      <w:r w:rsidRPr="00B0212C">
        <w:rPr>
          <w:rFonts w:ascii="Times New Roman" w:hAnsi="Times New Roman" w:cs="Times New Roman"/>
        </w:rPr>
        <w:t xml:space="preserve">education, are doing something unique with this time. Whether they're practicing an instrument that they want to keep playing in the future, or if they're making their own workouts, </w:t>
      </w:r>
      <w:r w:rsidRPr="00B0212C">
        <w:rPr>
          <w:rFonts w:ascii="Times New Roman" w:hAnsi="Times New Roman" w:cs="Times New Roman"/>
        </w:rPr>
        <w:lastRenderedPageBreak/>
        <w:t>figuring out what works best for them to get stronger. Or even if it's jus</w:t>
      </w:r>
      <w:r w:rsidRPr="00B0212C">
        <w:rPr>
          <w:rFonts w:ascii="Times New Roman" w:hAnsi="Times New Roman" w:cs="Times New Roman"/>
        </w:rPr>
        <w:t>t trying out new things, like you mentioned earlier.</w:t>
      </w:r>
    </w:p>
    <w:p w14:paraId="07F6304A" w14:textId="77777777" w:rsidR="00092E92" w:rsidRPr="00B0212C" w:rsidRDefault="00092E92">
      <w:pPr>
        <w:spacing w:after="0"/>
        <w:rPr>
          <w:rFonts w:ascii="Times New Roman" w:hAnsi="Times New Roman" w:cs="Times New Roman"/>
        </w:rPr>
      </w:pPr>
    </w:p>
    <w:p w14:paraId="0AA74933"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rPr>
        <w:t>42:27</w:t>
      </w:r>
      <w:proofErr w:type="gramEnd"/>
    </w:p>
    <w:p w14:paraId="4EAFD37D"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All right. well, that's all the questions for me. Is there anything else that you'd like to say to anyone about COVID-19?</w:t>
      </w:r>
    </w:p>
    <w:p w14:paraId="4A513176" w14:textId="77777777" w:rsidR="00092E92" w:rsidRPr="00B0212C" w:rsidRDefault="00092E92">
      <w:pPr>
        <w:spacing w:after="0"/>
        <w:rPr>
          <w:rFonts w:ascii="Times New Roman" w:hAnsi="Times New Roman" w:cs="Times New Roman"/>
        </w:rPr>
      </w:pPr>
    </w:p>
    <w:p w14:paraId="27E3478C"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42:37</w:t>
      </w:r>
      <w:proofErr w:type="gramEnd"/>
    </w:p>
    <w:p w14:paraId="553C8ADE"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No, that's really all I have.</w:t>
      </w:r>
    </w:p>
    <w:p w14:paraId="0EA84BA8" w14:textId="77777777" w:rsidR="00092E92" w:rsidRPr="00B0212C" w:rsidRDefault="00092E92">
      <w:pPr>
        <w:spacing w:after="0"/>
        <w:rPr>
          <w:rFonts w:ascii="Times New Roman" w:hAnsi="Times New Roman" w:cs="Times New Roman"/>
        </w:rPr>
      </w:pPr>
    </w:p>
    <w:p w14:paraId="696B19CF"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Nick </w:t>
      </w:r>
      <w:proofErr w:type="gramStart"/>
      <w:r w:rsidRPr="00B0212C">
        <w:rPr>
          <w:rFonts w:ascii="Times New Roman" w:hAnsi="Times New Roman" w:cs="Times New Roman"/>
          <w:b/>
        </w:rPr>
        <w:t xml:space="preserve">Eggert </w:t>
      </w:r>
      <w:r w:rsidRPr="00B0212C">
        <w:rPr>
          <w:rFonts w:ascii="Times New Roman" w:hAnsi="Times New Roman" w:cs="Times New Roman"/>
          <w:b/>
        </w:rPr>
        <w:t xml:space="preserve"> </w:t>
      </w:r>
      <w:r w:rsidRPr="00B0212C">
        <w:rPr>
          <w:rFonts w:ascii="Times New Roman" w:hAnsi="Times New Roman" w:cs="Times New Roman"/>
        </w:rPr>
        <w:t>42:38</w:t>
      </w:r>
      <w:proofErr w:type="gramEnd"/>
    </w:p>
    <w:p w14:paraId="4CCA19BA"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All right, well, awesome. I appreciate you taking the time out of your day to do this interview with me. And I hope everything in the future works out for you. And that classes in school and swimming, and all works out for you too in the fall... you</w:t>
      </w:r>
      <w:r w:rsidRPr="00B0212C">
        <w:rPr>
          <w:rFonts w:ascii="Times New Roman" w:hAnsi="Times New Roman" w:cs="Times New Roman"/>
        </w:rPr>
        <w:t xml:space="preserve"> have a great rest of your day. </w:t>
      </w:r>
    </w:p>
    <w:p w14:paraId="0049D442" w14:textId="77777777" w:rsidR="00092E92" w:rsidRPr="00B0212C" w:rsidRDefault="00092E92">
      <w:pPr>
        <w:spacing w:after="0"/>
        <w:rPr>
          <w:rFonts w:ascii="Times New Roman" w:hAnsi="Times New Roman" w:cs="Times New Roman"/>
        </w:rPr>
      </w:pPr>
    </w:p>
    <w:p w14:paraId="2B6099BB" w14:textId="77777777" w:rsidR="00092E92" w:rsidRPr="00B0212C" w:rsidRDefault="00B833C9">
      <w:pPr>
        <w:spacing w:after="0"/>
        <w:rPr>
          <w:rFonts w:ascii="Times New Roman" w:hAnsi="Times New Roman" w:cs="Times New Roman"/>
        </w:rPr>
      </w:pPr>
      <w:r w:rsidRPr="00B0212C">
        <w:rPr>
          <w:rFonts w:ascii="Times New Roman" w:hAnsi="Times New Roman" w:cs="Times New Roman"/>
          <w:b/>
        </w:rPr>
        <w:t xml:space="preserve">Sam </w:t>
      </w:r>
      <w:proofErr w:type="spellStart"/>
      <w:proofErr w:type="gramStart"/>
      <w:r w:rsidRPr="00B0212C">
        <w:rPr>
          <w:rFonts w:ascii="Times New Roman" w:hAnsi="Times New Roman" w:cs="Times New Roman"/>
          <w:b/>
        </w:rPr>
        <w:t>Hauke</w:t>
      </w:r>
      <w:proofErr w:type="spellEnd"/>
      <w:r w:rsidRPr="00B0212C">
        <w:rPr>
          <w:rFonts w:ascii="Times New Roman" w:hAnsi="Times New Roman" w:cs="Times New Roman"/>
          <w:b/>
        </w:rPr>
        <w:t xml:space="preserve">  </w:t>
      </w:r>
      <w:r w:rsidRPr="00B0212C">
        <w:rPr>
          <w:rFonts w:ascii="Times New Roman" w:hAnsi="Times New Roman" w:cs="Times New Roman"/>
        </w:rPr>
        <w:t>43:04</w:t>
      </w:r>
      <w:proofErr w:type="gramEnd"/>
    </w:p>
    <w:p w14:paraId="33F665CA" w14:textId="77777777" w:rsidR="00092E92" w:rsidRPr="00B0212C" w:rsidRDefault="00B833C9">
      <w:pPr>
        <w:spacing w:after="0"/>
        <w:rPr>
          <w:rFonts w:ascii="Times New Roman" w:hAnsi="Times New Roman" w:cs="Times New Roman"/>
        </w:rPr>
      </w:pPr>
      <w:r w:rsidRPr="00B0212C">
        <w:rPr>
          <w:rFonts w:ascii="Times New Roman" w:hAnsi="Times New Roman" w:cs="Times New Roman"/>
        </w:rPr>
        <w:t xml:space="preserve">Thank you.  for </w:t>
      </w:r>
      <w:proofErr w:type="spellStart"/>
      <w:proofErr w:type="gramStart"/>
      <w:r w:rsidRPr="00B0212C">
        <w:rPr>
          <w:rFonts w:ascii="Times New Roman" w:hAnsi="Times New Roman" w:cs="Times New Roman"/>
        </w:rPr>
        <w:t>your</w:t>
      </w:r>
      <w:proofErr w:type="spellEnd"/>
      <w:proofErr w:type="gramEnd"/>
      <w:r w:rsidRPr="00B0212C">
        <w:rPr>
          <w:rFonts w:ascii="Times New Roman" w:hAnsi="Times New Roman" w:cs="Times New Roman"/>
        </w:rPr>
        <w:t>.  Bye</w:t>
      </w:r>
    </w:p>
    <w:sectPr w:rsidR="00092E92" w:rsidRPr="00B0212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96A4" w14:textId="77777777" w:rsidR="00B833C9" w:rsidRDefault="00B833C9">
      <w:pPr>
        <w:spacing w:after="0" w:line="240" w:lineRule="auto"/>
      </w:pPr>
      <w:r>
        <w:separator/>
      </w:r>
    </w:p>
  </w:endnote>
  <w:endnote w:type="continuationSeparator" w:id="0">
    <w:p w14:paraId="5A670F02" w14:textId="77777777" w:rsidR="00B833C9" w:rsidRDefault="00B8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595C380" w14:textId="2468D03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0212C">
          <w:rPr>
            <w:rStyle w:val="PageNumber"/>
          </w:rPr>
          <w:fldChar w:fldCharType="separate"/>
        </w:r>
        <w:r w:rsidR="00B0212C">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D79A69E" w14:textId="20E0231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0212C">
          <w:rPr>
            <w:rStyle w:val="PageNumber"/>
          </w:rPr>
          <w:fldChar w:fldCharType="separate"/>
        </w:r>
        <w:r w:rsidR="00B0212C">
          <w:rPr>
            <w:rStyle w:val="PageNumber"/>
            <w:noProof/>
          </w:rPr>
          <w:t>- 2 -</w:t>
        </w:r>
        <w:r>
          <w:rPr>
            <w:rStyle w:val="PageNumber"/>
          </w:rPr>
          <w:fldChar w:fldCharType="end"/>
        </w:r>
      </w:p>
    </w:sdtContent>
  </w:sdt>
  <w:p w14:paraId="1EF9E02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05316"/>
      <w:docPartObj>
        <w:docPartGallery w:val="Page Numbers (Bottom of Page)"/>
        <w:docPartUnique/>
      </w:docPartObj>
    </w:sdtPr>
    <w:sdtEndPr>
      <w:rPr>
        <w:noProof/>
      </w:rPr>
    </w:sdtEndPr>
    <w:sdtContent>
      <w:p w14:paraId="52DBFE21" w14:textId="1846EA72" w:rsidR="00B0212C" w:rsidRDefault="00B02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72CB79" w14:textId="18D2322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A5A4" w14:textId="77777777" w:rsidR="00B833C9" w:rsidRDefault="00B833C9">
      <w:pPr>
        <w:spacing w:after="0" w:line="240" w:lineRule="auto"/>
      </w:pPr>
      <w:r>
        <w:separator/>
      </w:r>
    </w:p>
  </w:footnote>
  <w:footnote w:type="continuationSeparator" w:id="0">
    <w:p w14:paraId="080F3990" w14:textId="77777777" w:rsidR="00B833C9" w:rsidRDefault="00B83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46562654">
    <w:abstractNumId w:val="8"/>
  </w:num>
  <w:num w:numId="2" w16cid:durableId="1777479798">
    <w:abstractNumId w:val="6"/>
  </w:num>
  <w:num w:numId="3" w16cid:durableId="1848977807">
    <w:abstractNumId w:val="5"/>
  </w:num>
  <w:num w:numId="4" w16cid:durableId="922033766">
    <w:abstractNumId w:val="4"/>
  </w:num>
  <w:num w:numId="5" w16cid:durableId="211113771">
    <w:abstractNumId w:val="7"/>
  </w:num>
  <w:num w:numId="6" w16cid:durableId="1840997743">
    <w:abstractNumId w:val="3"/>
  </w:num>
  <w:num w:numId="7" w16cid:durableId="1898079287">
    <w:abstractNumId w:val="2"/>
  </w:num>
  <w:num w:numId="8" w16cid:durableId="813059733">
    <w:abstractNumId w:val="1"/>
  </w:num>
  <w:num w:numId="9" w16cid:durableId="41277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sDAxMzYxNDMzN7JQ0lEKTi0uzszPAykwrAUABRgcFCwAAAA="/>
  </w:docVars>
  <w:rsids>
    <w:rsidRoot w:val="00B47730"/>
    <w:rsid w:val="00034616"/>
    <w:rsid w:val="00050A6B"/>
    <w:rsid w:val="0006063C"/>
    <w:rsid w:val="00066610"/>
    <w:rsid w:val="00092E92"/>
    <w:rsid w:val="001216B9"/>
    <w:rsid w:val="0015074B"/>
    <w:rsid w:val="0029639D"/>
    <w:rsid w:val="00326F90"/>
    <w:rsid w:val="004A641F"/>
    <w:rsid w:val="004B593C"/>
    <w:rsid w:val="006E2A8C"/>
    <w:rsid w:val="007749AF"/>
    <w:rsid w:val="00794EBC"/>
    <w:rsid w:val="00930F33"/>
    <w:rsid w:val="009C3AF0"/>
    <w:rsid w:val="00A12EE5"/>
    <w:rsid w:val="00AA1D8D"/>
    <w:rsid w:val="00B0212C"/>
    <w:rsid w:val="00B47730"/>
    <w:rsid w:val="00B833C9"/>
    <w:rsid w:val="00BA4C2B"/>
    <w:rsid w:val="00BD0140"/>
    <w:rsid w:val="00C24502"/>
    <w:rsid w:val="00CB0664"/>
    <w:rsid w:val="00D57E81"/>
    <w:rsid w:val="00ED3244"/>
    <w:rsid w:val="00EE396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3A224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2022-06-25T00:00:00Z</dcterms:modified>
  <cp:category/>
</cp:coreProperties>
</file>