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6B7" w:rsidRPr="00E546B7" w:rsidRDefault="00E546B7" w:rsidP="00E546B7">
      <w:pPr>
        <w:spacing w:after="160" w:line="240" w:lineRule="auto"/>
        <w:jc w:val="center"/>
        <w:rPr>
          <w:rFonts w:ascii="Times New Roman" w:eastAsia="Calibri" w:hAnsi="Times New Roman" w:cs="Times New Roman"/>
          <w:b/>
          <w:sz w:val="24"/>
          <w:szCs w:val="24"/>
        </w:rPr>
      </w:pPr>
      <w:r w:rsidRPr="00E546B7">
        <w:rPr>
          <w:rFonts w:ascii="Times New Roman" w:eastAsia="Calibri" w:hAnsi="Times New Roman" w:cs="Times New Roman"/>
          <w:b/>
          <w:sz w:val="24"/>
          <w:szCs w:val="24"/>
        </w:rPr>
        <w:t xml:space="preserve">Transcript of Interview with </w:t>
      </w:r>
      <w:r>
        <w:rPr>
          <w:rFonts w:ascii="Times New Roman" w:eastAsia="Calibri" w:hAnsi="Times New Roman" w:cs="Times New Roman"/>
          <w:b/>
          <w:sz w:val="24"/>
          <w:szCs w:val="24"/>
        </w:rPr>
        <w:t>Nishta</w:t>
      </w:r>
      <w:r w:rsidRPr="00E546B7">
        <w:rPr>
          <w:rFonts w:ascii="Times New Roman" w:eastAsia="Calibri" w:hAnsi="Times New Roman" w:cs="Times New Roman"/>
          <w:b/>
          <w:sz w:val="24"/>
          <w:szCs w:val="24"/>
        </w:rPr>
        <w:t xml:space="preserve"> and </w:t>
      </w:r>
      <w:r>
        <w:rPr>
          <w:rFonts w:ascii="Times New Roman" w:eastAsia="Calibri" w:hAnsi="Times New Roman" w:cs="Times New Roman"/>
          <w:b/>
          <w:sz w:val="24"/>
          <w:szCs w:val="24"/>
        </w:rPr>
        <w:t>Sophia</w:t>
      </w:r>
    </w:p>
    <w:p w:rsidR="00E546B7" w:rsidRPr="00E546B7" w:rsidRDefault="00E546B7" w:rsidP="00E546B7">
      <w:pPr>
        <w:spacing w:after="160" w:line="240" w:lineRule="auto"/>
        <w:jc w:val="center"/>
        <w:rPr>
          <w:rFonts w:ascii="Times New Roman" w:eastAsia="Calibri" w:hAnsi="Times New Roman" w:cs="Times New Roman"/>
          <w:b/>
          <w:sz w:val="24"/>
          <w:szCs w:val="24"/>
        </w:rPr>
      </w:pPr>
    </w:p>
    <w:p w:rsidR="00E546B7" w:rsidRPr="00E546B7" w:rsidRDefault="00E546B7" w:rsidP="00E546B7">
      <w:pPr>
        <w:spacing w:after="160" w:line="240" w:lineRule="auto"/>
        <w:rPr>
          <w:rFonts w:ascii="Times New Roman" w:eastAsia="Calibri" w:hAnsi="Times New Roman" w:cs="Times New Roman"/>
          <w:sz w:val="24"/>
          <w:szCs w:val="24"/>
        </w:rPr>
      </w:pPr>
      <w:r w:rsidRPr="00E546B7">
        <w:rPr>
          <w:rFonts w:ascii="Times New Roman" w:eastAsia="Calibri" w:hAnsi="Times New Roman" w:cs="Times New Roman"/>
          <w:b/>
          <w:sz w:val="24"/>
          <w:szCs w:val="24"/>
        </w:rPr>
        <w:t>Interviewee:</w:t>
      </w:r>
      <w:r w:rsidRPr="00E546B7">
        <w:rPr>
          <w:rFonts w:ascii="Times New Roman" w:eastAsia="Calibri" w:hAnsi="Times New Roman" w:cs="Times New Roman"/>
          <w:sz w:val="24"/>
          <w:szCs w:val="24"/>
        </w:rPr>
        <w:t xml:space="preserve"> </w:t>
      </w:r>
      <w:r>
        <w:rPr>
          <w:rFonts w:ascii="Times New Roman" w:eastAsia="Calibri" w:hAnsi="Times New Roman" w:cs="Times New Roman"/>
          <w:sz w:val="24"/>
          <w:szCs w:val="24"/>
        </w:rPr>
        <w:t>Nishta &amp; Sophia</w:t>
      </w:r>
    </w:p>
    <w:p w:rsidR="00E546B7" w:rsidRPr="00E546B7" w:rsidRDefault="00E546B7" w:rsidP="00E546B7">
      <w:pPr>
        <w:spacing w:after="160" w:line="240" w:lineRule="auto"/>
        <w:rPr>
          <w:rFonts w:ascii="Times New Roman" w:eastAsia="Calibri" w:hAnsi="Times New Roman" w:cs="Times New Roman"/>
          <w:sz w:val="24"/>
          <w:szCs w:val="24"/>
        </w:rPr>
      </w:pPr>
      <w:r w:rsidRPr="00E546B7">
        <w:rPr>
          <w:rFonts w:ascii="Times New Roman" w:eastAsia="Calibri" w:hAnsi="Times New Roman" w:cs="Times New Roman"/>
          <w:b/>
          <w:sz w:val="24"/>
          <w:szCs w:val="24"/>
        </w:rPr>
        <w:t>Interviewer:</w:t>
      </w:r>
      <w:r w:rsidRPr="00E546B7">
        <w:rPr>
          <w:rFonts w:ascii="Times New Roman" w:eastAsia="Calibri" w:hAnsi="Times New Roman" w:cs="Times New Roman"/>
          <w:sz w:val="24"/>
          <w:szCs w:val="24"/>
        </w:rPr>
        <w:t xml:space="preserve"> </w:t>
      </w:r>
      <w:r>
        <w:rPr>
          <w:rFonts w:ascii="Times New Roman" w:eastAsia="Calibri" w:hAnsi="Times New Roman" w:cs="Times New Roman"/>
          <w:sz w:val="24"/>
          <w:szCs w:val="24"/>
        </w:rPr>
        <w:t>Nishta &amp; Sophia</w:t>
      </w:r>
    </w:p>
    <w:p w:rsidR="00E546B7" w:rsidRPr="00E546B7" w:rsidRDefault="00E546B7" w:rsidP="00E546B7">
      <w:pPr>
        <w:spacing w:after="160" w:line="240" w:lineRule="auto"/>
        <w:rPr>
          <w:rFonts w:ascii="Times New Roman" w:eastAsia="Calibri" w:hAnsi="Times New Roman" w:cs="Times New Roman"/>
          <w:sz w:val="24"/>
          <w:szCs w:val="24"/>
        </w:rPr>
      </w:pPr>
      <w:r w:rsidRPr="00E546B7">
        <w:rPr>
          <w:rFonts w:ascii="Times New Roman" w:eastAsia="Calibri" w:hAnsi="Times New Roman" w:cs="Times New Roman"/>
          <w:b/>
          <w:sz w:val="24"/>
          <w:szCs w:val="24"/>
        </w:rPr>
        <w:t>Date:</w:t>
      </w:r>
      <w:r w:rsidRPr="00E546B7">
        <w:rPr>
          <w:rFonts w:ascii="Times New Roman" w:eastAsia="Calibri" w:hAnsi="Times New Roman" w:cs="Times New Roman"/>
          <w:sz w:val="24"/>
          <w:szCs w:val="24"/>
        </w:rPr>
        <w:t xml:space="preserve"> 12/0</w:t>
      </w:r>
      <w:r>
        <w:rPr>
          <w:rFonts w:ascii="Times New Roman" w:eastAsia="Calibri" w:hAnsi="Times New Roman" w:cs="Times New Roman"/>
          <w:sz w:val="24"/>
          <w:szCs w:val="24"/>
        </w:rPr>
        <w:t>8</w:t>
      </w:r>
      <w:r w:rsidRPr="00E546B7">
        <w:rPr>
          <w:rFonts w:ascii="Times New Roman" w:eastAsia="Calibri" w:hAnsi="Times New Roman" w:cs="Times New Roman"/>
          <w:sz w:val="24"/>
          <w:szCs w:val="24"/>
        </w:rPr>
        <w:t>/2021</w:t>
      </w:r>
    </w:p>
    <w:p w:rsidR="00E546B7" w:rsidRPr="00E546B7" w:rsidRDefault="00E546B7" w:rsidP="00E546B7">
      <w:pPr>
        <w:spacing w:after="160" w:line="240" w:lineRule="auto"/>
        <w:rPr>
          <w:rFonts w:ascii="Times New Roman" w:eastAsia="Calibri" w:hAnsi="Times New Roman" w:cs="Times New Roman"/>
          <w:b/>
          <w:sz w:val="24"/>
          <w:szCs w:val="24"/>
        </w:rPr>
      </w:pPr>
      <w:r w:rsidRPr="00E546B7">
        <w:rPr>
          <w:rFonts w:ascii="Times New Roman" w:eastAsia="Calibri" w:hAnsi="Times New Roman" w:cs="Times New Roman"/>
          <w:b/>
          <w:sz w:val="24"/>
          <w:szCs w:val="24"/>
        </w:rPr>
        <w:t>Location (Interviewee):</w:t>
      </w:r>
    </w:p>
    <w:p w:rsidR="00E546B7" w:rsidRPr="00E546B7" w:rsidRDefault="00E546B7" w:rsidP="00E546B7">
      <w:pPr>
        <w:spacing w:after="160" w:line="240" w:lineRule="auto"/>
        <w:rPr>
          <w:rFonts w:ascii="Times New Roman" w:eastAsia="Calibri" w:hAnsi="Times New Roman" w:cs="Times New Roman"/>
          <w:b/>
          <w:sz w:val="24"/>
          <w:szCs w:val="24"/>
        </w:rPr>
      </w:pPr>
      <w:r w:rsidRPr="00E546B7">
        <w:rPr>
          <w:rFonts w:ascii="Times New Roman" w:eastAsia="Calibri" w:hAnsi="Times New Roman" w:cs="Times New Roman"/>
          <w:b/>
          <w:sz w:val="24"/>
          <w:szCs w:val="24"/>
        </w:rPr>
        <w:t>Location (Interviewer):</w:t>
      </w:r>
    </w:p>
    <w:p w:rsidR="00E546B7" w:rsidRPr="00E546B7" w:rsidRDefault="00E546B7" w:rsidP="00E546B7">
      <w:pPr>
        <w:spacing w:after="160" w:line="240" w:lineRule="auto"/>
        <w:rPr>
          <w:rFonts w:ascii="Times New Roman" w:eastAsia="Calibri" w:hAnsi="Times New Roman" w:cs="Times New Roman"/>
          <w:sz w:val="24"/>
          <w:szCs w:val="24"/>
        </w:rPr>
      </w:pPr>
      <w:r w:rsidRPr="00E546B7">
        <w:rPr>
          <w:rFonts w:ascii="Times New Roman" w:eastAsia="Calibri" w:hAnsi="Times New Roman" w:cs="Times New Roman"/>
          <w:b/>
          <w:sz w:val="24"/>
          <w:szCs w:val="24"/>
        </w:rPr>
        <w:t>Abstract:</w:t>
      </w:r>
      <w:r w:rsidRPr="00E546B7">
        <w:rPr>
          <w:rFonts w:ascii="Times New Roman" w:eastAsia="Calibri" w:hAnsi="Times New Roman" w:cs="Times New Roman"/>
          <w:sz w:val="24"/>
          <w:szCs w:val="24"/>
        </w:rPr>
        <w:t xml:space="preserve"> Student</w:t>
      </w:r>
      <w:r>
        <w:rPr>
          <w:rFonts w:ascii="Times New Roman" w:eastAsia="Calibri" w:hAnsi="Times New Roman" w:cs="Times New Roman"/>
          <w:sz w:val="24"/>
          <w:szCs w:val="24"/>
        </w:rPr>
        <w:t>s</w:t>
      </w:r>
      <w:r w:rsidRPr="00E546B7">
        <w:rPr>
          <w:rFonts w:ascii="Times New Roman" w:eastAsia="Calibri" w:hAnsi="Times New Roman" w:cs="Times New Roman"/>
          <w:sz w:val="24"/>
          <w:szCs w:val="24"/>
        </w:rPr>
        <w:t xml:space="preserve"> </w:t>
      </w:r>
      <w:r>
        <w:rPr>
          <w:rFonts w:ascii="Times New Roman" w:eastAsia="Calibri" w:hAnsi="Times New Roman" w:cs="Times New Roman"/>
          <w:sz w:val="24"/>
          <w:szCs w:val="24"/>
        </w:rPr>
        <w:t>Nishta &amp; Sophia</w:t>
      </w:r>
      <w:r w:rsidRPr="00E546B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interview one another </w:t>
      </w:r>
      <w:r w:rsidRPr="00E546B7">
        <w:rPr>
          <w:rFonts w:ascii="Times New Roman" w:eastAsia="Calibri" w:hAnsi="Times New Roman" w:cs="Times New Roman"/>
          <w:sz w:val="24"/>
          <w:szCs w:val="24"/>
        </w:rPr>
        <w:t xml:space="preserve">and discuss the similarities between the COVID 19 pandemic and past pandemics. In this interview they also discuss social reaction to the current pandemics, anti-maskers, </w:t>
      </w:r>
      <w:r>
        <w:rPr>
          <w:rFonts w:ascii="Times New Roman" w:eastAsia="Calibri" w:hAnsi="Times New Roman" w:cs="Times New Roman"/>
          <w:sz w:val="24"/>
          <w:szCs w:val="24"/>
        </w:rPr>
        <w:t xml:space="preserve">universal healthcare, socioeconomics, </w:t>
      </w:r>
      <w:r w:rsidRPr="00E546B7">
        <w:rPr>
          <w:rFonts w:ascii="Times New Roman" w:eastAsia="Calibri" w:hAnsi="Times New Roman" w:cs="Times New Roman"/>
          <w:sz w:val="24"/>
          <w:szCs w:val="24"/>
        </w:rPr>
        <w:t>and differences between the current pandemic and past pandemics.</w:t>
      </w:r>
    </w:p>
    <w:p w:rsidR="00D542CB" w:rsidRDefault="00D542CB">
      <w:pPr>
        <w:spacing w:after="0"/>
      </w:pPr>
    </w:p>
    <w:p w:rsidR="00D542CB" w:rsidRDefault="00113EDB">
      <w:pPr>
        <w:spacing w:after="0"/>
      </w:pPr>
      <w:r>
        <w:rPr>
          <w:rFonts w:ascii="Arial" w:hAnsi="Arial"/>
          <w:b/>
        </w:rPr>
        <w:t xml:space="preserve">Nishta  </w:t>
      </w:r>
      <w:r>
        <w:rPr>
          <w:rFonts w:ascii="Arial" w:hAnsi="Arial"/>
          <w:color w:val="5D7284"/>
        </w:rPr>
        <w:t>00:00</w:t>
      </w:r>
    </w:p>
    <w:p w:rsidR="00D542CB" w:rsidRDefault="00113EDB">
      <w:pPr>
        <w:spacing w:after="0"/>
      </w:pPr>
      <w:r>
        <w:rPr>
          <w:rFonts w:ascii="Arial" w:hAnsi="Arial"/>
        </w:rPr>
        <w:t xml:space="preserve">Hi, my name is Nishta and I contend to be interviewed. </w:t>
      </w:r>
    </w:p>
    <w:p w:rsidR="00D542CB" w:rsidRDefault="00D542CB">
      <w:pPr>
        <w:spacing w:after="0"/>
      </w:pPr>
    </w:p>
    <w:p w:rsidR="00D542CB" w:rsidRDefault="00113EDB">
      <w:pPr>
        <w:spacing w:after="0"/>
      </w:pPr>
      <w:r>
        <w:rPr>
          <w:rFonts w:ascii="Arial" w:hAnsi="Arial"/>
          <w:b/>
        </w:rPr>
        <w:t xml:space="preserve">Sophia  </w:t>
      </w:r>
      <w:r>
        <w:rPr>
          <w:rFonts w:ascii="Arial" w:hAnsi="Arial"/>
          <w:color w:val="5D7284"/>
        </w:rPr>
        <w:t>00:04</w:t>
      </w:r>
    </w:p>
    <w:p w:rsidR="00D542CB" w:rsidRDefault="00113EDB">
      <w:pPr>
        <w:spacing w:after="0"/>
      </w:pPr>
      <w:r>
        <w:rPr>
          <w:rFonts w:ascii="Arial" w:hAnsi="Arial"/>
        </w:rPr>
        <w:t xml:space="preserve">Hi, my name is Sofia, I </w:t>
      </w:r>
      <w:r>
        <w:rPr>
          <w:rFonts w:ascii="Arial" w:hAnsi="Arial"/>
        </w:rPr>
        <w:t xml:space="preserve">also continue to be interviewed. Today is Wednesday, December 8, it is 3pm. So, um, my first question for you is how do you think this pandemic compares to previous pandemics? </w:t>
      </w:r>
    </w:p>
    <w:p w:rsidR="00D542CB" w:rsidRDefault="00D542CB">
      <w:pPr>
        <w:spacing w:after="0"/>
      </w:pPr>
    </w:p>
    <w:p w:rsidR="00D542CB" w:rsidRDefault="00113EDB">
      <w:pPr>
        <w:spacing w:after="0"/>
      </w:pPr>
      <w:r>
        <w:rPr>
          <w:rFonts w:ascii="Arial" w:hAnsi="Arial"/>
          <w:b/>
        </w:rPr>
        <w:t xml:space="preserve">Nishta  </w:t>
      </w:r>
      <w:r>
        <w:rPr>
          <w:rFonts w:ascii="Arial" w:hAnsi="Arial"/>
          <w:color w:val="5D7284"/>
        </w:rPr>
        <w:t>00:19</w:t>
      </w:r>
    </w:p>
    <w:p w:rsidR="00D542CB" w:rsidRDefault="00113EDB">
      <w:pPr>
        <w:spacing w:after="0"/>
      </w:pPr>
      <w:r>
        <w:rPr>
          <w:rFonts w:ascii="Arial" w:hAnsi="Arial"/>
        </w:rPr>
        <w:t>I feel like this pandemic is kind of similar in some ways, but k</w:t>
      </w:r>
      <w:r>
        <w:rPr>
          <w:rFonts w:ascii="Arial" w:hAnsi="Arial"/>
        </w:rPr>
        <w:t>ind of different. Because there's always going to be a group of people who reacts to the safety measures are saying, like, oh, it's oppressive, like, this goes against our rights. But then there's also like, the more logical group of people that's like, No</w:t>
      </w:r>
      <w:r>
        <w:rPr>
          <w:rFonts w:ascii="Arial" w:hAnsi="Arial"/>
        </w:rPr>
        <w:t>, we must do the Senate's like, even in the government's of constant, like push and pull. So that's always been like a constant between like previous pandemics and comparing it to the one going on right now. Um, do you feel this pandemic has been handled b</w:t>
      </w:r>
      <w:r>
        <w:rPr>
          <w:rFonts w:ascii="Arial" w:hAnsi="Arial"/>
        </w:rPr>
        <w:t>etter than previous pandemics?</w:t>
      </w:r>
    </w:p>
    <w:p w:rsidR="00D542CB" w:rsidRDefault="00D542CB">
      <w:pPr>
        <w:spacing w:after="0"/>
      </w:pPr>
    </w:p>
    <w:p w:rsidR="00D542CB" w:rsidRDefault="00113EDB">
      <w:pPr>
        <w:spacing w:after="0"/>
      </w:pPr>
      <w:r>
        <w:rPr>
          <w:rFonts w:ascii="Arial" w:hAnsi="Arial"/>
          <w:b/>
        </w:rPr>
        <w:t xml:space="preserve">Sophia  </w:t>
      </w:r>
      <w:r>
        <w:rPr>
          <w:rFonts w:ascii="Arial" w:hAnsi="Arial"/>
          <w:color w:val="5D7284"/>
        </w:rPr>
        <w:t>01:00</w:t>
      </w:r>
    </w:p>
    <w:p w:rsidR="00D542CB" w:rsidRDefault="00113EDB">
      <w:pPr>
        <w:spacing w:after="0"/>
        <w:rPr>
          <w:rFonts w:ascii="Arial" w:hAnsi="Arial"/>
        </w:rPr>
      </w:pPr>
      <w:r>
        <w:rPr>
          <w:rFonts w:ascii="Arial" w:hAnsi="Arial"/>
        </w:rPr>
        <w:t>I think personally, I think for the amount of technology and resources we have today, this pandemic was not handled as effectively as it could have been considering the the like the, the amount of like informat</w:t>
      </w:r>
      <w:r>
        <w:rPr>
          <w:rFonts w:ascii="Arial" w:hAnsi="Arial"/>
        </w:rPr>
        <w:t>ion that could have been spread in order to ensure safety among people, and put in place health protocols that could have been done much earlier on in the process, rather than like, one cases were already starting to spread, people were already starting to</w:t>
      </w:r>
      <w:r>
        <w:rPr>
          <w:rFonts w:ascii="Arial" w:hAnsi="Arial"/>
        </w:rPr>
        <w:t xml:space="preserve"> die, comparatively to previous pandemics. They did not have the means of technology to spread information. It was much, it was a much slower process. And obviously, they they couldn't, they didn't have like the medical developments to to treat people as e</w:t>
      </w:r>
      <w:r>
        <w:rPr>
          <w:rFonts w:ascii="Arial" w:hAnsi="Arial"/>
        </w:rPr>
        <w:t>ffectively. And so if if, if we could if we used all our resources as effectively as we could, as we could have today, then I think that this pandemic would have been much different. What have you learned? What do you think humans have learned about previo</w:t>
      </w:r>
      <w:r>
        <w:rPr>
          <w:rFonts w:ascii="Arial" w:hAnsi="Arial"/>
        </w:rPr>
        <w:t>us pandemics? And how was that knowledge ap</w:t>
      </w:r>
      <w:r w:rsidR="008E1D0B">
        <w:rPr>
          <w:rFonts w:ascii="Arial" w:hAnsi="Arial"/>
        </w:rPr>
        <w:t>plied to tackling this pandemic?</w:t>
      </w:r>
    </w:p>
    <w:p w:rsidR="008E1D0B" w:rsidRDefault="008E1D0B">
      <w:pPr>
        <w:spacing w:after="0"/>
        <w:rPr>
          <w:rFonts w:ascii="Arial" w:hAnsi="Arial"/>
        </w:rPr>
      </w:pPr>
    </w:p>
    <w:p w:rsidR="008E1D0B" w:rsidRDefault="008E1D0B">
      <w:pPr>
        <w:spacing w:after="0"/>
        <w:rPr>
          <w:rFonts w:ascii="Arial" w:hAnsi="Arial"/>
        </w:rPr>
      </w:pPr>
    </w:p>
    <w:p w:rsidR="008E1D0B" w:rsidRDefault="008E1D0B">
      <w:pPr>
        <w:spacing w:after="0"/>
      </w:pPr>
    </w:p>
    <w:p w:rsidR="00D542CB" w:rsidRDefault="00113EDB">
      <w:pPr>
        <w:spacing w:after="0"/>
      </w:pPr>
      <w:r>
        <w:rPr>
          <w:rFonts w:ascii="Arial" w:hAnsi="Arial"/>
          <w:b/>
        </w:rPr>
        <w:lastRenderedPageBreak/>
        <w:t xml:space="preserve">Nishta  </w:t>
      </w:r>
      <w:r>
        <w:rPr>
          <w:rFonts w:ascii="Arial" w:hAnsi="Arial"/>
          <w:color w:val="5D7284"/>
        </w:rPr>
        <w:t>02:22</w:t>
      </w:r>
    </w:p>
    <w:p w:rsidR="00D542CB" w:rsidRDefault="00113EDB">
      <w:pPr>
        <w:spacing w:after="0"/>
      </w:pPr>
      <w:r>
        <w:rPr>
          <w:rFonts w:ascii="Arial" w:hAnsi="Arial"/>
        </w:rPr>
        <w:t xml:space="preserve">I feel like people started to like, grasp the concept of like, proximity is like the ideal breeding ground for pandemics. So it's like, things like social </w:t>
      </w:r>
      <w:r>
        <w:rPr>
          <w:rFonts w:ascii="Arial" w:hAnsi="Arial"/>
        </w:rPr>
        <w:t xml:space="preserve">distancing, like always, like in the winter has always been like, make, like, even when the flu is going on, like flu season, make sure you're not like on top of someone like cover your space, cover your nose when you're sneezing, when to cover your mouth </w:t>
      </w:r>
      <w:r>
        <w:rPr>
          <w:rFonts w:ascii="Arial" w:hAnsi="Arial"/>
        </w:rPr>
        <w:t>and your coughing. So it's kind of like people are starting to, people have learned from previous pandemics that, um, obviously that if you're in close proximity with someone like that, it makes it easier for diseases to spread. People have also learned th</w:t>
      </w:r>
      <w:r>
        <w:rPr>
          <w:rFonts w:ascii="Arial" w:hAnsi="Arial"/>
        </w:rPr>
        <w:t>e importance of developing vaccines as a way to combat the spread. And I also feel that they that they have improved when it comes to like, sanitary, like sanitation services, people are starting to be like, really on top of that, even in like the lower in</w:t>
      </w:r>
      <w:r>
        <w:rPr>
          <w:rFonts w:ascii="Arial" w:hAnsi="Arial"/>
        </w:rPr>
        <w:t>come areas of the world, like people are still making sure like not to fully dump it on the street, but like have a certain area for where to get rid of their waste. So for you, how does COVID compare to what you've learned about prior pandemics?</w:t>
      </w:r>
    </w:p>
    <w:p w:rsidR="00D542CB" w:rsidRDefault="00D542CB">
      <w:pPr>
        <w:spacing w:after="0"/>
      </w:pPr>
    </w:p>
    <w:p w:rsidR="00D542CB" w:rsidRDefault="00113EDB">
      <w:pPr>
        <w:spacing w:after="0"/>
      </w:pPr>
      <w:r>
        <w:rPr>
          <w:rFonts w:ascii="Arial" w:hAnsi="Arial"/>
          <w:b/>
        </w:rPr>
        <w:t xml:space="preserve">Sophia  </w:t>
      </w:r>
      <w:r>
        <w:rPr>
          <w:rFonts w:ascii="Arial" w:hAnsi="Arial"/>
          <w:color w:val="5D7284"/>
        </w:rPr>
        <w:t>03:42</w:t>
      </w:r>
    </w:p>
    <w:p w:rsidR="00D542CB" w:rsidRDefault="00113EDB">
      <w:pPr>
        <w:spacing w:after="0"/>
      </w:pPr>
      <w:r>
        <w:rPr>
          <w:rFonts w:ascii="Arial" w:hAnsi="Arial"/>
        </w:rPr>
        <w:t>I think, just like you mentioned earlier, there are a lot of similarities and differences between this current pandemic. And in previous ones. The main similarities are that like there are obviously divides in the people who go against, like there ar</w:t>
      </w:r>
      <w:r>
        <w:rPr>
          <w:rFonts w:ascii="Arial" w:hAnsi="Arial"/>
        </w:rPr>
        <w:t>e people who go against what the what the government and like health, health health officials are recommending to ensure the safety of everyone. And then there's then there's another group people who, like it's very extremist with health precautions and li</w:t>
      </w:r>
      <w:r>
        <w:rPr>
          <w:rFonts w:ascii="Arial" w:hAnsi="Arial"/>
        </w:rPr>
        <w:t>ke, refuses to do anything that puts them even remotely at risk, even though like the risk has gradually gone down as the pandemic has progressed. And in the past, there have been similar groups. But I feel like now, because of all the information and like</w:t>
      </w:r>
      <w:r>
        <w:rPr>
          <w:rFonts w:ascii="Arial" w:hAnsi="Arial"/>
        </w:rPr>
        <w:t xml:space="preserve"> technology and scientific evidence that we have, we should we as like a population should be more inclined to listening to what scientists have to say. And my last question for you is what do you t</w:t>
      </w:r>
      <w:r w:rsidR="008E1D0B">
        <w:rPr>
          <w:rFonts w:ascii="Arial" w:hAnsi="Arial"/>
        </w:rPr>
        <w:t>hink humans can do better to attack future pandemics?</w:t>
      </w:r>
      <w:bookmarkStart w:id="0" w:name="_GoBack"/>
      <w:bookmarkEnd w:id="0"/>
    </w:p>
    <w:p w:rsidR="00D542CB" w:rsidRDefault="00D542CB">
      <w:pPr>
        <w:spacing w:after="0"/>
      </w:pPr>
    </w:p>
    <w:p w:rsidR="00D542CB" w:rsidRDefault="00113EDB">
      <w:pPr>
        <w:spacing w:after="0"/>
      </w:pPr>
      <w:r>
        <w:rPr>
          <w:rFonts w:ascii="Arial" w:hAnsi="Arial"/>
          <w:b/>
        </w:rPr>
        <w:t xml:space="preserve">Nishta  </w:t>
      </w:r>
      <w:r>
        <w:rPr>
          <w:rFonts w:ascii="Arial" w:hAnsi="Arial"/>
          <w:color w:val="5D7284"/>
        </w:rPr>
        <w:t>05:01</w:t>
      </w:r>
    </w:p>
    <w:p w:rsidR="00D542CB" w:rsidRDefault="00113EDB">
      <w:pPr>
        <w:spacing w:after="0"/>
      </w:pPr>
      <w:r>
        <w:rPr>
          <w:rFonts w:ascii="Arial" w:hAnsi="Arial"/>
        </w:rPr>
        <w:t>I feel like in order to attack future pandemics, it's important that whenever, like a certain disease or virus pops up, I think it's important to remember to develop a vaccine for that. Because I remember on the news I heard somewhere, I for</w:t>
      </w:r>
      <w:r>
        <w:rPr>
          <w:rFonts w:ascii="Arial" w:hAnsi="Arial"/>
        </w:rPr>
        <w:t>got which which channel it was, they were talking about a doctor was talking about how like SARS and COVID were related, and how instead of, if they instead of waiting out SARS, like had they developed a vaccine COVID may not have happened, or if COVID wou</w:t>
      </w:r>
      <w:r>
        <w:rPr>
          <w:rFonts w:ascii="Arial" w:hAnsi="Arial"/>
        </w:rPr>
        <w:t>ld still have happened, like, it would have been easier and much faster to develop a vaccine and kind of stop COVID from reaching like the level it has reached at this point, like, so many mutations, like it could have prevented that. I still think it's im</w:t>
      </w:r>
      <w:r>
        <w:rPr>
          <w:rFonts w:ascii="Arial" w:hAnsi="Arial"/>
        </w:rPr>
        <w:t>portant for them to kind of come to grasps, and like, expand on the idea of universal health care, instead of just saying, like, oh, we have universal health care, like actually do something about it and make sure it's like, even if like you can pay as muc</w:t>
      </w:r>
      <w:r>
        <w:rPr>
          <w:rFonts w:ascii="Arial" w:hAnsi="Arial"/>
        </w:rPr>
        <w:t>h as like a richer guy, like, you're still going to get the same treatment and same level of care. So I think it's really important that people make sure everyone is taken care of, and not just like the higher classes versus the lower classes. So how did y</w:t>
      </w:r>
      <w:r>
        <w:rPr>
          <w:rFonts w:ascii="Arial" w:hAnsi="Arial"/>
        </w:rPr>
        <w:t>ou feel regarding having your first semester of college be during like, this time when COVID was still going on,</w:t>
      </w:r>
    </w:p>
    <w:p w:rsidR="00D542CB" w:rsidRDefault="00D542CB">
      <w:pPr>
        <w:spacing w:after="0"/>
      </w:pPr>
    </w:p>
    <w:p w:rsidR="00D542CB" w:rsidRDefault="00113EDB">
      <w:pPr>
        <w:spacing w:after="0"/>
      </w:pPr>
      <w:r>
        <w:rPr>
          <w:rFonts w:ascii="Arial" w:hAnsi="Arial"/>
          <w:b/>
        </w:rPr>
        <w:t xml:space="preserve">Sophia  </w:t>
      </w:r>
      <w:r>
        <w:rPr>
          <w:rFonts w:ascii="Arial" w:hAnsi="Arial"/>
          <w:color w:val="5D7284"/>
        </w:rPr>
        <w:t>06:32</w:t>
      </w:r>
    </w:p>
    <w:p w:rsidR="00D542CB" w:rsidRDefault="00113EDB">
      <w:pPr>
        <w:spacing w:after="0"/>
      </w:pPr>
      <w:r>
        <w:rPr>
          <w:rFonts w:ascii="Arial" w:hAnsi="Arial"/>
        </w:rPr>
        <w:t>I think, well, comparatively to last year. And like class of 2020s, ca- first year college experience, we had a much better over</w:t>
      </w:r>
      <w:r>
        <w:rPr>
          <w:rFonts w:ascii="Arial" w:hAnsi="Arial"/>
        </w:rPr>
        <w:t xml:space="preserve">all experience during the pandemic, because we didn't have to take all of our classes remotely, and we were still able to go out and do stuff. And the vaccine was already readily </w:t>
      </w:r>
      <w:r>
        <w:rPr>
          <w:rFonts w:ascii="Arial" w:hAnsi="Arial"/>
        </w:rPr>
        <w:lastRenderedPageBreak/>
        <w:t xml:space="preserve">available to all of us. So we like obviously, it's not ideal, but definitely </w:t>
      </w:r>
      <w:r>
        <w:rPr>
          <w:rFonts w:ascii="Arial" w:hAnsi="Arial"/>
        </w:rPr>
        <w:t xml:space="preserve">better than last year circumstances. And I'm hoping that it just gradually gets better in the future because there are still some strict rules that are put in place that are just annoying to have to follow. When I'm used to like not having to follow those </w:t>
      </w:r>
      <w:r>
        <w:rPr>
          <w:rFonts w:ascii="Arial" w:hAnsi="Arial"/>
        </w:rPr>
        <w:t xml:space="preserve">in a </w:t>
      </w:r>
      <w:r w:rsidR="00E546B7">
        <w:rPr>
          <w:rFonts w:ascii="Arial" w:hAnsi="Arial"/>
        </w:rPr>
        <w:t>non-pandemic</w:t>
      </w:r>
      <w:r>
        <w:rPr>
          <w:rFonts w:ascii="Arial" w:hAnsi="Arial"/>
        </w:rPr>
        <w:t xml:space="preserve"> world. But yeah, overall, not as bad as it could have been. So this is the end of our interview. Thank you for listening and have a nice day.</w:t>
      </w:r>
    </w:p>
    <w:sectPr w:rsidR="00D542CB" w:rsidSect="00E546B7">
      <w:footerReference w:type="even" r:id="rId8"/>
      <w:pgSz w:w="12240" w:h="15840"/>
      <w:pgMar w:top="900" w:right="1080" w:bottom="1440" w:left="1080" w:header="432" w:footer="432"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EDB" w:rsidRDefault="00113EDB">
      <w:pPr>
        <w:spacing w:after="0" w:line="240" w:lineRule="auto"/>
      </w:pPr>
      <w:r>
        <w:separator/>
      </w:r>
    </w:p>
  </w:endnote>
  <w:endnote w:type="continuationSeparator" w:id="0">
    <w:p w:rsidR="00113EDB" w:rsidRDefault="00113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59301926"/>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583500005"/>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EDB" w:rsidRDefault="00113EDB">
      <w:pPr>
        <w:spacing w:after="0" w:line="240" w:lineRule="auto"/>
      </w:pPr>
      <w:r>
        <w:separator/>
      </w:r>
    </w:p>
  </w:footnote>
  <w:footnote w:type="continuationSeparator" w:id="0">
    <w:p w:rsidR="00113EDB" w:rsidRDefault="00113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50A6B"/>
    <w:rsid w:val="0006063C"/>
    <w:rsid w:val="00066610"/>
    <w:rsid w:val="00113EDB"/>
    <w:rsid w:val="001216B9"/>
    <w:rsid w:val="0015074B"/>
    <w:rsid w:val="0029639D"/>
    <w:rsid w:val="00326F90"/>
    <w:rsid w:val="004A641F"/>
    <w:rsid w:val="004B593C"/>
    <w:rsid w:val="006E2A8C"/>
    <w:rsid w:val="007749AF"/>
    <w:rsid w:val="00794EBC"/>
    <w:rsid w:val="008E1D0B"/>
    <w:rsid w:val="00930F33"/>
    <w:rsid w:val="009C3AF0"/>
    <w:rsid w:val="00A12EE5"/>
    <w:rsid w:val="00AA1D8D"/>
    <w:rsid w:val="00B47730"/>
    <w:rsid w:val="00BA4C2B"/>
    <w:rsid w:val="00BD0140"/>
    <w:rsid w:val="00C24502"/>
    <w:rsid w:val="00CB0664"/>
    <w:rsid w:val="00D542CB"/>
    <w:rsid w:val="00D57E81"/>
    <w:rsid w:val="00E546B7"/>
    <w:rsid w:val="00ED3244"/>
    <w:rsid w:val="00FC693F"/>
    <w:rsid w:val="00FD6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45095D"/>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8434A-06E2-4C06-B31F-926DE7026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Preston Long</cp:lastModifiedBy>
  <cp:revision>2</cp:revision>
  <dcterms:created xsi:type="dcterms:W3CDTF">2022-05-11T21:21:00Z</dcterms:created>
  <dcterms:modified xsi:type="dcterms:W3CDTF">2022-05-11T21:21:00Z</dcterms:modified>
  <cp:category/>
</cp:coreProperties>
</file>