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DC6C" w14:textId="0391A21D" w:rsidR="00D70E19" w:rsidRPr="00D70E19" w:rsidRDefault="00D70E19" w:rsidP="00D70E19">
      <w:pPr>
        <w:jc w:val="center"/>
        <w:rPr>
          <w:rFonts w:ascii="Times New Roman" w:hAnsi="Times New Roman" w:cs="Times New Roman"/>
          <w:b/>
          <w:sz w:val="28"/>
          <w:szCs w:val="28"/>
        </w:rPr>
      </w:pPr>
      <w:r w:rsidRPr="00D70E19">
        <w:rPr>
          <w:rFonts w:ascii="Times New Roman" w:eastAsia="Times New Roman" w:hAnsi="Times New Roman" w:cs="Times New Roman"/>
          <w:b/>
          <w:sz w:val="28"/>
          <w:szCs w:val="28"/>
        </w:rPr>
        <w:t xml:space="preserve">Transcript of Interview with </w:t>
      </w:r>
      <w:r w:rsidRPr="00D70E19">
        <w:rPr>
          <w:rFonts w:ascii="Times New Roman" w:hAnsi="Times New Roman" w:cs="Times New Roman"/>
          <w:b/>
          <w:bCs/>
          <w:sz w:val="28"/>
          <w:szCs w:val="28"/>
        </w:rPr>
        <w:t>Ife Adebowale</w:t>
      </w:r>
      <w:r w:rsidRPr="00D70E19">
        <w:rPr>
          <w:rFonts w:ascii="Times New Roman" w:hAnsi="Times New Roman" w:cs="Times New Roman"/>
        </w:rPr>
        <w:t xml:space="preserve"> </w:t>
      </w:r>
      <w:r w:rsidRPr="00D70E19">
        <w:rPr>
          <w:rFonts w:ascii="Times New Roman" w:eastAsia="Times New Roman" w:hAnsi="Times New Roman" w:cs="Times New Roman"/>
          <w:b/>
          <w:sz w:val="28"/>
          <w:szCs w:val="28"/>
        </w:rPr>
        <w:t xml:space="preserve">by Kit </w:t>
      </w:r>
      <w:proofErr w:type="spellStart"/>
      <w:r w:rsidRPr="00D70E19">
        <w:rPr>
          <w:rFonts w:ascii="Times New Roman" w:eastAsia="Times New Roman" w:hAnsi="Times New Roman" w:cs="Times New Roman"/>
          <w:b/>
          <w:sz w:val="28"/>
          <w:szCs w:val="28"/>
        </w:rPr>
        <w:t>Heintzman</w:t>
      </w:r>
      <w:proofErr w:type="spellEnd"/>
    </w:p>
    <w:p w14:paraId="3A44F4A0" w14:textId="77777777" w:rsidR="00D70E19" w:rsidRPr="00D70E19" w:rsidRDefault="00D70E19" w:rsidP="00D70E19">
      <w:pPr>
        <w:spacing w:line="259" w:lineRule="auto"/>
        <w:rPr>
          <w:rFonts w:ascii="Times New Roman" w:hAnsi="Times New Roman" w:cs="Times New Roman"/>
        </w:rPr>
      </w:pPr>
      <w:r w:rsidRPr="00D70E19">
        <w:rPr>
          <w:rFonts w:ascii="Times New Roman" w:hAnsi="Times New Roman" w:cs="Times New Roman"/>
        </w:rPr>
        <w:t xml:space="preserve"> </w:t>
      </w:r>
    </w:p>
    <w:p w14:paraId="02696C5B" w14:textId="3C769F94" w:rsidR="00D70E19" w:rsidRPr="00D70E19" w:rsidRDefault="00D70E19" w:rsidP="00D70E19">
      <w:pPr>
        <w:pStyle w:val="NoSpacing"/>
        <w:rPr>
          <w:rFonts w:ascii="Times New Roman" w:hAnsi="Times New Roman" w:cs="Times New Roman"/>
          <w:sz w:val="24"/>
          <w:szCs w:val="24"/>
        </w:rPr>
      </w:pPr>
      <w:r w:rsidRPr="00D70E19">
        <w:rPr>
          <w:rFonts w:ascii="Times New Roman" w:hAnsi="Times New Roman" w:cs="Times New Roman"/>
          <w:b/>
        </w:rPr>
        <w:t>Interviewee:</w:t>
      </w:r>
      <w:r w:rsidRPr="00D70E19">
        <w:rPr>
          <w:rFonts w:ascii="Times New Roman" w:hAnsi="Times New Roman" w:cs="Times New Roman"/>
        </w:rPr>
        <w:t xml:space="preserve"> </w:t>
      </w:r>
      <w:r w:rsidRPr="00D70E19">
        <w:rPr>
          <w:rFonts w:ascii="Times New Roman" w:hAnsi="Times New Roman" w:cs="Times New Roman"/>
        </w:rPr>
        <w:t>Ife Adebowale</w:t>
      </w:r>
    </w:p>
    <w:p w14:paraId="216E8473" w14:textId="77777777" w:rsidR="00D70E19" w:rsidRPr="00D70E19" w:rsidRDefault="00D70E19" w:rsidP="00D70E19">
      <w:pPr>
        <w:pStyle w:val="NoSpacing"/>
        <w:rPr>
          <w:rFonts w:ascii="Times New Roman" w:hAnsi="Times New Roman" w:cs="Times New Roman"/>
        </w:rPr>
      </w:pPr>
      <w:r w:rsidRPr="00D70E19">
        <w:rPr>
          <w:rFonts w:ascii="Times New Roman" w:hAnsi="Times New Roman" w:cs="Times New Roman"/>
          <w:b/>
        </w:rPr>
        <w:t>Interviewer:</w:t>
      </w:r>
      <w:r w:rsidRPr="00D70E19">
        <w:rPr>
          <w:rFonts w:ascii="Times New Roman" w:hAnsi="Times New Roman" w:cs="Times New Roman"/>
        </w:rPr>
        <w:t xml:space="preserve">  </w:t>
      </w:r>
      <w:r w:rsidRPr="00D70E19">
        <w:rPr>
          <w:rFonts w:ascii="Times New Roman" w:hAnsi="Times New Roman" w:cs="Times New Roman"/>
          <w:shd w:val="clear" w:color="auto" w:fill="FFFFFF"/>
        </w:rPr>
        <w:t xml:space="preserve">Kit </w:t>
      </w:r>
      <w:proofErr w:type="spellStart"/>
      <w:r w:rsidRPr="00D70E19">
        <w:rPr>
          <w:rFonts w:ascii="Times New Roman" w:hAnsi="Times New Roman" w:cs="Times New Roman"/>
          <w:shd w:val="clear" w:color="auto" w:fill="FFFFFF"/>
        </w:rPr>
        <w:t>Heintzman</w:t>
      </w:r>
      <w:proofErr w:type="spellEnd"/>
    </w:p>
    <w:p w14:paraId="27DBFBC2" w14:textId="0D07AD21" w:rsidR="00D70E19" w:rsidRPr="00D70E19" w:rsidRDefault="00D70E19" w:rsidP="00D70E19">
      <w:pPr>
        <w:pStyle w:val="NoSpacing"/>
        <w:rPr>
          <w:rFonts w:ascii="Times New Roman" w:hAnsi="Times New Roman" w:cs="Times New Roman"/>
        </w:rPr>
      </w:pPr>
      <w:r w:rsidRPr="00D70E19">
        <w:rPr>
          <w:rFonts w:ascii="Times New Roman" w:hAnsi="Times New Roman" w:cs="Times New Roman"/>
          <w:b/>
        </w:rPr>
        <w:t>Date:</w:t>
      </w:r>
      <w:r w:rsidRPr="00D70E19">
        <w:rPr>
          <w:rFonts w:ascii="Times New Roman" w:hAnsi="Times New Roman" w:cs="Times New Roman"/>
        </w:rPr>
        <w:t xml:space="preserve">   0</w:t>
      </w:r>
      <w:r w:rsidRPr="00D70E19">
        <w:rPr>
          <w:rFonts w:ascii="Times New Roman" w:hAnsi="Times New Roman" w:cs="Times New Roman"/>
        </w:rPr>
        <w:t>2</w:t>
      </w:r>
      <w:r w:rsidRPr="00D70E19">
        <w:rPr>
          <w:rFonts w:ascii="Times New Roman" w:hAnsi="Times New Roman" w:cs="Times New Roman"/>
        </w:rPr>
        <w:t>/2</w:t>
      </w:r>
      <w:r w:rsidRPr="00D70E19">
        <w:rPr>
          <w:rFonts w:ascii="Times New Roman" w:hAnsi="Times New Roman" w:cs="Times New Roman"/>
        </w:rPr>
        <w:t>8</w:t>
      </w:r>
      <w:r w:rsidRPr="00D70E19">
        <w:rPr>
          <w:rFonts w:ascii="Times New Roman" w:hAnsi="Times New Roman" w:cs="Times New Roman"/>
        </w:rPr>
        <w:t>/2022</w:t>
      </w:r>
    </w:p>
    <w:p w14:paraId="3D561300" w14:textId="389D85AE" w:rsidR="00D70E19" w:rsidRPr="00D70E19" w:rsidRDefault="00D70E19" w:rsidP="00D70E19">
      <w:pPr>
        <w:pStyle w:val="NoSpacing"/>
        <w:rPr>
          <w:rFonts w:ascii="Times New Roman" w:hAnsi="Times New Roman" w:cs="Times New Roman"/>
          <w:u w:val="single"/>
        </w:rPr>
      </w:pPr>
      <w:r w:rsidRPr="00D70E19">
        <w:rPr>
          <w:rFonts w:ascii="Times New Roman" w:hAnsi="Times New Roman" w:cs="Times New Roman"/>
          <w:b/>
        </w:rPr>
        <w:t>Location (Interviewee):</w:t>
      </w:r>
      <w:r w:rsidRPr="00D70E19">
        <w:rPr>
          <w:rFonts w:ascii="Times New Roman" w:hAnsi="Times New Roman" w:cs="Times New Roman"/>
        </w:rPr>
        <w:t xml:space="preserve"> </w:t>
      </w:r>
      <w:r w:rsidRPr="00D70E19">
        <w:rPr>
          <w:rFonts w:ascii="Times New Roman" w:hAnsi="Times New Roman" w:cs="Times New Roman"/>
        </w:rPr>
        <w:t>Columbus, Georgia</w:t>
      </w:r>
    </w:p>
    <w:p w14:paraId="2A23B274" w14:textId="77777777" w:rsidR="00D70E19" w:rsidRPr="00D70E19" w:rsidRDefault="00D70E19" w:rsidP="00D70E19">
      <w:pPr>
        <w:pStyle w:val="NoSpacing"/>
        <w:rPr>
          <w:rFonts w:ascii="Times New Roman" w:hAnsi="Times New Roman" w:cs="Times New Roman"/>
        </w:rPr>
      </w:pPr>
      <w:r w:rsidRPr="00D70E19">
        <w:rPr>
          <w:rFonts w:ascii="Times New Roman" w:hAnsi="Times New Roman" w:cs="Times New Roman"/>
          <w:b/>
        </w:rPr>
        <w:t>Location (Interviewer):</w:t>
      </w:r>
      <w:r w:rsidRPr="00D70E19">
        <w:rPr>
          <w:rFonts w:ascii="Times New Roman" w:hAnsi="Times New Roman" w:cs="Times New Roman"/>
        </w:rPr>
        <w:t xml:space="preserve">  </w:t>
      </w:r>
    </w:p>
    <w:p w14:paraId="3681E29C" w14:textId="77777777" w:rsidR="00D70E19" w:rsidRPr="00D70E19" w:rsidRDefault="00D70E19" w:rsidP="00D70E19">
      <w:pPr>
        <w:spacing w:after="0"/>
        <w:rPr>
          <w:rFonts w:ascii="Times New Roman" w:hAnsi="Times New Roman" w:cs="Times New Roman"/>
          <w:lang w:eastAsia="zh-CN"/>
        </w:rPr>
      </w:pPr>
      <w:r w:rsidRPr="00D70E19">
        <w:rPr>
          <w:rFonts w:ascii="Times New Roman" w:hAnsi="Times New Roman" w:cs="Times New Roman"/>
          <w:b/>
          <w:bCs/>
        </w:rPr>
        <w:t>Transcribed By:</w:t>
      </w:r>
      <w:r w:rsidRPr="00D70E19">
        <w:rPr>
          <w:rFonts w:ascii="Times New Roman" w:hAnsi="Times New Roman" w:cs="Times New Roman"/>
        </w:rPr>
        <w:t xml:space="preserve"> Angelica S Ramos</w:t>
      </w:r>
    </w:p>
    <w:p w14:paraId="2FDF45AD" w14:textId="77777777" w:rsidR="00D70E19" w:rsidRPr="00D70E19" w:rsidRDefault="00D70E19" w:rsidP="00D70E19">
      <w:pPr>
        <w:spacing w:after="0"/>
        <w:rPr>
          <w:rFonts w:ascii="Times New Roman" w:hAnsi="Times New Roman" w:cs="Times New Roman"/>
        </w:rPr>
      </w:pPr>
    </w:p>
    <w:p w14:paraId="2380D0DF" w14:textId="0504F5AD" w:rsidR="00D70E19" w:rsidRPr="00D70E19" w:rsidRDefault="00D70E19" w:rsidP="00D70E19">
      <w:pPr>
        <w:spacing w:after="0"/>
        <w:rPr>
          <w:rFonts w:ascii="Times New Roman" w:hAnsi="Times New Roman" w:cs="Times New Roman"/>
          <w:b/>
          <w:bCs/>
          <w:shd w:val="clear" w:color="auto" w:fill="FFFFFF"/>
        </w:rPr>
      </w:pPr>
      <w:r w:rsidRPr="00D70E19">
        <w:rPr>
          <w:rFonts w:ascii="Times New Roman" w:hAnsi="Times New Roman" w:cs="Times New Roman"/>
          <w:b/>
          <w:bCs/>
          <w:shd w:val="clear" w:color="auto" w:fill="FFFFFF"/>
        </w:rPr>
        <w:t>Some of the things we discussed include:</w:t>
      </w:r>
    </w:p>
    <w:p w14:paraId="2A5197BC" w14:textId="7747E4FF" w:rsidR="00D70E19" w:rsidRPr="00D70E19" w:rsidRDefault="00D70E19" w:rsidP="00D70E19">
      <w:pPr>
        <w:spacing w:after="0"/>
        <w:rPr>
          <w:rFonts w:ascii="Times New Roman" w:hAnsi="Times New Roman" w:cs="Times New Roman"/>
          <w:b/>
          <w:bCs/>
          <w:shd w:val="clear" w:color="auto" w:fill="FFFFFF"/>
        </w:rPr>
      </w:pPr>
      <w:r w:rsidRPr="00D70E19">
        <w:rPr>
          <w:rFonts w:ascii="Times New Roman" w:hAnsi="Times New Roman" w:cs="Times New Roman"/>
          <w:shd w:val="clear" w:color="auto" w:fill="FFFFFF"/>
        </w:rPr>
        <w:t>The loss of Black and Brown history, and the whitewashing of Black and Brown histories when told;</w:t>
      </w:r>
      <w:r w:rsidRPr="00D70E19">
        <w:rPr>
          <w:rFonts w:ascii="Times New Roman" w:hAnsi="Times New Roman" w:cs="Times New Roman"/>
          <w:shd w:val="clear" w:color="auto" w:fill="FFFFFF"/>
        </w:rPr>
        <w:t xml:space="preserve"> </w:t>
      </w:r>
      <w:r w:rsidRPr="00D70E19">
        <w:rPr>
          <w:rFonts w:ascii="Times New Roman" w:hAnsi="Times New Roman" w:cs="Times New Roman"/>
          <w:shd w:val="clear" w:color="auto" w:fill="FFFFFF"/>
        </w:rPr>
        <w:t xml:space="preserve">Black women in the history of midwifery, </w:t>
      </w:r>
      <w:proofErr w:type="spellStart"/>
      <w:r w:rsidRPr="00D70E19">
        <w:rPr>
          <w:rFonts w:ascii="Times New Roman" w:hAnsi="Times New Roman" w:cs="Times New Roman"/>
          <w:shd w:val="clear" w:color="auto" w:fill="FFFFFF"/>
        </w:rPr>
        <w:t>wetnursing</w:t>
      </w:r>
      <w:proofErr w:type="spellEnd"/>
      <w:r w:rsidRPr="00D70E19">
        <w:rPr>
          <w:rFonts w:ascii="Times New Roman" w:hAnsi="Times New Roman" w:cs="Times New Roman"/>
          <w:shd w:val="clear" w:color="auto" w:fill="FFFFFF"/>
        </w:rPr>
        <w:t>, and caring for babies</w:t>
      </w:r>
      <w:r w:rsidRPr="00D70E19">
        <w:rPr>
          <w:rFonts w:ascii="Times New Roman" w:hAnsi="Times New Roman" w:cs="Times New Roman"/>
        </w:rPr>
        <w:t xml:space="preserve">. </w:t>
      </w:r>
      <w:r w:rsidRPr="00D70E19">
        <w:rPr>
          <w:rFonts w:ascii="Times New Roman" w:hAnsi="Times New Roman" w:cs="Times New Roman"/>
          <w:shd w:val="clear" w:color="auto" w:fill="FFFFFF"/>
        </w:rPr>
        <w:t>Deciding to become a doula based on a personal traumatic experience during pregnancy</w:t>
      </w:r>
      <w:r w:rsidRPr="00D70E19">
        <w:rPr>
          <w:rFonts w:ascii="Times New Roman" w:hAnsi="Times New Roman" w:cs="Times New Roman"/>
        </w:rPr>
        <w:t xml:space="preserve">. </w:t>
      </w:r>
      <w:r w:rsidRPr="00D70E19">
        <w:rPr>
          <w:rFonts w:ascii="Times New Roman" w:hAnsi="Times New Roman" w:cs="Times New Roman"/>
          <w:shd w:val="clear" w:color="auto" w:fill="FFFFFF"/>
        </w:rPr>
        <w:t>Not wanting other mothers to experience traumas</w:t>
      </w:r>
      <w:r w:rsidRPr="00D70E19">
        <w:rPr>
          <w:rFonts w:ascii="Times New Roman" w:hAnsi="Times New Roman" w:cs="Times New Roman"/>
        </w:rPr>
        <w:t xml:space="preserve">. </w:t>
      </w:r>
      <w:r w:rsidRPr="00D70E19">
        <w:rPr>
          <w:rFonts w:ascii="Times New Roman" w:hAnsi="Times New Roman" w:cs="Times New Roman"/>
          <w:shd w:val="clear" w:color="auto" w:fill="FFFFFF"/>
        </w:rPr>
        <w:t>Delivering own child</w:t>
      </w:r>
      <w:r w:rsidRPr="00D70E19">
        <w:rPr>
          <w:rFonts w:ascii="Times New Roman" w:hAnsi="Times New Roman" w:cs="Times New Roman"/>
        </w:rPr>
        <w:t xml:space="preserve">. </w:t>
      </w:r>
      <w:r w:rsidRPr="00D70E19">
        <w:rPr>
          <w:rFonts w:ascii="Times New Roman" w:hAnsi="Times New Roman" w:cs="Times New Roman"/>
          <w:shd w:val="clear" w:color="auto" w:fill="FFFFFF"/>
        </w:rPr>
        <w:t>How hospital visitation restrictions during COVID impacted doula presence in hospital</w:t>
      </w:r>
      <w:r w:rsidRPr="00D70E19">
        <w:rPr>
          <w:rFonts w:ascii="Times New Roman" w:hAnsi="Times New Roman" w:cs="Times New Roman"/>
        </w:rPr>
        <w:t xml:space="preserve">. </w:t>
      </w:r>
      <w:r w:rsidRPr="00D70E19">
        <w:rPr>
          <w:rFonts w:ascii="Times New Roman" w:hAnsi="Times New Roman" w:cs="Times New Roman"/>
          <w:shd w:val="clear" w:color="auto" w:fill="FFFFFF"/>
        </w:rPr>
        <w:t>Gap in healthcare treatment for Black and Brown women; the pandemic exposing this</w:t>
      </w:r>
      <w:r w:rsidRPr="00D70E19">
        <w:rPr>
          <w:rFonts w:ascii="Times New Roman" w:hAnsi="Times New Roman" w:cs="Times New Roman"/>
        </w:rPr>
        <w:t xml:space="preserve">. </w:t>
      </w:r>
      <w:r w:rsidRPr="00D70E19">
        <w:rPr>
          <w:rFonts w:ascii="Times New Roman" w:hAnsi="Times New Roman" w:cs="Times New Roman"/>
          <w:shd w:val="clear" w:color="auto" w:fill="FFFFFF"/>
        </w:rPr>
        <w:t>Fears that the pandemic would reduce women’s interest in doulas; grateful to have been wrong about this</w:t>
      </w:r>
      <w:r w:rsidRPr="00D70E19">
        <w:rPr>
          <w:rFonts w:ascii="Times New Roman" w:hAnsi="Times New Roman" w:cs="Times New Roman"/>
        </w:rPr>
        <w:t xml:space="preserve">. </w:t>
      </w:r>
      <w:r w:rsidRPr="00D70E19">
        <w:rPr>
          <w:rFonts w:ascii="Times New Roman" w:hAnsi="Times New Roman" w:cs="Times New Roman"/>
          <w:shd w:val="clear" w:color="auto" w:fill="FFFFFF"/>
        </w:rPr>
        <w:t>The pandemic changing people’s ideas of health, and with that pregnancy</w:t>
      </w:r>
      <w:r w:rsidRPr="00D70E19">
        <w:rPr>
          <w:rFonts w:ascii="Times New Roman" w:hAnsi="Times New Roman" w:cs="Times New Roman"/>
        </w:rPr>
        <w:t xml:space="preserve">. </w:t>
      </w:r>
      <w:r w:rsidRPr="00D70E19">
        <w:rPr>
          <w:rFonts w:ascii="Times New Roman" w:hAnsi="Times New Roman" w:cs="Times New Roman"/>
          <w:shd w:val="clear" w:color="auto" w:fill="FFFFFF"/>
        </w:rPr>
        <w:t>Networking in person pre-pandemic and creative problem solving for distance or support</w:t>
      </w:r>
      <w:r w:rsidRPr="00D70E19">
        <w:rPr>
          <w:rFonts w:ascii="Times New Roman" w:hAnsi="Times New Roman" w:cs="Times New Roman"/>
        </w:rPr>
        <w:t xml:space="preserve">. </w:t>
      </w:r>
      <w:r w:rsidRPr="00D70E19">
        <w:rPr>
          <w:rFonts w:ascii="Times New Roman" w:hAnsi="Times New Roman" w:cs="Times New Roman"/>
          <w:shd w:val="clear" w:color="auto" w:fill="FFFFFF"/>
        </w:rPr>
        <w:t>Transitioning a birth education class from in person to online; expanding the audience globally</w:t>
      </w:r>
      <w:r w:rsidRPr="00D70E19">
        <w:rPr>
          <w:rFonts w:ascii="Times New Roman" w:hAnsi="Times New Roman" w:cs="Times New Roman"/>
        </w:rPr>
        <w:t xml:space="preserve">. </w:t>
      </w:r>
      <w:r w:rsidRPr="00D70E19">
        <w:rPr>
          <w:rFonts w:ascii="Times New Roman" w:hAnsi="Times New Roman" w:cs="Times New Roman"/>
          <w:shd w:val="clear" w:color="auto" w:fill="FFFFFF"/>
        </w:rPr>
        <w:t>Support for fathers to better support mothers</w:t>
      </w:r>
      <w:r w:rsidRPr="00D70E19">
        <w:rPr>
          <w:rFonts w:ascii="Times New Roman" w:hAnsi="Times New Roman" w:cs="Times New Roman"/>
        </w:rPr>
        <w:t xml:space="preserve">. </w:t>
      </w:r>
      <w:r w:rsidRPr="00D70E19">
        <w:rPr>
          <w:rFonts w:ascii="Times New Roman" w:hAnsi="Times New Roman" w:cs="Times New Roman"/>
          <w:shd w:val="clear" w:color="auto" w:fill="FFFFFF"/>
        </w:rPr>
        <w:t>Encouraging delayed cord cutting</w:t>
      </w:r>
      <w:r w:rsidRPr="00D70E19">
        <w:rPr>
          <w:rFonts w:ascii="Times New Roman" w:hAnsi="Times New Roman" w:cs="Times New Roman"/>
        </w:rPr>
        <w:t xml:space="preserve">. </w:t>
      </w:r>
      <w:r w:rsidRPr="00D70E19">
        <w:rPr>
          <w:rFonts w:ascii="Times New Roman" w:hAnsi="Times New Roman" w:cs="Times New Roman"/>
          <w:shd w:val="clear" w:color="auto" w:fill="FFFFFF"/>
        </w:rPr>
        <w:t xml:space="preserve">Placenta encapsulation, belly binding, lotus births, maternity planning, </w:t>
      </w:r>
      <w:proofErr w:type="spellStart"/>
      <w:r w:rsidRPr="00D70E19">
        <w:rPr>
          <w:rFonts w:ascii="Times New Roman" w:hAnsi="Times New Roman" w:cs="Times New Roman"/>
          <w:shd w:val="clear" w:color="auto" w:fill="FFFFFF"/>
        </w:rPr>
        <w:t>blessingway</w:t>
      </w:r>
      <w:proofErr w:type="spellEnd"/>
      <w:r w:rsidRPr="00D70E19">
        <w:rPr>
          <w:rFonts w:ascii="Times New Roman" w:hAnsi="Times New Roman" w:cs="Times New Roman"/>
        </w:rPr>
        <w:t xml:space="preserve">. </w:t>
      </w:r>
      <w:r w:rsidRPr="00D70E19">
        <w:rPr>
          <w:rFonts w:ascii="Times New Roman" w:hAnsi="Times New Roman" w:cs="Times New Roman"/>
          <w:shd w:val="clear" w:color="auto" w:fill="FFFFFF"/>
        </w:rPr>
        <w:t>The ethics of hospitals keeping the placenta and using it for research</w:t>
      </w:r>
      <w:r w:rsidRPr="00D70E19">
        <w:rPr>
          <w:rFonts w:ascii="Times New Roman" w:hAnsi="Times New Roman" w:cs="Times New Roman"/>
        </w:rPr>
        <w:t xml:space="preserve">. </w:t>
      </w:r>
      <w:r w:rsidRPr="00D70E19">
        <w:rPr>
          <w:rFonts w:ascii="Times New Roman" w:hAnsi="Times New Roman" w:cs="Times New Roman"/>
          <w:shd w:val="clear" w:color="auto" w:fill="FFFFFF"/>
        </w:rPr>
        <w:t>Keeping grounded: meditation, journaling, being in nature, gratitude, affirmations</w:t>
      </w:r>
      <w:r w:rsidRPr="00D70E19">
        <w:rPr>
          <w:rFonts w:ascii="Times New Roman" w:hAnsi="Times New Roman" w:cs="Times New Roman"/>
        </w:rPr>
        <w:t xml:space="preserve">. </w:t>
      </w:r>
      <w:r w:rsidRPr="00D70E19">
        <w:rPr>
          <w:rFonts w:ascii="Times New Roman" w:hAnsi="Times New Roman" w:cs="Times New Roman"/>
          <w:shd w:val="clear" w:color="auto" w:fill="FFFFFF"/>
        </w:rPr>
        <w:t>Listening to positive music and affirmations to move forward with positivity</w:t>
      </w:r>
      <w:r w:rsidRPr="00D70E19">
        <w:rPr>
          <w:rFonts w:ascii="Times New Roman" w:hAnsi="Times New Roman" w:cs="Times New Roman"/>
        </w:rPr>
        <w:t xml:space="preserve">. </w:t>
      </w:r>
      <w:r w:rsidRPr="00D70E19">
        <w:rPr>
          <w:rFonts w:ascii="Times New Roman" w:hAnsi="Times New Roman" w:cs="Times New Roman"/>
          <w:shd w:val="clear" w:color="auto" w:fill="FFFFFF"/>
        </w:rPr>
        <w:t>The pandemic bringing people to closer; watching how much people care; feeling a part of a bigger “we”</w:t>
      </w:r>
      <w:r w:rsidRPr="00D70E19">
        <w:rPr>
          <w:rFonts w:ascii="Times New Roman" w:hAnsi="Times New Roman" w:cs="Times New Roman"/>
        </w:rPr>
        <w:t xml:space="preserve">. </w:t>
      </w:r>
      <w:r w:rsidRPr="00D70E19">
        <w:rPr>
          <w:rFonts w:ascii="Times New Roman" w:hAnsi="Times New Roman" w:cs="Times New Roman"/>
          <w:shd w:val="clear" w:color="auto" w:fill="FFFFFF"/>
        </w:rPr>
        <w:t>Government splitting people apart; elitism; global wealth inequality</w:t>
      </w:r>
      <w:r w:rsidRPr="00D70E19">
        <w:rPr>
          <w:rFonts w:ascii="Times New Roman" w:hAnsi="Times New Roman" w:cs="Times New Roman"/>
        </w:rPr>
        <w:t xml:space="preserve">. </w:t>
      </w:r>
      <w:r w:rsidRPr="00D70E19">
        <w:rPr>
          <w:rFonts w:ascii="Times New Roman" w:hAnsi="Times New Roman" w:cs="Times New Roman"/>
          <w:shd w:val="clear" w:color="auto" w:fill="FFFFFF"/>
        </w:rPr>
        <w:t>Slow political change; the difference between increased awareness and systemic change</w:t>
      </w:r>
      <w:r w:rsidRPr="00D70E19">
        <w:rPr>
          <w:rFonts w:ascii="Times New Roman" w:hAnsi="Times New Roman" w:cs="Times New Roman"/>
        </w:rPr>
        <w:t xml:space="preserve">. </w:t>
      </w:r>
      <w:r w:rsidRPr="00D70E19">
        <w:rPr>
          <w:rFonts w:ascii="Times New Roman" w:hAnsi="Times New Roman" w:cs="Times New Roman"/>
          <w:shd w:val="clear" w:color="auto" w:fill="FFFFFF"/>
        </w:rPr>
        <w:t>Community based doulas–those outside of a handful of approved doula associations–not being permitted in the hospital; that these associations are predominantly white; historical connections to the experiences of Black midwives; financially punitive access to professional organizations; hierarchies in the profession based on education vs. apprenticeship</w:t>
      </w:r>
      <w:r w:rsidRPr="00D70E19">
        <w:rPr>
          <w:rFonts w:ascii="Times New Roman" w:hAnsi="Times New Roman" w:cs="Times New Roman"/>
        </w:rPr>
        <w:t xml:space="preserve">. </w:t>
      </w:r>
      <w:r w:rsidRPr="00D70E19">
        <w:rPr>
          <w:rFonts w:ascii="Times New Roman" w:hAnsi="Times New Roman" w:cs="Times New Roman"/>
          <w:shd w:val="clear" w:color="auto" w:fill="FFFFFF"/>
        </w:rPr>
        <w:t>Being pro-Black</w:t>
      </w:r>
      <w:r w:rsidRPr="00D70E19">
        <w:rPr>
          <w:rFonts w:ascii="Times New Roman" w:hAnsi="Times New Roman" w:cs="Times New Roman"/>
        </w:rPr>
        <w:t xml:space="preserve">. </w:t>
      </w:r>
      <w:r w:rsidRPr="00D70E19">
        <w:rPr>
          <w:rFonts w:ascii="Times New Roman" w:hAnsi="Times New Roman" w:cs="Times New Roman"/>
          <w:shd w:val="clear" w:color="auto" w:fill="FFFFFF"/>
        </w:rPr>
        <w:t>A Mother Earth being denied authority over pain medication and management and advocating for the mother</w:t>
      </w:r>
      <w:r w:rsidRPr="00D70E19">
        <w:rPr>
          <w:rFonts w:ascii="Times New Roman" w:hAnsi="Times New Roman" w:cs="Times New Roman"/>
        </w:rPr>
        <w:t xml:space="preserve">. </w:t>
      </w:r>
      <w:r w:rsidRPr="00D70E19">
        <w:rPr>
          <w:rFonts w:ascii="Times New Roman" w:hAnsi="Times New Roman" w:cs="Times New Roman"/>
          <w:shd w:val="clear" w:color="auto" w:fill="FFFFFF"/>
        </w:rPr>
        <w:t>Having to be home more; having more time to be a mother and give own children emotional support</w:t>
      </w:r>
      <w:r w:rsidRPr="00D70E19">
        <w:rPr>
          <w:rFonts w:ascii="Times New Roman" w:hAnsi="Times New Roman" w:cs="Times New Roman"/>
        </w:rPr>
        <w:t xml:space="preserve">. </w:t>
      </w:r>
      <w:r w:rsidRPr="00D70E19">
        <w:rPr>
          <w:rFonts w:ascii="Times New Roman" w:hAnsi="Times New Roman" w:cs="Times New Roman"/>
          <w:shd w:val="clear" w:color="auto" w:fill="FFFFFF"/>
        </w:rPr>
        <w:t>The difference between curing an ailment and treatment</w:t>
      </w:r>
      <w:r w:rsidRPr="00D70E19">
        <w:rPr>
          <w:rFonts w:ascii="Times New Roman" w:hAnsi="Times New Roman" w:cs="Times New Roman"/>
        </w:rPr>
        <w:t xml:space="preserve">. </w:t>
      </w:r>
      <w:r w:rsidRPr="00D70E19">
        <w:rPr>
          <w:rFonts w:ascii="Times New Roman" w:hAnsi="Times New Roman" w:cs="Times New Roman"/>
          <w:shd w:val="clear" w:color="auto" w:fill="FFFFFF"/>
        </w:rPr>
        <w:t>Having had COVID, vitamins, rest; experiences happening for a reason</w:t>
      </w:r>
      <w:r w:rsidRPr="00D70E19">
        <w:rPr>
          <w:rFonts w:ascii="Times New Roman" w:hAnsi="Times New Roman" w:cs="Times New Roman"/>
        </w:rPr>
        <w:t xml:space="preserve">. </w:t>
      </w:r>
      <w:proofErr w:type="spellStart"/>
      <w:r w:rsidRPr="00D70E19">
        <w:rPr>
          <w:rFonts w:ascii="Times New Roman" w:hAnsi="Times New Roman" w:cs="Times New Roman"/>
          <w:shd w:val="clear" w:color="auto" w:fill="FFFFFF"/>
        </w:rPr>
        <w:t>BigPharma</w:t>
      </w:r>
      <w:proofErr w:type="spellEnd"/>
      <w:r w:rsidRPr="00D70E19">
        <w:rPr>
          <w:rFonts w:ascii="Times New Roman" w:hAnsi="Times New Roman" w:cs="Times New Roman"/>
          <w:shd w:val="clear" w:color="auto" w:fill="FFFFFF"/>
        </w:rPr>
        <w:t>, for profit healthcare, vaccines; alternative medicine; preventative care</w:t>
      </w:r>
      <w:r w:rsidRPr="00D70E19">
        <w:rPr>
          <w:rFonts w:ascii="Times New Roman" w:hAnsi="Times New Roman" w:cs="Times New Roman"/>
        </w:rPr>
        <w:t xml:space="preserve">. </w:t>
      </w:r>
      <w:r w:rsidRPr="00D70E19">
        <w:rPr>
          <w:rFonts w:ascii="Times New Roman" w:hAnsi="Times New Roman" w:cs="Times New Roman"/>
          <w:shd w:val="clear" w:color="auto" w:fill="FFFFFF"/>
        </w:rPr>
        <w:t>Mandates and infringing on rights</w:t>
      </w:r>
      <w:r w:rsidRPr="00D70E19">
        <w:rPr>
          <w:rFonts w:ascii="Times New Roman" w:hAnsi="Times New Roman" w:cs="Times New Roman"/>
        </w:rPr>
        <w:t xml:space="preserve">. </w:t>
      </w:r>
      <w:r w:rsidRPr="00D70E19">
        <w:rPr>
          <w:rFonts w:ascii="Times New Roman" w:hAnsi="Times New Roman" w:cs="Times New Roman"/>
          <w:shd w:val="clear" w:color="auto" w:fill="FFFFFF"/>
        </w:rPr>
        <w:t>Getting engaged during the pandemic; being supported by a partner while sick</w:t>
      </w:r>
      <w:r w:rsidRPr="00D70E19">
        <w:rPr>
          <w:rFonts w:ascii="Times New Roman" w:hAnsi="Times New Roman" w:cs="Times New Roman"/>
        </w:rPr>
        <w:t xml:space="preserve">. </w:t>
      </w:r>
      <w:r w:rsidRPr="00D70E19">
        <w:rPr>
          <w:rFonts w:ascii="Times New Roman" w:hAnsi="Times New Roman" w:cs="Times New Roman"/>
          <w:shd w:val="clear" w:color="auto" w:fill="FFFFFF"/>
        </w:rPr>
        <w:t>The alkaline body and health</w:t>
      </w:r>
      <w:r w:rsidRPr="00D70E19">
        <w:rPr>
          <w:rFonts w:ascii="Times New Roman" w:hAnsi="Times New Roman" w:cs="Times New Roman"/>
        </w:rPr>
        <w:t xml:space="preserve">. </w:t>
      </w:r>
      <w:r w:rsidRPr="00D70E19">
        <w:rPr>
          <w:rFonts w:ascii="Times New Roman" w:hAnsi="Times New Roman" w:cs="Times New Roman"/>
          <w:shd w:val="clear" w:color="auto" w:fill="FFFFFF"/>
        </w:rPr>
        <w:t>Talking with children about COVID in plain speech; not talking down to children</w:t>
      </w:r>
      <w:r w:rsidRPr="00D70E19">
        <w:rPr>
          <w:rFonts w:ascii="Times New Roman" w:hAnsi="Times New Roman" w:cs="Times New Roman"/>
        </w:rPr>
        <w:t xml:space="preserve">. </w:t>
      </w:r>
      <w:r w:rsidRPr="00D70E19">
        <w:rPr>
          <w:rFonts w:ascii="Times New Roman" w:hAnsi="Times New Roman" w:cs="Times New Roman"/>
          <w:shd w:val="clear" w:color="auto" w:fill="FFFFFF"/>
        </w:rPr>
        <w:t>The difficulty of self-care when considering the needs of five children and a partner; learning to perform selfcare</w:t>
      </w:r>
      <w:r w:rsidRPr="00D70E19">
        <w:rPr>
          <w:rFonts w:ascii="Times New Roman" w:hAnsi="Times New Roman" w:cs="Times New Roman"/>
          <w:shd w:val="clear" w:color="auto" w:fill="FFFFFF"/>
        </w:rPr>
        <w:t>.</w:t>
      </w:r>
    </w:p>
    <w:p w14:paraId="04883EBA" w14:textId="77777777" w:rsidR="003C22E7" w:rsidRPr="00D70E19" w:rsidRDefault="003C22E7">
      <w:pPr>
        <w:spacing w:after="0"/>
        <w:rPr>
          <w:rFonts w:ascii="Times New Roman" w:hAnsi="Times New Roman" w:cs="Times New Roman"/>
        </w:rPr>
      </w:pPr>
    </w:p>
    <w:p w14:paraId="79DB227C"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00:00</w:t>
      </w:r>
      <w:proofErr w:type="gramEnd"/>
    </w:p>
    <w:p w14:paraId="66C6E2BC"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Hello. </w:t>
      </w:r>
    </w:p>
    <w:p w14:paraId="76F53184" w14:textId="77777777" w:rsidR="003C22E7" w:rsidRPr="00D70E19" w:rsidRDefault="003C22E7">
      <w:pPr>
        <w:spacing w:after="0"/>
        <w:rPr>
          <w:rFonts w:ascii="Times New Roman" w:hAnsi="Times New Roman" w:cs="Times New Roman"/>
        </w:rPr>
      </w:pPr>
    </w:p>
    <w:p w14:paraId="37799262"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00:01</w:t>
      </w:r>
      <w:proofErr w:type="gramEnd"/>
    </w:p>
    <w:p w14:paraId="4DF19623"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Hi. </w:t>
      </w:r>
    </w:p>
    <w:p w14:paraId="4819A311" w14:textId="77777777" w:rsidR="003C22E7" w:rsidRPr="00D70E19" w:rsidRDefault="003C22E7">
      <w:pPr>
        <w:spacing w:after="0"/>
        <w:rPr>
          <w:rFonts w:ascii="Times New Roman" w:hAnsi="Times New Roman" w:cs="Times New Roman"/>
        </w:rPr>
      </w:pPr>
    </w:p>
    <w:p w14:paraId="1A91A1AA"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00:03</w:t>
      </w:r>
      <w:proofErr w:type="gramEnd"/>
    </w:p>
    <w:p w14:paraId="5FF3AC1B"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lastRenderedPageBreak/>
        <w:t xml:space="preserve">Would you please start by stating your full name, the date, the time and your location? </w:t>
      </w:r>
    </w:p>
    <w:p w14:paraId="221E6E3D" w14:textId="77777777" w:rsidR="003C22E7" w:rsidRPr="00D70E19" w:rsidRDefault="003C22E7">
      <w:pPr>
        <w:spacing w:after="0"/>
        <w:rPr>
          <w:rFonts w:ascii="Times New Roman" w:hAnsi="Times New Roman" w:cs="Times New Roman"/>
        </w:rPr>
      </w:pPr>
    </w:p>
    <w:p w14:paraId="0477D941"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00:08</w:t>
      </w:r>
      <w:proofErr w:type="gramEnd"/>
    </w:p>
    <w:p w14:paraId="04D643D8"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Yes, ma'am. My name is Ife Adebowale. Today's date is February the 28th 2022. The time is 11:05am. Eastern Time, and I </w:t>
      </w:r>
      <w:proofErr w:type="gramStart"/>
      <w:r w:rsidRPr="00D70E19">
        <w:rPr>
          <w:rFonts w:ascii="Times New Roman" w:hAnsi="Times New Roman" w:cs="Times New Roman"/>
        </w:rPr>
        <w:t>am located in</w:t>
      </w:r>
      <w:proofErr w:type="gramEnd"/>
      <w:r w:rsidRPr="00D70E19">
        <w:rPr>
          <w:rFonts w:ascii="Times New Roman" w:hAnsi="Times New Roman" w:cs="Times New Roman"/>
        </w:rPr>
        <w:t xml:space="preserve"> Columbus, Georgia.</w:t>
      </w:r>
    </w:p>
    <w:p w14:paraId="2AF575E9" w14:textId="77777777" w:rsidR="003C22E7" w:rsidRPr="00D70E19" w:rsidRDefault="003C22E7">
      <w:pPr>
        <w:spacing w:after="0"/>
        <w:rPr>
          <w:rFonts w:ascii="Times New Roman" w:hAnsi="Times New Roman" w:cs="Times New Roman"/>
        </w:rPr>
      </w:pPr>
    </w:p>
    <w:p w14:paraId="25B92737"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00:25</w:t>
      </w:r>
      <w:proofErr w:type="gramEnd"/>
    </w:p>
    <w:p w14:paraId="4B222BF7"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D70E19">
        <w:rPr>
          <w:rFonts w:ascii="Times New Roman" w:hAnsi="Times New Roman" w:cs="Times New Roman"/>
        </w:rPr>
        <w:t>sharealike</w:t>
      </w:r>
      <w:proofErr w:type="spellEnd"/>
      <w:r w:rsidRPr="00D70E19">
        <w:rPr>
          <w:rFonts w:ascii="Times New Roman" w:hAnsi="Times New Roman" w:cs="Times New Roman"/>
        </w:rPr>
        <w:t xml:space="preserve">? </w:t>
      </w:r>
    </w:p>
    <w:p w14:paraId="78FD8B67" w14:textId="77777777" w:rsidR="003C22E7" w:rsidRPr="00D70E19" w:rsidRDefault="003C22E7">
      <w:pPr>
        <w:spacing w:after="0"/>
        <w:rPr>
          <w:rFonts w:ascii="Times New Roman" w:hAnsi="Times New Roman" w:cs="Times New Roman"/>
        </w:rPr>
      </w:pPr>
    </w:p>
    <w:p w14:paraId="31D9E51B"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00:35</w:t>
      </w:r>
      <w:proofErr w:type="gramEnd"/>
    </w:p>
    <w:p w14:paraId="0F370BDC"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Yes, ma'am. </w:t>
      </w:r>
    </w:p>
    <w:p w14:paraId="4DCEC299" w14:textId="77777777" w:rsidR="003C22E7" w:rsidRPr="00D70E19" w:rsidRDefault="003C22E7">
      <w:pPr>
        <w:spacing w:after="0"/>
        <w:rPr>
          <w:rFonts w:ascii="Times New Roman" w:hAnsi="Times New Roman" w:cs="Times New Roman"/>
        </w:rPr>
      </w:pPr>
    </w:p>
    <w:p w14:paraId="100C52F5"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00:36</w:t>
      </w:r>
      <w:proofErr w:type="gramEnd"/>
    </w:p>
    <w:p w14:paraId="43D73FA5"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Would you please start by introducing yourself to anyone who might find themselves listening to this? What would you want them to know about you and the place you're speaking from?</w:t>
      </w:r>
    </w:p>
    <w:p w14:paraId="33B17116" w14:textId="77777777" w:rsidR="003C22E7" w:rsidRPr="00D70E19" w:rsidRDefault="003C22E7">
      <w:pPr>
        <w:spacing w:after="0"/>
        <w:rPr>
          <w:rFonts w:ascii="Times New Roman" w:hAnsi="Times New Roman" w:cs="Times New Roman"/>
        </w:rPr>
      </w:pPr>
    </w:p>
    <w:p w14:paraId="394C3228"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00:45</w:t>
      </w:r>
      <w:proofErr w:type="gramEnd"/>
    </w:p>
    <w:p w14:paraId="3B2D0837"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Yes, well, good morning, good afternoon or good evening to anyone that is listening. Again, my name is Ife Adebowale. And I am the founder and owner of cherishing life beginnings, doula, birth and educational services, LLC here in Columbus, Georgia. Our mission here in Columbus, Georgia, right now we are a </w:t>
      </w:r>
      <w:proofErr w:type="gramStart"/>
      <w:r w:rsidRPr="00D70E19">
        <w:rPr>
          <w:rFonts w:ascii="Times New Roman" w:hAnsi="Times New Roman" w:cs="Times New Roman"/>
        </w:rPr>
        <w:t>community based</w:t>
      </w:r>
      <w:proofErr w:type="gramEnd"/>
      <w:r w:rsidRPr="00D70E19">
        <w:rPr>
          <w:rFonts w:ascii="Times New Roman" w:hAnsi="Times New Roman" w:cs="Times New Roman"/>
        </w:rPr>
        <w:t xml:space="preserve"> service organization.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our mission here in Columbus, Georgia is to be able to provide low cost affordable care, to those mothers that aren't able to, you know, to afford a doula or a birth worker in general. We are here to aid with alleviating the systematic and structural racism in the healthcare system. And we are also here to just be advocates. We are </w:t>
      </w:r>
      <w:proofErr w:type="spellStart"/>
      <w:proofErr w:type="gramStart"/>
      <w:r w:rsidRPr="00D70E19">
        <w:rPr>
          <w:rFonts w:ascii="Times New Roman" w:hAnsi="Times New Roman" w:cs="Times New Roman"/>
        </w:rPr>
        <w:t>a</w:t>
      </w:r>
      <w:proofErr w:type="spellEnd"/>
      <w:proofErr w:type="gramEnd"/>
      <w:r w:rsidRPr="00D70E19">
        <w:rPr>
          <w:rFonts w:ascii="Times New Roman" w:hAnsi="Times New Roman" w:cs="Times New Roman"/>
        </w:rPr>
        <w:t xml:space="preserve"> organization that is advocates of home births, natural births, unassisted births, and advocates for breastfeeding.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in a nutshell, we are here to provide any and everything that a mother earth needs when she is going through pregnancy, labor and postpartum.</w:t>
      </w:r>
    </w:p>
    <w:p w14:paraId="49A0FE19" w14:textId="77777777" w:rsidR="003C22E7" w:rsidRPr="00D70E19" w:rsidRDefault="003C22E7">
      <w:pPr>
        <w:spacing w:after="0"/>
        <w:rPr>
          <w:rFonts w:ascii="Times New Roman" w:hAnsi="Times New Roman" w:cs="Times New Roman"/>
        </w:rPr>
      </w:pPr>
    </w:p>
    <w:p w14:paraId="4040CFF0"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02:02</w:t>
      </w:r>
      <w:proofErr w:type="gramEnd"/>
    </w:p>
    <w:p w14:paraId="1175EF46"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What brought you on the path to do this work?</w:t>
      </w:r>
    </w:p>
    <w:p w14:paraId="74691609" w14:textId="77777777" w:rsidR="003C22E7" w:rsidRPr="00D70E19" w:rsidRDefault="003C22E7">
      <w:pPr>
        <w:spacing w:after="0"/>
        <w:rPr>
          <w:rFonts w:ascii="Times New Roman" w:hAnsi="Times New Roman" w:cs="Times New Roman"/>
        </w:rPr>
      </w:pPr>
    </w:p>
    <w:p w14:paraId="7E7F4DA7"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02:04</w:t>
      </w:r>
      <w:proofErr w:type="gramEnd"/>
    </w:p>
    <w:p w14:paraId="74D2FF91"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Interesting enough, my path began from my own personal experience. Back in 2011, I had a </w:t>
      </w:r>
      <w:proofErr w:type="gramStart"/>
      <w:r w:rsidRPr="00D70E19">
        <w:rPr>
          <w:rFonts w:ascii="Times New Roman" w:hAnsi="Times New Roman" w:cs="Times New Roman"/>
        </w:rPr>
        <w:t>really traumatic</w:t>
      </w:r>
      <w:proofErr w:type="gramEnd"/>
      <w:r w:rsidRPr="00D70E19">
        <w:rPr>
          <w:rFonts w:ascii="Times New Roman" w:hAnsi="Times New Roman" w:cs="Times New Roman"/>
        </w:rPr>
        <w:t xml:space="preserve"> experience in the hospital when I had my third baby.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I had told myself, you know, if I got pregnant again, I would do it differently. I wouldn't have a hospital </w:t>
      </w:r>
      <w:proofErr w:type="gramStart"/>
      <w:r w:rsidRPr="00D70E19">
        <w:rPr>
          <w:rFonts w:ascii="Times New Roman" w:hAnsi="Times New Roman" w:cs="Times New Roman"/>
        </w:rPr>
        <w:t>birth,</w:t>
      </w:r>
      <w:proofErr w:type="gramEnd"/>
      <w:r w:rsidRPr="00D70E19">
        <w:rPr>
          <w:rFonts w:ascii="Times New Roman" w:hAnsi="Times New Roman" w:cs="Times New Roman"/>
        </w:rPr>
        <w:t xml:space="preserve"> I would seek an alternative route.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moving forward in 2015, I got pregnant again, and I stood on my word.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I began just looking into the community seeing you know, if there was anybody that assists mothers with homebirths, you know, anybody that could provide resources and knowledge and there were very few slim and far in between. I did end up finding a midwife based out of Atlanta who was about an hour and a half away from me. I </w:t>
      </w:r>
      <w:proofErr w:type="gramStart"/>
      <w:r w:rsidRPr="00D70E19">
        <w:rPr>
          <w:rFonts w:ascii="Times New Roman" w:hAnsi="Times New Roman" w:cs="Times New Roman"/>
        </w:rPr>
        <w:t>actually got</w:t>
      </w:r>
      <w:proofErr w:type="gramEnd"/>
      <w:r w:rsidRPr="00D70E19">
        <w:rPr>
          <w:rFonts w:ascii="Times New Roman" w:hAnsi="Times New Roman" w:cs="Times New Roman"/>
        </w:rPr>
        <w:t xml:space="preserve"> in touch with her. We </w:t>
      </w:r>
      <w:proofErr w:type="gramStart"/>
      <w:r w:rsidRPr="00D70E19">
        <w:rPr>
          <w:rFonts w:ascii="Times New Roman" w:hAnsi="Times New Roman" w:cs="Times New Roman"/>
        </w:rPr>
        <w:t>talked,</w:t>
      </w:r>
      <w:proofErr w:type="gramEnd"/>
      <w:r w:rsidRPr="00D70E19">
        <w:rPr>
          <w:rFonts w:ascii="Times New Roman" w:hAnsi="Times New Roman" w:cs="Times New Roman"/>
        </w:rPr>
        <w:t xml:space="preserve"> I hired her. And she was </w:t>
      </w:r>
      <w:proofErr w:type="gramStart"/>
      <w:r w:rsidRPr="00D70E19">
        <w:rPr>
          <w:rFonts w:ascii="Times New Roman" w:hAnsi="Times New Roman" w:cs="Times New Roman"/>
        </w:rPr>
        <w:t>actually the</w:t>
      </w:r>
      <w:proofErr w:type="gramEnd"/>
      <w:r w:rsidRPr="00D70E19">
        <w:rPr>
          <w:rFonts w:ascii="Times New Roman" w:hAnsi="Times New Roman" w:cs="Times New Roman"/>
        </w:rPr>
        <w:t xml:space="preserve"> inspiration of me becoming a doula. She actually [inaudible] me. She told me just, you know, talking to me and being my being my midwife. She just saw the character in me of nurturing and loving and, you know, </w:t>
      </w:r>
      <w:proofErr w:type="gramStart"/>
      <w:r w:rsidRPr="00D70E19">
        <w:rPr>
          <w:rFonts w:ascii="Times New Roman" w:hAnsi="Times New Roman" w:cs="Times New Roman"/>
        </w:rPr>
        <w:t>really intuitive</w:t>
      </w:r>
      <w:proofErr w:type="gramEnd"/>
      <w:r w:rsidRPr="00D70E19">
        <w:rPr>
          <w:rFonts w:ascii="Times New Roman" w:hAnsi="Times New Roman" w:cs="Times New Roman"/>
        </w:rPr>
        <w:t xml:space="preserve"> and wanting to know so much about what she did. She was like, I think you would be great at being a doula. I had no clue what a doula </w:t>
      </w:r>
      <w:proofErr w:type="gramStart"/>
      <w:r w:rsidRPr="00D70E19">
        <w:rPr>
          <w:rFonts w:ascii="Times New Roman" w:hAnsi="Times New Roman" w:cs="Times New Roman"/>
        </w:rPr>
        <w:t>was</w:t>
      </w:r>
      <w:proofErr w:type="gramEnd"/>
      <w:r w:rsidRPr="00D70E19">
        <w:rPr>
          <w:rFonts w:ascii="Times New Roman" w:hAnsi="Times New Roman" w:cs="Times New Roman"/>
        </w:rPr>
        <w:t xml:space="preserve"> so I smiled, it was like, Okay, but when she left, I actually went and I dug into like, what is a doula? And upon my discovery, I learned that a doula was just a woman, a woman, </w:t>
      </w:r>
      <w:r w:rsidRPr="00D70E19">
        <w:rPr>
          <w:rFonts w:ascii="Times New Roman" w:hAnsi="Times New Roman" w:cs="Times New Roman"/>
        </w:rPr>
        <w:lastRenderedPageBreak/>
        <w:t xml:space="preserve">servant, someone that comes in and assists the family with education. Whether it be you know, informational education, a spiritual aspect, you know, if she's going through any type of trauma, being able to assist her in healing, you know, so that that would bring forth a more positive childbirth.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once I discovered what a doula was, it </w:t>
      </w:r>
      <w:proofErr w:type="spellStart"/>
      <w:r w:rsidRPr="00D70E19">
        <w:rPr>
          <w:rFonts w:ascii="Times New Roman" w:hAnsi="Times New Roman" w:cs="Times New Roman"/>
        </w:rPr>
        <w:t>it</w:t>
      </w:r>
      <w:proofErr w:type="spellEnd"/>
      <w:r w:rsidRPr="00D70E19">
        <w:rPr>
          <w:rFonts w:ascii="Times New Roman" w:hAnsi="Times New Roman" w:cs="Times New Roman"/>
        </w:rPr>
        <w:t xml:space="preserve"> was like an eye opener. And I do </w:t>
      </w:r>
      <w:proofErr w:type="spellStart"/>
      <w:r w:rsidRPr="00D70E19">
        <w:rPr>
          <w:rFonts w:ascii="Times New Roman" w:hAnsi="Times New Roman" w:cs="Times New Roman"/>
        </w:rPr>
        <w:t>do</w:t>
      </w:r>
      <w:proofErr w:type="spellEnd"/>
      <w:r w:rsidRPr="00D70E19">
        <w:rPr>
          <w:rFonts w:ascii="Times New Roman" w:hAnsi="Times New Roman" w:cs="Times New Roman"/>
        </w:rPr>
        <w:t xml:space="preserve"> not believe in coincidence. The ancestors, you know, the </w:t>
      </w:r>
      <w:proofErr w:type="gramStart"/>
      <w:r w:rsidRPr="00D70E19">
        <w:rPr>
          <w:rFonts w:ascii="Times New Roman" w:hAnsi="Times New Roman" w:cs="Times New Roman"/>
        </w:rPr>
        <w:t>most high</w:t>
      </w:r>
      <w:proofErr w:type="gramEnd"/>
      <w:r w:rsidRPr="00D70E19">
        <w:rPr>
          <w:rFonts w:ascii="Times New Roman" w:hAnsi="Times New Roman" w:cs="Times New Roman"/>
        </w:rPr>
        <w:t xml:space="preserve"> creator in the universe, you know, they </w:t>
      </w:r>
      <w:proofErr w:type="spellStart"/>
      <w:r w:rsidRPr="00D70E19">
        <w:rPr>
          <w:rFonts w:ascii="Times New Roman" w:hAnsi="Times New Roman" w:cs="Times New Roman"/>
        </w:rPr>
        <w:t>they</w:t>
      </w:r>
      <w:proofErr w:type="spellEnd"/>
      <w:r w:rsidRPr="00D70E19">
        <w:rPr>
          <w:rFonts w:ascii="Times New Roman" w:hAnsi="Times New Roman" w:cs="Times New Roman"/>
        </w:rPr>
        <w:t xml:space="preserve"> all conjured together and they was like, Hey, we know you don't notice, but you're </w:t>
      </w:r>
      <w:proofErr w:type="spellStart"/>
      <w:r w:rsidRPr="00D70E19">
        <w:rPr>
          <w:rFonts w:ascii="Times New Roman" w:hAnsi="Times New Roman" w:cs="Times New Roman"/>
        </w:rPr>
        <w:t>gonna</w:t>
      </w:r>
      <w:proofErr w:type="spellEnd"/>
      <w:r w:rsidRPr="00D70E19">
        <w:rPr>
          <w:rFonts w:ascii="Times New Roman" w:hAnsi="Times New Roman" w:cs="Times New Roman"/>
        </w:rPr>
        <w:t xml:space="preserve"> end up delivering this baby alone with just you and your husband, so you better learn everything that you can. And when that was downloaded in me, I took that approach and my midwife wasn't present when I gave birth to my fourth daughter, but I was prepared. My you know, I prepare my he's now my </w:t>
      </w:r>
      <w:proofErr w:type="spellStart"/>
      <w:proofErr w:type="gramStart"/>
      <w:r w:rsidRPr="00D70E19">
        <w:rPr>
          <w:rFonts w:ascii="Times New Roman" w:hAnsi="Times New Roman" w:cs="Times New Roman"/>
        </w:rPr>
        <w:t>ex husband</w:t>
      </w:r>
      <w:proofErr w:type="spellEnd"/>
      <w:proofErr w:type="gramEnd"/>
      <w:r w:rsidRPr="00D70E19">
        <w:rPr>
          <w:rFonts w:ascii="Times New Roman" w:hAnsi="Times New Roman" w:cs="Times New Roman"/>
        </w:rPr>
        <w:t xml:space="preserve">, but I prepared my husband at the time and we had a unassisted home water birth, with nobody but us. And it was the most beautiful experience the most empowering experience that I ever had in my life. And I told myself that I have to share this with other women, like if I went through this, you know, and I came out of </w:t>
      </w:r>
      <w:proofErr w:type="gramStart"/>
      <w:r w:rsidRPr="00D70E19">
        <w:rPr>
          <w:rFonts w:ascii="Times New Roman" w:hAnsi="Times New Roman" w:cs="Times New Roman"/>
        </w:rPr>
        <w:t>this empowered other women</w:t>
      </w:r>
      <w:proofErr w:type="gramEnd"/>
      <w:r w:rsidRPr="00D70E19">
        <w:rPr>
          <w:rFonts w:ascii="Times New Roman" w:hAnsi="Times New Roman" w:cs="Times New Roman"/>
        </w:rPr>
        <w:t xml:space="preserve"> or, you know, other persons need to know about this. And that's how cherishing </w:t>
      </w:r>
      <w:proofErr w:type="spellStart"/>
      <w:r w:rsidRPr="00D70E19">
        <w:rPr>
          <w:rFonts w:ascii="Times New Roman" w:hAnsi="Times New Roman" w:cs="Times New Roman"/>
        </w:rPr>
        <w:t>lifes</w:t>
      </w:r>
      <w:proofErr w:type="spellEnd"/>
      <w:r w:rsidRPr="00D70E19">
        <w:rPr>
          <w:rFonts w:ascii="Times New Roman" w:hAnsi="Times New Roman" w:cs="Times New Roman"/>
        </w:rPr>
        <w:t xml:space="preserve"> beginnings was born.</w:t>
      </w:r>
    </w:p>
    <w:p w14:paraId="5DA36046" w14:textId="77777777" w:rsidR="003C22E7" w:rsidRPr="00D70E19" w:rsidRDefault="003C22E7">
      <w:pPr>
        <w:spacing w:after="0"/>
        <w:rPr>
          <w:rFonts w:ascii="Times New Roman" w:hAnsi="Times New Roman" w:cs="Times New Roman"/>
        </w:rPr>
      </w:pPr>
    </w:p>
    <w:p w14:paraId="5FB14E58"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05:36</w:t>
      </w:r>
      <w:proofErr w:type="gramEnd"/>
    </w:p>
    <w:p w14:paraId="30177BE8"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What you're telling me a story about what life has been like for you during the pandemic?</w:t>
      </w:r>
    </w:p>
    <w:p w14:paraId="0FF94961" w14:textId="77777777" w:rsidR="003C22E7" w:rsidRPr="00D70E19" w:rsidRDefault="003C22E7">
      <w:pPr>
        <w:spacing w:after="0"/>
        <w:rPr>
          <w:rFonts w:ascii="Times New Roman" w:hAnsi="Times New Roman" w:cs="Times New Roman"/>
        </w:rPr>
      </w:pPr>
    </w:p>
    <w:p w14:paraId="6980B666"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05:42</w:t>
      </w:r>
      <w:proofErr w:type="gramEnd"/>
    </w:p>
    <w:p w14:paraId="09E24EAF"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Well, interesting enough, I am a, you know, I'm a private owner.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I really don't work in the hospital as much. Being a doula, you know, some doulas really work in the hospital.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I attend a lot of home births. Now, since the pandemic has occurred, it has, you know, made me sit down and reevaluate the way my business is structured. Because I do have women that want to be in the hospital. But due to different restrictions of the hospital will only have one </w:t>
      </w:r>
      <w:proofErr w:type="spellStart"/>
      <w:r w:rsidRPr="00D70E19">
        <w:rPr>
          <w:rFonts w:ascii="Times New Roman" w:hAnsi="Times New Roman" w:cs="Times New Roman"/>
        </w:rPr>
        <w:t>one</w:t>
      </w:r>
      <w:proofErr w:type="spellEnd"/>
      <w:r w:rsidRPr="00D70E19">
        <w:rPr>
          <w:rFonts w:ascii="Times New Roman" w:hAnsi="Times New Roman" w:cs="Times New Roman"/>
        </w:rPr>
        <w:t xml:space="preserve"> support person, I had to figure out creative ways to be able to support my </w:t>
      </w:r>
      <w:proofErr w:type="spellStart"/>
      <w:r w:rsidRPr="00D70E19">
        <w:rPr>
          <w:rFonts w:ascii="Times New Roman" w:hAnsi="Times New Roman" w:cs="Times New Roman"/>
        </w:rPr>
        <w:t>mothers</w:t>
      </w:r>
      <w:proofErr w:type="spellEnd"/>
      <w:r w:rsidRPr="00D70E19">
        <w:rPr>
          <w:rFonts w:ascii="Times New Roman" w:hAnsi="Times New Roman" w:cs="Times New Roman"/>
        </w:rPr>
        <w:t xml:space="preserve"> if I'm not there present. So, pandemic has </w:t>
      </w:r>
      <w:proofErr w:type="gramStart"/>
      <w:r w:rsidRPr="00D70E19">
        <w:rPr>
          <w:rFonts w:ascii="Times New Roman" w:hAnsi="Times New Roman" w:cs="Times New Roman"/>
        </w:rPr>
        <w:t>definitely challenged</w:t>
      </w:r>
      <w:proofErr w:type="gramEnd"/>
      <w:r w:rsidRPr="00D70E19">
        <w:rPr>
          <w:rFonts w:ascii="Times New Roman" w:hAnsi="Times New Roman" w:cs="Times New Roman"/>
        </w:rPr>
        <w:t xml:space="preserve"> me to be more creative in my business, it has actually drawn more business to me because a lot of mothers are afraid to go into the hospital complex, because pregnancy is not a sickness, but going into a hospital where everybody is sick and trying to be healed. A lot of mothers don't want to take that risk.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it has been a plus, for me as a private owner, organization. But it also has been you know, for my </w:t>
      </w:r>
      <w:proofErr w:type="gramStart"/>
      <w:r w:rsidRPr="00D70E19">
        <w:rPr>
          <w:rFonts w:ascii="Times New Roman" w:hAnsi="Times New Roman" w:cs="Times New Roman"/>
        </w:rPr>
        <w:t>Doula</w:t>
      </w:r>
      <w:proofErr w:type="gramEnd"/>
      <w:r w:rsidRPr="00D70E19">
        <w:rPr>
          <w:rFonts w:ascii="Times New Roman" w:hAnsi="Times New Roman" w:cs="Times New Roman"/>
        </w:rPr>
        <w:t xml:space="preserve"> friends that work in the hospital, hospital setting, it has been difficult, because, again, the restrictions that they have there, so.</w:t>
      </w:r>
    </w:p>
    <w:p w14:paraId="49F14B11" w14:textId="77777777" w:rsidR="003C22E7" w:rsidRPr="00D70E19" w:rsidRDefault="003C22E7">
      <w:pPr>
        <w:spacing w:after="0"/>
        <w:rPr>
          <w:rFonts w:ascii="Times New Roman" w:hAnsi="Times New Roman" w:cs="Times New Roman"/>
        </w:rPr>
      </w:pPr>
    </w:p>
    <w:p w14:paraId="48D9AD8E"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07:22</w:t>
      </w:r>
      <w:proofErr w:type="gramEnd"/>
    </w:p>
    <w:p w14:paraId="61E40D61"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To the extent that you're comfortable sharing, would you say something about your own experiences of health and healthcare infrastructure before the pandemic?</w:t>
      </w:r>
    </w:p>
    <w:p w14:paraId="04E2388E" w14:textId="77777777" w:rsidR="003C22E7" w:rsidRPr="00D70E19" w:rsidRDefault="003C22E7">
      <w:pPr>
        <w:spacing w:after="0"/>
        <w:rPr>
          <w:rFonts w:ascii="Times New Roman" w:hAnsi="Times New Roman" w:cs="Times New Roman"/>
        </w:rPr>
      </w:pPr>
    </w:p>
    <w:p w14:paraId="75A04BCA"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07:31</w:t>
      </w:r>
      <w:proofErr w:type="gramEnd"/>
    </w:p>
    <w:p w14:paraId="21888B08"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Okay. Well, prior to the pandemic, again, I had a traumatic experience in the hospital setting. So therefore, you know, it has been my goal to ensure that mothers do not experience those type of things. So prior to the pandemic, I was a sports educator, I wanted to teach women to empower them, and to ensure that these types of things that did not happen, now that the pandemic is here, and more, again, more women are, have become more aware of things, and they are looking for individuals to assist them, whether it's in a hospital setting, or whether it's at home.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from my personal experience, you know, there is a gap in the healthcare system when it comes to black and brown women. That is statistically proven, you know, if you go out and do your research, but at the same essence, I think because of this, is bringing a lot of awareness, and I'm beginning to see a lot of different changes, because of these different restrictions and things that are coming to the forefront.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I would like to say from the </w:t>
      </w:r>
      <w:r w:rsidRPr="00D70E19">
        <w:rPr>
          <w:rFonts w:ascii="Times New Roman" w:hAnsi="Times New Roman" w:cs="Times New Roman"/>
        </w:rPr>
        <w:lastRenderedPageBreak/>
        <w:t xml:space="preserve">past to now, the pandemic has really brought out a lot of things to head. He's brought a lot of things to head, and things are becoming </w:t>
      </w:r>
      <w:proofErr w:type="gramStart"/>
      <w:r w:rsidRPr="00D70E19">
        <w:rPr>
          <w:rFonts w:ascii="Times New Roman" w:hAnsi="Times New Roman" w:cs="Times New Roman"/>
        </w:rPr>
        <w:t>a things</w:t>
      </w:r>
      <w:proofErr w:type="gramEnd"/>
      <w:r w:rsidRPr="00D70E19">
        <w:rPr>
          <w:rFonts w:ascii="Times New Roman" w:hAnsi="Times New Roman" w:cs="Times New Roman"/>
        </w:rPr>
        <w:t xml:space="preserve"> are being addressed now.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in essence, I would say COVID hasn't been as bad when it comes to the development and the growth of the healthcare system and the gap that's there when it comes to black and brown women. So.</w:t>
      </w:r>
    </w:p>
    <w:p w14:paraId="0E4A751F" w14:textId="77777777" w:rsidR="003C22E7" w:rsidRPr="00D70E19" w:rsidRDefault="003C22E7">
      <w:pPr>
        <w:spacing w:after="0"/>
        <w:rPr>
          <w:rFonts w:ascii="Times New Roman" w:hAnsi="Times New Roman" w:cs="Times New Roman"/>
        </w:rPr>
      </w:pPr>
    </w:p>
    <w:p w14:paraId="597BD71D"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09:36</w:t>
      </w:r>
      <w:proofErr w:type="gramEnd"/>
    </w:p>
    <w:p w14:paraId="7EF85DDB"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Do you remember when you first heard about the pandemic?</w:t>
      </w:r>
    </w:p>
    <w:p w14:paraId="19359119" w14:textId="77777777" w:rsidR="003C22E7" w:rsidRPr="00D70E19" w:rsidRDefault="003C22E7">
      <w:pPr>
        <w:spacing w:after="0"/>
        <w:rPr>
          <w:rFonts w:ascii="Times New Roman" w:hAnsi="Times New Roman" w:cs="Times New Roman"/>
        </w:rPr>
      </w:pPr>
    </w:p>
    <w:p w14:paraId="370C2D58"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09:39</w:t>
      </w:r>
      <w:proofErr w:type="gramEnd"/>
    </w:p>
    <w:p w14:paraId="69346AD3"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Yes. I do. Remember when I first heard about the pandemic. And I was </w:t>
      </w:r>
      <w:proofErr w:type="gramStart"/>
      <w:r w:rsidRPr="00D70E19">
        <w:rPr>
          <w:rFonts w:ascii="Times New Roman" w:hAnsi="Times New Roman" w:cs="Times New Roman"/>
        </w:rPr>
        <w:t>actually I</w:t>
      </w:r>
      <w:proofErr w:type="gramEnd"/>
      <w:r w:rsidRPr="00D70E19">
        <w:rPr>
          <w:rFonts w:ascii="Times New Roman" w:hAnsi="Times New Roman" w:cs="Times New Roman"/>
        </w:rPr>
        <w:t xml:space="preserve"> can't say I was afraid or terrified, but I knew something was coming and change was coming. And you know, we're here.</w:t>
      </w:r>
    </w:p>
    <w:p w14:paraId="1AF30309" w14:textId="77777777" w:rsidR="003C22E7" w:rsidRPr="00D70E19" w:rsidRDefault="003C22E7">
      <w:pPr>
        <w:spacing w:after="0"/>
        <w:rPr>
          <w:rFonts w:ascii="Times New Roman" w:hAnsi="Times New Roman" w:cs="Times New Roman"/>
        </w:rPr>
      </w:pPr>
    </w:p>
    <w:p w14:paraId="77C836B3"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10:09</w:t>
      </w:r>
      <w:proofErr w:type="gramEnd"/>
    </w:p>
    <w:p w14:paraId="56E76757"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What were some of your initial reactions once the pandemic arrived?</w:t>
      </w:r>
    </w:p>
    <w:p w14:paraId="06744741" w14:textId="77777777" w:rsidR="003C22E7" w:rsidRPr="00D70E19" w:rsidRDefault="003C22E7">
      <w:pPr>
        <w:spacing w:after="0"/>
        <w:rPr>
          <w:rFonts w:ascii="Times New Roman" w:hAnsi="Times New Roman" w:cs="Times New Roman"/>
        </w:rPr>
      </w:pPr>
    </w:p>
    <w:p w14:paraId="35DE4981"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10:15</w:t>
      </w:r>
      <w:proofErr w:type="gramEnd"/>
    </w:p>
    <w:p w14:paraId="2BB698E1"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My initial reactions, [children in the background] and I do apologize. Excuse me, I'm sorry. Some of my initial reactions to the pandemic, when I when I first heard about it was, you know, how, how is this going to affect my business? How is this going to affect my family? And how's it going to affect those that I </w:t>
      </w:r>
      <w:proofErr w:type="gramStart"/>
      <w:r w:rsidRPr="00D70E19">
        <w:rPr>
          <w:rFonts w:ascii="Times New Roman" w:hAnsi="Times New Roman" w:cs="Times New Roman"/>
        </w:rPr>
        <w:t>actually worked</w:t>
      </w:r>
      <w:proofErr w:type="gramEnd"/>
      <w:r w:rsidRPr="00D70E19">
        <w:rPr>
          <w:rFonts w:ascii="Times New Roman" w:hAnsi="Times New Roman" w:cs="Times New Roman"/>
        </w:rPr>
        <w:t xml:space="preserve"> with? So, I, in my mind, I </w:t>
      </w:r>
      <w:proofErr w:type="gramStart"/>
      <w:r w:rsidRPr="00D70E19">
        <w:rPr>
          <w:rFonts w:ascii="Times New Roman" w:hAnsi="Times New Roman" w:cs="Times New Roman"/>
        </w:rPr>
        <w:t>actually thought</w:t>
      </w:r>
      <w:proofErr w:type="gramEnd"/>
      <w:r w:rsidRPr="00D70E19">
        <w:rPr>
          <w:rFonts w:ascii="Times New Roman" w:hAnsi="Times New Roman" w:cs="Times New Roman"/>
        </w:rPr>
        <w:t xml:space="preserve"> things were going to be worse. As far as the business. I thought women just really weren't going to be seeking doulas because of the dynamics of things. But I was pleasantly surprised.</w:t>
      </w:r>
    </w:p>
    <w:p w14:paraId="1713C05D" w14:textId="77777777" w:rsidR="003C22E7" w:rsidRPr="00D70E19" w:rsidRDefault="003C22E7">
      <w:pPr>
        <w:spacing w:after="0"/>
        <w:rPr>
          <w:rFonts w:ascii="Times New Roman" w:hAnsi="Times New Roman" w:cs="Times New Roman"/>
        </w:rPr>
      </w:pPr>
    </w:p>
    <w:p w14:paraId="6BC77458"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11:24</w:t>
      </w:r>
      <w:proofErr w:type="gramEnd"/>
    </w:p>
    <w:p w14:paraId="5DC73586"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What was your </w:t>
      </w:r>
      <w:proofErr w:type="gramStart"/>
      <w:r w:rsidRPr="00D70E19">
        <w:rPr>
          <w:rFonts w:ascii="Times New Roman" w:hAnsi="Times New Roman" w:cs="Times New Roman"/>
        </w:rPr>
        <w:t>day to day</w:t>
      </w:r>
      <w:proofErr w:type="gramEnd"/>
      <w:r w:rsidRPr="00D70E19">
        <w:rPr>
          <w:rFonts w:ascii="Times New Roman" w:hAnsi="Times New Roman" w:cs="Times New Roman"/>
        </w:rPr>
        <w:t xml:space="preserve"> life looking like pre pandemic? And then how has that changed over the course of a pandemic?</w:t>
      </w:r>
    </w:p>
    <w:p w14:paraId="3E5D42B3" w14:textId="77777777" w:rsidR="003C22E7" w:rsidRPr="00D70E19" w:rsidRDefault="003C22E7">
      <w:pPr>
        <w:spacing w:after="0"/>
        <w:rPr>
          <w:rFonts w:ascii="Times New Roman" w:hAnsi="Times New Roman" w:cs="Times New Roman"/>
        </w:rPr>
      </w:pPr>
    </w:p>
    <w:p w14:paraId="1AD4B1E2"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11:33</w:t>
      </w:r>
    </w:p>
    <w:p w14:paraId="6CB8F14F"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Well, pre pandemic, again, as I stated, things were just a little slower, pre pandemic, because women weren't </w:t>
      </w:r>
      <w:proofErr w:type="gramStart"/>
      <w:r w:rsidRPr="00D70E19">
        <w:rPr>
          <w:rFonts w:ascii="Times New Roman" w:hAnsi="Times New Roman" w:cs="Times New Roman"/>
        </w:rPr>
        <w:t>really curious</w:t>
      </w:r>
      <w:proofErr w:type="gramEnd"/>
      <w:r w:rsidRPr="00D70E19">
        <w:rPr>
          <w:rFonts w:ascii="Times New Roman" w:hAnsi="Times New Roman" w:cs="Times New Roman"/>
        </w:rPr>
        <w:t xml:space="preserve"> about home births and waterbirths. And, you know, it wasn't trendy.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to say, even though I don't think this is a trend, now, I think this is </w:t>
      </w:r>
      <w:proofErr w:type="spellStart"/>
      <w:r w:rsidRPr="00D70E19">
        <w:rPr>
          <w:rFonts w:ascii="Times New Roman" w:hAnsi="Times New Roman" w:cs="Times New Roman"/>
        </w:rPr>
        <w:t>gonna</w:t>
      </w:r>
      <w:proofErr w:type="spellEnd"/>
      <w:r w:rsidRPr="00D70E19">
        <w:rPr>
          <w:rFonts w:ascii="Times New Roman" w:hAnsi="Times New Roman" w:cs="Times New Roman"/>
        </w:rPr>
        <w:t xml:space="preserve"> be permanent, you know, women are really, really need this assistance. But prior to pandemic, things were slower. Women really weren't interested in the services that I was providing, because all was well. But now that the pandemic has happened, again, it just, it has just brought things to head and made individuals just really think more about their health and their birth rights and how they </w:t>
      </w:r>
      <w:proofErr w:type="gramStart"/>
      <w:r w:rsidRPr="00D70E19">
        <w:rPr>
          <w:rFonts w:ascii="Times New Roman" w:hAnsi="Times New Roman" w:cs="Times New Roman"/>
        </w:rPr>
        <w:t>actually want</w:t>
      </w:r>
      <w:proofErr w:type="gramEnd"/>
      <w:r w:rsidRPr="00D70E19">
        <w:rPr>
          <w:rFonts w:ascii="Times New Roman" w:hAnsi="Times New Roman" w:cs="Times New Roman"/>
        </w:rPr>
        <w:t xml:space="preserve"> a birth as opposed to someone telling them how to birth.</w:t>
      </w:r>
    </w:p>
    <w:p w14:paraId="0E0E451C" w14:textId="77777777" w:rsidR="003C22E7" w:rsidRPr="00D70E19" w:rsidRDefault="003C22E7">
      <w:pPr>
        <w:spacing w:after="0"/>
        <w:rPr>
          <w:rFonts w:ascii="Times New Roman" w:hAnsi="Times New Roman" w:cs="Times New Roman"/>
        </w:rPr>
      </w:pPr>
    </w:p>
    <w:p w14:paraId="547DFBBE"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12:35</w:t>
      </w:r>
      <w:proofErr w:type="gramEnd"/>
    </w:p>
    <w:p w14:paraId="002F8730"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Describe some of the services you offer as a doula and then how, what if any accommodations needed to be made during COVID?</w:t>
      </w:r>
    </w:p>
    <w:p w14:paraId="3A61E3C7" w14:textId="77777777" w:rsidR="003C22E7" w:rsidRPr="00D70E19" w:rsidRDefault="003C22E7">
      <w:pPr>
        <w:spacing w:after="0"/>
        <w:rPr>
          <w:rFonts w:ascii="Times New Roman" w:hAnsi="Times New Roman" w:cs="Times New Roman"/>
        </w:rPr>
      </w:pPr>
    </w:p>
    <w:p w14:paraId="586C0AA1"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12:43</w:t>
      </w:r>
      <w:proofErr w:type="gramEnd"/>
    </w:p>
    <w:p w14:paraId="43E0B9B3"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Okay, well, the first service that I provide is certified birth and postpartum services. This is basically where we come out to families. And we provide educational, spiritual, mental and emotional support during pregnancy, labor and postpartum. Again, when I stated earlier, as far as the creativity of my organization, when COVID hit, it had, it put me in a mindset where I had to figure out more creative ways to get to women because number one, we </w:t>
      </w:r>
      <w:r w:rsidRPr="00D70E19">
        <w:rPr>
          <w:rFonts w:ascii="Times New Roman" w:hAnsi="Times New Roman" w:cs="Times New Roman"/>
        </w:rPr>
        <w:lastRenderedPageBreak/>
        <w:t xml:space="preserve">were enclosed, so I wasn't able to go out in network and speak to women and you know, just see a pregnant woman and you know, pass on my business card.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it definitely made me become more creative by going virtual, create creating a virtual platform for women in the hospital, so that I could be there for them. It required us getting a lot more in tune with one another because a mother always would have to, she couldn't feel me or seem, you know, feel me or sometimes see me physically. So we actually had to really get in tune to one another where, you know, although I'm on the other side of the telephone, or you know, I'm on a laptop and she's in the bed, she can spiritually connect with me and understand what I'm telling her and I understand what she telling me and me actually, you know, internally you know, filling and connecting with her so I can let her know you know how to handle the next contraction that's coming up, prepare her for that next contraction is coming up because I'm there timing, I'm in essence with her. It also allowed me to go virtual with my birth educational classes. Women still want birth </w:t>
      </w:r>
      <w:proofErr w:type="gramStart"/>
      <w:r w:rsidRPr="00D70E19">
        <w:rPr>
          <w:rFonts w:ascii="Times New Roman" w:hAnsi="Times New Roman" w:cs="Times New Roman"/>
        </w:rPr>
        <w:t>education, but</w:t>
      </w:r>
      <w:proofErr w:type="gramEnd"/>
      <w:r w:rsidRPr="00D70E19">
        <w:rPr>
          <w:rFonts w:ascii="Times New Roman" w:hAnsi="Times New Roman" w:cs="Times New Roman"/>
        </w:rPr>
        <w:t xml:space="preserve"> didn't feel comfortable being in a group setting.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I had to be creative and, you know, create a virtual childbirth class in order to continue to educate the community. The other services that I provide I am a birth doula instructor. So once again, just like the educational piece with the mothers, I had to stop </w:t>
      </w:r>
      <w:proofErr w:type="spellStart"/>
      <w:proofErr w:type="gramStart"/>
      <w:r w:rsidRPr="00D70E19">
        <w:rPr>
          <w:rFonts w:ascii="Times New Roman" w:hAnsi="Times New Roman" w:cs="Times New Roman"/>
        </w:rPr>
        <w:t>my</w:t>
      </w:r>
      <w:proofErr w:type="spellEnd"/>
      <w:proofErr w:type="gramEnd"/>
      <w:r w:rsidRPr="00D70E19">
        <w:rPr>
          <w:rFonts w:ascii="Times New Roman" w:hAnsi="Times New Roman" w:cs="Times New Roman"/>
        </w:rPr>
        <w:t xml:space="preserve"> in person, child, excuse me, my birth training classes. And I had to put those online, which was </w:t>
      </w:r>
      <w:proofErr w:type="gramStart"/>
      <w:r w:rsidRPr="00D70E19">
        <w:rPr>
          <w:rFonts w:ascii="Times New Roman" w:hAnsi="Times New Roman" w:cs="Times New Roman"/>
        </w:rPr>
        <w:t>actually a</w:t>
      </w:r>
      <w:proofErr w:type="gramEnd"/>
      <w:r w:rsidRPr="00D70E19">
        <w:rPr>
          <w:rFonts w:ascii="Times New Roman" w:hAnsi="Times New Roman" w:cs="Times New Roman"/>
        </w:rPr>
        <w:t xml:space="preserve"> phenomenal thing, because I've reached so many more women, internationally, you know, stateside, opposed to just the women that are in the city of Columbus, Georgia. So, you know, a situation that initially started out bad, </w:t>
      </w:r>
      <w:proofErr w:type="gramStart"/>
      <w:r w:rsidRPr="00D70E19">
        <w:rPr>
          <w:rFonts w:ascii="Times New Roman" w:hAnsi="Times New Roman" w:cs="Times New Roman"/>
        </w:rPr>
        <w:t>actually turned</w:t>
      </w:r>
      <w:proofErr w:type="gramEnd"/>
      <w:r w:rsidRPr="00D70E19">
        <w:rPr>
          <w:rFonts w:ascii="Times New Roman" w:hAnsi="Times New Roman" w:cs="Times New Roman"/>
        </w:rPr>
        <w:t xml:space="preserve"> into something very good for my business. But I cannot say that across the board. Other services that I do provide is placenta encapsulation. We provide breastfeeding or lactation services, we provide belly binding services, and that's basically belly you using a </w:t>
      </w:r>
      <w:proofErr w:type="spellStart"/>
      <w:r w:rsidRPr="00D70E19">
        <w:rPr>
          <w:rFonts w:ascii="Times New Roman" w:hAnsi="Times New Roman" w:cs="Times New Roman"/>
        </w:rPr>
        <w:t>Banku</w:t>
      </w:r>
      <w:proofErr w:type="spellEnd"/>
      <w:r w:rsidRPr="00D70E19">
        <w:rPr>
          <w:rFonts w:ascii="Times New Roman" w:hAnsi="Times New Roman" w:cs="Times New Roman"/>
        </w:rPr>
        <w:t>, belly binding claw, mousseline cloth</w:t>
      </w:r>
      <w:proofErr w:type="gramStart"/>
      <w:r w:rsidRPr="00D70E19">
        <w:rPr>
          <w:rFonts w:ascii="Times New Roman" w:hAnsi="Times New Roman" w:cs="Times New Roman"/>
        </w:rPr>
        <w:t>, actually, and</w:t>
      </w:r>
      <w:proofErr w:type="gramEnd"/>
      <w:r w:rsidRPr="00D70E19">
        <w:rPr>
          <w:rFonts w:ascii="Times New Roman" w:hAnsi="Times New Roman" w:cs="Times New Roman"/>
        </w:rPr>
        <w:t xml:space="preserve"> you wrap the mother's abdomen, to and this actually assists with getting mother organs back position in place. And it also assists with weight loss. As far as I hate to say this, but the flap that's left after pregnancy, it also assists with getting the elasticity of the skin back. So those are the services that I currently provide. And we are looking to add so much more to our portfolio. Oh, and I did forget to mention, I also do maternity planning. We do </w:t>
      </w:r>
      <w:proofErr w:type="gramStart"/>
      <w:r w:rsidRPr="00D70E19">
        <w:rPr>
          <w:rFonts w:ascii="Times New Roman" w:hAnsi="Times New Roman" w:cs="Times New Roman"/>
        </w:rPr>
        <w:t>blessing</w:t>
      </w:r>
      <w:proofErr w:type="gramEnd"/>
      <w:r w:rsidRPr="00D70E19">
        <w:rPr>
          <w:rFonts w:ascii="Times New Roman" w:hAnsi="Times New Roman" w:cs="Times New Roman"/>
        </w:rPr>
        <w:t xml:space="preserve"> ways. And for those that do not know what a </w:t>
      </w:r>
      <w:proofErr w:type="gramStart"/>
      <w:r w:rsidRPr="00D70E19">
        <w:rPr>
          <w:rFonts w:ascii="Times New Roman" w:hAnsi="Times New Roman" w:cs="Times New Roman"/>
        </w:rPr>
        <w:t>blessing ways</w:t>
      </w:r>
      <w:proofErr w:type="gramEnd"/>
      <w:r w:rsidRPr="00D70E19">
        <w:rPr>
          <w:rFonts w:ascii="Times New Roman" w:hAnsi="Times New Roman" w:cs="Times New Roman"/>
        </w:rPr>
        <w:t>, if you are familiar with a baby shower, that's a time where every family, every friends, family come in and they give and celebrate baby, while blessing way is the opposite. This is a time where you come in and you celebrate the mother, the rice, the rites of passage coming from, you know, a woman into motherhood. And we just pour into Mother we celebrate her we love on her. And it's just a beautiful event for mother and friends. So that's those are the services that we currently provide.</w:t>
      </w:r>
    </w:p>
    <w:p w14:paraId="1F40E17E" w14:textId="77777777" w:rsidR="003C22E7" w:rsidRPr="00D70E19" w:rsidRDefault="003C22E7">
      <w:pPr>
        <w:spacing w:after="0"/>
        <w:rPr>
          <w:rFonts w:ascii="Times New Roman" w:hAnsi="Times New Roman" w:cs="Times New Roman"/>
        </w:rPr>
      </w:pPr>
    </w:p>
    <w:p w14:paraId="171773F8"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17:33</w:t>
      </w:r>
      <w:proofErr w:type="gramEnd"/>
    </w:p>
    <w:p w14:paraId="79C8B8B9"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There's been a lot of talk from teachers in like high school and college and elementary settings about how different online teaching was. What was teaching online, how did that feel different for you, given the difference between teaching, like parental education classes, but also teaching other potential doulas?</w:t>
      </w:r>
    </w:p>
    <w:p w14:paraId="246383ED" w14:textId="77777777" w:rsidR="003C22E7" w:rsidRPr="00D70E19" w:rsidRDefault="003C22E7">
      <w:pPr>
        <w:spacing w:after="0"/>
        <w:rPr>
          <w:rFonts w:ascii="Times New Roman" w:hAnsi="Times New Roman" w:cs="Times New Roman"/>
        </w:rPr>
      </w:pPr>
    </w:p>
    <w:p w14:paraId="18C8D22C"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17:53</w:t>
      </w:r>
      <w:proofErr w:type="gramEnd"/>
    </w:p>
    <w:p w14:paraId="6B33A8DD"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Well, I can </w:t>
      </w:r>
      <w:proofErr w:type="gramStart"/>
      <w:r w:rsidRPr="00D70E19">
        <w:rPr>
          <w:rFonts w:ascii="Times New Roman" w:hAnsi="Times New Roman" w:cs="Times New Roman"/>
        </w:rPr>
        <w:t>definitely say</w:t>
      </w:r>
      <w:proofErr w:type="gramEnd"/>
      <w:r w:rsidRPr="00D70E19">
        <w:rPr>
          <w:rFonts w:ascii="Times New Roman" w:hAnsi="Times New Roman" w:cs="Times New Roman"/>
        </w:rPr>
        <w:t xml:space="preserve"> I am one that enjoys in person better, I actually enjoy hands on interaction. Because when you're teaching both a mother or a student, you </w:t>
      </w:r>
      <w:proofErr w:type="gramStart"/>
      <w:r w:rsidRPr="00D70E19">
        <w:rPr>
          <w:rFonts w:ascii="Times New Roman" w:hAnsi="Times New Roman" w:cs="Times New Roman"/>
        </w:rPr>
        <w:t>actually want</w:t>
      </w:r>
      <w:proofErr w:type="gramEnd"/>
      <w:r w:rsidRPr="00D70E19">
        <w:rPr>
          <w:rFonts w:ascii="Times New Roman" w:hAnsi="Times New Roman" w:cs="Times New Roman"/>
        </w:rPr>
        <w:t xml:space="preserve"> to be able to teach them comfort measures to be able to assist a mother or for a mother to be assisted. So being able to demonstrate these things hands on and a mother, you know, a birth worker being able to work with a mother and showing her how to do these things or showing, showing the father how to do these things.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it has been a challenge with it being virtual, but we make it work, you know, we provide instructional videos, to show them where they can go back and look at these videos. Okay, this is how I should breathe. And I can practice these breathing mechanisms or, okay with the father and the mother. Well, Dad, these are things that you can do to assist the mother and they can go back and watch </w:t>
      </w:r>
      <w:r w:rsidRPr="00D70E19">
        <w:rPr>
          <w:rFonts w:ascii="Times New Roman" w:hAnsi="Times New Roman" w:cs="Times New Roman"/>
        </w:rPr>
        <w:lastRenderedPageBreak/>
        <w:t xml:space="preserve">these videos and practice on their own for, too perfect, as opposed to, you know, me being hands on showing them. So, again, it's it was a bit difficult. But, you know, in all things, changes only thing </w:t>
      </w:r>
      <w:proofErr w:type="spellStart"/>
      <w:r w:rsidRPr="00D70E19">
        <w:rPr>
          <w:rFonts w:ascii="Times New Roman" w:hAnsi="Times New Roman" w:cs="Times New Roman"/>
        </w:rPr>
        <w:t>unedible</w:t>
      </w:r>
      <w:proofErr w:type="spellEnd"/>
      <w:r w:rsidRPr="00D70E19">
        <w:rPr>
          <w:rFonts w:ascii="Times New Roman" w:hAnsi="Times New Roman" w:cs="Times New Roman"/>
        </w:rPr>
        <w:t xml:space="preserve"> inevitable. And we had to make it work.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we have.</w:t>
      </w:r>
    </w:p>
    <w:p w14:paraId="37E2200B" w14:textId="77777777" w:rsidR="003C22E7" w:rsidRPr="00D70E19" w:rsidRDefault="003C22E7">
      <w:pPr>
        <w:spacing w:after="0"/>
        <w:rPr>
          <w:rFonts w:ascii="Times New Roman" w:hAnsi="Times New Roman" w:cs="Times New Roman"/>
        </w:rPr>
      </w:pPr>
    </w:p>
    <w:p w14:paraId="78F42647"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19:25</w:t>
      </w:r>
      <w:proofErr w:type="gramEnd"/>
    </w:p>
    <w:p w14:paraId="496D5B4B"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How have some of the other like, I'm not sure how other services may or may not have had to have changed.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does something like Placenta Encapsulation, does that have to have changed from what you were doing before to what you are doing now?</w:t>
      </w:r>
    </w:p>
    <w:p w14:paraId="03541C80" w14:textId="77777777" w:rsidR="003C22E7" w:rsidRPr="00D70E19" w:rsidRDefault="003C22E7">
      <w:pPr>
        <w:spacing w:after="0"/>
        <w:rPr>
          <w:rFonts w:ascii="Times New Roman" w:hAnsi="Times New Roman" w:cs="Times New Roman"/>
        </w:rPr>
      </w:pPr>
    </w:p>
    <w:p w14:paraId="4CD5FC38"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19:38</w:t>
      </w:r>
      <w:proofErr w:type="gramEnd"/>
    </w:p>
    <w:p w14:paraId="4839C025"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As far as the placenta encapsulation, that really didn't change much from then to now, of course, there are a bit more restrictions on it.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we had to create a contract that we provide to the hospitals so that they know that you know when Mother Earth has had her baby we will be there, we have all the guidelines, as far as you know, when it comes to the Biohazard and all that good stuff. Gloves, we have everything that's required.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it's not really a difference in that opposed to it just being a bit more restricted. And the guidelines being a little bit </w:t>
      </w:r>
      <w:proofErr w:type="gramStart"/>
      <w:r w:rsidRPr="00D70E19">
        <w:rPr>
          <w:rFonts w:ascii="Times New Roman" w:hAnsi="Times New Roman" w:cs="Times New Roman"/>
        </w:rPr>
        <w:t>more stricter</w:t>
      </w:r>
      <w:proofErr w:type="gramEnd"/>
      <w:r w:rsidRPr="00D70E19">
        <w:rPr>
          <w:rFonts w:ascii="Times New Roman" w:hAnsi="Times New Roman" w:cs="Times New Roman"/>
        </w:rPr>
        <w:t>, which is a good thing, because you know, you are dealing with dealing with an organ. So.</w:t>
      </w:r>
    </w:p>
    <w:p w14:paraId="6A8D2714" w14:textId="77777777" w:rsidR="003C22E7" w:rsidRPr="00D70E19" w:rsidRDefault="003C22E7">
      <w:pPr>
        <w:spacing w:after="0"/>
        <w:rPr>
          <w:rFonts w:ascii="Times New Roman" w:hAnsi="Times New Roman" w:cs="Times New Roman"/>
        </w:rPr>
      </w:pPr>
    </w:p>
    <w:p w14:paraId="442109B9"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20:28</w:t>
      </w:r>
      <w:proofErr w:type="gramEnd"/>
    </w:p>
    <w:p w14:paraId="427EE7C8"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Would you say a little about the value of placenta encapsulation?</w:t>
      </w:r>
    </w:p>
    <w:p w14:paraId="198EBAE0" w14:textId="77777777" w:rsidR="003C22E7" w:rsidRPr="00D70E19" w:rsidRDefault="003C22E7">
      <w:pPr>
        <w:spacing w:after="0"/>
        <w:rPr>
          <w:rFonts w:ascii="Times New Roman" w:hAnsi="Times New Roman" w:cs="Times New Roman"/>
        </w:rPr>
      </w:pPr>
    </w:p>
    <w:p w14:paraId="13A3E757"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20:31</w:t>
      </w:r>
      <w:proofErr w:type="gramEnd"/>
    </w:p>
    <w:p w14:paraId="11EE9E6B"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Yes, yes, placenta encapsulation. So, </w:t>
      </w:r>
      <w:proofErr w:type="gramStart"/>
      <w:r w:rsidRPr="00D70E19">
        <w:rPr>
          <w:rFonts w:ascii="Times New Roman" w:hAnsi="Times New Roman" w:cs="Times New Roman"/>
        </w:rPr>
        <w:t>first of all</w:t>
      </w:r>
      <w:proofErr w:type="gramEnd"/>
      <w:r w:rsidRPr="00D70E19">
        <w:rPr>
          <w:rFonts w:ascii="Times New Roman" w:hAnsi="Times New Roman" w:cs="Times New Roman"/>
        </w:rPr>
        <w:t xml:space="preserve">, I want to kind of break this down.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if you decide that you do not want to consume your placenta, which a lot of women do not, I do encourage delayed cord clamping. Now in a hospital setting, this is kind of difficult, because they really will not allow the cord, the placenta and cord to stay attach no longer than about five or 10 minutes, which is not beneficial at all, in the hospital setting. So unfortunately, with that being stated, Placenta Encapsulation is very important, because a Mother Earth can, instead of allowing the hospital to use the placenta, for stem cell research and things of that nature, the mother actually can consume those things and get that nutrients back to the baby, the placenta house about 1/3 of blood volume that the baby needs. And when that cord is cut early, the baby doesn't receive that blood, which can cause a lot of illnesses along the line in a child's life.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but to kind of talk on the benefits of the placenta encapsulation, you know, with a mother ingesting her placenta, it aides with milk production, it ate with the quality of the milk, it aids the mother with getting her body back in order because of the hormonal it aids with balancing the hormones, things of that nature. And again, with the baby, not receiving the blood, like the stem cells to antibiotics and things of that nature. When the placenta is encapsulated, the mother will receive this and in turn, she gets that back to the baby. So that's one of the beautiful things about placenta encapsulation. Or another way you can do this is a lotus birth and a lotus birth is when you keep the umbilical cord and placenta attach into it severs naturally from the baby. By doing this, everything transfers directly into the baby a mother doesn't consume anything, everything is directly transferred to the baby, when you do the Lotus birth. And again, the benefits, the baby receives </w:t>
      </w:r>
      <w:proofErr w:type="gramStart"/>
      <w:r w:rsidRPr="00D70E19">
        <w:rPr>
          <w:rFonts w:ascii="Times New Roman" w:hAnsi="Times New Roman" w:cs="Times New Roman"/>
        </w:rPr>
        <w:t>all of</w:t>
      </w:r>
      <w:proofErr w:type="gramEnd"/>
      <w:r w:rsidRPr="00D70E19">
        <w:rPr>
          <w:rFonts w:ascii="Times New Roman" w:hAnsi="Times New Roman" w:cs="Times New Roman"/>
        </w:rPr>
        <w:t xml:space="preserve"> his blood.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you won't have situations in the future where there's like iron deficiencies, things of that nature. It assists. Again, the antibiotics, the nutrients, the stem, blood cells, </w:t>
      </w:r>
      <w:proofErr w:type="gramStart"/>
      <w:r w:rsidRPr="00D70E19">
        <w:rPr>
          <w:rFonts w:ascii="Times New Roman" w:hAnsi="Times New Roman" w:cs="Times New Roman"/>
        </w:rPr>
        <w:t>all of</w:t>
      </w:r>
      <w:proofErr w:type="gramEnd"/>
      <w:r w:rsidRPr="00D70E19">
        <w:rPr>
          <w:rFonts w:ascii="Times New Roman" w:hAnsi="Times New Roman" w:cs="Times New Roman"/>
        </w:rPr>
        <w:t xml:space="preserve"> these things are transferred, transported back into the baby.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either of those options are beautiful. But one option that I think hospitals really need to recognize is really allowing for a delayed cord before they clamp, allowing that to stay on at least an hour and a half or into the cord completely stops pulsating.</w:t>
      </w:r>
    </w:p>
    <w:p w14:paraId="0A402FFD" w14:textId="77777777" w:rsidR="003C22E7" w:rsidRPr="00D70E19" w:rsidRDefault="003C22E7">
      <w:pPr>
        <w:spacing w:after="0"/>
        <w:rPr>
          <w:rFonts w:ascii="Times New Roman" w:hAnsi="Times New Roman" w:cs="Times New Roman"/>
        </w:rPr>
      </w:pPr>
    </w:p>
    <w:p w14:paraId="5B7DAA77"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lastRenderedPageBreak/>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23:56</w:t>
      </w:r>
      <w:proofErr w:type="gramEnd"/>
    </w:p>
    <w:p w14:paraId="7F0181DA"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How has your role in emotional and spiritual support changed during the tumultuousness of COVID?</w:t>
      </w:r>
    </w:p>
    <w:p w14:paraId="77DF743D" w14:textId="77777777" w:rsidR="003C22E7" w:rsidRPr="00D70E19" w:rsidRDefault="003C22E7">
      <w:pPr>
        <w:spacing w:after="0"/>
        <w:rPr>
          <w:rFonts w:ascii="Times New Roman" w:hAnsi="Times New Roman" w:cs="Times New Roman"/>
        </w:rPr>
      </w:pPr>
    </w:p>
    <w:p w14:paraId="527B45AA"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24:06</w:t>
      </w:r>
      <w:proofErr w:type="gramEnd"/>
    </w:p>
    <w:p w14:paraId="5E2C6E30"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Ah, well, I must say that during this period of COVID, I have come very grounded and rooted into my spirituality. I things that I believe which this is what this is about, but things that I believe I see coming to fruition when it comes to you know, the government, you know, the world so, it's just really has put me in the mind set of, you know, getting myself grounded, spiritually, keeping my family grounded, ensuring that you know, they understand what's going on, but keeping a strong mind a sound heart, you know, and remaining humble. Because there are a lot of things going on out here. You know, and we're easily distracted by our day to </w:t>
      </w:r>
      <w:proofErr w:type="gramStart"/>
      <w:r w:rsidRPr="00D70E19">
        <w:rPr>
          <w:rFonts w:ascii="Times New Roman" w:hAnsi="Times New Roman" w:cs="Times New Roman"/>
        </w:rPr>
        <w:t>days</w:t>
      </w:r>
      <w:proofErr w:type="gramEnd"/>
      <w:r w:rsidRPr="00D70E19">
        <w:rPr>
          <w:rFonts w:ascii="Times New Roman" w:hAnsi="Times New Roman" w:cs="Times New Roman"/>
        </w:rPr>
        <w:t xml:space="preserve"> and you know, the things that TV distract us with or with peers distract us with but so lot going on out here.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spirituality has been my go to, to keep me where I need to be.</w:t>
      </w:r>
    </w:p>
    <w:p w14:paraId="698C02B3" w14:textId="77777777" w:rsidR="003C22E7" w:rsidRPr="00D70E19" w:rsidRDefault="003C22E7">
      <w:pPr>
        <w:spacing w:after="0"/>
        <w:rPr>
          <w:rFonts w:ascii="Times New Roman" w:hAnsi="Times New Roman" w:cs="Times New Roman"/>
        </w:rPr>
      </w:pPr>
    </w:p>
    <w:p w14:paraId="3B507002"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25:26</w:t>
      </w:r>
      <w:proofErr w:type="gramEnd"/>
    </w:p>
    <w:p w14:paraId="17E5D48C"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How do you ground yourself spiritually?</w:t>
      </w:r>
    </w:p>
    <w:p w14:paraId="6717ADD6" w14:textId="77777777" w:rsidR="003C22E7" w:rsidRPr="00D70E19" w:rsidRDefault="003C22E7">
      <w:pPr>
        <w:spacing w:after="0"/>
        <w:rPr>
          <w:rFonts w:ascii="Times New Roman" w:hAnsi="Times New Roman" w:cs="Times New Roman"/>
        </w:rPr>
      </w:pPr>
    </w:p>
    <w:p w14:paraId="1274E6AD"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25:29</w:t>
      </w:r>
      <w:proofErr w:type="gramEnd"/>
    </w:p>
    <w:p w14:paraId="29C23EF6"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As far as my spiritual ground, grounded some </w:t>
      </w:r>
      <w:proofErr w:type="spellStart"/>
      <w:r w:rsidRPr="00D70E19">
        <w:rPr>
          <w:rFonts w:ascii="Times New Roman" w:hAnsi="Times New Roman" w:cs="Times New Roman"/>
        </w:rPr>
        <w:t>gonna</w:t>
      </w:r>
      <w:proofErr w:type="spellEnd"/>
      <w:r w:rsidRPr="00D70E19">
        <w:rPr>
          <w:rFonts w:ascii="Times New Roman" w:hAnsi="Times New Roman" w:cs="Times New Roman"/>
        </w:rPr>
        <w:t xml:space="preserve"> say </w:t>
      </w:r>
      <w:proofErr w:type="spellStart"/>
      <w:r w:rsidRPr="00D70E19">
        <w:rPr>
          <w:rFonts w:ascii="Times New Roman" w:hAnsi="Times New Roman" w:cs="Times New Roman"/>
        </w:rPr>
        <w:t>thats</w:t>
      </w:r>
      <w:proofErr w:type="spellEnd"/>
      <w:r w:rsidRPr="00D70E19">
        <w:rPr>
          <w:rFonts w:ascii="Times New Roman" w:hAnsi="Times New Roman" w:cs="Times New Roman"/>
        </w:rPr>
        <w:t xml:space="preserve"> probably not a word. What I like to do is be in nature. I hug trees, I meditate, I do a lot of journaling, I do a lot of writing. But yes, if I had to give a small regimen, in the mornings, I wake up, when I open my eyes, before I do anything, I give gratitude, to the most high to the ancestors creators, just for giving me life, you know, for all the things that has happened in my life, all the things that they have set forth, just giving gratitude, that's the start of the day. Next week, in front of our altar, we give thanks. You know, I </w:t>
      </w:r>
      <w:proofErr w:type="spellStart"/>
      <w:r w:rsidRPr="00D70E19">
        <w:rPr>
          <w:rFonts w:ascii="Times New Roman" w:hAnsi="Times New Roman" w:cs="Times New Roman"/>
        </w:rPr>
        <w:t>lite</w:t>
      </w:r>
      <w:proofErr w:type="spellEnd"/>
      <w:r w:rsidRPr="00D70E19">
        <w:rPr>
          <w:rFonts w:ascii="Times New Roman" w:hAnsi="Times New Roman" w:cs="Times New Roman"/>
        </w:rPr>
        <w:t xml:space="preserve"> my candles, I say your prayer, do a little journaling. And then I usually get my day started. And in between, in the meantime, I'm always listening to positive inspirational music affirmations. Because, again, it's just so much negativity out here in the world, I just try to consume and keep everything around me positive, so that I can remain optimistic grounded in, you know, being able to move forward with the mission that has been set forth for me.</w:t>
      </w:r>
    </w:p>
    <w:p w14:paraId="1BF61B1E" w14:textId="77777777" w:rsidR="003C22E7" w:rsidRPr="00D70E19" w:rsidRDefault="003C22E7">
      <w:pPr>
        <w:spacing w:after="0"/>
        <w:rPr>
          <w:rFonts w:ascii="Times New Roman" w:hAnsi="Times New Roman" w:cs="Times New Roman"/>
        </w:rPr>
      </w:pPr>
    </w:p>
    <w:p w14:paraId="4B7B06C5"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27:01</w:t>
      </w:r>
      <w:proofErr w:type="gramEnd"/>
    </w:p>
    <w:p w14:paraId="49BF883C"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Are you willing to share a bit about some of the, because the last few years have been so much more than COVID? Right, like last few years have been a </w:t>
      </w:r>
      <w:proofErr w:type="gramStart"/>
      <w:r w:rsidRPr="00D70E19">
        <w:rPr>
          <w:rFonts w:ascii="Times New Roman" w:hAnsi="Times New Roman" w:cs="Times New Roman"/>
        </w:rPr>
        <w:t>lot?</w:t>
      </w:r>
      <w:proofErr w:type="gramEnd"/>
      <w:r w:rsidRPr="00D70E19">
        <w:rPr>
          <w:rFonts w:ascii="Times New Roman" w:hAnsi="Times New Roman" w:cs="Times New Roman"/>
        </w:rPr>
        <w:t xml:space="preserve"> Would you be willing to say something about some of the other issues that have been touching you impacting you, that you've been thinking with over the last few years?</w:t>
      </w:r>
    </w:p>
    <w:p w14:paraId="53DA4960" w14:textId="77777777" w:rsidR="003C22E7" w:rsidRPr="00D70E19" w:rsidRDefault="003C22E7">
      <w:pPr>
        <w:spacing w:after="0"/>
        <w:rPr>
          <w:rFonts w:ascii="Times New Roman" w:hAnsi="Times New Roman" w:cs="Times New Roman"/>
        </w:rPr>
      </w:pPr>
    </w:p>
    <w:p w14:paraId="783DD112"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27:21</w:t>
      </w:r>
      <w:proofErr w:type="gramEnd"/>
    </w:p>
    <w:p w14:paraId="768AA0A3"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Well, over the past few years, just a lot of the injustices that has been occurring has really been hard. You know, and I think it's a beautiful thing, because it has brought the American people closer, you know, those that see the bigger picture, and understand, you know, right from wrong, you know, we all have our different ideas, and we've all been bred certain ways, but the unity of the people has </w:t>
      </w:r>
      <w:proofErr w:type="spellStart"/>
      <w:r w:rsidRPr="00D70E19">
        <w:rPr>
          <w:rFonts w:ascii="Times New Roman" w:hAnsi="Times New Roman" w:cs="Times New Roman"/>
        </w:rPr>
        <w:t>has</w:t>
      </w:r>
      <w:proofErr w:type="spellEnd"/>
      <w:r w:rsidRPr="00D70E19">
        <w:rPr>
          <w:rFonts w:ascii="Times New Roman" w:hAnsi="Times New Roman" w:cs="Times New Roman"/>
        </w:rPr>
        <w:t xml:space="preserve"> really been powerful for me, I am a woman that you know, is pro black. And being pro black. That means that, you know, I love everybody, but I put my culture first, you know, because we're at the bottom of the totem pole, you know, in everything, you know, it just it is what it is. So, you know, seeing the unity amongst all people, White Black, Chinese, Mexican so on that has really, like, set a light in me, because it makes me realize that you know, even though we all have our differences, and we all believe what we believe at the end of the day, we all bleed the same blood. And we're all going through the same struggles. And nobody struggle is any better than anybody's no matter what walk of life they're in. So that has </w:t>
      </w:r>
      <w:r w:rsidRPr="00D70E19">
        <w:rPr>
          <w:rFonts w:ascii="Times New Roman" w:hAnsi="Times New Roman" w:cs="Times New Roman"/>
        </w:rPr>
        <w:lastRenderedPageBreak/>
        <w:t xml:space="preserve">been very detrimental even in me continuing to build up my business. Because again, I've catered to low income, I've catered to the Black and Brown individuals, but because of because of what I see now is like, you know what, I shouldn't put a cap on this, you know, continue to help my people. But in essence, this is about everybody, not just us, or them is a </w:t>
      </w:r>
      <w:proofErr w:type="spellStart"/>
      <w:r w:rsidRPr="00D70E19">
        <w:rPr>
          <w:rFonts w:ascii="Times New Roman" w:hAnsi="Times New Roman" w:cs="Times New Roman"/>
        </w:rPr>
        <w:t>we</w:t>
      </w:r>
      <w:proofErr w:type="spellEnd"/>
      <w:r w:rsidRPr="00D70E19">
        <w:rPr>
          <w:rFonts w:ascii="Times New Roman" w:hAnsi="Times New Roman" w:cs="Times New Roman"/>
        </w:rPr>
        <w:t xml:space="preserve">. So that's one of the biggest things that you know, even though even though we don't get all the justices that we should you know, just knowing that individuals care outside of my own race like they really care like in, in history, you know, we we've been kind of groomed to think that nobody cares about others but us, you know. So getting outside of that, and embracing unity amongst all people has been something very impactful, special </w:t>
      </w:r>
      <w:proofErr w:type="spellStart"/>
      <w:r w:rsidRPr="00D70E19">
        <w:rPr>
          <w:rFonts w:ascii="Times New Roman" w:hAnsi="Times New Roman" w:cs="Times New Roman"/>
        </w:rPr>
        <w:t>special</w:t>
      </w:r>
      <w:proofErr w:type="spellEnd"/>
      <w:r w:rsidRPr="00D70E19">
        <w:rPr>
          <w:rFonts w:ascii="Times New Roman" w:hAnsi="Times New Roman" w:cs="Times New Roman"/>
        </w:rPr>
        <w:t xml:space="preserve">, and has been </w:t>
      </w:r>
      <w:proofErr w:type="spellStart"/>
      <w:r w:rsidRPr="00D70E19">
        <w:rPr>
          <w:rFonts w:ascii="Times New Roman" w:hAnsi="Times New Roman" w:cs="Times New Roman"/>
        </w:rPr>
        <w:t>a</w:t>
      </w:r>
      <w:proofErr w:type="spellEnd"/>
      <w:r w:rsidRPr="00D70E19">
        <w:rPr>
          <w:rFonts w:ascii="Times New Roman" w:hAnsi="Times New Roman" w:cs="Times New Roman"/>
        </w:rPr>
        <w:t xml:space="preserve"> influence in what I do now.</w:t>
      </w:r>
    </w:p>
    <w:p w14:paraId="3F418C38" w14:textId="77777777" w:rsidR="003C22E7" w:rsidRPr="00D70E19" w:rsidRDefault="003C22E7">
      <w:pPr>
        <w:spacing w:after="0"/>
        <w:rPr>
          <w:rFonts w:ascii="Times New Roman" w:hAnsi="Times New Roman" w:cs="Times New Roman"/>
        </w:rPr>
      </w:pPr>
    </w:p>
    <w:p w14:paraId="50AD15B0"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30:20</w:t>
      </w:r>
      <w:proofErr w:type="gramEnd"/>
    </w:p>
    <w:p w14:paraId="1B25D682"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You had mentioned in your introduction, becoming interested in being a doula as a part of a response to systemic medical racism. And I would love to hear things that you have to share about how you how you've pursued that intervention. And if it </w:t>
      </w:r>
      <w:proofErr w:type="gramStart"/>
      <w:r w:rsidRPr="00D70E19">
        <w:rPr>
          <w:rFonts w:ascii="Times New Roman" w:hAnsi="Times New Roman" w:cs="Times New Roman"/>
        </w:rPr>
        <w:t>does, or</w:t>
      </w:r>
      <w:proofErr w:type="gramEnd"/>
      <w:r w:rsidRPr="00D70E19">
        <w:rPr>
          <w:rFonts w:ascii="Times New Roman" w:hAnsi="Times New Roman" w:cs="Times New Roman"/>
        </w:rPr>
        <w:t xml:space="preserve"> doesn't look different during COVID.</w:t>
      </w:r>
    </w:p>
    <w:p w14:paraId="15A2FD57" w14:textId="77777777" w:rsidR="003C22E7" w:rsidRPr="00D70E19" w:rsidRDefault="003C22E7">
      <w:pPr>
        <w:spacing w:after="0"/>
        <w:rPr>
          <w:rFonts w:ascii="Times New Roman" w:hAnsi="Times New Roman" w:cs="Times New Roman"/>
        </w:rPr>
      </w:pPr>
    </w:p>
    <w:p w14:paraId="28DDAA5B"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30:47</w:t>
      </w:r>
      <w:proofErr w:type="gramEnd"/>
    </w:p>
    <w:p w14:paraId="5ADD1DEE"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Okay, so as far as the systematic and structural racism, Kit, it goes so deep queen, that would probably be a subject that we would have to have a whole </w:t>
      </w:r>
      <w:proofErr w:type="spellStart"/>
      <w:r w:rsidRPr="00D70E19">
        <w:rPr>
          <w:rFonts w:ascii="Times New Roman" w:hAnsi="Times New Roman" w:cs="Times New Roman"/>
        </w:rPr>
        <w:t>nother</w:t>
      </w:r>
      <w:proofErr w:type="spellEnd"/>
      <w:r w:rsidRPr="00D70E19">
        <w:rPr>
          <w:rFonts w:ascii="Times New Roman" w:hAnsi="Times New Roman" w:cs="Times New Roman"/>
        </w:rPr>
        <w:t xml:space="preserve"> two hours on. But to try to put it in a nutshell from the past, present and COVID. Much hasn't changed systematically. Awareness is being brought out about the situation. You know, you have I take that back. Things are changing. Laws and regulations are changing. doulas are becoming more prominent </w:t>
      </w:r>
      <w:proofErr w:type="gramStart"/>
      <w:r w:rsidRPr="00D70E19">
        <w:rPr>
          <w:rFonts w:ascii="Times New Roman" w:hAnsi="Times New Roman" w:cs="Times New Roman"/>
        </w:rPr>
        <w:t>in today's society</w:t>
      </w:r>
      <w:proofErr w:type="gramEnd"/>
      <w:r w:rsidRPr="00D70E19">
        <w:rPr>
          <w:rFonts w:ascii="Times New Roman" w:hAnsi="Times New Roman" w:cs="Times New Roman"/>
        </w:rPr>
        <w:t xml:space="preserve"> in the hospital complexes being accepted in the hospital complex. One restriction of that though, which saddens me is that community, doulas. There's a restriction of community doulas in the hospital setting because of COVID. They have a list of organizations, which are mostly white affiliated organizations that are allowed in the hospital. That's DONA, CAPPA and Inca, those are the leading doula organizations but those are also the leading white or Caucasian doula organizations. If you are outside of that, you are not allowed in hospital setting. So sadly, it kind of goes back to the </w:t>
      </w:r>
      <w:proofErr w:type="spellStart"/>
      <w:r w:rsidRPr="00D70E19">
        <w:rPr>
          <w:rFonts w:ascii="Times New Roman" w:hAnsi="Times New Roman" w:cs="Times New Roman"/>
        </w:rPr>
        <w:t>the</w:t>
      </w:r>
      <w:proofErr w:type="spellEnd"/>
      <w:r w:rsidRPr="00D70E19">
        <w:rPr>
          <w:rFonts w:ascii="Times New Roman" w:hAnsi="Times New Roman" w:cs="Times New Roman"/>
        </w:rPr>
        <w:t xml:space="preserve"> alleviation of black midwives is kind of the same cycle that's happening right now. So unfortunately, things are changing. But not necessarily changing in a direction that in compass every doula, you know, they're putting restrictions on who can be in the setting, which, and I apologize, they're putting restrictions on who can be in the hospital setting, which intern the community, doulas we're now faced with, okay, we're either just </w:t>
      </w:r>
      <w:proofErr w:type="spellStart"/>
      <w:r w:rsidRPr="00D70E19">
        <w:rPr>
          <w:rFonts w:ascii="Times New Roman" w:hAnsi="Times New Roman" w:cs="Times New Roman"/>
        </w:rPr>
        <w:t>gonna</w:t>
      </w:r>
      <w:proofErr w:type="spellEnd"/>
      <w:r w:rsidRPr="00D70E19">
        <w:rPr>
          <w:rFonts w:ascii="Times New Roman" w:hAnsi="Times New Roman" w:cs="Times New Roman"/>
        </w:rPr>
        <w:t xml:space="preserve"> have to do the work in the community, assisting mothers who want home births, or we're </w:t>
      </w:r>
      <w:proofErr w:type="spellStart"/>
      <w:r w:rsidRPr="00D70E19">
        <w:rPr>
          <w:rFonts w:ascii="Times New Roman" w:hAnsi="Times New Roman" w:cs="Times New Roman"/>
        </w:rPr>
        <w:t>gonna</w:t>
      </w:r>
      <w:proofErr w:type="spellEnd"/>
      <w:r w:rsidRPr="00D70E19">
        <w:rPr>
          <w:rFonts w:ascii="Times New Roman" w:hAnsi="Times New Roman" w:cs="Times New Roman"/>
        </w:rPr>
        <w:t xml:space="preserve"> have to figure out another route into getting into the hospital setting and the only route would be is spending more money in order to get affiliated with the right, the right organization to get into the hospital setting. So unfortunately, even with the progressive movement forward, we're still striding backwards when it comes to black and brown doulas being in the hospital settings.</w:t>
      </w:r>
    </w:p>
    <w:p w14:paraId="6FD20821" w14:textId="77777777" w:rsidR="003C22E7" w:rsidRPr="00D70E19" w:rsidRDefault="003C22E7">
      <w:pPr>
        <w:spacing w:after="0"/>
        <w:rPr>
          <w:rFonts w:ascii="Times New Roman" w:hAnsi="Times New Roman" w:cs="Times New Roman"/>
        </w:rPr>
      </w:pPr>
    </w:p>
    <w:p w14:paraId="678EBD91"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34:02</w:t>
      </w:r>
      <w:proofErr w:type="gramEnd"/>
    </w:p>
    <w:p w14:paraId="6A0B4CF3"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Would you be willing to share anything about having </w:t>
      </w:r>
      <w:proofErr w:type="spellStart"/>
      <w:proofErr w:type="gramStart"/>
      <w:r w:rsidRPr="00D70E19">
        <w:rPr>
          <w:rFonts w:ascii="Times New Roman" w:hAnsi="Times New Roman" w:cs="Times New Roman"/>
        </w:rPr>
        <w:t>having</w:t>
      </w:r>
      <w:proofErr w:type="spellEnd"/>
      <w:proofErr w:type="gramEnd"/>
      <w:r w:rsidRPr="00D70E19">
        <w:rPr>
          <w:rFonts w:ascii="Times New Roman" w:hAnsi="Times New Roman" w:cs="Times New Roman"/>
        </w:rPr>
        <w:t xml:space="preserve"> dedicated so much time and attention to questions of racism in the medical setting and context around pregnancy? Do you have observations about racism in the government management of COVID?</w:t>
      </w:r>
    </w:p>
    <w:p w14:paraId="4E93E7FC" w14:textId="77777777" w:rsidR="003C22E7" w:rsidRPr="00D70E19" w:rsidRDefault="003C22E7">
      <w:pPr>
        <w:spacing w:after="0"/>
        <w:rPr>
          <w:rFonts w:ascii="Times New Roman" w:hAnsi="Times New Roman" w:cs="Times New Roman"/>
        </w:rPr>
      </w:pPr>
    </w:p>
    <w:p w14:paraId="1B3782FE"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34:22</w:t>
      </w:r>
      <w:proofErr w:type="gramEnd"/>
    </w:p>
    <w:p w14:paraId="3BA918F3"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Um, no, because the hospital births that I dealt with during COVID Because I advocated for my mother's it </w:t>
      </w:r>
      <w:proofErr w:type="gramStart"/>
      <w:r w:rsidRPr="00D70E19">
        <w:rPr>
          <w:rFonts w:ascii="Times New Roman" w:hAnsi="Times New Roman" w:cs="Times New Roman"/>
        </w:rPr>
        <w:t>actually ended</w:t>
      </w:r>
      <w:proofErr w:type="gramEnd"/>
      <w:r w:rsidRPr="00D70E19">
        <w:rPr>
          <w:rFonts w:ascii="Times New Roman" w:hAnsi="Times New Roman" w:cs="Times New Roman"/>
        </w:rPr>
        <w:t xml:space="preserve"> up it almost ended up being an incident with one of my </w:t>
      </w:r>
      <w:proofErr w:type="spellStart"/>
      <w:r w:rsidRPr="00D70E19">
        <w:rPr>
          <w:rFonts w:ascii="Times New Roman" w:hAnsi="Times New Roman" w:cs="Times New Roman"/>
        </w:rPr>
        <w:t>mothers</w:t>
      </w:r>
      <w:proofErr w:type="spellEnd"/>
      <w:r w:rsidRPr="00D70E19">
        <w:rPr>
          <w:rFonts w:ascii="Times New Roman" w:hAnsi="Times New Roman" w:cs="Times New Roman"/>
        </w:rPr>
        <w:t xml:space="preserve"> because she didn't believe in all of the interventions of the hospital. And she didn't want him. They make you sign forms when you go into the hospital and most time women don't read them, they just they just sign him and then when things </w:t>
      </w:r>
      <w:proofErr w:type="gramStart"/>
      <w:r w:rsidRPr="00D70E19">
        <w:rPr>
          <w:rFonts w:ascii="Times New Roman" w:hAnsi="Times New Roman" w:cs="Times New Roman"/>
        </w:rPr>
        <w:t>happen</w:t>
      </w:r>
      <w:proofErr w:type="gramEnd"/>
      <w:r w:rsidRPr="00D70E19">
        <w:rPr>
          <w:rFonts w:ascii="Times New Roman" w:hAnsi="Times New Roman" w:cs="Times New Roman"/>
        </w:rPr>
        <w:t xml:space="preserve"> They </w:t>
      </w:r>
      <w:r w:rsidRPr="00D70E19">
        <w:rPr>
          <w:rFonts w:ascii="Times New Roman" w:hAnsi="Times New Roman" w:cs="Times New Roman"/>
        </w:rPr>
        <w:lastRenderedPageBreak/>
        <w:t xml:space="preserve">just kind of go with the flow. Well, she wasn't that mother, she read every word and the things that she didn't believe in or didn't agree with, she marked out. So when the midwife and the OB came in, they she was asking for a little bit of pain medicine to relieve some of her pain, and they would not give her any pain medication until they went through that form, to ensure that what she marked out was, I guess what she was competent, you know, that, making sure this is what she wanted, even though she knew this is what she wanted. You know, she's laboring. So now I had to advocate like, </w:t>
      </w:r>
      <w:proofErr w:type="gramStart"/>
      <w:r w:rsidRPr="00D70E19">
        <w:rPr>
          <w:rFonts w:ascii="Times New Roman" w:hAnsi="Times New Roman" w:cs="Times New Roman"/>
        </w:rPr>
        <w:t>No</w:t>
      </w:r>
      <w:proofErr w:type="gramEnd"/>
      <w:r w:rsidRPr="00D70E19">
        <w:rPr>
          <w:rFonts w:ascii="Times New Roman" w:hAnsi="Times New Roman" w:cs="Times New Roman"/>
        </w:rPr>
        <w:t xml:space="preserve">, this is what we want, you know, she has signed the document. Now, if there are any issues, you know, if you need to go over whatever you need to go over do that. But you're prolonging and you're hindering the process of birth.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we need to go ahead and get this out of the way.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if I wouldn't have been there, I think it would have been an issue. And that is just one of the many examples of you know, us not having a voice in health care system light, you do what we tell you to do, or you don't receive service. And that's so unfair. So that's an example that I can give recently, that just happened, where I as a doula had to </w:t>
      </w:r>
      <w:proofErr w:type="gramStart"/>
      <w:r w:rsidRPr="00D70E19">
        <w:rPr>
          <w:rFonts w:ascii="Times New Roman" w:hAnsi="Times New Roman" w:cs="Times New Roman"/>
        </w:rPr>
        <w:t>actually advocate</w:t>
      </w:r>
      <w:proofErr w:type="gramEnd"/>
      <w:r w:rsidRPr="00D70E19">
        <w:rPr>
          <w:rFonts w:ascii="Times New Roman" w:hAnsi="Times New Roman" w:cs="Times New Roman"/>
        </w:rPr>
        <w:t xml:space="preserve"> for the mother, in order for her to get what was required.</w:t>
      </w:r>
    </w:p>
    <w:p w14:paraId="612EF17A" w14:textId="77777777" w:rsidR="003C22E7" w:rsidRPr="00D70E19" w:rsidRDefault="003C22E7">
      <w:pPr>
        <w:spacing w:after="0"/>
        <w:rPr>
          <w:rFonts w:ascii="Times New Roman" w:hAnsi="Times New Roman" w:cs="Times New Roman"/>
        </w:rPr>
      </w:pPr>
    </w:p>
    <w:p w14:paraId="60F2AEEF"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36:35</w:t>
      </w:r>
      <w:proofErr w:type="gramEnd"/>
    </w:p>
    <w:p w14:paraId="592DE9F4"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May ask what your experiences have been like, as a mother during a pandemic?</w:t>
      </w:r>
    </w:p>
    <w:p w14:paraId="51751B64" w14:textId="77777777" w:rsidR="003C22E7" w:rsidRPr="00D70E19" w:rsidRDefault="003C22E7">
      <w:pPr>
        <w:spacing w:after="0"/>
        <w:rPr>
          <w:rFonts w:ascii="Times New Roman" w:hAnsi="Times New Roman" w:cs="Times New Roman"/>
        </w:rPr>
      </w:pPr>
    </w:p>
    <w:p w14:paraId="14A8BECC"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36:42</w:t>
      </w:r>
      <w:proofErr w:type="gramEnd"/>
    </w:p>
    <w:p w14:paraId="28AC4811"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Well, honestly, as a mother, it has been a </w:t>
      </w:r>
      <w:proofErr w:type="gramStart"/>
      <w:r w:rsidRPr="00D70E19">
        <w:rPr>
          <w:rFonts w:ascii="Times New Roman" w:hAnsi="Times New Roman" w:cs="Times New Roman"/>
        </w:rPr>
        <w:t>really good</w:t>
      </w:r>
      <w:proofErr w:type="gramEnd"/>
      <w:r w:rsidRPr="00D70E19">
        <w:rPr>
          <w:rFonts w:ascii="Times New Roman" w:hAnsi="Times New Roman" w:cs="Times New Roman"/>
        </w:rPr>
        <w:t xml:space="preserve"> thing. I've had to be home more. And I have five children.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I've had to be home more, which made me able to focus time and attention more to my children.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it definitely has not been a negative thing, it's been very positive, because it allowed me to slow down. And not only, you know, think about my business, come up with great ideas, but it also allowed me to be a mother, you know, not the hustle and bustle of life, you know, just trying to make money and make sure your family is good, but actually giving them the emotional support that they need, you know, taking the time out and doing one on one things with them. Because as a birth doula, I'm sure you can imagine, you know, having two to four clients of mine, during birth education, you know, it can be very overwhelming, very time consuming.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I really appreciated COVID, you know, not the deaths and all the negatives that came from it. But all the good and positive that it that did come from it. As far as the business bringing me closer to my family. Me and my partner, we got closer, we got engaged, so we're getting ready to get married.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it's just yay. It's just been a </w:t>
      </w:r>
      <w:proofErr w:type="gramStart"/>
      <w:r w:rsidRPr="00D70E19">
        <w:rPr>
          <w:rFonts w:ascii="Times New Roman" w:hAnsi="Times New Roman" w:cs="Times New Roman"/>
        </w:rPr>
        <w:t>really grand</w:t>
      </w:r>
      <w:proofErr w:type="gramEnd"/>
      <w:r w:rsidRPr="00D70E19">
        <w:rPr>
          <w:rFonts w:ascii="Times New Roman" w:hAnsi="Times New Roman" w:cs="Times New Roman"/>
        </w:rPr>
        <w:t xml:space="preserve"> experience outside the negativity that was around it, because I did lose three family members from it as well. So.</w:t>
      </w:r>
    </w:p>
    <w:p w14:paraId="7455713D" w14:textId="77777777" w:rsidR="003C22E7" w:rsidRPr="00D70E19" w:rsidRDefault="003C22E7">
      <w:pPr>
        <w:spacing w:after="0"/>
        <w:rPr>
          <w:rFonts w:ascii="Times New Roman" w:hAnsi="Times New Roman" w:cs="Times New Roman"/>
        </w:rPr>
      </w:pPr>
    </w:p>
    <w:p w14:paraId="0CE632CA"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38:34</w:t>
      </w:r>
      <w:proofErr w:type="gramEnd"/>
    </w:p>
    <w:p w14:paraId="76372C26"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I'm curious, what does the word health mean to you?</w:t>
      </w:r>
    </w:p>
    <w:p w14:paraId="3DA5938F" w14:textId="77777777" w:rsidR="003C22E7" w:rsidRPr="00D70E19" w:rsidRDefault="003C22E7">
      <w:pPr>
        <w:spacing w:after="0"/>
        <w:rPr>
          <w:rFonts w:ascii="Times New Roman" w:hAnsi="Times New Roman" w:cs="Times New Roman"/>
        </w:rPr>
      </w:pPr>
    </w:p>
    <w:p w14:paraId="141AA234"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38:39</w:t>
      </w:r>
      <w:proofErr w:type="gramEnd"/>
    </w:p>
    <w:p w14:paraId="5CCD62C8"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What does health mean? I am going to give you a phrase that basically Psalms what it means health is well, when you take your health into consideration, a lot of things that we deal with in life, just from our health, you know, understanding the foods that we eat, you know, for example, salty potato chips. They say that when you eat a lot of salty foods that you're dealing with stress, what is it called? You're dealing with stress that you haven't dealt with. And I don't know if that makes sense. But you have </w:t>
      </w:r>
      <w:proofErr w:type="gramStart"/>
      <w:r w:rsidRPr="00D70E19">
        <w:rPr>
          <w:rFonts w:ascii="Times New Roman" w:hAnsi="Times New Roman" w:cs="Times New Roman"/>
        </w:rPr>
        <w:t>stress</w:t>
      </w:r>
      <w:proofErr w:type="gramEnd"/>
      <w:r w:rsidRPr="00D70E19">
        <w:rPr>
          <w:rFonts w:ascii="Times New Roman" w:hAnsi="Times New Roman" w:cs="Times New Roman"/>
        </w:rPr>
        <w:t xml:space="preserve"> and you haven't dealt with the issue that has caused it.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a lot of people that have you know those food, indulges a lot of times that comes from stress, it comes from issues and problems and it's very important to understand the </w:t>
      </w:r>
      <w:proofErr w:type="spellStart"/>
      <w:r w:rsidRPr="00D70E19">
        <w:rPr>
          <w:rFonts w:ascii="Times New Roman" w:hAnsi="Times New Roman" w:cs="Times New Roman"/>
        </w:rPr>
        <w:t>the</w:t>
      </w:r>
      <w:proofErr w:type="spellEnd"/>
      <w:r w:rsidRPr="00D70E19">
        <w:rPr>
          <w:rFonts w:ascii="Times New Roman" w:hAnsi="Times New Roman" w:cs="Times New Roman"/>
        </w:rPr>
        <w:t xml:space="preserve"> root of that.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when you understand your health, and you began to understand the route, and unlike our healthcare system, you know, it's more of a treat, They treat, they don't necessarily cure the problem.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when I think about hills, I think about a cure, I think about getting to the root and plucking that root up to ensure that whatever it is that that is negative, </w:t>
      </w:r>
      <w:r w:rsidRPr="00D70E19">
        <w:rPr>
          <w:rFonts w:ascii="Times New Roman" w:hAnsi="Times New Roman" w:cs="Times New Roman"/>
        </w:rPr>
        <w:lastRenderedPageBreak/>
        <w:t xml:space="preserve">that is no good to me that is no longer there, because we've completely gotten rid of it. Same thing comes down to our health, we </w:t>
      </w:r>
      <w:proofErr w:type="gramStart"/>
      <w:r w:rsidRPr="00D70E19">
        <w:rPr>
          <w:rFonts w:ascii="Times New Roman" w:hAnsi="Times New Roman" w:cs="Times New Roman"/>
        </w:rPr>
        <w:t>have to</w:t>
      </w:r>
      <w:proofErr w:type="gramEnd"/>
      <w:r w:rsidRPr="00D70E19">
        <w:rPr>
          <w:rFonts w:ascii="Times New Roman" w:hAnsi="Times New Roman" w:cs="Times New Roman"/>
        </w:rPr>
        <w:t xml:space="preserve"> dig in and understand what's causing these ailments. So that we can have a better way of dealing and curing the problems opposed to just treating.</w:t>
      </w:r>
    </w:p>
    <w:p w14:paraId="4E536DD8" w14:textId="77777777" w:rsidR="003C22E7" w:rsidRPr="00D70E19" w:rsidRDefault="003C22E7">
      <w:pPr>
        <w:spacing w:after="0"/>
        <w:rPr>
          <w:rFonts w:ascii="Times New Roman" w:hAnsi="Times New Roman" w:cs="Times New Roman"/>
        </w:rPr>
      </w:pPr>
    </w:p>
    <w:p w14:paraId="71A9D37A"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40:42</w:t>
      </w:r>
      <w:proofErr w:type="gramEnd"/>
    </w:p>
    <w:p w14:paraId="1B22F1A0"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What are some of the things that you want for your own health?</w:t>
      </w:r>
    </w:p>
    <w:p w14:paraId="269C35CF" w14:textId="77777777" w:rsidR="003C22E7" w:rsidRPr="00D70E19" w:rsidRDefault="003C22E7">
      <w:pPr>
        <w:spacing w:after="0"/>
        <w:rPr>
          <w:rFonts w:ascii="Times New Roman" w:hAnsi="Times New Roman" w:cs="Times New Roman"/>
        </w:rPr>
      </w:pPr>
    </w:p>
    <w:p w14:paraId="51C8FFE5"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40:46</w:t>
      </w:r>
      <w:proofErr w:type="gramEnd"/>
    </w:p>
    <w:p w14:paraId="270DC8CA"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As far as my own health, just </w:t>
      </w:r>
      <w:proofErr w:type="spellStart"/>
      <w:r w:rsidRPr="00D70E19">
        <w:rPr>
          <w:rFonts w:ascii="Times New Roman" w:hAnsi="Times New Roman" w:cs="Times New Roman"/>
        </w:rPr>
        <w:t>just</w:t>
      </w:r>
      <w:proofErr w:type="spellEnd"/>
      <w:r w:rsidRPr="00D70E19">
        <w:rPr>
          <w:rFonts w:ascii="Times New Roman" w:hAnsi="Times New Roman" w:cs="Times New Roman"/>
        </w:rPr>
        <w:t xml:space="preserve"> as my body has done, continue to function properly. You know, I had COVID, you know, I talked to a lot of different people that have had it, it took me down for two days, I had a lot of body ache, a body pain, but I fast for two days, those two days, I just fast and drunk water and just rested, I took my zinc, I took my magnesium, you know, I tried to get out in the sun as much as I could. And after those two days, I was able to get out the bed again, I was still feeling kind of </w:t>
      </w:r>
      <w:proofErr w:type="spellStart"/>
      <w:r w:rsidRPr="00D70E19">
        <w:rPr>
          <w:rFonts w:ascii="Times New Roman" w:hAnsi="Times New Roman" w:cs="Times New Roman"/>
        </w:rPr>
        <w:t>grougy</w:t>
      </w:r>
      <w:proofErr w:type="spellEnd"/>
      <w:r w:rsidRPr="00D70E19">
        <w:rPr>
          <w:rFonts w:ascii="Times New Roman" w:hAnsi="Times New Roman" w:cs="Times New Roman"/>
        </w:rPr>
        <w:t xml:space="preserve"> and lightheaded. But just knowing that my body was able to kick COVID. But you know, because I have kept it to a place where my body is alkaline enough to be able to fight off things to where it just doesn't, it yes, it attacks, but it doesn't take me out.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my overall goal is optimal health, I just want to be able to be healthy.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if you know something enters into my body, my body is capable of fighting it off without me having to go get help blessed that I am able to be able to go get help. But that's </w:t>
      </w:r>
      <w:proofErr w:type="gramStart"/>
      <w:r w:rsidRPr="00D70E19">
        <w:rPr>
          <w:rFonts w:ascii="Times New Roman" w:hAnsi="Times New Roman" w:cs="Times New Roman"/>
        </w:rPr>
        <w:t>my</w:t>
      </w:r>
      <w:proofErr w:type="gramEnd"/>
      <w:r w:rsidRPr="00D70E19">
        <w:rPr>
          <w:rFonts w:ascii="Times New Roman" w:hAnsi="Times New Roman" w:cs="Times New Roman"/>
        </w:rPr>
        <w:t xml:space="preserve"> envision my goal of having optimal health to where my body just naturally does rejuvenate, does what it needs to in order to heal me opposed to having to get on a whole bunch of pharmaceutical drugs going in to get, you know, certain type of tests being done every month. Yes, that.</w:t>
      </w:r>
    </w:p>
    <w:p w14:paraId="56DCA3A1" w14:textId="77777777" w:rsidR="003C22E7" w:rsidRPr="00D70E19" w:rsidRDefault="003C22E7">
      <w:pPr>
        <w:spacing w:after="0"/>
        <w:rPr>
          <w:rFonts w:ascii="Times New Roman" w:hAnsi="Times New Roman" w:cs="Times New Roman"/>
        </w:rPr>
      </w:pPr>
    </w:p>
    <w:p w14:paraId="697E44CE"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42:42</w:t>
      </w:r>
      <w:proofErr w:type="gramEnd"/>
    </w:p>
    <w:p w14:paraId="2C229390"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What was the emotional experience like of catching COVID?</w:t>
      </w:r>
    </w:p>
    <w:p w14:paraId="4583D766" w14:textId="77777777" w:rsidR="003C22E7" w:rsidRPr="00D70E19" w:rsidRDefault="003C22E7">
      <w:pPr>
        <w:spacing w:after="0"/>
        <w:rPr>
          <w:rFonts w:ascii="Times New Roman" w:hAnsi="Times New Roman" w:cs="Times New Roman"/>
        </w:rPr>
      </w:pPr>
    </w:p>
    <w:p w14:paraId="6DEB46F5"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42:46</w:t>
      </w:r>
      <w:proofErr w:type="gramEnd"/>
    </w:p>
    <w:p w14:paraId="760E1C36"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I was scared. I was I was </w:t>
      </w:r>
      <w:proofErr w:type="gramStart"/>
      <w:r w:rsidRPr="00D70E19">
        <w:rPr>
          <w:rFonts w:ascii="Times New Roman" w:hAnsi="Times New Roman" w:cs="Times New Roman"/>
        </w:rPr>
        <w:t>actually very</w:t>
      </w:r>
      <w:proofErr w:type="gramEnd"/>
      <w:r w:rsidRPr="00D70E19">
        <w:rPr>
          <w:rFonts w:ascii="Times New Roman" w:hAnsi="Times New Roman" w:cs="Times New Roman"/>
        </w:rPr>
        <w:t xml:space="preserve"> afraid. Because again, I had lost three family members.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when I when I initially I didn't well, honestly, I did not go get tested.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I cannot say 100% That I had COVID When it initially came, I thought it was just the flu. But </w:t>
      </w:r>
      <w:proofErr w:type="gramStart"/>
      <w:r w:rsidRPr="00D70E19">
        <w:rPr>
          <w:rFonts w:ascii="Times New Roman" w:hAnsi="Times New Roman" w:cs="Times New Roman"/>
        </w:rPr>
        <w:t>all of</w:t>
      </w:r>
      <w:proofErr w:type="gramEnd"/>
      <w:r w:rsidRPr="00D70E19">
        <w:rPr>
          <w:rFonts w:ascii="Times New Roman" w:hAnsi="Times New Roman" w:cs="Times New Roman"/>
        </w:rPr>
        <w:t xml:space="preserve"> the other symptoms, even though COVID is very similar to the flu in the cold. It was other symptoms that I was experienced that with COVID related outside of just the flu.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I was terrified. But again, you know, grounding myself in when I was laying in the bed, you know, not able to move because my body was hurting so bad. My head was hurting so bad. It was like I was floating </w:t>
      </w:r>
      <w:proofErr w:type="spellStart"/>
      <w:r w:rsidRPr="00D70E19">
        <w:rPr>
          <w:rFonts w:ascii="Times New Roman" w:hAnsi="Times New Roman" w:cs="Times New Roman"/>
        </w:rPr>
        <w:t>hurtin</w:t>
      </w:r>
      <w:proofErr w:type="spellEnd"/>
      <w:r w:rsidRPr="00D70E19">
        <w:rPr>
          <w:rFonts w:ascii="Times New Roman" w:hAnsi="Times New Roman" w:cs="Times New Roman"/>
        </w:rPr>
        <w:t xml:space="preserve"> in, in like, something was laying on my back. Like it was terrible. But, you know, just praying, praying, praying, just knowing that, you know, if God brings me to something, he's going to bring me through it, you know, I had to experience this for a reason, you know, just trying to keep myself positive, continuing with positive affirmations and, you know, trying to alleviate that fear because fear can consume us. So, you know, really alleviating that fear. Like, okay, this too shall pass. They did, and I'm grateful.</w:t>
      </w:r>
    </w:p>
    <w:p w14:paraId="165D4386" w14:textId="77777777" w:rsidR="003C22E7" w:rsidRPr="00D70E19" w:rsidRDefault="003C22E7">
      <w:pPr>
        <w:spacing w:after="0"/>
        <w:rPr>
          <w:rFonts w:ascii="Times New Roman" w:hAnsi="Times New Roman" w:cs="Times New Roman"/>
        </w:rPr>
      </w:pPr>
    </w:p>
    <w:p w14:paraId="12F4218E"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44:22</w:t>
      </w:r>
      <w:proofErr w:type="gramEnd"/>
    </w:p>
    <w:p w14:paraId="3AB80F11"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Would you share a few of the affirmations that you've been using?</w:t>
      </w:r>
    </w:p>
    <w:p w14:paraId="4226C7C8" w14:textId="77777777" w:rsidR="003C22E7" w:rsidRPr="00D70E19" w:rsidRDefault="003C22E7">
      <w:pPr>
        <w:spacing w:after="0"/>
        <w:rPr>
          <w:rFonts w:ascii="Times New Roman" w:hAnsi="Times New Roman" w:cs="Times New Roman"/>
        </w:rPr>
      </w:pPr>
    </w:p>
    <w:p w14:paraId="64CB1DDE"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44:25</w:t>
      </w:r>
      <w:proofErr w:type="gramEnd"/>
    </w:p>
    <w:p w14:paraId="5F45C229"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Ah, yes, yes. Yes. One of my favorite affirmations is that I am healthy, which is quite a few. I'm sorry. I am healthy. I am wealthy. If God brings me to it, he will bring you through it. I am enough. I am </w:t>
      </w:r>
      <w:proofErr w:type="gramStart"/>
      <w:r w:rsidRPr="00D70E19">
        <w:rPr>
          <w:rFonts w:ascii="Times New Roman" w:hAnsi="Times New Roman" w:cs="Times New Roman"/>
        </w:rPr>
        <w:t>in evitable</w:t>
      </w:r>
      <w:proofErr w:type="gramEnd"/>
      <w:r w:rsidRPr="00D70E19">
        <w:rPr>
          <w:rFonts w:ascii="Times New Roman" w:hAnsi="Times New Roman" w:cs="Times New Roman"/>
        </w:rPr>
        <w:t xml:space="preserve"> world. My Peace is inevitable. I </w:t>
      </w:r>
      <w:proofErr w:type="gramStart"/>
      <w:r w:rsidRPr="00D70E19">
        <w:rPr>
          <w:rFonts w:ascii="Times New Roman" w:hAnsi="Times New Roman" w:cs="Times New Roman"/>
        </w:rPr>
        <w:t>have to</w:t>
      </w:r>
      <w:proofErr w:type="gramEnd"/>
      <w:r w:rsidRPr="00D70E19">
        <w:rPr>
          <w:rFonts w:ascii="Times New Roman" w:hAnsi="Times New Roman" w:cs="Times New Roman"/>
        </w:rPr>
        <w:t xml:space="preserve"> have peace is So many affirmations. But those are a few. And of course, you </w:t>
      </w:r>
      <w:r w:rsidRPr="00D70E19">
        <w:rPr>
          <w:rFonts w:ascii="Times New Roman" w:hAnsi="Times New Roman" w:cs="Times New Roman"/>
        </w:rPr>
        <w:lastRenderedPageBreak/>
        <w:t xml:space="preserve">know, I am grateful. I am grateful. That is one of it not one that is the first thing that I say when I wake up in the morning. I am grateful. So, those </w:t>
      </w:r>
      <w:proofErr w:type="gramStart"/>
      <w:r w:rsidRPr="00D70E19">
        <w:rPr>
          <w:rFonts w:ascii="Times New Roman" w:hAnsi="Times New Roman" w:cs="Times New Roman"/>
        </w:rPr>
        <w:t>are</w:t>
      </w:r>
      <w:proofErr w:type="gramEnd"/>
    </w:p>
    <w:p w14:paraId="12368A0C" w14:textId="77777777" w:rsidR="003C22E7" w:rsidRPr="00D70E19" w:rsidRDefault="003C22E7">
      <w:pPr>
        <w:spacing w:after="0"/>
        <w:rPr>
          <w:rFonts w:ascii="Times New Roman" w:hAnsi="Times New Roman" w:cs="Times New Roman"/>
        </w:rPr>
      </w:pPr>
    </w:p>
    <w:p w14:paraId="515A9818"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45:15</w:t>
      </w:r>
      <w:proofErr w:type="gramEnd"/>
    </w:p>
    <w:p w14:paraId="1B89B13B"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what does the word safety mean to you? </w:t>
      </w:r>
    </w:p>
    <w:p w14:paraId="0C60D61D" w14:textId="77777777" w:rsidR="003C22E7" w:rsidRPr="00D70E19" w:rsidRDefault="003C22E7">
      <w:pPr>
        <w:spacing w:after="0"/>
        <w:rPr>
          <w:rFonts w:ascii="Times New Roman" w:hAnsi="Times New Roman" w:cs="Times New Roman"/>
        </w:rPr>
      </w:pPr>
    </w:p>
    <w:p w14:paraId="7A02DA6B"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45:20</w:t>
      </w:r>
      <w:proofErr w:type="gramEnd"/>
    </w:p>
    <w:p w14:paraId="5A822A70"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Safety? Safety to me means no harm coming to or against me, or anyone around me. Yeah, we'll go with that.</w:t>
      </w:r>
    </w:p>
    <w:p w14:paraId="4EA2F65C" w14:textId="77777777" w:rsidR="003C22E7" w:rsidRPr="00D70E19" w:rsidRDefault="003C22E7">
      <w:pPr>
        <w:spacing w:after="0"/>
        <w:rPr>
          <w:rFonts w:ascii="Times New Roman" w:hAnsi="Times New Roman" w:cs="Times New Roman"/>
        </w:rPr>
      </w:pPr>
    </w:p>
    <w:p w14:paraId="5CD201EF"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45:40</w:t>
      </w:r>
      <w:proofErr w:type="gramEnd"/>
    </w:p>
    <w:p w14:paraId="7FA117D8"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There's been this </w:t>
      </w:r>
      <w:proofErr w:type="gramStart"/>
      <w:r w:rsidRPr="00D70E19">
        <w:rPr>
          <w:rFonts w:ascii="Times New Roman" w:hAnsi="Times New Roman" w:cs="Times New Roman"/>
        </w:rPr>
        <w:t>really narrow</w:t>
      </w:r>
      <w:proofErr w:type="gramEnd"/>
      <w:r w:rsidRPr="00D70E19">
        <w:rPr>
          <w:rFonts w:ascii="Times New Roman" w:hAnsi="Times New Roman" w:cs="Times New Roman"/>
        </w:rPr>
        <w:t xml:space="preserve"> conversation about safety under COVID. Like it's </w:t>
      </w:r>
      <w:proofErr w:type="gramStart"/>
      <w:r w:rsidRPr="00D70E19">
        <w:rPr>
          <w:rFonts w:ascii="Times New Roman" w:hAnsi="Times New Roman" w:cs="Times New Roman"/>
        </w:rPr>
        <w:t>all of</w:t>
      </w:r>
      <w:proofErr w:type="gramEnd"/>
      <w:r w:rsidRPr="00D70E19">
        <w:rPr>
          <w:rFonts w:ascii="Times New Roman" w:hAnsi="Times New Roman" w:cs="Times New Roman"/>
        </w:rPr>
        <w:t xml:space="preserve"> these tiny, tiny procedures that we do in our daily life. Thinking about that </w:t>
      </w:r>
      <w:proofErr w:type="gramStart"/>
      <w:r w:rsidRPr="00D70E19">
        <w:rPr>
          <w:rFonts w:ascii="Times New Roman" w:hAnsi="Times New Roman" w:cs="Times New Roman"/>
        </w:rPr>
        <w:t>really small</w:t>
      </w:r>
      <w:proofErr w:type="gramEnd"/>
      <w:r w:rsidRPr="00D70E19">
        <w:rPr>
          <w:rFonts w:ascii="Times New Roman" w:hAnsi="Times New Roman" w:cs="Times New Roman"/>
        </w:rPr>
        <w:t xml:space="preserve"> understanding of what safety means, what are some of the ways that you've been determining what feels safe for you and your family, with you?</w:t>
      </w:r>
    </w:p>
    <w:p w14:paraId="621CBA7E" w14:textId="77777777" w:rsidR="003C22E7" w:rsidRPr="00D70E19" w:rsidRDefault="003C22E7">
      <w:pPr>
        <w:spacing w:after="0"/>
        <w:rPr>
          <w:rFonts w:ascii="Times New Roman" w:hAnsi="Times New Roman" w:cs="Times New Roman"/>
        </w:rPr>
      </w:pPr>
    </w:p>
    <w:p w14:paraId="032B6BE3"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46:00</w:t>
      </w:r>
      <w:proofErr w:type="gramEnd"/>
    </w:p>
    <w:p w14:paraId="33D69D76"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Well, as far as my family, when it comes to safety, I explain everything to my girls, and I don't explain it on like a little kiddie level. I explain things to not, I'm </w:t>
      </w:r>
      <w:proofErr w:type="spellStart"/>
      <w:r w:rsidRPr="00D70E19">
        <w:rPr>
          <w:rFonts w:ascii="Times New Roman" w:hAnsi="Times New Roman" w:cs="Times New Roman"/>
        </w:rPr>
        <w:t>gonna</w:t>
      </w:r>
      <w:proofErr w:type="spellEnd"/>
      <w:r w:rsidRPr="00D70E19">
        <w:rPr>
          <w:rFonts w:ascii="Times New Roman" w:hAnsi="Times New Roman" w:cs="Times New Roman"/>
        </w:rPr>
        <w:t xml:space="preserve"> use layman's terms. You know, because sugarcoating things is not good. So when it comes to my children, you know, I'm always telling them, you know, watch your surroundings, you know, be mindful of those that are in the room with you, you know, always be observant, of, you know, things that are going on, when it comes to hygiene is, you know, because of COVID, you know, always keep your hands clean, I'm always fussing at them about keeping their hands on sanitizer on which they never do. But you know, the importance of keeping your hands clean, don't put your hand in your face after you touch something, you know, at home is so hard, because they're girls, you know, teenagers, so, but trying to teach them organization, because organization is a part of safety. You know, you </w:t>
      </w:r>
      <w:proofErr w:type="gramStart"/>
      <w:r w:rsidRPr="00D70E19">
        <w:rPr>
          <w:rFonts w:ascii="Times New Roman" w:hAnsi="Times New Roman" w:cs="Times New Roman"/>
        </w:rPr>
        <w:t>have to</w:t>
      </w:r>
      <w:proofErr w:type="gramEnd"/>
      <w:r w:rsidRPr="00D70E19">
        <w:rPr>
          <w:rFonts w:ascii="Times New Roman" w:hAnsi="Times New Roman" w:cs="Times New Roman"/>
        </w:rPr>
        <w:t xml:space="preserve"> put plans and things in place in order to keep yourself safe.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these are different things that I do. I mean, it's more of just, you know, communicating safety procedures, and you know, of course, acting upon those things, because they, they do what they see.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if they see mommy washing her hands, every time she comes out the bathroom, or they see me using his sanitizer as I walk around, you know, they all tend to do the same thing. So yes mam.</w:t>
      </w:r>
    </w:p>
    <w:p w14:paraId="4B6381F9" w14:textId="77777777" w:rsidR="003C22E7" w:rsidRPr="00D70E19" w:rsidRDefault="003C22E7">
      <w:pPr>
        <w:spacing w:after="0"/>
        <w:rPr>
          <w:rFonts w:ascii="Times New Roman" w:hAnsi="Times New Roman" w:cs="Times New Roman"/>
        </w:rPr>
      </w:pPr>
    </w:p>
    <w:p w14:paraId="437E1096"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47:49</w:t>
      </w:r>
      <w:proofErr w:type="gramEnd"/>
    </w:p>
    <w:p w14:paraId="564F303E"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What's having a partner been like during the pandemic?</w:t>
      </w:r>
    </w:p>
    <w:p w14:paraId="36FAADFD" w14:textId="77777777" w:rsidR="003C22E7" w:rsidRPr="00D70E19" w:rsidRDefault="003C22E7">
      <w:pPr>
        <w:spacing w:after="0"/>
        <w:rPr>
          <w:rFonts w:ascii="Times New Roman" w:hAnsi="Times New Roman" w:cs="Times New Roman"/>
        </w:rPr>
      </w:pPr>
    </w:p>
    <w:p w14:paraId="49F1993A"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47:52</w:t>
      </w:r>
      <w:proofErr w:type="gramEnd"/>
    </w:p>
    <w:p w14:paraId="54902980"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You said was having a partner? Safety. Ensuring that, you know, if I'm uncapable of handling something, for example, when I was sick, during COVID, he not only took care of me, but he took care, you know, the things that I would normally do. We took care of that. </w:t>
      </w:r>
      <w:proofErr w:type="gramStart"/>
      <w:r w:rsidRPr="00D70E19">
        <w:rPr>
          <w:rFonts w:ascii="Times New Roman" w:hAnsi="Times New Roman" w:cs="Times New Roman"/>
        </w:rPr>
        <w:t>So definitely, security</w:t>
      </w:r>
      <w:proofErr w:type="gramEnd"/>
      <w:r w:rsidRPr="00D70E19">
        <w:rPr>
          <w:rFonts w:ascii="Times New Roman" w:hAnsi="Times New Roman" w:cs="Times New Roman"/>
        </w:rPr>
        <w:t xml:space="preserve"> and safety with my partner has been a plus.</w:t>
      </w:r>
    </w:p>
    <w:p w14:paraId="3994EEC3" w14:textId="77777777" w:rsidR="003C22E7" w:rsidRPr="00D70E19" w:rsidRDefault="003C22E7">
      <w:pPr>
        <w:spacing w:after="0"/>
        <w:rPr>
          <w:rFonts w:ascii="Times New Roman" w:hAnsi="Times New Roman" w:cs="Times New Roman"/>
        </w:rPr>
      </w:pPr>
    </w:p>
    <w:p w14:paraId="219891D3"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48:28</w:t>
      </w:r>
      <w:proofErr w:type="gramEnd"/>
    </w:p>
    <w:p w14:paraId="751EFD1A"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How are you feeling about the immediate?</w:t>
      </w:r>
    </w:p>
    <w:p w14:paraId="40E0CA27" w14:textId="77777777" w:rsidR="003C22E7" w:rsidRPr="00D70E19" w:rsidRDefault="003C22E7">
      <w:pPr>
        <w:spacing w:after="0"/>
        <w:rPr>
          <w:rFonts w:ascii="Times New Roman" w:hAnsi="Times New Roman" w:cs="Times New Roman"/>
        </w:rPr>
      </w:pPr>
    </w:p>
    <w:p w14:paraId="0AB80FD1"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48:32</w:t>
      </w:r>
      <w:proofErr w:type="gramEnd"/>
    </w:p>
    <w:p w14:paraId="524369A4"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I'm sorry, can you repeat that question?</w:t>
      </w:r>
    </w:p>
    <w:p w14:paraId="7F389290" w14:textId="77777777" w:rsidR="003C22E7" w:rsidRPr="00D70E19" w:rsidRDefault="003C22E7">
      <w:pPr>
        <w:spacing w:after="0"/>
        <w:rPr>
          <w:rFonts w:ascii="Times New Roman" w:hAnsi="Times New Roman" w:cs="Times New Roman"/>
        </w:rPr>
      </w:pPr>
    </w:p>
    <w:p w14:paraId="385BA449"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48:34</w:t>
      </w:r>
      <w:proofErr w:type="gramEnd"/>
    </w:p>
    <w:p w14:paraId="2EBA55AB"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lastRenderedPageBreak/>
        <w:t xml:space="preserve">How are you feeling about the immediate future? </w:t>
      </w:r>
    </w:p>
    <w:p w14:paraId="3D755019" w14:textId="77777777" w:rsidR="003C22E7" w:rsidRPr="00D70E19" w:rsidRDefault="003C22E7">
      <w:pPr>
        <w:spacing w:after="0"/>
        <w:rPr>
          <w:rFonts w:ascii="Times New Roman" w:hAnsi="Times New Roman" w:cs="Times New Roman"/>
        </w:rPr>
      </w:pPr>
    </w:p>
    <w:p w14:paraId="588E93CA"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48:38</w:t>
      </w:r>
      <w:proofErr w:type="gramEnd"/>
    </w:p>
    <w:p w14:paraId="70C89BE0"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Ah, how am I feeling about the immediate future? Honestly, I don't know what to feel is so much going on in the world right now. You know, honestly, I don't know what to feel. All I know is that we, as a people, as Americans, I mean, it doesn't even matter if you're American, but we as a people, we have to look outside of politics and religion and all these different things that keep us removed from one another distracted and divided and realize that nothing is going to change until we unite on all four fronts and really make the change that's necessary and I don't know if you are understanding the undertone to what I just said. But our government is not representing us properly. And because of it is causing a lot of chaos in the world. And is </w:t>
      </w:r>
      <w:proofErr w:type="spellStart"/>
      <w:r w:rsidRPr="00D70E19">
        <w:rPr>
          <w:rFonts w:ascii="Times New Roman" w:hAnsi="Times New Roman" w:cs="Times New Roman"/>
        </w:rPr>
        <w:t>is</w:t>
      </w:r>
      <w:proofErr w:type="spellEnd"/>
      <w:r w:rsidRPr="00D70E19">
        <w:rPr>
          <w:rFonts w:ascii="Times New Roman" w:hAnsi="Times New Roman" w:cs="Times New Roman"/>
        </w:rPr>
        <w:t xml:space="preserve"> bringing even more division when there shouldn't be at all. So, again, I don't know what to think. All I know is that this is a spiritual warfare, </w:t>
      </w:r>
      <w:proofErr w:type="gramStart"/>
      <w:r w:rsidRPr="00D70E19">
        <w:rPr>
          <w:rFonts w:ascii="Times New Roman" w:hAnsi="Times New Roman" w:cs="Times New Roman"/>
        </w:rPr>
        <w:t>not only a</w:t>
      </w:r>
      <w:proofErr w:type="gramEnd"/>
      <w:r w:rsidRPr="00D70E19">
        <w:rPr>
          <w:rFonts w:ascii="Times New Roman" w:hAnsi="Times New Roman" w:cs="Times New Roman"/>
        </w:rPr>
        <w:t xml:space="preserve"> political one.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it's very important that we all begin to tap back into ourselves and really find who we are because we need it, we're going to need it, we're going to have to put our egos in differences aside, and really come together in order to fight the evils in this world. And it's not just a black and white evil, you know, is this an elitist evil.</w:t>
      </w:r>
    </w:p>
    <w:p w14:paraId="5B10C501" w14:textId="77777777" w:rsidR="003C22E7" w:rsidRPr="00D70E19" w:rsidRDefault="003C22E7">
      <w:pPr>
        <w:spacing w:after="0"/>
        <w:rPr>
          <w:rFonts w:ascii="Times New Roman" w:hAnsi="Times New Roman" w:cs="Times New Roman"/>
        </w:rPr>
      </w:pPr>
    </w:p>
    <w:p w14:paraId="2D628F1B"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50:49</w:t>
      </w:r>
      <w:proofErr w:type="gramEnd"/>
    </w:p>
    <w:p w14:paraId="3918CD2F"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What are some of your hopes for a </w:t>
      </w:r>
      <w:proofErr w:type="gramStart"/>
      <w:r w:rsidRPr="00D70E19">
        <w:rPr>
          <w:rFonts w:ascii="Times New Roman" w:hAnsi="Times New Roman" w:cs="Times New Roman"/>
        </w:rPr>
        <w:t>longer term</w:t>
      </w:r>
      <w:proofErr w:type="gramEnd"/>
      <w:r w:rsidRPr="00D70E19">
        <w:rPr>
          <w:rFonts w:ascii="Times New Roman" w:hAnsi="Times New Roman" w:cs="Times New Roman"/>
        </w:rPr>
        <w:t xml:space="preserve"> future?</w:t>
      </w:r>
    </w:p>
    <w:p w14:paraId="07845DC4" w14:textId="77777777" w:rsidR="003C22E7" w:rsidRPr="00D70E19" w:rsidRDefault="003C22E7">
      <w:pPr>
        <w:spacing w:after="0"/>
        <w:rPr>
          <w:rFonts w:ascii="Times New Roman" w:hAnsi="Times New Roman" w:cs="Times New Roman"/>
        </w:rPr>
      </w:pPr>
    </w:p>
    <w:p w14:paraId="7C0DEBEF"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50:55</w:t>
      </w:r>
      <w:proofErr w:type="gramEnd"/>
    </w:p>
    <w:p w14:paraId="3D2137D2"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I've got to say, sound like a little kid when I say this, but peace, world peace. That is, you know, I used to laugh when, you know, when a question is asked, you know, at pageants, it's like world peace, you know, when the leaders are asked is like, world peace, and here I am, is like world peace, like, my goodness, you know, is the energies, you know, we all feed off of each other, we're all energy </w:t>
      </w:r>
      <w:proofErr w:type="spellStart"/>
      <w:r w:rsidRPr="00D70E19">
        <w:rPr>
          <w:rFonts w:ascii="Times New Roman" w:hAnsi="Times New Roman" w:cs="Times New Roman"/>
        </w:rPr>
        <w:t>energy</w:t>
      </w:r>
      <w:proofErr w:type="spellEnd"/>
      <w:r w:rsidRPr="00D70E19">
        <w:rPr>
          <w:rFonts w:ascii="Times New Roman" w:hAnsi="Times New Roman" w:cs="Times New Roman"/>
        </w:rPr>
        <w:t xml:space="preserve"> doesn't die, it only transfer, you know, and until we can begin to realize how deep this this warfare that we're going into, you know, it's biological, spiritual, it's physical, it's political. But until we're able to understand these things, and look past the distraction of the TV, where it's just political, will never get to where we should be as a human race. It's enough money out here for everybody, you know, not one person should be in control of 90% of people, how they make their money, or when they can use it or, you know, so Yeah, most definitely world peace. You know, individuals just realizing that we need each other, you know, it doesn't matter your color. </w:t>
      </w:r>
      <w:proofErr w:type="gramStart"/>
      <w:r w:rsidRPr="00D70E19">
        <w:rPr>
          <w:rFonts w:ascii="Times New Roman" w:hAnsi="Times New Roman" w:cs="Times New Roman"/>
        </w:rPr>
        <w:t>There</w:t>
      </w:r>
      <w:proofErr w:type="gramEnd"/>
      <w:r w:rsidRPr="00D70E19">
        <w:rPr>
          <w:rFonts w:ascii="Times New Roman" w:hAnsi="Times New Roman" w:cs="Times New Roman"/>
        </w:rPr>
        <w:t xml:space="preserve"> bad people in all races, you know, they're bad black people, they're bad white people, Asian people, so we have to be able to filter out the bad and find the good, not only in our sales, but in those around us. So that we can begin to work together as one because we all when it comes to the essence of spirituality, religion, we're all oneness. You know, there's no difference in any of us.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I know that really don't speak on your question. But that's just what, that's what we need. Peace, everywhere, all aspects of love.</w:t>
      </w:r>
    </w:p>
    <w:p w14:paraId="3E6740D7" w14:textId="77777777" w:rsidR="003C22E7" w:rsidRPr="00D70E19" w:rsidRDefault="003C22E7">
      <w:pPr>
        <w:spacing w:after="0"/>
        <w:rPr>
          <w:rFonts w:ascii="Times New Roman" w:hAnsi="Times New Roman" w:cs="Times New Roman"/>
        </w:rPr>
      </w:pPr>
    </w:p>
    <w:p w14:paraId="1A2F51DF"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53:11</w:t>
      </w:r>
      <w:proofErr w:type="gramEnd"/>
    </w:p>
    <w:p w14:paraId="2464A2B8"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What are some of the ways that you've been taking care of yourself over the last two years?</w:t>
      </w:r>
    </w:p>
    <w:p w14:paraId="43C323FE" w14:textId="77777777" w:rsidR="003C22E7" w:rsidRPr="00D70E19" w:rsidRDefault="003C22E7">
      <w:pPr>
        <w:spacing w:after="0"/>
        <w:rPr>
          <w:rFonts w:ascii="Times New Roman" w:hAnsi="Times New Roman" w:cs="Times New Roman"/>
        </w:rPr>
      </w:pPr>
    </w:p>
    <w:p w14:paraId="30489520"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53:17</w:t>
      </w:r>
      <w:proofErr w:type="gramEnd"/>
    </w:p>
    <w:p w14:paraId="6B8DBBE6"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Man, so for the last two years, one thing that I have really indulged in is </w:t>
      </w:r>
      <w:proofErr w:type="spellStart"/>
      <w:r w:rsidRPr="00D70E19">
        <w:rPr>
          <w:rFonts w:ascii="Times New Roman" w:hAnsi="Times New Roman" w:cs="Times New Roman"/>
        </w:rPr>
        <w:t>self care</w:t>
      </w:r>
      <w:proofErr w:type="spellEnd"/>
      <w:r w:rsidRPr="00D70E19">
        <w:rPr>
          <w:rFonts w:ascii="Times New Roman" w:hAnsi="Times New Roman" w:cs="Times New Roman"/>
        </w:rPr>
        <w:t xml:space="preserve">. I am a mother of five, and I have a spouse. So of course, like, all everything I do is based around them.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you know, I have $100, and, you know, I see a cute outfit for me, but I wouldn't get it knowing that hey, my baby girl need some shoes, or, Hey, I know, I </w:t>
      </w:r>
      <w:proofErr w:type="spellStart"/>
      <w:r w:rsidRPr="00D70E19">
        <w:rPr>
          <w:rFonts w:ascii="Times New Roman" w:hAnsi="Times New Roman" w:cs="Times New Roman"/>
        </w:rPr>
        <w:t>gotta</w:t>
      </w:r>
      <w:proofErr w:type="spellEnd"/>
      <w:r w:rsidRPr="00D70E19">
        <w:rPr>
          <w:rFonts w:ascii="Times New Roman" w:hAnsi="Times New Roman" w:cs="Times New Roman"/>
        </w:rPr>
        <w:t xml:space="preserve"> go get everybody's socks.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these last two years, really taking the time out to focus and love on </w:t>
      </w:r>
      <w:r w:rsidRPr="00D70E19">
        <w:rPr>
          <w:rFonts w:ascii="Times New Roman" w:hAnsi="Times New Roman" w:cs="Times New Roman"/>
        </w:rPr>
        <w:lastRenderedPageBreak/>
        <w:t xml:space="preserve">myself. And pouring back into myself has been detrimental. Because again, the type of work that I do is very exhausting. It's very draining, because we're bringing it forth life, you know, not draining in a bad way. But it does take a lot of energy out of you. So just taking the time to, you know, take a bubble bath at night, you know, or to sit down and read a book. Or just to again, just to get away from everything and everybody and go sit down at the river or go to the park and hug trees. You know, those. Those have been my </w:t>
      </w:r>
      <w:proofErr w:type="gramStart"/>
      <w:r w:rsidRPr="00D70E19">
        <w:rPr>
          <w:rFonts w:ascii="Times New Roman" w:hAnsi="Times New Roman" w:cs="Times New Roman"/>
        </w:rPr>
        <w:t>go to</w:t>
      </w:r>
      <w:proofErr w:type="gramEnd"/>
      <w:r w:rsidRPr="00D70E19">
        <w:rPr>
          <w:rFonts w:ascii="Times New Roman" w:hAnsi="Times New Roman" w:cs="Times New Roman"/>
        </w:rPr>
        <w:t xml:space="preserve"> these last two years because again, I've poured into everybody else and been on the go, go, go, go </w:t>
      </w:r>
      <w:proofErr w:type="spellStart"/>
      <w:r w:rsidRPr="00D70E19">
        <w:rPr>
          <w:rFonts w:ascii="Times New Roman" w:hAnsi="Times New Roman" w:cs="Times New Roman"/>
        </w:rPr>
        <w:t>go</w:t>
      </w:r>
      <w:proofErr w:type="spellEnd"/>
      <w:r w:rsidRPr="00D70E19">
        <w:rPr>
          <w:rFonts w:ascii="Times New Roman" w:hAnsi="Times New Roman" w:cs="Times New Roman"/>
        </w:rPr>
        <w:t xml:space="preserve">. I just never took the time for self. So </w:t>
      </w:r>
      <w:proofErr w:type="spellStart"/>
      <w:r w:rsidRPr="00D70E19">
        <w:rPr>
          <w:rFonts w:ascii="Times New Roman" w:hAnsi="Times New Roman" w:cs="Times New Roman"/>
        </w:rPr>
        <w:t>self care</w:t>
      </w:r>
      <w:proofErr w:type="spellEnd"/>
      <w:r w:rsidRPr="00D70E19">
        <w:rPr>
          <w:rFonts w:ascii="Times New Roman" w:hAnsi="Times New Roman" w:cs="Times New Roman"/>
        </w:rPr>
        <w:t>.</w:t>
      </w:r>
    </w:p>
    <w:p w14:paraId="376E4723" w14:textId="77777777" w:rsidR="003C22E7" w:rsidRPr="00D70E19" w:rsidRDefault="003C22E7">
      <w:pPr>
        <w:spacing w:after="0"/>
        <w:rPr>
          <w:rFonts w:ascii="Times New Roman" w:hAnsi="Times New Roman" w:cs="Times New Roman"/>
        </w:rPr>
      </w:pPr>
    </w:p>
    <w:p w14:paraId="1CABE8CD"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54:52</w:t>
      </w:r>
      <w:proofErr w:type="gramEnd"/>
    </w:p>
    <w:p w14:paraId="0A0EC735"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We're nearing the end of my questions.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we know we're in this moment where all of these scientists are doing all of this, this research, right like they have to be to understand the virus better to work towards treatment management. I'm wondering what you think people in the humanities and social sciences can be doing right now. So that we also understand not just how this works, but also the human social experience. What can we be doing right now?</w:t>
      </w:r>
    </w:p>
    <w:p w14:paraId="73FD01B6" w14:textId="77777777" w:rsidR="003C22E7" w:rsidRPr="00D70E19" w:rsidRDefault="003C22E7">
      <w:pPr>
        <w:spacing w:after="0"/>
        <w:rPr>
          <w:rFonts w:ascii="Times New Roman" w:hAnsi="Times New Roman" w:cs="Times New Roman"/>
        </w:rPr>
      </w:pPr>
    </w:p>
    <w:p w14:paraId="4C378B91"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55:24</w:t>
      </w:r>
      <w:proofErr w:type="gramEnd"/>
    </w:p>
    <w:p w14:paraId="09F21B9C"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I'm so sorry, Kit. I could not hear your question. Because of my </w:t>
      </w:r>
      <w:proofErr w:type="gramStart"/>
      <w:r w:rsidRPr="00D70E19">
        <w:rPr>
          <w:rFonts w:ascii="Times New Roman" w:hAnsi="Times New Roman" w:cs="Times New Roman"/>
        </w:rPr>
        <w:t>three year old</w:t>
      </w:r>
      <w:proofErr w:type="gramEnd"/>
      <w:r w:rsidRPr="00D70E19">
        <w:rPr>
          <w:rFonts w:ascii="Times New Roman" w:hAnsi="Times New Roman" w:cs="Times New Roman"/>
        </w:rPr>
        <w:t xml:space="preserve">, complaining about something new. [speaking to her son] So you lost the remote? I'm sorry, you lost the remote. I need to finish my interview </w:t>
      </w:r>
      <w:proofErr w:type="gramStart"/>
      <w:r w:rsidRPr="00D70E19">
        <w:rPr>
          <w:rFonts w:ascii="Times New Roman" w:hAnsi="Times New Roman" w:cs="Times New Roman"/>
        </w:rPr>
        <w:t>son,</w:t>
      </w:r>
      <w:proofErr w:type="gramEnd"/>
      <w:r w:rsidRPr="00D70E19">
        <w:rPr>
          <w:rFonts w:ascii="Times New Roman" w:hAnsi="Times New Roman" w:cs="Times New Roman"/>
        </w:rPr>
        <w:t xml:space="preserve"> I'll be with you in a second. Just have a seat. Okay. Okay, can you please repeat that question?</w:t>
      </w:r>
    </w:p>
    <w:p w14:paraId="2819F2A9" w14:textId="77777777" w:rsidR="003C22E7" w:rsidRPr="00D70E19" w:rsidRDefault="003C22E7">
      <w:pPr>
        <w:spacing w:after="0"/>
        <w:rPr>
          <w:rFonts w:ascii="Times New Roman" w:hAnsi="Times New Roman" w:cs="Times New Roman"/>
        </w:rPr>
      </w:pPr>
    </w:p>
    <w:p w14:paraId="067EFFB6"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55:47</w:t>
      </w:r>
      <w:proofErr w:type="gramEnd"/>
    </w:p>
    <w:p w14:paraId="51249314"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Yeah. So of course, what do you think people in the humanities and the social sciences should be doing right now and studying right now so that we can tell them your human side of the COVID story?</w:t>
      </w:r>
    </w:p>
    <w:p w14:paraId="032B3552" w14:textId="77777777" w:rsidR="003C22E7" w:rsidRPr="00D70E19" w:rsidRDefault="003C22E7">
      <w:pPr>
        <w:spacing w:after="0"/>
        <w:rPr>
          <w:rFonts w:ascii="Times New Roman" w:hAnsi="Times New Roman" w:cs="Times New Roman"/>
        </w:rPr>
      </w:pPr>
    </w:p>
    <w:p w14:paraId="2BA9301B"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56:01</w:t>
      </w:r>
      <w:proofErr w:type="gramEnd"/>
    </w:p>
    <w:p w14:paraId="14A740D3"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Huh, no, that's an interesting question. As far as that, I would say </w:t>
      </w:r>
      <w:proofErr w:type="gramStart"/>
      <w:r w:rsidRPr="00D70E19">
        <w:rPr>
          <w:rFonts w:ascii="Times New Roman" w:hAnsi="Times New Roman" w:cs="Times New Roman"/>
        </w:rPr>
        <w:t>that,</w:t>
      </w:r>
      <w:proofErr w:type="gramEnd"/>
      <w:r w:rsidRPr="00D70E19">
        <w:rPr>
          <w:rFonts w:ascii="Times New Roman" w:hAnsi="Times New Roman" w:cs="Times New Roman"/>
        </w:rPr>
        <w:t xml:space="preserve"> it is very important for us to look for alternative ways of curing because there is a lot of research out </w:t>
      </w:r>
      <w:proofErr w:type="spellStart"/>
      <w:r w:rsidRPr="00D70E19">
        <w:rPr>
          <w:rFonts w:ascii="Times New Roman" w:hAnsi="Times New Roman" w:cs="Times New Roman"/>
        </w:rPr>
        <w:t>there own</w:t>
      </w:r>
      <w:proofErr w:type="spellEnd"/>
      <w:r w:rsidRPr="00D70E19">
        <w:rPr>
          <w:rFonts w:ascii="Times New Roman" w:hAnsi="Times New Roman" w:cs="Times New Roman"/>
        </w:rPr>
        <w:t xml:space="preserve"> alternative cures to COVID. But due to the pharmaceutical and the medical complex, the only cure is vaccine. Trying to find preventive measures, again, alternative preventive measures opposed to vaccines is vital. Because it's very important to understand that individuals, people, in general, you know, we have rights, and to impose on those rights by mandating things is not good.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I just think it's very important for preventive measures to be explored. </w:t>
      </w:r>
      <w:proofErr w:type="gramStart"/>
      <w:r w:rsidRPr="00D70E19">
        <w:rPr>
          <w:rFonts w:ascii="Times New Roman" w:hAnsi="Times New Roman" w:cs="Times New Roman"/>
        </w:rPr>
        <w:t>And also</w:t>
      </w:r>
      <w:proofErr w:type="gramEnd"/>
      <w:r w:rsidRPr="00D70E19">
        <w:rPr>
          <w:rFonts w:ascii="Times New Roman" w:hAnsi="Times New Roman" w:cs="Times New Roman"/>
        </w:rPr>
        <w:t xml:space="preserve"> finding alternative ways and actually listening to these alternative ways. Because we all know that if you change your diet, if you stop eating breads and sugars, and processed food, that that will automatically start eating fresh fruits and vegetables. And you know, we're all live food, we all know, and it's scientifically proven that the body on its own will go into an alkaline state. And diseases cannot live inside of an alkaline body. So I say that to say, is very important for the science, technology, all those different fields that are seeking cures, that they're looking at different ways, natural ways to heal the body, because God created a herb for everything, believe it or not, and there is a way to cure everything outside of, you know, using toxins and chemicals in, you know, a fetus and aborted fetus cells and all these different things that are inside of vaccines is a natural way to do it.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we should do that.</w:t>
      </w:r>
    </w:p>
    <w:p w14:paraId="6F6E8DEE" w14:textId="77777777" w:rsidR="003C22E7" w:rsidRPr="00D70E19" w:rsidRDefault="003C22E7">
      <w:pPr>
        <w:spacing w:after="0"/>
        <w:rPr>
          <w:rFonts w:ascii="Times New Roman" w:hAnsi="Times New Roman" w:cs="Times New Roman"/>
        </w:rPr>
      </w:pPr>
    </w:p>
    <w:p w14:paraId="7F47D4E6"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58:51</w:t>
      </w:r>
      <w:proofErr w:type="gramEnd"/>
    </w:p>
    <w:p w14:paraId="01BF7C10"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I'd like you to imagine speaking to some historian in the future watching this, tell them what kinds of histories can't be forgotten. What do they need to write about now, that is imperative?</w:t>
      </w:r>
    </w:p>
    <w:p w14:paraId="2A0712B5" w14:textId="77777777" w:rsidR="003C22E7" w:rsidRPr="00D70E19" w:rsidRDefault="003C22E7">
      <w:pPr>
        <w:spacing w:after="0"/>
        <w:rPr>
          <w:rFonts w:ascii="Times New Roman" w:hAnsi="Times New Roman" w:cs="Times New Roman"/>
        </w:rPr>
      </w:pPr>
    </w:p>
    <w:p w14:paraId="6C6579A1"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59:11</w:t>
      </w:r>
      <w:proofErr w:type="gramEnd"/>
    </w:p>
    <w:p w14:paraId="0BF7F819"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Well, one thing that I think is imperative to write about now, outside of just the COVID, and how is affected and impacted our lives, but to also just kind of, and I don't know if this is possible, but just kind of do a backtrack. Let's </w:t>
      </w:r>
      <w:proofErr w:type="spellStart"/>
      <w:r w:rsidRPr="00D70E19">
        <w:rPr>
          <w:rFonts w:ascii="Times New Roman" w:hAnsi="Times New Roman" w:cs="Times New Roman"/>
        </w:rPr>
        <w:t>let's</w:t>
      </w:r>
      <w:proofErr w:type="spellEnd"/>
      <w:r w:rsidRPr="00D70E19">
        <w:rPr>
          <w:rFonts w:ascii="Times New Roman" w:hAnsi="Times New Roman" w:cs="Times New Roman"/>
        </w:rPr>
        <w:t xml:space="preserve"> go, let's go back these last 40 years and look at the advancements and what were the pros of this, what were the cons of this, okay, is this still sufficient now? Or is this something that was sufficient then because of the type of diseases and things of that nature that they dealt with? So </w:t>
      </w:r>
      <w:proofErr w:type="gramStart"/>
      <w:r w:rsidRPr="00D70E19">
        <w:rPr>
          <w:rFonts w:ascii="Times New Roman" w:hAnsi="Times New Roman" w:cs="Times New Roman"/>
        </w:rPr>
        <w:t>actually</w:t>
      </w:r>
      <w:proofErr w:type="gramEnd"/>
      <w:r w:rsidRPr="00D70E19">
        <w:rPr>
          <w:rFonts w:ascii="Times New Roman" w:hAnsi="Times New Roman" w:cs="Times New Roman"/>
        </w:rPr>
        <w:t xml:space="preserve"> </w:t>
      </w:r>
      <w:proofErr w:type="spellStart"/>
      <w:r w:rsidRPr="00D70E19">
        <w:rPr>
          <w:rFonts w:ascii="Times New Roman" w:hAnsi="Times New Roman" w:cs="Times New Roman"/>
        </w:rPr>
        <w:t>re evaluating</w:t>
      </w:r>
      <w:proofErr w:type="spellEnd"/>
      <w:r w:rsidRPr="00D70E19">
        <w:rPr>
          <w:rFonts w:ascii="Times New Roman" w:hAnsi="Times New Roman" w:cs="Times New Roman"/>
        </w:rPr>
        <w:t xml:space="preserve"> things from the past to bring And fourth, what is current and to alleviate was not an add to is very important. Just </w:t>
      </w:r>
      <w:proofErr w:type="spellStart"/>
      <w:r w:rsidRPr="00D70E19">
        <w:rPr>
          <w:rFonts w:ascii="Times New Roman" w:hAnsi="Times New Roman" w:cs="Times New Roman"/>
        </w:rPr>
        <w:t>just</w:t>
      </w:r>
      <w:proofErr w:type="spellEnd"/>
      <w:r w:rsidRPr="00D70E19">
        <w:rPr>
          <w:rFonts w:ascii="Times New Roman" w:hAnsi="Times New Roman" w:cs="Times New Roman"/>
        </w:rPr>
        <w:t xml:space="preserve"> thinking along the aspects of you know what I do, because a lot of times our history is lost. And when I say our history, black and brown </w:t>
      </w:r>
      <w:proofErr w:type="gramStart"/>
      <w:r w:rsidRPr="00D70E19">
        <w:rPr>
          <w:rFonts w:ascii="Times New Roman" w:hAnsi="Times New Roman" w:cs="Times New Roman"/>
        </w:rPr>
        <w:t>individuals</w:t>
      </w:r>
      <w:proofErr w:type="gramEnd"/>
      <w:r w:rsidRPr="00D70E19">
        <w:rPr>
          <w:rFonts w:ascii="Times New Roman" w:hAnsi="Times New Roman" w:cs="Times New Roman"/>
        </w:rPr>
        <w:t xml:space="preserve"> histories, are loss, and a lot of times our history is whitewashed as well.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it's very important for us to go back and look back at the things that we dealt with in the past things that worked things that were relevant, then and now. And if it's not, then we need to change that. So that would be something that I think is very, very important. Not only from a not only from a racial standpoint, but from a stance of, you know, we can't forget where we came from. We </w:t>
      </w:r>
      <w:proofErr w:type="gramStart"/>
      <w:r w:rsidRPr="00D70E19">
        <w:rPr>
          <w:rFonts w:ascii="Times New Roman" w:hAnsi="Times New Roman" w:cs="Times New Roman"/>
        </w:rPr>
        <w:t>have to</w:t>
      </w:r>
      <w:proofErr w:type="gramEnd"/>
      <w:r w:rsidRPr="00D70E19">
        <w:rPr>
          <w:rFonts w:ascii="Times New Roman" w:hAnsi="Times New Roman" w:cs="Times New Roman"/>
        </w:rPr>
        <w:t xml:space="preserve"> revisit those things. We </w:t>
      </w:r>
      <w:proofErr w:type="gramStart"/>
      <w:r w:rsidRPr="00D70E19">
        <w:rPr>
          <w:rFonts w:ascii="Times New Roman" w:hAnsi="Times New Roman" w:cs="Times New Roman"/>
        </w:rPr>
        <w:t>have to</w:t>
      </w:r>
      <w:proofErr w:type="gramEnd"/>
      <w:r w:rsidRPr="00D70E19">
        <w:rPr>
          <w:rFonts w:ascii="Times New Roman" w:hAnsi="Times New Roman" w:cs="Times New Roman"/>
        </w:rPr>
        <w:t xml:space="preserve"> keep those things that are relevant from our past and bringing those to the future. But the things that were, then that are no longer now, you know, we can keep these in some type of archive, you know, but let's not keep dancing and parading around things that worked in the past that we're in a different time now. You know, we </w:t>
      </w:r>
      <w:proofErr w:type="gramStart"/>
      <w:r w:rsidRPr="00D70E19">
        <w:rPr>
          <w:rFonts w:ascii="Times New Roman" w:hAnsi="Times New Roman" w:cs="Times New Roman"/>
        </w:rPr>
        <w:t>have to</w:t>
      </w:r>
      <w:proofErr w:type="gramEnd"/>
      <w:r w:rsidRPr="00D70E19">
        <w:rPr>
          <w:rFonts w:ascii="Times New Roman" w:hAnsi="Times New Roman" w:cs="Times New Roman"/>
        </w:rPr>
        <w:t xml:space="preserve"> bring forth what was good and alleviate, what wasn't it keep moving towards our future.</w:t>
      </w:r>
    </w:p>
    <w:p w14:paraId="42F58C0E" w14:textId="77777777" w:rsidR="003C22E7" w:rsidRPr="00D70E19" w:rsidRDefault="003C22E7">
      <w:pPr>
        <w:spacing w:after="0"/>
        <w:rPr>
          <w:rFonts w:ascii="Times New Roman" w:hAnsi="Times New Roman" w:cs="Times New Roman"/>
        </w:rPr>
      </w:pPr>
    </w:p>
    <w:p w14:paraId="610ADF08"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1:01:47</w:t>
      </w:r>
      <w:proofErr w:type="gramEnd"/>
    </w:p>
    <w:p w14:paraId="791B2FF6"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I want to thank you so much for everything that you've shared with me today. And those are </w:t>
      </w:r>
      <w:proofErr w:type="gramStart"/>
      <w:r w:rsidRPr="00D70E19">
        <w:rPr>
          <w:rFonts w:ascii="Times New Roman" w:hAnsi="Times New Roman" w:cs="Times New Roman"/>
        </w:rPr>
        <w:t>all of</w:t>
      </w:r>
      <w:proofErr w:type="gramEnd"/>
      <w:r w:rsidRPr="00D70E19">
        <w:rPr>
          <w:rFonts w:ascii="Times New Roman" w:hAnsi="Times New Roman" w:cs="Times New Roman"/>
        </w:rPr>
        <w:t xml:space="preserve"> my questions. But at this point, I just want to </w:t>
      </w:r>
      <w:proofErr w:type="gramStart"/>
      <w:r w:rsidRPr="00D70E19">
        <w:rPr>
          <w:rFonts w:ascii="Times New Roman" w:hAnsi="Times New Roman" w:cs="Times New Roman"/>
        </w:rPr>
        <w:t>open up</w:t>
      </w:r>
      <w:proofErr w:type="gramEnd"/>
      <w:r w:rsidRPr="00D70E19">
        <w:rPr>
          <w:rFonts w:ascii="Times New Roman" w:hAnsi="Times New Roman" w:cs="Times New Roman"/>
        </w:rPr>
        <w:t xml:space="preserve"> some space. If there's anything you'd like to pass on to some imagined historian of the future, please say so now.</w:t>
      </w:r>
    </w:p>
    <w:p w14:paraId="230BEC73" w14:textId="77777777" w:rsidR="003C22E7" w:rsidRPr="00D70E19" w:rsidRDefault="003C22E7">
      <w:pPr>
        <w:spacing w:after="0"/>
        <w:rPr>
          <w:rFonts w:ascii="Times New Roman" w:hAnsi="Times New Roman" w:cs="Times New Roman"/>
        </w:rPr>
      </w:pPr>
    </w:p>
    <w:p w14:paraId="1B7AC9D4"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1:02:04</w:t>
      </w:r>
      <w:proofErr w:type="gramEnd"/>
    </w:p>
    <w:p w14:paraId="509D7985"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Well, one thing that I would like to say is that I'm not sure what the future of midwifery and doula is going to be. But I do hope that that is this is something that continues to grow in every community, whether you're dealing with community based midwives, or doulas It is my hope that, you know, everybody can see the benefit of what the community based doulas and midwives are doing, as well as the ones that are working digitally, you know, do diligently in the hospital settings, you know, just bridging that gap between the two, because we both need each other. When things don't go right it in the hospital, I mean, in the home birth setting, that we </w:t>
      </w:r>
      <w:proofErr w:type="gramStart"/>
      <w:r w:rsidRPr="00D70E19">
        <w:rPr>
          <w:rFonts w:ascii="Times New Roman" w:hAnsi="Times New Roman" w:cs="Times New Roman"/>
        </w:rPr>
        <w:t>have to</w:t>
      </w:r>
      <w:proofErr w:type="gramEnd"/>
      <w:r w:rsidRPr="00D70E19">
        <w:rPr>
          <w:rFonts w:ascii="Times New Roman" w:hAnsi="Times New Roman" w:cs="Times New Roman"/>
        </w:rPr>
        <w:t xml:space="preserve"> transport to the hospital setting. And a lot of times we get slack, because it's like, well, you know, y'all you're on, that's negligent, what you're doing, and that's incompetent what you're doing, but in actuality is not you know that what we do is what we've done, since the beginning of times, we've always birth our babies at home, we've always assisted mothers with birth and babies, you know, we wet nursed our oppressors, children, you know, so like, birth work is what we do. And to be divided in the systems because of the way we choose the path we choose to take or the education, you know, hadn't formal education opposed to have an apprenticeship and direct </w:t>
      </w:r>
      <w:proofErr w:type="gramStart"/>
      <w:r w:rsidRPr="00D70E19">
        <w:rPr>
          <w:rFonts w:ascii="Times New Roman" w:hAnsi="Times New Roman" w:cs="Times New Roman"/>
        </w:rPr>
        <w:t>hands on</w:t>
      </w:r>
      <w:proofErr w:type="gramEnd"/>
      <w:r w:rsidRPr="00D70E19">
        <w:rPr>
          <w:rFonts w:ascii="Times New Roman" w:hAnsi="Times New Roman" w:cs="Times New Roman"/>
        </w:rPr>
        <w:t xml:space="preserve"> education, your education is no better than mine.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bridging the gaps trying to find a way to connect and everybody able to work in harmony. opposed to well, I work </w:t>
      </w:r>
      <w:proofErr w:type="gramStart"/>
      <w:r w:rsidRPr="00D70E19">
        <w:rPr>
          <w:rFonts w:ascii="Times New Roman" w:hAnsi="Times New Roman" w:cs="Times New Roman"/>
        </w:rPr>
        <w:t>here</w:t>
      </w:r>
      <w:proofErr w:type="gramEnd"/>
      <w:r w:rsidRPr="00D70E19">
        <w:rPr>
          <w:rFonts w:ascii="Times New Roman" w:hAnsi="Times New Roman" w:cs="Times New Roman"/>
        </w:rPr>
        <w:t xml:space="preserve"> and this is my what I do, and you work here and this is what you do, and nobody is willing to negotiate or compromise. </w:t>
      </w:r>
      <w:proofErr w:type="gramStart"/>
      <w:r w:rsidRPr="00D70E19">
        <w:rPr>
          <w:rFonts w:ascii="Times New Roman" w:hAnsi="Times New Roman" w:cs="Times New Roman"/>
        </w:rPr>
        <w:t>So</w:t>
      </w:r>
      <w:proofErr w:type="gramEnd"/>
      <w:r w:rsidRPr="00D70E19">
        <w:rPr>
          <w:rFonts w:ascii="Times New Roman" w:hAnsi="Times New Roman" w:cs="Times New Roman"/>
        </w:rPr>
        <w:t xml:space="preserve"> it is my hope that in the future, as the industry of midwives and doulas grow, that the gap is bridged between the two and the structural and systematic racism. Hopefully, those numbers are significantly lowered when this is watched. And if not, then we know that there's still a problem and we need to reevaluate, sit back down, do it together and move forward. </w:t>
      </w:r>
    </w:p>
    <w:p w14:paraId="444BC34D" w14:textId="77777777" w:rsidR="003C22E7" w:rsidRPr="00D70E19" w:rsidRDefault="003C22E7">
      <w:pPr>
        <w:spacing w:after="0"/>
        <w:rPr>
          <w:rFonts w:ascii="Times New Roman" w:hAnsi="Times New Roman" w:cs="Times New Roman"/>
        </w:rPr>
      </w:pPr>
    </w:p>
    <w:p w14:paraId="29902E9A"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lastRenderedPageBreak/>
        <w:t xml:space="preserve">Kit </w:t>
      </w:r>
      <w:proofErr w:type="spellStart"/>
      <w:proofErr w:type="gramStart"/>
      <w:r w:rsidRPr="00D70E19">
        <w:rPr>
          <w:rFonts w:ascii="Times New Roman" w:hAnsi="Times New Roman" w:cs="Times New Roman"/>
          <w:b/>
        </w:rPr>
        <w:t>Heintzman</w:t>
      </w:r>
      <w:proofErr w:type="spellEnd"/>
      <w:r w:rsidRPr="00D70E19">
        <w:rPr>
          <w:rFonts w:ascii="Times New Roman" w:hAnsi="Times New Roman" w:cs="Times New Roman"/>
          <w:b/>
        </w:rPr>
        <w:t xml:space="preserve">  </w:t>
      </w:r>
      <w:r w:rsidRPr="00D70E19">
        <w:rPr>
          <w:rFonts w:ascii="Times New Roman" w:hAnsi="Times New Roman" w:cs="Times New Roman"/>
        </w:rPr>
        <w:t>1:04:50</w:t>
      </w:r>
      <w:proofErr w:type="gramEnd"/>
    </w:p>
    <w:p w14:paraId="1B588451"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Thank you so much. </w:t>
      </w:r>
    </w:p>
    <w:p w14:paraId="2DD8DE02" w14:textId="77777777" w:rsidR="003C22E7" w:rsidRPr="00D70E19" w:rsidRDefault="003C22E7">
      <w:pPr>
        <w:spacing w:after="0"/>
        <w:rPr>
          <w:rFonts w:ascii="Times New Roman" w:hAnsi="Times New Roman" w:cs="Times New Roman"/>
        </w:rPr>
      </w:pPr>
    </w:p>
    <w:p w14:paraId="73C9D09C" w14:textId="77777777" w:rsidR="003C22E7" w:rsidRPr="00D70E19" w:rsidRDefault="00000000">
      <w:pPr>
        <w:spacing w:after="0"/>
        <w:rPr>
          <w:rFonts w:ascii="Times New Roman" w:hAnsi="Times New Roman" w:cs="Times New Roman"/>
        </w:rPr>
      </w:pPr>
      <w:r w:rsidRPr="00D70E19">
        <w:rPr>
          <w:rFonts w:ascii="Times New Roman" w:hAnsi="Times New Roman" w:cs="Times New Roman"/>
          <w:b/>
        </w:rPr>
        <w:t xml:space="preserve">Ife </w:t>
      </w:r>
      <w:proofErr w:type="gramStart"/>
      <w:r w:rsidRPr="00D70E19">
        <w:rPr>
          <w:rFonts w:ascii="Times New Roman" w:hAnsi="Times New Roman" w:cs="Times New Roman"/>
          <w:b/>
        </w:rPr>
        <w:t xml:space="preserve">Adebowale  </w:t>
      </w:r>
      <w:r w:rsidRPr="00D70E19">
        <w:rPr>
          <w:rFonts w:ascii="Times New Roman" w:hAnsi="Times New Roman" w:cs="Times New Roman"/>
        </w:rPr>
        <w:t>1:04:51</w:t>
      </w:r>
      <w:proofErr w:type="gramEnd"/>
    </w:p>
    <w:p w14:paraId="2054E15E" w14:textId="77777777" w:rsidR="003C22E7" w:rsidRPr="00D70E19" w:rsidRDefault="00000000">
      <w:pPr>
        <w:spacing w:after="0"/>
        <w:rPr>
          <w:rFonts w:ascii="Times New Roman" w:hAnsi="Times New Roman" w:cs="Times New Roman"/>
        </w:rPr>
      </w:pPr>
      <w:r w:rsidRPr="00D70E19">
        <w:rPr>
          <w:rFonts w:ascii="Times New Roman" w:hAnsi="Times New Roman" w:cs="Times New Roman"/>
        </w:rPr>
        <w:t xml:space="preserve">Thank you. Thank you so much. I really appreciate </w:t>
      </w:r>
      <w:proofErr w:type="gramStart"/>
      <w:r w:rsidRPr="00D70E19">
        <w:rPr>
          <w:rFonts w:ascii="Times New Roman" w:hAnsi="Times New Roman" w:cs="Times New Roman"/>
        </w:rPr>
        <w:t>you</w:t>
      </w:r>
      <w:proofErr w:type="gramEnd"/>
      <w:r w:rsidRPr="00D70E19">
        <w:rPr>
          <w:rFonts w:ascii="Times New Roman" w:hAnsi="Times New Roman" w:cs="Times New Roman"/>
        </w:rPr>
        <w:t xml:space="preserve"> Kit.</w:t>
      </w:r>
    </w:p>
    <w:sectPr w:rsidR="003C22E7" w:rsidRPr="00D70E1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5EB9" w14:textId="77777777" w:rsidR="0020791C" w:rsidRDefault="0020791C">
      <w:pPr>
        <w:spacing w:after="0" w:line="240" w:lineRule="auto"/>
      </w:pPr>
      <w:r>
        <w:separator/>
      </w:r>
    </w:p>
  </w:endnote>
  <w:endnote w:type="continuationSeparator" w:id="0">
    <w:p w14:paraId="1749DE9A" w14:textId="77777777" w:rsidR="0020791C" w:rsidRDefault="0020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E6BEC16" w14:textId="27FC034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D70E19">
          <w:rPr>
            <w:rStyle w:val="PageNumber"/>
          </w:rPr>
          <w:fldChar w:fldCharType="separate"/>
        </w:r>
        <w:r w:rsidR="00D70E19">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7D4CDFCE" w14:textId="7244636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D70E19">
          <w:rPr>
            <w:rStyle w:val="PageNumber"/>
          </w:rPr>
          <w:fldChar w:fldCharType="separate"/>
        </w:r>
        <w:r w:rsidR="00D70E19">
          <w:rPr>
            <w:rStyle w:val="PageNumber"/>
            <w:noProof/>
          </w:rPr>
          <w:t>- 1 -</w:t>
        </w:r>
        <w:r>
          <w:rPr>
            <w:rStyle w:val="PageNumber"/>
          </w:rPr>
          <w:fldChar w:fldCharType="end"/>
        </w:r>
      </w:p>
    </w:sdtContent>
  </w:sdt>
  <w:p w14:paraId="0932DD8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EA1772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36513AC" w14:textId="595D9849"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0323F" w14:textId="77777777" w:rsidR="0020791C" w:rsidRDefault="0020791C">
      <w:pPr>
        <w:spacing w:after="0" w:line="240" w:lineRule="auto"/>
      </w:pPr>
      <w:r>
        <w:separator/>
      </w:r>
    </w:p>
  </w:footnote>
  <w:footnote w:type="continuationSeparator" w:id="0">
    <w:p w14:paraId="433A3BAB" w14:textId="77777777" w:rsidR="0020791C" w:rsidRDefault="00207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61766790">
    <w:abstractNumId w:val="8"/>
  </w:num>
  <w:num w:numId="2" w16cid:durableId="168258677">
    <w:abstractNumId w:val="6"/>
  </w:num>
  <w:num w:numId="3" w16cid:durableId="1891837960">
    <w:abstractNumId w:val="5"/>
  </w:num>
  <w:num w:numId="4" w16cid:durableId="693960881">
    <w:abstractNumId w:val="4"/>
  </w:num>
  <w:num w:numId="5" w16cid:durableId="1653831871">
    <w:abstractNumId w:val="7"/>
  </w:num>
  <w:num w:numId="6" w16cid:durableId="1078402559">
    <w:abstractNumId w:val="3"/>
  </w:num>
  <w:num w:numId="7" w16cid:durableId="1508906775">
    <w:abstractNumId w:val="2"/>
  </w:num>
  <w:num w:numId="8" w16cid:durableId="326397358">
    <w:abstractNumId w:val="1"/>
  </w:num>
  <w:num w:numId="9" w16cid:durableId="1566531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0791C"/>
    <w:rsid w:val="0029639D"/>
    <w:rsid w:val="00326F90"/>
    <w:rsid w:val="003C22E7"/>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D70E19"/>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6EB25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9501</Words>
  <Characters>40666</Characters>
  <Application>Microsoft Office Word</Application>
  <DocSecurity>0</DocSecurity>
  <Lines>924</Lines>
  <Paragraphs>447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2023-02-23T04:48:00Z</dcterms:created>
  <dcterms:modified xsi:type="dcterms:W3CDTF">2023-02-23T04:48:00Z</dcterms:modified>
  <cp:category/>
</cp:coreProperties>
</file>