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5161" w14:textId="37EF03D1" w:rsidR="008837BB" w:rsidRPr="008837BB" w:rsidRDefault="008837BB" w:rsidP="008837BB">
      <w:pPr>
        <w:jc w:val="center"/>
        <w:rPr>
          <w:rFonts w:ascii="Times New Roman" w:hAnsi="Times New Roman" w:cs="Times New Roman"/>
          <w:b/>
          <w:sz w:val="28"/>
        </w:rPr>
      </w:pPr>
      <w:r w:rsidRPr="008837BB">
        <w:rPr>
          <w:rFonts w:ascii="Times New Roman" w:hAnsi="Times New Roman" w:cs="Times New Roman"/>
          <w:b/>
          <w:sz w:val="28"/>
        </w:rPr>
        <w:t xml:space="preserve">Transcript of Interview with </w:t>
      </w:r>
      <w:proofErr w:type="spellStart"/>
      <w:r w:rsidRPr="008837BB">
        <w:rPr>
          <w:rFonts w:ascii="Times New Roman" w:hAnsi="Times New Roman" w:cs="Times New Roman"/>
          <w:b/>
          <w:sz w:val="28"/>
        </w:rPr>
        <w:t>Tatiyanna</w:t>
      </w:r>
      <w:proofErr w:type="spellEnd"/>
      <w:r w:rsidRPr="008837BB">
        <w:rPr>
          <w:rFonts w:ascii="Times New Roman" w:hAnsi="Times New Roman" w:cs="Times New Roman"/>
          <w:b/>
          <w:sz w:val="28"/>
        </w:rPr>
        <w:t xml:space="preserve"> Shirley</w:t>
      </w:r>
      <w:r w:rsidRPr="008837BB">
        <w:rPr>
          <w:rFonts w:ascii="Times New Roman" w:hAnsi="Times New Roman" w:cs="Times New Roman"/>
          <w:b/>
          <w:bCs/>
          <w:sz w:val="28"/>
          <w:szCs w:val="28"/>
        </w:rPr>
        <w:t xml:space="preserve"> </w:t>
      </w:r>
      <w:proofErr w:type="gramStart"/>
      <w:r w:rsidRPr="008837BB">
        <w:rPr>
          <w:rFonts w:ascii="Times New Roman" w:hAnsi="Times New Roman" w:cs="Times New Roman"/>
          <w:b/>
          <w:bCs/>
          <w:sz w:val="28"/>
          <w:szCs w:val="28"/>
        </w:rPr>
        <w:t>By</w:t>
      </w:r>
      <w:proofErr w:type="gramEnd"/>
      <w:r w:rsidRPr="008837BB">
        <w:rPr>
          <w:rFonts w:ascii="Times New Roman" w:hAnsi="Times New Roman" w:cs="Times New Roman"/>
          <w:b/>
          <w:bCs/>
          <w:sz w:val="28"/>
          <w:szCs w:val="28"/>
        </w:rPr>
        <w:t xml:space="preserve"> Kit </w:t>
      </w:r>
      <w:proofErr w:type="spellStart"/>
      <w:r w:rsidRPr="008837BB">
        <w:rPr>
          <w:rFonts w:ascii="Times New Roman" w:hAnsi="Times New Roman" w:cs="Times New Roman"/>
          <w:b/>
          <w:bCs/>
          <w:sz w:val="28"/>
          <w:szCs w:val="28"/>
        </w:rPr>
        <w:t>Heintzman</w:t>
      </w:r>
      <w:proofErr w:type="spellEnd"/>
    </w:p>
    <w:p w14:paraId="53E5E4C2" w14:textId="2538EE50"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Interviewee:</w:t>
      </w:r>
      <w:r w:rsidRPr="008837BB">
        <w:rPr>
          <w:rFonts w:ascii="Times New Roman" w:hAnsi="Times New Roman" w:cs="Times New Roman"/>
        </w:rPr>
        <w:t xml:space="preserve"> </w:t>
      </w:r>
      <w:proofErr w:type="spellStart"/>
      <w:r w:rsidRPr="008837BB">
        <w:rPr>
          <w:rFonts w:ascii="Times New Roman" w:hAnsi="Times New Roman" w:cs="Times New Roman"/>
        </w:rPr>
        <w:t>Tatiyanna</w:t>
      </w:r>
      <w:proofErr w:type="spellEnd"/>
      <w:r w:rsidRPr="008837BB">
        <w:rPr>
          <w:rFonts w:ascii="Times New Roman" w:hAnsi="Times New Roman" w:cs="Times New Roman"/>
        </w:rPr>
        <w:t xml:space="preserve"> Shirley</w:t>
      </w:r>
    </w:p>
    <w:p w14:paraId="3585BD3F" w14:textId="77777777"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Interviewer:</w:t>
      </w:r>
      <w:r w:rsidRPr="008837BB">
        <w:rPr>
          <w:rFonts w:ascii="Times New Roman" w:hAnsi="Times New Roman" w:cs="Times New Roman"/>
        </w:rPr>
        <w:t xml:space="preserve"> Kit </w:t>
      </w:r>
      <w:proofErr w:type="spellStart"/>
      <w:r w:rsidRPr="008837BB">
        <w:rPr>
          <w:rFonts w:ascii="Times New Roman" w:hAnsi="Times New Roman" w:cs="Times New Roman"/>
        </w:rPr>
        <w:t>Heintzman</w:t>
      </w:r>
      <w:proofErr w:type="spellEnd"/>
    </w:p>
    <w:p w14:paraId="66B9DA66" w14:textId="76FE587A"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Date:</w:t>
      </w:r>
      <w:r w:rsidRPr="008837BB">
        <w:rPr>
          <w:rFonts w:ascii="Times New Roman" w:hAnsi="Times New Roman" w:cs="Times New Roman"/>
        </w:rPr>
        <w:t xml:space="preserve"> </w:t>
      </w:r>
      <w:r w:rsidRPr="008837BB">
        <w:rPr>
          <w:rFonts w:ascii="Times New Roman" w:hAnsi="Times New Roman" w:cs="Times New Roman"/>
        </w:rPr>
        <w:tab/>
      </w:r>
      <w:r w:rsidRPr="008837BB">
        <w:rPr>
          <w:rFonts w:ascii="Times New Roman" w:eastAsia="Times New Roman" w:hAnsi="Times New Roman" w:cs="Times New Roman"/>
        </w:rPr>
        <w:t>0</w:t>
      </w:r>
      <w:r w:rsidRPr="008837BB">
        <w:rPr>
          <w:rFonts w:ascii="Times New Roman" w:eastAsia="Times New Roman" w:hAnsi="Times New Roman" w:cs="Times New Roman"/>
        </w:rPr>
        <w:t>1</w:t>
      </w:r>
      <w:r w:rsidRPr="008837BB">
        <w:rPr>
          <w:rFonts w:ascii="Times New Roman" w:eastAsia="Times New Roman" w:hAnsi="Times New Roman" w:cs="Times New Roman"/>
        </w:rPr>
        <w:t>/1</w:t>
      </w:r>
      <w:r w:rsidRPr="008837BB">
        <w:rPr>
          <w:rFonts w:ascii="Times New Roman" w:eastAsia="Times New Roman" w:hAnsi="Times New Roman" w:cs="Times New Roman"/>
        </w:rPr>
        <w:t>9</w:t>
      </w:r>
      <w:r w:rsidRPr="008837BB">
        <w:rPr>
          <w:rFonts w:ascii="Times New Roman" w:eastAsia="Times New Roman" w:hAnsi="Times New Roman" w:cs="Times New Roman"/>
        </w:rPr>
        <w:t>/2022</w:t>
      </w:r>
    </w:p>
    <w:p w14:paraId="7BF9788E" w14:textId="2C92E722"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Location (Interviewee):</w:t>
      </w:r>
      <w:r w:rsidRPr="008837BB">
        <w:rPr>
          <w:rFonts w:ascii="Times New Roman" w:hAnsi="Times New Roman" w:cs="Times New Roman"/>
        </w:rPr>
        <w:t xml:space="preserve"> </w:t>
      </w:r>
      <w:r w:rsidRPr="008837BB">
        <w:rPr>
          <w:rFonts w:ascii="Times New Roman" w:hAnsi="Times New Roman" w:cs="Times New Roman"/>
        </w:rPr>
        <w:t>Coral Springs, Florida</w:t>
      </w:r>
    </w:p>
    <w:p w14:paraId="27936CDF" w14:textId="77777777"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Location (Interviewer):</w:t>
      </w:r>
    </w:p>
    <w:p w14:paraId="5DC469B3" w14:textId="77777777" w:rsidR="008837BB" w:rsidRPr="008837BB" w:rsidRDefault="008837BB" w:rsidP="008837BB">
      <w:pPr>
        <w:pStyle w:val="NoSpacing"/>
        <w:rPr>
          <w:rFonts w:ascii="Times New Roman" w:hAnsi="Times New Roman" w:cs="Times New Roman"/>
        </w:rPr>
      </w:pPr>
      <w:r w:rsidRPr="008837BB">
        <w:rPr>
          <w:rFonts w:ascii="Times New Roman" w:hAnsi="Times New Roman" w:cs="Times New Roman"/>
          <w:b/>
        </w:rPr>
        <w:t>Transcriber:</w:t>
      </w:r>
      <w:r w:rsidRPr="008837BB">
        <w:rPr>
          <w:rFonts w:ascii="Times New Roman" w:hAnsi="Times New Roman" w:cs="Times New Roman"/>
        </w:rPr>
        <w:t xml:space="preserve"> Angelica S Ramos</w:t>
      </w:r>
    </w:p>
    <w:p w14:paraId="5317DBD5" w14:textId="77777777" w:rsidR="008837BB" w:rsidRPr="008837BB" w:rsidRDefault="008837BB" w:rsidP="008837BB">
      <w:pPr>
        <w:spacing w:after="0"/>
        <w:rPr>
          <w:rFonts w:ascii="Times New Roman" w:hAnsi="Times New Roman" w:cs="Times New Roman"/>
          <w:b/>
          <w:bCs/>
          <w:sz w:val="24"/>
          <w:szCs w:val="24"/>
        </w:rPr>
      </w:pPr>
    </w:p>
    <w:p w14:paraId="40BC9A83" w14:textId="5559521E" w:rsidR="00930F33" w:rsidRPr="008837BB" w:rsidRDefault="008837BB" w:rsidP="008837BB">
      <w:pPr>
        <w:spacing w:after="0"/>
        <w:rPr>
          <w:rFonts w:ascii="Times New Roman" w:hAnsi="Times New Roman" w:cs="Times New Roman"/>
          <w:b/>
          <w:bCs/>
          <w:shd w:val="clear" w:color="auto" w:fill="FFFFFF"/>
        </w:rPr>
      </w:pPr>
      <w:r w:rsidRPr="008837BB">
        <w:rPr>
          <w:rFonts w:ascii="Times New Roman" w:hAnsi="Times New Roman" w:cs="Times New Roman"/>
          <w:b/>
          <w:bCs/>
          <w:shd w:val="clear" w:color="auto" w:fill="FFFFFF"/>
        </w:rPr>
        <w:t>Some of the things we spoke about include:</w:t>
      </w:r>
    </w:p>
    <w:p w14:paraId="650BCDA1" w14:textId="56D00195" w:rsidR="008837BB" w:rsidRPr="008837BB" w:rsidRDefault="008837BB" w:rsidP="008837BB">
      <w:pPr>
        <w:spacing w:after="0"/>
        <w:rPr>
          <w:rFonts w:ascii="Times New Roman" w:hAnsi="Times New Roman" w:cs="Times New Roman"/>
          <w:lang w:eastAsia="zh-CN"/>
        </w:rPr>
      </w:pPr>
      <w:r w:rsidRPr="008837BB">
        <w:rPr>
          <w:rFonts w:ascii="Times New Roman" w:hAnsi="Times New Roman" w:cs="Times New Roman"/>
          <w:shd w:val="clear" w:color="auto" w:fill="FFFFFF"/>
        </w:rPr>
        <w:t>The inadequacies of sex-ed in the USA, and a culture of shame and fear mongering about sexuality</w:t>
      </w:r>
      <w:r w:rsidRPr="008837BB">
        <w:rPr>
          <w:rFonts w:ascii="Times New Roman" w:hAnsi="Times New Roman" w:cs="Times New Roman"/>
        </w:rPr>
        <w:br/>
      </w:r>
      <w:r w:rsidRPr="008837BB">
        <w:rPr>
          <w:rFonts w:ascii="Times New Roman" w:hAnsi="Times New Roman" w:cs="Times New Roman"/>
          <w:shd w:val="clear" w:color="auto" w:fill="FFFFFF"/>
        </w:rPr>
        <w:t>FDA not regulating sex toys</w:t>
      </w:r>
      <w:r w:rsidRPr="008837BB">
        <w:rPr>
          <w:rFonts w:ascii="Times New Roman" w:hAnsi="Times New Roman" w:cs="Times New Roman"/>
        </w:rPr>
        <w:t xml:space="preserve">. </w:t>
      </w:r>
      <w:r w:rsidRPr="008837BB">
        <w:rPr>
          <w:rFonts w:ascii="Times New Roman" w:hAnsi="Times New Roman" w:cs="Times New Roman"/>
          <w:shd w:val="clear" w:color="auto" w:fill="FFFFFF"/>
        </w:rPr>
        <w:t>How the sex shop industry is dominated by white women and non-binary people</w:t>
      </w:r>
      <w:r w:rsidRPr="008837BB">
        <w:rPr>
          <w:rFonts w:ascii="Times New Roman" w:hAnsi="Times New Roman" w:cs="Times New Roman"/>
        </w:rPr>
        <w:t xml:space="preserve">. </w:t>
      </w:r>
      <w:r w:rsidRPr="008837BB">
        <w:rPr>
          <w:rFonts w:ascii="Times New Roman" w:hAnsi="Times New Roman" w:cs="Times New Roman"/>
          <w:shd w:val="clear" w:color="auto" w:fill="FFFFFF"/>
        </w:rPr>
        <w:t xml:space="preserve">The pandemic </w:t>
      </w:r>
      <w:proofErr w:type="gramStart"/>
      <w:r w:rsidRPr="008837BB">
        <w:rPr>
          <w:rFonts w:ascii="Times New Roman" w:hAnsi="Times New Roman" w:cs="Times New Roman"/>
          <w:shd w:val="clear" w:color="auto" w:fill="FFFFFF"/>
        </w:rPr>
        <w:t>as</w:t>
      </w:r>
      <w:proofErr w:type="gramEnd"/>
      <w:r w:rsidRPr="008837BB">
        <w:rPr>
          <w:rFonts w:ascii="Times New Roman" w:hAnsi="Times New Roman" w:cs="Times New Roman"/>
          <w:shd w:val="clear" w:color="auto" w:fill="FFFFFF"/>
        </w:rPr>
        <w:t xml:space="preserve"> a humanizing experience where people can display care for one another through their actions</w:t>
      </w:r>
      <w:r w:rsidRPr="008837BB">
        <w:rPr>
          <w:rFonts w:ascii="Times New Roman" w:hAnsi="Times New Roman" w:cs="Times New Roman"/>
        </w:rPr>
        <w:t xml:space="preserve">. </w:t>
      </w:r>
      <w:r w:rsidRPr="008837BB">
        <w:rPr>
          <w:rFonts w:ascii="Times New Roman" w:hAnsi="Times New Roman" w:cs="Times New Roman"/>
          <w:shd w:val="clear" w:color="auto" w:fill="FFFFFF"/>
        </w:rPr>
        <w:t>Police brutality against Black people</w:t>
      </w:r>
      <w:r w:rsidRPr="008837BB">
        <w:rPr>
          <w:rFonts w:ascii="Times New Roman" w:hAnsi="Times New Roman" w:cs="Times New Roman"/>
        </w:rPr>
        <w:t xml:space="preserve">. </w:t>
      </w:r>
      <w:r w:rsidRPr="008837BB">
        <w:rPr>
          <w:rFonts w:ascii="Times New Roman" w:hAnsi="Times New Roman" w:cs="Times New Roman"/>
          <w:shd w:val="clear" w:color="auto" w:fill="FFFFFF"/>
        </w:rPr>
        <w:t>The large presence of solidarity with BLM after George Floyd’s death</w:t>
      </w:r>
      <w:r w:rsidRPr="008837BB">
        <w:rPr>
          <w:rFonts w:ascii="Times New Roman" w:hAnsi="Times New Roman" w:cs="Times New Roman"/>
        </w:rPr>
        <w:t xml:space="preserve">. </w:t>
      </w:r>
      <w:r w:rsidRPr="008837BB">
        <w:rPr>
          <w:rFonts w:ascii="Times New Roman" w:hAnsi="Times New Roman" w:cs="Times New Roman"/>
          <w:shd w:val="clear" w:color="auto" w:fill="FFFFFF"/>
        </w:rPr>
        <w:t>Comparing white responses to BLM calls to action pre- and mid- pandemic</w:t>
      </w:r>
      <w:r w:rsidRPr="008837BB">
        <w:rPr>
          <w:rFonts w:ascii="Times New Roman" w:hAnsi="Times New Roman" w:cs="Times New Roman"/>
        </w:rPr>
        <w:t xml:space="preserve">. </w:t>
      </w:r>
      <w:r w:rsidRPr="008837BB">
        <w:rPr>
          <w:rFonts w:ascii="Times New Roman" w:hAnsi="Times New Roman" w:cs="Times New Roman"/>
          <w:shd w:val="clear" w:color="auto" w:fill="FFFFFF"/>
        </w:rPr>
        <w:t>Seeing a commitment from white people to standing back and listening, having a real desire to change</w:t>
      </w:r>
      <w:r w:rsidRPr="008837BB">
        <w:rPr>
          <w:rFonts w:ascii="Times New Roman" w:hAnsi="Times New Roman" w:cs="Times New Roman"/>
        </w:rPr>
        <w:t xml:space="preserve">. </w:t>
      </w:r>
      <w:r w:rsidRPr="008837BB">
        <w:rPr>
          <w:rFonts w:ascii="Times New Roman" w:hAnsi="Times New Roman" w:cs="Times New Roman"/>
          <w:shd w:val="clear" w:color="auto" w:fill="FFFFFF"/>
        </w:rPr>
        <w:t>Increased recognition from America settlers about the land stolen from Indigenous people</w:t>
      </w:r>
      <w:r w:rsidRPr="008837BB">
        <w:rPr>
          <w:rFonts w:ascii="Times New Roman" w:hAnsi="Times New Roman" w:cs="Times New Roman"/>
        </w:rPr>
        <w:t xml:space="preserve">. </w:t>
      </w:r>
      <w:r w:rsidRPr="008837BB">
        <w:rPr>
          <w:rFonts w:ascii="Times New Roman" w:hAnsi="Times New Roman" w:cs="Times New Roman"/>
          <w:shd w:val="clear" w:color="auto" w:fill="FFFFFF"/>
        </w:rPr>
        <w:t>The loneliness of doing one’s part by isolating</w:t>
      </w:r>
      <w:r w:rsidRPr="008837BB">
        <w:rPr>
          <w:rFonts w:ascii="Times New Roman" w:hAnsi="Times New Roman" w:cs="Times New Roman"/>
        </w:rPr>
        <w:t xml:space="preserve">. </w:t>
      </w:r>
      <w:r w:rsidRPr="008837BB">
        <w:rPr>
          <w:rFonts w:ascii="Times New Roman" w:hAnsi="Times New Roman" w:cs="Times New Roman"/>
          <w:shd w:val="clear" w:color="auto" w:fill="FFFFFF"/>
        </w:rPr>
        <w:t>Being in an on-off relationship during the pandemic</w:t>
      </w:r>
      <w:r w:rsidRPr="008837BB">
        <w:rPr>
          <w:rFonts w:ascii="Times New Roman" w:hAnsi="Times New Roman" w:cs="Times New Roman"/>
        </w:rPr>
        <w:t xml:space="preserve">. </w:t>
      </w:r>
      <w:r w:rsidRPr="008837BB">
        <w:rPr>
          <w:rFonts w:ascii="Times New Roman" w:hAnsi="Times New Roman" w:cs="Times New Roman"/>
          <w:shd w:val="clear" w:color="auto" w:fill="FFFFFF"/>
        </w:rPr>
        <w:t>Pandemic drinking culture</w:t>
      </w:r>
      <w:r w:rsidRPr="008837BB">
        <w:rPr>
          <w:rFonts w:ascii="Times New Roman" w:hAnsi="Times New Roman" w:cs="Times New Roman"/>
        </w:rPr>
        <w:t xml:space="preserve">. </w:t>
      </w:r>
      <w:r w:rsidRPr="008837BB">
        <w:rPr>
          <w:rFonts w:ascii="Times New Roman" w:hAnsi="Times New Roman" w:cs="Times New Roman"/>
          <w:shd w:val="clear" w:color="auto" w:fill="FFFFFF"/>
        </w:rPr>
        <w:t>Caring for ourselves as a way of caring for healthcare workers</w:t>
      </w:r>
      <w:r w:rsidRPr="008837BB">
        <w:rPr>
          <w:rFonts w:ascii="Times New Roman" w:hAnsi="Times New Roman" w:cs="Times New Roman"/>
        </w:rPr>
        <w:t xml:space="preserve">. </w:t>
      </w:r>
      <w:r w:rsidRPr="008837BB">
        <w:rPr>
          <w:rFonts w:ascii="Times New Roman" w:hAnsi="Times New Roman" w:cs="Times New Roman"/>
          <w:shd w:val="clear" w:color="auto" w:fill="FFFFFF"/>
        </w:rPr>
        <w:t>Rick DeSantis’s slow roll out in Florida; comparisons to New York</w:t>
      </w:r>
      <w:r w:rsidRPr="008837BB">
        <w:rPr>
          <w:rFonts w:ascii="Times New Roman" w:hAnsi="Times New Roman" w:cs="Times New Roman"/>
        </w:rPr>
        <w:t xml:space="preserve">. </w:t>
      </w:r>
      <w:r w:rsidRPr="008837BB">
        <w:rPr>
          <w:rFonts w:ascii="Times New Roman" w:hAnsi="Times New Roman" w:cs="Times New Roman"/>
          <w:shd w:val="clear" w:color="auto" w:fill="FFFFFF"/>
        </w:rPr>
        <w:t>Reclaiming normalcy post-vaccination</w:t>
      </w:r>
      <w:r w:rsidRPr="008837BB">
        <w:rPr>
          <w:rFonts w:ascii="Times New Roman" w:hAnsi="Times New Roman" w:cs="Times New Roman"/>
        </w:rPr>
        <w:t xml:space="preserve">. </w:t>
      </w:r>
      <w:r w:rsidRPr="008837BB">
        <w:rPr>
          <w:rFonts w:ascii="Times New Roman" w:hAnsi="Times New Roman" w:cs="Times New Roman"/>
          <w:shd w:val="clear" w:color="auto" w:fill="FFFFFF"/>
        </w:rPr>
        <w:t>Testing before socializing</w:t>
      </w:r>
      <w:r w:rsidRPr="008837BB">
        <w:rPr>
          <w:rFonts w:ascii="Times New Roman" w:hAnsi="Times New Roman" w:cs="Times New Roman"/>
        </w:rPr>
        <w:t xml:space="preserve">. </w:t>
      </w:r>
      <w:r w:rsidRPr="008837BB">
        <w:rPr>
          <w:rFonts w:ascii="Times New Roman" w:hAnsi="Times New Roman" w:cs="Times New Roman"/>
          <w:shd w:val="clear" w:color="auto" w:fill="FFFFFF"/>
        </w:rPr>
        <w:t>Vaccination and testing access</w:t>
      </w:r>
      <w:r w:rsidRPr="008837BB">
        <w:rPr>
          <w:rFonts w:ascii="Times New Roman" w:hAnsi="Times New Roman" w:cs="Times New Roman"/>
        </w:rPr>
        <w:t xml:space="preserve">. </w:t>
      </w:r>
      <w:r w:rsidRPr="008837BB">
        <w:rPr>
          <w:rFonts w:ascii="Times New Roman" w:hAnsi="Times New Roman" w:cs="Times New Roman"/>
          <w:shd w:val="clear" w:color="auto" w:fill="FFFFFF"/>
        </w:rPr>
        <w:t>Growing up in a holistically centered household; living in a small town</w:t>
      </w:r>
      <w:r w:rsidRPr="008837BB">
        <w:rPr>
          <w:rFonts w:ascii="Times New Roman" w:hAnsi="Times New Roman" w:cs="Times New Roman"/>
        </w:rPr>
        <w:t xml:space="preserve">. </w:t>
      </w:r>
      <w:r w:rsidRPr="008837BB">
        <w:rPr>
          <w:rFonts w:ascii="Times New Roman" w:hAnsi="Times New Roman" w:cs="Times New Roman"/>
          <w:shd w:val="clear" w:color="auto" w:fill="FFFFFF"/>
        </w:rPr>
        <w:t>Overcoming vaccine hesitancy through compassionate dialogue</w:t>
      </w:r>
      <w:r w:rsidRPr="008837BB">
        <w:rPr>
          <w:rFonts w:ascii="Times New Roman" w:hAnsi="Times New Roman" w:cs="Times New Roman"/>
        </w:rPr>
        <w:t xml:space="preserve">. </w:t>
      </w:r>
      <w:r w:rsidRPr="008837BB">
        <w:rPr>
          <w:rFonts w:ascii="Times New Roman" w:hAnsi="Times New Roman" w:cs="Times New Roman"/>
          <w:shd w:val="clear" w:color="auto" w:fill="FFFFFF"/>
        </w:rPr>
        <w:t>Reevaluating social circles and prioritizing relationships</w:t>
      </w:r>
      <w:r w:rsidRPr="008837BB">
        <w:rPr>
          <w:rFonts w:ascii="Times New Roman" w:hAnsi="Times New Roman" w:cs="Times New Roman"/>
        </w:rPr>
        <w:t xml:space="preserve">. </w:t>
      </w:r>
      <w:r w:rsidRPr="008837BB">
        <w:rPr>
          <w:rFonts w:ascii="Times New Roman" w:hAnsi="Times New Roman" w:cs="Times New Roman"/>
          <w:shd w:val="clear" w:color="auto" w:fill="FFFFFF"/>
        </w:rPr>
        <w:t>The harms associated with the USA’s politicization of the pandemic</w:t>
      </w:r>
      <w:r w:rsidRPr="008837BB">
        <w:rPr>
          <w:rFonts w:ascii="Times New Roman" w:hAnsi="Times New Roman" w:cs="Times New Roman"/>
        </w:rPr>
        <w:t xml:space="preserve">. </w:t>
      </w:r>
      <w:r w:rsidRPr="008837BB">
        <w:rPr>
          <w:rFonts w:ascii="Times New Roman" w:hAnsi="Times New Roman" w:cs="Times New Roman"/>
          <w:shd w:val="clear" w:color="auto" w:fill="FFFFFF"/>
        </w:rPr>
        <w:t xml:space="preserve">Working an office job in January 2020 and hearing colleagues make jokes about the pandemic in other parts of the </w:t>
      </w:r>
      <w:proofErr w:type="gramStart"/>
      <w:r w:rsidRPr="008837BB">
        <w:rPr>
          <w:rFonts w:ascii="Times New Roman" w:hAnsi="Times New Roman" w:cs="Times New Roman"/>
          <w:shd w:val="clear" w:color="auto" w:fill="FFFFFF"/>
        </w:rPr>
        <w:t>world;</w:t>
      </w:r>
      <w:proofErr w:type="gramEnd"/>
      <w:r w:rsidRPr="008837BB">
        <w:rPr>
          <w:rFonts w:ascii="Times New Roman" w:hAnsi="Times New Roman" w:cs="Times New Roman"/>
          <w:shd w:val="clear" w:color="auto" w:fill="FFFFFF"/>
        </w:rPr>
        <w:t xml:space="preserve"> ego</w:t>
      </w:r>
      <w:r w:rsidRPr="008837BB">
        <w:rPr>
          <w:rFonts w:ascii="Times New Roman" w:hAnsi="Times New Roman" w:cs="Times New Roman"/>
        </w:rPr>
        <w:t xml:space="preserve">. </w:t>
      </w:r>
      <w:r w:rsidRPr="008837BB">
        <w:rPr>
          <w:rFonts w:ascii="Times New Roman" w:hAnsi="Times New Roman" w:cs="Times New Roman"/>
          <w:shd w:val="clear" w:color="auto" w:fill="FFFFFF"/>
        </w:rPr>
        <w:t>Depression among a generation in the 20s about what the future holds; being in a state of career limbo</w:t>
      </w:r>
      <w:r w:rsidRPr="008837BB">
        <w:rPr>
          <w:rFonts w:ascii="Times New Roman" w:hAnsi="Times New Roman" w:cs="Times New Roman"/>
        </w:rPr>
        <w:t xml:space="preserve">. </w:t>
      </w:r>
      <w:r w:rsidRPr="008837BB">
        <w:rPr>
          <w:rFonts w:ascii="Times New Roman" w:hAnsi="Times New Roman" w:cs="Times New Roman"/>
          <w:shd w:val="clear" w:color="auto" w:fill="FFFFFF"/>
        </w:rPr>
        <w:t>The importance of being comfortable in our bodies, rejoicing in our bodies</w:t>
      </w:r>
      <w:r w:rsidRPr="008837BB">
        <w:rPr>
          <w:rFonts w:ascii="Times New Roman" w:hAnsi="Times New Roman" w:cs="Times New Roman"/>
        </w:rPr>
        <w:t xml:space="preserve">. </w:t>
      </w:r>
      <w:r w:rsidRPr="008837BB">
        <w:rPr>
          <w:rFonts w:ascii="Times New Roman" w:hAnsi="Times New Roman" w:cs="Times New Roman"/>
          <w:shd w:val="clear" w:color="auto" w:fill="FFFFFF"/>
        </w:rPr>
        <w:t>Gratitude and joy</w:t>
      </w:r>
      <w:r w:rsidRPr="008837BB">
        <w:rPr>
          <w:rFonts w:ascii="Times New Roman" w:hAnsi="Times New Roman" w:cs="Times New Roman"/>
        </w:rPr>
        <w:t xml:space="preserve">. </w:t>
      </w:r>
      <w:r w:rsidRPr="008837BB">
        <w:rPr>
          <w:rFonts w:ascii="Times New Roman" w:hAnsi="Times New Roman" w:cs="Times New Roman"/>
          <w:shd w:val="clear" w:color="auto" w:fill="FFFFFF"/>
        </w:rPr>
        <w:t>Nurturing one’s inner child</w:t>
      </w:r>
      <w:r w:rsidRPr="008837BB">
        <w:rPr>
          <w:rFonts w:ascii="Times New Roman" w:hAnsi="Times New Roman" w:cs="Times New Roman"/>
          <w:shd w:val="clear" w:color="auto" w:fill="FFFFFF"/>
        </w:rPr>
        <w:t xml:space="preserve">. </w:t>
      </w:r>
    </w:p>
    <w:p w14:paraId="6E6530B3" w14:textId="77777777" w:rsidR="003B583B" w:rsidRPr="008837BB" w:rsidRDefault="003B583B">
      <w:pPr>
        <w:spacing w:after="0"/>
        <w:rPr>
          <w:rFonts w:ascii="Times New Roman" w:hAnsi="Times New Roman" w:cs="Times New Roman"/>
        </w:rPr>
      </w:pPr>
    </w:p>
    <w:p w14:paraId="3B0A2D34"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00:04</w:t>
      </w:r>
      <w:proofErr w:type="gramEnd"/>
    </w:p>
    <w:p w14:paraId="1074E635"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Hello. </w:t>
      </w:r>
    </w:p>
    <w:p w14:paraId="6FB02936" w14:textId="77777777" w:rsidR="003B583B" w:rsidRPr="008837BB" w:rsidRDefault="003B583B">
      <w:pPr>
        <w:spacing w:after="0"/>
        <w:rPr>
          <w:rFonts w:ascii="Times New Roman" w:hAnsi="Times New Roman" w:cs="Times New Roman"/>
        </w:rPr>
      </w:pPr>
    </w:p>
    <w:p w14:paraId="5429F207"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00:06</w:t>
      </w:r>
      <w:proofErr w:type="gramEnd"/>
    </w:p>
    <w:p w14:paraId="6836E8A8"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Hi.</w:t>
      </w:r>
    </w:p>
    <w:p w14:paraId="1D886760" w14:textId="77777777" w:rsidR="003B583B" w:rsidRPr="008837BB" w:rsidRDefault="003B583B">
      <w:pPr>
        <w:spacing w:after="0"/>
        <w:rPr>
          <w:rFonts w:ascii="Times New Roman" w:hAnsi="Times New Roman" w:cs="Times New Roman"/>
        </w:rPr>
      </w:pPr>
    </w:p>
    <w:p w14:paraId="14F28866"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00:08</w:t>
      </w:r>
      <w:proofErr w:type="gramEnd"/>
    </w:p>
    <w:p w14:paraId="37675F36"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Would you please start by telling me your name, the date, the time and your location?</w:t>
      </w:r>
    </w:p>
    <w:p w14:paraId="13BC7043" w14:textId="77777777" w:rsidR="003B583B" w:rsidRPr="008837BB" w:rsidRDefault="003B583B">
      <w:pPr>
        <w:spacing w:after="0"/>
        <w:rPr>
          <w:rFonts w:ascii="Times New Roman" w:hAnsi="Times New Roman" w:cs="Times New Roman"/>
        </w:rPr>
      </w:pPr>
    </w:p>
    <w:p w14:paraId="3F2B856B"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00:13</w:t>
      </w:r>
      <w:proofErr w:type="gramEnd"/>
    </w:p>
    <w:p w14:paraId="03AA33DD"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Yes, my name is </w:t>
      </w:r>
      <w:proofErr w:type="spellStart"/>
      <w:r w:rsidRPr="008837BB">
        <w:rPr>
          <w:rFonts w:ascii="Times New Roman" w:hAnsi="Times New Roman" w:cs="Times New Roman"/>
        </w:rPr>
        <w:t>Tatiyanna</w:t>
      </w:r>
      <w:proofErr w:type="spellEnd"/>
      <w:r w:rsidRPr="008837BB">
        <w:rPr>
          <w:rFonts w:ascii="Times New Roman" w:hAnsi="Times New Roman" w:cs="Times New Roman"/>
        </w:rPr>
        <w:t xml:space="preserve"> Shirley. It is January 19, 2022. Currently 1:02pm. And I am currently in Coral Springs, Florida.</w:t>
      </w:r>
    </w:p>
    <w:p w14:paraId="33945E88" w14:textId="77777777" w:rsidR="003B583B" w:rsidRPr="008837BB" w:rsidRDefault="003B583B">
      <w:pPr>
        <w:spacing w:after="0"/>
        <w:rPr>
          <w:rFonts w:ascii="Times New Roman" w:hAnsi="Times New Roman" w:cs="Times New Roman"/>
        </w:rPr>
      </w:pPr>
    </w:p>
    <w:p w14:paraId="5DFB588D"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00:29</w:t>
      </w:r>
      <w:proofErr w:type="gramEnd"/>
    </w:p>
    <w:p w14:paraId="0E810E90"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8837BB">
        <w:rPr>
          <w:rFonts w:ascii="Times New Roman" w:hAnsi="Times New Roman" w:cs="Times New Roman"/>
        </w:rPr>
        <w:t>sharealike</w:t>
      </w:r>
      <w:proofErr w:type="spellEnd"/>
      <w:r w:rsidRPr="008837BB">
        <w:rPr>
          <w:rFonts w:ascii="Times New Roman" w:hAnsi="Times New Roman" w:cs="Times New Roman"/>
        </w:rPr>
        <w:t>?</w:t>
      </w:r>
    </w:p>
    <w:p w14:paraId="08186F07" w14:textId="77777777" w:rsidR="003B583B" w:rsidRPr="008837BB" w:rsidRDefault="003B583B">
      <w:pPr>
        <w:spacing w:after="0"/>
        <w:rPr>
          <w:rFonts w:ascii="Times New Roman" w:hAnsi="Times New Roman" w:cs="Times New Roman"/>
        </w:rPr>
      </w:pPr>
    </w:p>
    <w:p w14:paraId="2C680250"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00:40</w:t>
      </w:r>
      <w:proofErr w:type="gramEnd"/>
    </w:p>
    <w:p w14:paraId="2D2D7554"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lastRenderedPageBreak/>
        <w:t>I do.</w:t>
      </w:r>
    </w:p>
    <w:p w14:paraId="43FAEF2F" w14:textId="77777777" w:rsidR="003B583B" w:rsidRPr="008837BB" w:rsidRDefault="003B583B">
      <w:pPr>
        <w:spacing w:after="0"/>
        <w:rPr>
          <w:rFonts w:ascii="Times New Roman" w:hAnsi="Times New Roman" w:cs="Times New Roman"/>
        </w:rPr>
      </w:pPr>
    </w:p>
    <w:p w14:paraId="0CB6A57C"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00:41</w:t>
      </w:r>
      <w:proofErr w:type="gramEnd"/>
    </w:p>
    <w:p w14:paraId="55F73D7E"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I would really love it. If you just started by introducing yourself to anyone who may find themselves hearing this. What would you want them to know about you and the place you're speaking from?</w:t>
      </w:r>
    </w:p>
    <w:p w14:paraId="08FEF480" w14:textId="77777777" w:rsidR="003B583B" w:rsidRPr="008837BB" w:rsidRDefault="003B583B">
      <w:pPr>
        <w:spacing w:after="0"/>
        <w:rPr>
          <w:rFonts w:ascii="Times New Roman" w:hAnsi="Times New Roman" w:cs="Times New Roman"/>
        </w:rPr>
      </w:pPr>
    </w:p>
    <w:p w14:paraId="37F6914A"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00:51</w:t>
      </w:r>
      <w:proofErr w:type="gramEnd"/>
    </w:p>
    <w:p w14:paraId="0930A5F8"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I'm, like I mentioned my name is </w:t>
      </w:r>
      <w:proofErr w:type="spellStart"/>
      <w:r w:rsidRPr="008837BB">
        <w:rPr>
          <w:rFonts w:ascii="Times New Roman" w:hAnsi="Times New Roman" w:cs="Times New Roman"/>
        </w:rPr>
        <w:t>Tatiyanna</w:t>
      </w:r>
      <w:proofErr w:type="spellEnd"/>
      <w:r w:rsidRPr="008837BB">
        <w:rPr>
          <w:rFonts w:ascii="Times New Roman" w:hAnsi="Times New Roman" w:cs="Times New Roman"/>
        </w:rPr>
        <w:t xml:space="preserve">. </w:t>
      </w:r>
      <w:proofErr w:type="gramStart"/>
      <w:r w:rsidRPr="008837BB">
        <w:rPr>
          <w:rFonts w:ascii="Times New Roman" w:hAnsi="Times New Roman" w:cs="Times New Roman"/>
        </w:rPr>
        <w:t>I'm</w:t>
      </w:r>
      <w:proofErr w:type="gramEnd"/>
      <w:r w:rsidRPr="008837BB">
        <w:rPr>
          <w:rFonts w:ascii="Times New Roman" w:hAnsi="Times New Roman" w:cs="Times New Roman"/>
        </w:rPr>
        <w:t xml:space="preserve"> born and raised Floridian. You know, I started a brand about two years ago. January, actually, so the </w:t>
      </w:r>
      <w:proofErr w:type="gramStart"/>
      <w:r w:rsidRPr="008837BB">
        <w:rPr>
          <w:rFonts w:ascii="Times New Roman" w:hAnsi="Times New Roman" w:cs="Times New Roman"/>
        </w:rPr>
        <w:t>two year</w:t>
      </w:r>
      <w:proofErr w:type="gramEnd"/>
      <w:r w:rsidRPr="008837BB">
        <w:rPr>
          <w:rFonts w:ascii="Times New Roman" w:hAnsi="Times New Roman" w:cs="Times New Roman"/>
        </w:rPr>
        <w:t xml:space="preserve"> mark is right around the corner, actually. And if you're, if you're January 2020, that was a few months before the pandemic hit.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was very excited to start a business, I went in with no idea what I was really doing. I did some research. But overall, it was my first time starting a business. And then two months later, a </w:t>
      </w:r>
      <w:proofErr w:type="gramStart"/>
      <w:r w:rsidRPr="008837BB">
        <w:rPr>
          <w:rFonts w:ascii="Times New Roman" w:hAnsi="Times New Roman" w:cs="Times New Roman"/>
        </w:rPr>
        <w:t>pandemic hits</w:t>
      </w:r>
      <w:proofErr w:type="gramEnd"/>
      <w:r w:rsidRPr="008837BB">
        <w:rPr>
          <w:rFonts w:ascii="Times New Roman" w:hAnsi="Times New Roman" w:cs="Times New Roman"/>
        </w:rPr>
        <w:t xml:space="preserve"> and everything started to get really, really weird. </w:t>
      </w:r>
      <w:proofErr w:type="gramStart"/>
      <w:r w:rsidRPr="008837BB">
        <w:rPr>
          <w:rFonts w:ascii="Times New Roman" w:hAnsi="Times New Roman" w:cs="Times New Roman"/>
        </w:rPr>
        <w:t>For, for</w:t>
      </w:r>
      <w:proofErr w:type="gramEnd"/>
      <w:r w:rsidRPr="008837BB">
        <w:rPr>
          <w:rFonts w:ascii="Times New Roman" w:hAnsi="Times New Roman" w:cs="Times New Roman"/>
        </w:rPr>
        <w:t xml:space="preserve"> me, especially as I was starting to navigate new territory as a business owner, and then what that looked like, for a business owner during a pandemic.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know, that's, that's a little bit about me and that kind of navigation there. But yeah, and it's </w:t>
      </w:r>
      <w:proofErr w:type="spellStart"/>
      <w:proofErr w:type="gramStart"/>
      <w:r w:rsidRPr="008837BB">
        <w:rPr>
          <w:rFonts w:ascii="Times New Roman" w:hAnsi="Times New Roman" w:cs="Times New Roman"/>
        </w:rPr>
        <w:t>a</w:t>
      </w:r>
      <w:proofErr w:type="spellEnd"/>
      <w:r w:rsidRPr="008837BB">
        <w:rPr>
          <w:rFonts w:ascii="Times New Roman" w:hAnsi="Times New Roman" w:cs="Times New Roman"/>
        </w:rPr>
        <w:t xml:space="preserve"> it's</w:t>
      </w:r>
      <w:proofErr w:type="gramEnd"/>
      <w:r w:rsidRPr="008837BB">
        <w:rPr>
          <w:rFonts w:ascii="Times New Roman" w:hAnsi="Times New Roman" w:cs="Times New Roman"/>
        </w:rPr>
        <w:t xml:space="preserve"> a, it's </w:t>
      </w:r>
      <w:proofErr w:type="spellStart"/>
      <w:r w:rsidRPr="008837BB">
        <w:rPr>
          <w:rFonts w:ascii="Times New Roman" w:hAnsi="Times New Roman" w:cs="Times New Roman"/>
        </w:rPr>
        <w:t>a</w:t>
      </w:r>
      <w:proofErr w:type="spellEnd"/>
      <w:r w:rsidRPr="008837BB">
        <w:rPr>
          <w:rFonts w:ascii="Times New Roman" w:hAnsi="Times New Roman" w:cs="Times New Roman"/>
        </w:rPr>
        <w:t xml:space="preserve"> online business, for adult toys adult novelties. Which, which is a really interesting field to get into, especially, actually, </w:t>
      </w:r>
      <w:proofErr w:type="gramStart"/>
      <w:r w:rsidRPr="008837BB">
        <w:rPr>
          <w:rFonts w:ascii="Times New Roman" w:hAnsi="Times New Roman" w:cs="Times New Roman"/>
        </w:rPr>
        <w:t>Something</w:t>
      </w:r>
      <w:proofErr w:type="gramEnd"/>
      <w:r w:rsidRPr="008837BB">
        <w:rPr>
          <w:rFonts w:ascii="Times New Roman" w:hAnsi="Times New Roman" w:cs="Times New Roman"/>
        </w:rPr>
        <w:t xml:space="preserve"> funny is that when the pandemic hit, it was very frightening. And at the time, I realized I didn't I eventually I came to realize that adult toys work was a great industry to go into. Because no one had anything to do really except masturbate. Because everyone was not no one was seeing each other everyone was </w:t>
      </w:r>
      <w:proofErr w:type="gramStart"/>
      <w:r w:rsidRPr="008837BB">
        <w:rPr>
          <w:rFonts w:ascii="Times New Roman" w:hAnsi="Times New Roman" w:cs="Times New Roman"/>
        </w:rPr>
        <w:t>social</w:t>
      </w:r>
      <w:proofErr w:type="gramEnd"/>
      <w:r w:rsidRPr="008837BB">
        <w:rPr>
          <w:rFonts w:ascii="Times New Roman" w:hAnsi="Times New Roman" w:cs="Times New Roman"/>
        </w:rPr>
        <w:t xml:space="preserve"> distancing, and everyone was home bored.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a lot of people ended up getting into their sexuality exploring sexually. And there is research that shows the spike, that the pandemic cause for sexual exploration. So that was honestly a pleasant surprise when I got into this industry, because trust me, that's not what I was thinking. And I wanted everyone to masturbate more. But and, you know, I also did talk about sexual wellness, and I give sex advice and </w:t>
      </w:r>
      <w:proofErr w:type="spellStart"/>
      <w:r w:rsidRPr="008837BB">
        <w:rPr>
          <w:rFonts w:ascii="Times New Roman" w:hAnsi="Times New Roman" w:cs="Times New Roman"/>
        </w:rPr>
        <w:t>self love</w:t>
      </w:r>
      <w:proofErr w:type="spellEnd"/>
      <w:r w:rsidRPr="008837BB">
        <w:rPr>
          <w:rFonts w:ascii="Times New Roman" w:hAnsi="Times New Roman" w:cs="Times New Roman"/>
        </w:rPr>
        <w:t xml:space="preserve"> advice and tips like that. So, you know, as I'm trying to understand, how will I get people to be more comfortable in their skin to want to explore their sexuality, their identities, their pleasure, and lo and behold, everyone's stuck at home and </w:t>
      </w:r>
      <w:proofErr w:type="spellStart"/>
      <w:r w:rsidRPr="008837BB">
        <w:rPr>
          <w:rFonts w:ascii="Times New Roman" w:hAnsi="Times New Roman" w:cs="Times New Roman"/>
        </w:rPr>
        <w:t>theyre</w:t>
      </w:r>
      <w:proofErr w:type="spellEnd"/>
      <w:r w:rsidRPr="008837BB">
        <w:rPr>
          <w:rFonts w:ascii="Times New Roman" w:hAnsi="Times New Roman" w:cs="Times New Roman"/>
        </w:rPr>
        <w:t xml:space="preserve"> touching themselves.</w:t>
      </w:r>
    </w:p>
    <w:p w14:paraId="2A5BC5A8" w14:textId="77777777" w:rsidR="003B583B" w:rsidRPr="008837BB" w:rsidRDefault="003B583B">
      <w:pPr>
        <w:spacing w:after="0"/>
        <w:rPr>
          <w:rFonts w:ascii="Times New Roman" w:hAnsi="Times New Roman" w:cs="Times New Roman"/>
        </w:rPr>
      </w:pPr>
    </w:p>
    <w:p w14:paraId="1DBA781A"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03:58</w:t>
      </w:r>
      <w:proofErr w:type="gramEnd"/>
    </w:p>
    <w:p w14:paraId="159E4E85"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I would love you, love it. If you told me a bit about how you decided to enter the industry.</w:t>
      </w:r>
    </w:p>
    <w:p w14:paraId="75370C52" w14:textId="77777777" w:rsidR="003B583B" w:rsidRPr="008837BB" w:rsidRDefault="003B583B">
      <w:pPr>
        <w:spacing w:after="0"/>
        <w:rPr>
          <w:rFonts w:ascii="Times New Roman" w:hAnsi="Times New Roman" w:cs="Times New Roman"/>
        </w:rPr>
      </w:pPr>
    </w:p>
    <w:p w14:paraId="5BE094FB"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04:04</w:t>
      </w:r>
      <w:proofErr w:type="gramEnd"/>
    </w:p>
    <w:p w14:paraId="51C0504D"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um, honestly, I think for </w:t>
      </w:r>
      <w:proofErr w:type="gramStart"/>
      <w:r w:rsidRPr="008837BB">
        <w:rPr>
          <w:rFonts w:ascii="Times New Roman" w:hAnsi="Times New Roman" w:cs="Times New Roman"/>
        </w:rPr>
        <w:t>me</w:t>
      </w:r>
      <w:proofErr w:type="gramEnd"/>
      <w:r w:rsidRPr="008837BB">
        <w:rPr>
          <w:rFonts w:ascii="Times New Roman" w:hAnsi="Times New Roman" w:cs="Times New Roman"/>
        </w:rPr>
        <w:t xml:space="preserve"> and a lot of people is that we didn't really have proper sex education. And me personally, I really didn't have anyone to ask or talk to about a lot of the questions I had for myself. And back then you could research you know, what, what does this mean for my body? Like as I'm evolving into my womanhood, I'm growing breasts, I'm getting my period and I'm feeling these things as I'm exploring my identity. And every question made me feel like it, like shouldn't ask that because if you did, it was don't have sex or you'll die pretty much. And I guess just As I grew up and wanted to explore myself more, I realized everyone was lying that sex is not scary. And my body changing is not something to be embarrassed of. And I allowed that to kind of, I allowed my curiosity to kind of create that narrative for me when I got into this industry, because I didn't want people to not have someone to go to, you know, because it might </w:t>
      </w:r>
      <w:proofErr w:type="spellStart"/>
      <w:r w:rsidRPr="008837BB">
        <w:rPr>
          <w:rFonts w:ascii="Times New Roman" w:hAnsi="Times New Roman" w:cs="Times New Roman"/>
        </w:rPr>
        <w:t>might</w:t>
      </w:r>
      <w:proofErr w:type="spellEnd"/>
      <w:r w:rsidRPr="008837BB">
        <w:rPr>
          <w:rFonts w:ascii="Times New Roman" w:hAnsi="Times New Roman" w:cs="Times New Roman"/>
        </w:rPr>
        <w:t xml:space="preserve"> not be safe for you to ask a parent because you get shamed or judged, or to ask your peers because what if they're not experiencing that, and they tell you, You're being weird, and I just didn't want anyone to feel alone, because it can be an isolating process, as you are discovering yourself. So, you know, I, I ended </w:t>
      </w:r>
      <w:proofErr w:type="gramStart"/>
      <w:r w:rsidRPr="008837BB">
        <w:rPr>
          <w:rFonts w:ascii="Times New Roman" w:hAnsi="Times New Roman" w:cs="Times New Roman"/>
        </w:rPr>
        <w:t>up by</w:t>
      </w:r>
      <w:proofErr w:type="gramEnd"/>
      <w:r w:rsidRPr="008837BB">
        <w:rPr>
          <w:rFonts w:ascii="Times New Roman" w:hAnsi="Times New Roman" w:cs="Times New Roman"/>
        </w:rPr>
        <w:t xml:space="preserve"> doing that. For myself, by just researching, I researched a lot. I was </w:t>
      </w:r>
      <w:proofErr w:type="spellStart"/>
      <w:r w:rsidRPr="008837BB">
        <w:rPr>
          <w:rFonts w:ascii="Times New Roman" w:hAnsi="Times New Roman" w:cs="Times New Roman"/>
        </w:rPr>
        <w:t>self taught</w:t>
      </w:r>
      <w:proofErr w:type="spellEnd"/>
      <w:r w:rsidRPr="008837BB">
        <w:rPr>
          <w:rFonts w:ascii="Times New Roman" w:hAnsi="Times New Roman" w:cs="Times New Roman"/>
        </w:rPr>
        <w:t xml:space="preserve">, obviously, no one teaches you this. And I just started exploring and reading more. And then </w:t>
      </w:r>
      <w:r w:rsidRPr="008837BB">
        <w:rPr>
          <w:rFonts w:ascii="Times New Roman" w:hAnsi="Times New Roman" w:cs="Times New Roman"/>
        </w:rPr>
        <w:lastRenderedPageBreak/>
        <w:t xml:space="preserve">I learned about, you know, ecommerce, a buddy of mine, introduced it to me, and I was like, </w:t>
      </w:r>
      <w:proofErr w:type="gramStart"/>
      <w:r w:rsidRPr="008837BB">
        <w:rPr>
          <w:rFonts w:ascii="Times New Roman" w:hAnsi="Times New Roman" w:cs="Times New Roman"/>
        </w:rPr>
        <w:t>What</w:t>
      </w:r>
      <w:proofErr w:type="gramEnd"/>
      <w:r w:rsidRPr="008837BB">
        <w:rPr>
          <w:rFonts w:ascii="Times New Roman" w:hAnsi="Times New Roman" w:cs="Times New Roman"/>
        </w:rPr>
        <w:t xml:space="preserve"> can I What can I distribute. And it was an aha moment for me where I was like sex toy. But I knew I didn't want to just sell sex toys, I didn't want to just, you know, I want it to be a part of the conversation. And as I'm researching and understanding over the years, I realized, you know, adult toys aren't regulated by the FDA.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a lot of people end up with products that are very harmful to their bodies, getting rashes, and burns because of these chemicals.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made it a priority to </w:t>
      </w:r>
      <w:proofErr w:type="gramStart"/>
      <w:r w:rsidRPr="008837BB">
        <w:rPr>
          <w:rFonts w:ascii="Times New Roman" w:hAnsi="Times New Roman" w:cs="Times New Roman"/>
        </w:rPr>
        <w:t>do</w:t>
      </w:r>
      <w:proofErr w:type="gramEnd"/>
      <w:r w:rsidRPr="008837BB">
        <w:rPr>
          <w:rFonts w:ascii="Times New Roman" w:hAnsi="Times New Roman" w:cs="Times New Roman"/>
        </w:rPr>
        <w:t xml:space="preserve"> body safe, and not just here's a toy, figure it out. I also wanted to show new ways and ideas about sexuality and the confidence it can give you when you decide to start your journey and to your sexuality.</w:t>
      </w:r>
    </w:p>
    <w:p w14:paraId="59D5821F" w14:textId="77777777" w:rsidR="003B583B" w:rsidRPr="008837BB" w:rsidRDefault="003B583B">
      <w:pPr>
        <w:spacing w:after="0"/>
        <w:rPr>
          <w:rFonts w:ascii="Times New Roman" w:hAnsi="Times New Roman" w:cs="Times New Roman"/>
        </w:rPr>
      </w:pPr>
    </w:p>
    <w:p w14:paraId="6EEDCB88"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07:29</w:t>
      </w:r>
      <w:proofErr w:type="gramEnd"/>
    </w:p>
    <w:p w14:paraId="33A60C4E" w14:textId="77777777" w:rsidR="003B583B" w:rsidRPr="008837BB" w:rsidRDefault="00000000">
      <w:pPr>
        <w:spacing w:after="0"/>
        <w:rPr>
          <w:rFonts w:ascii="Times New Roman" w:hAnsi="Times New Roman" w:cs="Times New Roman"/>
        </w:rPr>
      </w:pP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mentioned opening the business in January 2020. Do you remember when the pandemic first hit your radar when you first began to hear about it?</w:t>
      </w:r>
    </w:p>
    <w:p w14:paraId="0432D565" w14:textId="77777777" w:rsidR="003B583B" w:rsidRPr="008837BB" w:rsidRDefault="003B583B">
      <w:pPr>
        <w:spacing w:after="0"/>
        <w:rPr>
          <w:rFonts w:ascii="Times New Roman" w:hAnsi="Times New Roman" w:cs="Times New Roman"/>
        </w:rPr>
      </w:pPr>
    </w:p>
    <w:p w14:paraId="2D313AFD"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07:38</w:t>
      </w:r>
      <w:proofErr w:type="gramEnd"/>
    </w:p>
    <w:p w14:paraId="54B0D7B2"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Yes, I </w:t>
      </w:r>
      <w:proofErr w:type="gramStart"/>
      <w:r w:rsidRPr="008837BB">
        <w:rPr>
          <w:rFonts w:ascii="Times New Roman" w:hAnsi="Times New Roman" w:cs="Times New Roman"/>
        </w:rPr>
        <w:t>was actually, I</w:t>
      </w:r>
      <w:proofErr w:type="gramEnd"/>
      <w:r w:rsidRPr="008837BB">
        <w:rPr>
          <w:rFonts w:ascii="Times New Roman" w:hAnsi="Times New Roman" w:cs="Times New Roman"/>
        </w:rPr>
        <w:t xml:space="preserve"> had a regular job, and the TV was playing at work. And the news was going crazy. Around January, </w:t>
      </w:r>
      <w:proofErr w:type="gramStart"/>
      <w:r w:rsidRPr="008837BB">
        <w:rPr>
          <w:rFonts w:ascii="Times New Roman" w:hAnsi="Times New Roman" w:cs="Times New Roman"/>
        </w:rPr>
        <w:t>February, and</w:t>
      </w:r>
      <w:proofErr w:type="gramEnd"/>
      <w:r w:rsidRPr="008837BB">
        <w:rPr>
          <w:rFonts w:ascii="Times New Roman" w:hAnsi="Times New Roman" w:cs="Times New Roman"/>
        </w:rPr>
        <w:t xml:space="preserve"> everyone was making jokes. And I was mortified because I was like, people are dying, and they're getting sick. And everyone just kind of HA, like laughed it off. And it was </w:t>
      </w:r>
      <w:proofErr w:type="gramStart"/>
      <w:r w:rsidRPr="008837BB">
        <w:rPr>
          <w:rFonts w:ascii="Times New Roman" w:hAnsi="Times New Roman" w:cs="Times New Roman"/>
        </w:rPr>
        <w:t>a it</w:t>
      </w:r>
      <w:proofErr w:type="gramEnd"/>
      <w:r w:rsidRPr="008837BB">
        <w:rPr>
          <w:rFonts w:ascii="Times New Roman" w:hAnsi="Times New Roman" w:cs="Times New Roman"/>
        </w:rPr>
        <w:t xml:space="preserve"> was </w:t>
      </w:r>
      <w:proofErr w:type="spellStart"/>
      <w:r w:rsidRPr="008837BB">
        <w:rPr>
          <w:rFonts w:ascii="Times New Roman" w:hAnsi="Times New Roman" w:cs="Times New Roman"/>
        </w:rPr>
        <w:t>a</w:t>
      </w:r>
      <w:proofErr w:type="spellEnd"/>
      <w:r w:rsidRPr="008837BB">
        <w:rPr>
          <w:rFonts w:ascii="Times New Roman" w:hAnsi="Times New Roman" w:cs="Times New Roman"/>
        </w:rPr>
        <w:t xml:space="preserve"> office job.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 was a lot of ego in the room and a lot of things that I just wasn't comfortable with.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decided to leave, gratefully.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had the privilege to leave my job and be able to move in with my parents and stay with my parents. You know, and I know that's not the </w:t>
      </w:r>
      <w:proofErr w:type="spellStart"/>
      <w:r w:rsidRPr="008837BB">
        <w:rPr>
          <w:rFonts w:ascii="Times New Roman" w:hAnsi="Times New Roman" w:cs="Times New Roman"/>
        </w:rPr>
        <w:t>the</w:t>
      </w:r>
      <w:proofErr w:type="spellEnd"/>
      <w:r w:rsidRPr="008837BB">
        <w:rPr>
          <w:rFonts w:ascii="Times New Roman" w:hAnsi="Times New Roman" w:cs="Times New Roman"/>
        </w:rPr>
        <w:t xml:space="preserve"> reality for a lot of people.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did have that privilege of being able to quit, because I couldn't stand to be in that environment of people not caring. And at that </w:t>
      </w:r>
      <w:proofErr w:type="gramStart"/>
      <w:r w:rsidRPr="008837BB">
        <w:rPr>
          <w:rFonts w:ascii="Times New Roman" w:hAnsi="Times New Roman" w:cs="Times New Roman"/>
        </w:rPr>
        <w:t>time</w:t>
      </w:r>
      <w:proofErr w:type="gramEnd"/>
      <w:r w:rsidRPr="008837BB">
        <w:rPr>
          <w:rFonts w:ascii="Times New Roman" w:hAnsi="Times New Roman" w:cs="Times New Roman"/>
        </w:rPr>
        <w:t xml:space="preserve"> I just launched no one really knew about my business and it was just like friends supporting me buying things. And once I left, I was </w:t>
      </w:r>
      <w:proofErr w:type="gramStart"/>
      <w:r w:rsidRPr="008837BB">
        <w:rPr>
          <w:rFonts w:ascii="Times New Roman" w:hAnsi="Times New Roman" w:cs="Times New Roman"/>
        </w:rPr>
        <w:t>able</w:t>
      </w:r>
      <w:proofErr w:type="gramEnd"/>
      <w:r w:rsidRPr="008837BB">
        <w:rPr>
          <w:rFonts w:ascii="Times New Roman" w:hAnsi="Times New Roman" w:cs="Times New Roman"/>
        </w:rPr>
        <w:t xml:space="preserve"> It was honestly kind of great timing for me, because I was able to just dive into ardently my </w:t>
      </w:r>
      <w:proofErr w:type="spellStart"/>
      <w:r w:rsidRPr="008837BB">
        <w:rPr>
          <w:rFonts w:ascii="Times New Roman" w:hAnsi="Times New Roman" w:cs="Times New Roman"/>
        </w:rPr>
        <w:t>my</w:t>
      </w:r>
      <w:proofErr w:type="spellEnd"/>
      <w:r w:rsidRPr="008837BB">
        <w:rPr>
          <w:rFonts w:ascii="Times New Roman" w:hAnsi="Times New Roman" w:cs="Times New Roman"/>
        </w:rPr>
        <w:t xml:space="preserve"> online business, I was able to just dive into it. And it was slowing into that lockdown time where it was getting serious. You know, it was always serious, but the news media was locking us down. </w:t>
      </w:r>
      <w:proofErr w:type="gramStart"/>
      <w:r w:rsidRPr="008837BB">
        <w:rPr>
          <w:rFonts w:ascii="Times New Roman" w:hAnsi="Times New Roman" w:cs="Times New Roman"/>
        </w:rPr>
        <w:t>It was it</w:t>
      </w:r>
      <w:proofErr w:type="gramEnd"/>
      <w:r w:rsidRPr="008837BB">
        <w:rPr>
          <w:rFonts w:ascii="Times New Roman" w:hAnsi="Times New Roman" w:cs="Times New Roman"/>
        </w:rPr>
        <w:t xml:space="preserve"> was time for a lockdown. And it was </w:t>
      </w:r>
      <w:proofErr w:type="gramStart"/>
      <w:r w:rsidRPr="008837BB">
        <w:rPr>
          <w:rFonts w:ascii="Times New Roman" w:hAnsi="Times New Roman" w:cs="Times New Roman"/>
        </w:rPr>
        <w:t>actually you</w:t>
      </w:r>
      <w:proofErr w:type="gramEnd"/>
      <w:r w:rsidRPr="008837BB">
        <w:rPr>
          <w:rFonts w:ascii="Times New Roman" w:hAnsi="Times New Roman" w:cs="Times New Roman"/>
        </w:rPr>
        <w:t xml:space="preserve"> know, a way for my peers and I to talk so freely about ourselves and our identity. I remember doing like, you know While going on Instagram and doing lives and posting on my story, and people weren't ashamed or afraid to talk about things anymore, because maybe we all just thought it was the end of the world. And it was like fuck it let's, let's talk, you know, but overall, it was really, you know, it was really inspiring to be in that moment where suddenly when we were all alone and isolated, we tried to find a safe space within each other. Because we knew everyone was, was in this position, and everyone was scared, and you really remember </w:t>
      </w:r>
      <w:proofErr w:type="gramStart"/>
      <w:r w:rsidRPr="008837BB">
        <w:rPr>
          <w:rFonts w:ascii="Times New Roman" w:hAnsi="Times New Roman" w:cs="Times New Roman"/>
        </w:rPr>
        <w:t>to</w:t>
      </w:r>
      <w:proofErr w:type="gramEnd"/>
      <w:r w:rsidRPr="008837BB">
        <w:rPr>
          <w:rFonts w:ascii="Times New Roman" w:hAnsi="Times New Roman" w:cs="Times New Roman"/>
        </w:rPr>
        <w:t xml:space="preserve">, I don't know, I feel like I felt like it was one of the most humanized moments. In a way, I know that. In some areas, it's not and then in some it was but it in that moment, it was </w:t>
      </w:r>
      <w:proofErr w:type="gramStart"/>
      <w:r w:rsidRPr="008837BB">
        <w:rPr>
          <w:rFonts w:ascii="Times New Roman" w:hAnsi="Times New Roman" w:cs="Times New Roman"/>
        </w:rPr>
        <w:t>definitely a</w:t>
      </w:r>
      <w:proofErr w:type="gramEnd"/>
      <w:r w:rsidRPr="008837BB">
        <w:rPr>
          <w:rFonts w:ascii="Times New Roman" w:hAnsi="Times New Roman" w:cs="Times New Roman"/>
        </w:rPr>
        <w:t xml:space="preserve"> real. I'm a I'm a person, I'm a human, and we are just trying to figure the next parts out.</w:t>
      </w:r>
    </w:p>
    <w:p w14:paraId="1F4FB510" w14:textId="77777777" w:rsidR="003B583B" w:rsidRPr="008837BB" w:rsidRDefault="003B583B">
      <w:pPr>
        <w:spacing w:after="0"/>
        <w:rPr>
          <w:rFonts w:ascii="Times New Roman" w:hAnsi="Times New Roman" w:cs="Times New Roman"/>
        </w:rPr>
      </w:pPr>
    </w:p>
    <w:p w14:paraId="4FE1E1C8"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11:11</w:t>
      </w:r>
      <w:proofErr w:type="gramEnd"/>
    </w:p>
    <w:p w14:paraId="279F8DA0"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What's the word pandemic come to mean to you?</w:t>
      </w:r>
    </w:p>
    <w:p w14:paraId="2F08F00B" w14:textId="77777777" w:rsidR="003B583B" w:rsidRPr="008837BB" w:rsidRDefault="003B583B">
      <w:pPr>
        <w:spacing w:after="0"/>
        <w:rPr>
          <w:rFonts w:ascii="Times New Roman" w:hAnsi="Times New Roman" w:cs="Times New Roman"/>
        </w:rPr>
      </w:pPr>
    </w:p>
    <w:p w14:paraId="04EDA353"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11:18</w:t>
      </w:r>
      <w:proofErr w:type="gramEnd"/>
    </w:p>
    <w:p w14:paraId="2B9F6C03"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Chaos. Um, I just think of chaos. Because everyone you </w:t>
      </w:r>
      <w:proofErr w:type="gramStart"/>
      <w:r w:rsidRPr="008837BB">
        <w:rPr>
          <w:rFonts w:ascii="Times New Roman" w:hAnsi="Times New Roman" w:cs="Times New Roman"/>
        </w:rPr>
        <w:t>know,</w:t>
      </w:r>
      <w:proofErr w:type="gramEnd"/>
      <w:r w:rsidRPr="008837BB">
        <w:rPr>
          <w:rFonts w:ascii="Times New Roman" w:hAnsi="Times New Roman" w:cs="Times New Roman"/>
        </w:rPr>
        <w:t xml:space="preserve"> wants to make it political. And it's just like, it's not a political thing. It's </w:t>
      </w:r>
      <w:proofErr w:type="spellStart"/>
      <w:proofErr w:type="gramStart"/>
      <w:r w:rsidRPr="008837BB">
        <w:rPr>
          <w:rFonts w:ascii="Times New Roman" w:hAnsi="Times New Roman" w:cs="Times New Roman"/>
        </w:rPr>
        <w:t>a</w:t>
      </w:r>
      <w:proofErr w:type="spellEnd"/>
      <w:r w:rsidRPr="008837BB">
        <w:rPr>
          <w:rFonts w:ascii="Times New Roman" w:hAnsi="Times New Roman" w:cs="Times New Roman"/>
        </w:rPr>
        <w:t xml:space="preserve"> it's</w:t>
      </w:r>
      <w:proofErr w:type="gramEnd"/>
      <w:r w:rsidRPr="008837BB">
        <w:rPr>
          <w:rFonts w:ascii="Times New Roman" w:hAnsi="Times New Roman" w:cs="Times New Roman"/>
        </w:rPr>
        <w:t xml:space="preserve"> a, these are real people. And we are, we're suffering and so to make it a political stance, is just kind of not necessary. And my eyes because it's </w:t>
      </w:r>
      <w:proofErr w:type="spellStart"/>
      <w:proofErr w:type="gramStart"/>
      <w:r w:rsidRPr="008837BB">
        <w:rPr>
          <w:rFonts w:ascii="Times New Roman" w:hAnsi="Times New Roman" w:cs="Times New Roman"/>
        </w:rPr>
        <w:t>a</w:t>
      </w:r>
      <w:proofErr w:type="spellEnd"/>
      <w:r w:rsidRPr="008837BB">
        <w:rPr>
          <w:rFonts w:ascii="Times New Roman" w:hAnsi="Times New Roman" w:cs="Times New Roman"/>
        </w:rPr>
        <w:t xml:space="preserve"> it's</w:t>
      </w:r>
      <w:proofErr w:type="gramEnd"/>
      <w:r w:rsidRPr="008837BB">
        <w:rPr>
          <w:rFonts w:ascii="Times New Roman" w:hAnsi="Times New Roman" w:cs="Times New Roman"/>
        </w:rPr>
        <w:t xml:space="preserve"> it just makes it a weird war. And it's, it's not supposed to be it's how can we make this safe? And get through this together? And how can we provide the supplies and provide the tools? And what can we do to do our part? And what can you know, people in charge the people in </w:t>
      </w:r>
      <w:r w:rsidRPr="008837BB">
        <w:rPr>
          <w:rFonts w:ascii="Times New Roman" w:hAnsi="Times New Roman" w:cs="Times New Roman"/>
        </w:rPr>
        <w:lastRenderedPageBreak/>
        <w:t xml:space="preserve">authority, what can they do? What haven't they done? You know? And then it was just so chaotic, the mask, mandate, you know, and people just not wanting to do it, not wanting to do it, even though every day was 1000, new record, 1000 people dead, new record 20,000 new cases, new record, new record, new record, new record, and people were still fighting, just to feel like they were right. And it's like, was it worth it? Was any of it worth it? But, you know, you, you can read stories about people saying </w:t>
      </w:r>
      <w:proofErr w:type="gramStart"/>
      <w:r w:rsidRPr="008837BB">
        <w:rPr>
          <w:rFonts w:ascii="Times New Roman" w:hAnsi="Times New Roman" w:cs="Times New Roman"/>
        </w:rPr>
        <w:t>that,</w:t>
      </w:r>
      <w:proofErr w:type="gramEnd"/>
      <w:r w:rsidRPr="008837BB">
        <w:rPr>
          <w:rFonts w:ascii="Times New Roman" w:hAnsi="Times New Roman" w:cs="Times New Roman"/>
        </w:rPr>
        <w:t xml:space="preserve"> I wish I actually listened, you know, I wish I actually did my part as they're on their deathbed. And it was, it's just like, ego gets so in the way of being, you know, in this moment, it was like, I'm right, they're dumb, they're, you know, they don't know what they're talking about. Masks don't work. And here we are two years later, and if the people who are saying they don't want to wear masks are wearing masks, you know, so I just I, I hear the word pandemic. And I just think it's chaotic, because so many people try to make it a game of ego and a moment of terror, when it should, it should be unifying us and making us stronger and more, you know, willing to help each other out. Because that's, that's ultimately what this pandemic leads to, is, we could really do something if we just did what was </w:t>
      </w:r>
      <w:proofErr w:type="gramStart"/>
      <w:r w:rsidRPr="008837BB">
        <w:rPr>
          <w:rFonts w:ascii="Times New Roman" w:hAnsi="Times New Roman" w:cs="Times New Roman"/>
        </w:rPr>
        <w:t>actually right</w:t>
      </w:r>
      <w:proofErr w:type="gramEnd"/>
      <w:r w:rsidRPr="008837BB">
        <w:rPr>
          <w:rFonts w:ascii="Times New Roman" w:hAnsi="Times New Roman" w:cs="Times New Roman"/>
        </w:rPr>
        <w:t>. So.</w:t>
      </w:r>
    </w:p>
    <w:p w14:paraId="1DFF8629" w14:textId="77777777" w:rsidR="003B583B" w:rsidRPr="008837BB" w:rsidRDefault="003B583B">
      <w:pPr>
        <w:spacing w:after="0"/>
        <w:rPr>
          <w:rFonts w:ascii="Times New Roman" w:hAnsi="Times New Roman" w:cs="Times New Roman"/>
        </w:rPr>
      </w:pPr>
    </w:p>
    <w:p w14:paraId="6ECA88EA"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14:04</w:t>
      </w:r>
      <w:proofErr w:type="gramEnd"/>
    </w:p>
    <w:p w14:paraId="6AF377C9"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I'd love to hear more about what doing your part meant for you. In the beginning.</w:t>
      </w:r>
    </w:p>
    <w:p w14:paraId="194740C0" w14:textId="77777777" w:rsidR="003B583B" w:rsidRPr="008837BB" w:rsidRDefault="003B583B">
      <w:pPr>
        <w:spacing w:after="0"/>
        <w:rPr>
          <w:rFonts w:ascii="Times New Roman" w:hAnsi="Times New Roman" w:cs="Times New Roman"/>
        </w:rPr>
      </w:pPr>
    </w:p>
    <w:p w14:paraId="5D8BBA6C"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14:08</w:t>
      </w:r>
      <w:proofErr w:type="gramEnd"/>
    </w:p>
    <w:p w14:paraId="547BB5AC"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In the beginning, it was </w:t>
      </w:r>
      <w:proofErr w:type="gramStart"/>
      <w:r w:rsidRPr="008837BB">
        <w:rPr>
          <w:rFonts w:ascii="Times New Roman" w:hAnsi="Times New Roman" w:cs="Times New Roman"/>
        </w:rPr>
        <w:t>definitely staying</w:t>
      </w:r>
      <w:proofErr w:type="gramEnd"/>
      <w:r w:rsidRPr="008837BB">
        <w:rPr>
          <w:rFonts w:ascii="Times New Roman" w:hAnsi="Times New Roman" w:cs="Times New Roman"/>
        </w:rPr>
        <w:t xml:space="preserve"> inside, there was no pandemic. I mean, there, I'm sorry, there was no vaccine.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staying inside was very, very important. And you know, of course, it was lonely. And you start thinking about yourself and you start, you know, going through the waves of emotions,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but I would really </w:t>
      </w:r>
      <w:proofErr w:type="gramStart"/>
      <w:r w:rsidRPr="008837BB">
        <w:rPr>
          <w:rFonts w:ascii="Times New Roman" w:hAnsi="Times New Roman" w:cs="Times New Roman"/>
        </w:rPr>
        <w:t>love</w:t>
      </w:r>
      <w:proofErr w:type="gramEnd"/>
      <w:r w:rsidRPr="008837BB">
        <w:rPr>
          <w:rFonts w:ascii="Times New Roman" w:hAnsi="Times New Roman" w:cs="Times New Roman"/>
        </w:rPr>
        <w:t xml:space="preserve"> if I could just do this, but you just need to sit still. And I think that's what the pandemic had the possibility of teaching so many people </w:t>
      </w:r>
      <w:proofErr w:type="gramStart"/>
      <w:r w:rsidRPr="008837BB">
        <w:rPr>
          <w:rFonts w:ascii="Times New Roman" w:hAnsi="Times New Roman" w:cs="Times New Roman"/>
        </w:rPr>
        <w:t>was</w:t>
      </w:r>
      <w:proofErr w:type="gramEnd"/>
      <w:r w:rsidRPr="008837BB">
        <w:rPr>
          <w:rFonts w:ascii="Times New Roman" w:hAnsi="Times New Roman" w:cs="Times New Roman"/>
        </w:rPr>
        <w:t xml:space="preserve"> to slow down. And, and, and just be, you know, because especially in America, you are, you're taught to just be </w:t>
      </w:r>
      <w:proofErr w:type="gramStart"/>
      <w:r w:rsidRPr="008837BB">
        <w:rPr>
          <w:rFonts w:ascii="Times New Roman" w:hAnsi="Times New Roman" w:cs="Times New Roman"/>
        </w:rPr>
        <w:t>fast pace</w:t>
      </w:r>
      <w:proofErr w:type="gramEnd"/>
      <w:r w:rsidRPr="008837BB">
        <w:rPr>
          <w:rFonts w:ascii="Times New Roman" w:hAnsi="Times New Roman" w:cs="Times New Roman"/>
        </w:rPr>
        <w:t xml:space="preserve">, move instantly beyond the next thing all the time, and everyone just had to stop. And no one knew when it was going to go back to quote unquote, normal. You just had to be still and, and that was </w:t>
      </w:r>
      <w:proofErr w:type="gramStart"/>
      <w:r w:rsidRPr="008837BB">
        <w:rPr>
          <w:rFonts w:ascii="Times New Roman" w:hAnsi="Times New Roman" w:cs="Times New Roman"/>
        </w:rPr>
        <w:t>definitely a</w:t>
      </w:r>
      <w:proofErr w:type="gramEnd"/>
      <w:r w:rsidRPr="008837BB">
        <w:rPr>
          <w:rFonts w:ascii="Times New Roman" w:hAnsi="Times New Roman" w:cs="Times New Roman"/>
        </w:rPr>
        <w:t xml:space="preserve"> challenging part. But I think, once you </w:t>
      </w:r>
      <w:proofErr w:type="spellStart"/>
      <w:r w:rsidRPr="008837BB">
        <w:rPr>
          <w:rFonts w:ascii="Times New Roman" w:hAnsi="Times New Roman" w:cs="Times New Roman"/>
        </w:rPr>
        <w:t>sl</w:t>
      </w:r>
      <w:proofErr w:type="spellEnd"/>
      <w:r w:rsidRPr="008837BB">
        <w:rPr>
          <w:rFonts w:ascii="Times New Roman" w:hAnsi="Times New Roman" w:cs="Times New Roman"/>
        </w:rPr>
        <w:t xml:space="preserve">, you know, you remember what it's for. And the value of sitting still is not only are you, </w:t>
      </w:r>
      <w:proofErr w:type="gramStart"/>
      <w:r w:rsidRPr="008837BB">
        <w:rPr>
          <w:rFonts w:ascii="Times New Roman" w:hAnsi="Times New Roman" w:cs="Times New Roman"/>
        </w:rPr>
        <w:t>you</w:t>
      </w:r>
      <w:proofErr w:type="gramEnd"/>
      <w:r w:rsidRPr="008837BB">
        <w:rPr>
          <w:rFonts w:ascii="Times New Roman" w:hAnsi="Times New Roman" w:cs="Times New Roman"/>
        </w:rPr>
        <w:t xml:space="preserve"> know, changing the lives of others and helping others and, you know, keeping people safe. It's also you, you, you remember that, like I mentioned, be still, you know, some people still had to work. And that's another thing, if you, you know, grocery stores are still open, businesses were still open. And so if you had the privilege not to work, and then you're going out and seeing a bunch of people, and then you go into a grocery store, or you go into a fast food, or you go somewhere, and then you just put those people who have to work and are working so hard, right, and like, in this moment, and they're terrified of like, oh, my gosh, could this be the day I get sick, you know, it was just like, if you if you had the privilege to stay home, do it, because you were really, really putting people at risk if you didn't, and the people who had no choice, but to leave their homes, it's like, Come on, we </w:t>
      </w:r>
      <w:proofErr w:type="spellStart"/>
      <w:r w:rsidRPr="008837BB">
        <w:rPr>
          <w:rFonts w:ascii="Times New Roman" w:hAnsi="Times New Roman" w:cs="Times New Roman"/>
        </w:rPr>
        <w:t>we</w:t>
      </w:r>
      <w:proofErr w:type="spellEnd"/>
      <w:r w:rsidRPr="008837BB">
        <w:rPr>
          <w:rFonts w:ascii="Times New Roman" w:hAnsi="Times New Roman" w:cs="Times New Roman"/>
        </w:rPr>
        <w:t xml:space="preserve"> need, we need those people to be safe and healthy, and everything, you know, nurses, doctors coming in, and, and, and so that's the beginning of like doing your part. And then when a vaccine came out, you know, it's like, get the vaccine, because it really helps you and your symptoms. And then it also helps the nurses and the doctors who </w:t>
      </w:r>
      <w:proofErr w:type="gramStart"/>
      <w:r w:rsidRPr="008837BB">
        <w:rPr>
          <w:rFonts w:ascii="Times New Roman" w:hAnsi="Times New Roman" w:cs="Times New Roman"/>
        </w:rPr>
        <w:t>have to</w:t>
      </w:r>
      <w:proofErr w:type="gramEnd"/>
      <w:r w:rsidRPr="008837BB">
        <w:rPr>
          <w:rFonts w:ascii="Times New Roman" w:hAnsi="Times New Roman" w:cs="Times New Roman"/>
        </w:rPr>
        <w:t xml:space="preserve"> be in there all the time. And I've read something recently about how most of the COVID cases that still come in and fill up the hospitals are from people who aren't vaccinated. And I understand that you can still get COVID with the vaccine. But I think what's most important is knowing that if you aren't going to do the vaccine, if you're not going to get it, you need to do things the original way of the pandemic, which is staying inside, keeping your mask on like Don't be that person who has their mask and is going everywhere going into clubs going to parties, and you're unvaccinated. I think if you choose to not have the vaccine, I think it's important to still carry a lot of the original ways of the pandemic. And even if </w:t>
      </w:r>
      <w:proofErr w:type="gramStart"/>
      <w:r w:rsidRPr="008837BB">
        <w:rPr>
          <w:rFonts w:ascii="Times New Roman" w:hAnsi="Times New Roman" w:cs="Times New Roman"/>
        </w:rPr>
        <w:t>you're are</w:t>
      </w:r>
      <w:proofErr w:type="gramEnd"/>
      <w:r w:rsidRPr="008837BB">
        <w:rPr>
          <w:rFonts w:ascii="Times New Roman" w:hAnsi="Times New Roman" w:cs="Times New Roman"/>
        </w:rPr>
        <w:t xml:space="preserve"> vaccinated, it's important to, you know, make sure you're not putting yourself in high risk </w:t>
      </w:r>
      <w:r w:rsidRPr="008837BB">
        <w:rPr>
          <w:rFonts w:ascii="Times New Roman" w:hAnsi="Times New Roman" w:cs="Times New Roman"/>
        </w:rPr>
        <w:lastRenderedPageBreak/>
        <w:t xml:space="preserve">settings all the time. You know, I think it's kind of cool that a lot of places don't let you in without a negative or a vaccine card. Because it just lowers the risk. And for the people who are doing their part </w:t>
      </w:r>
      <w:proofErr w:type="gramStart"/>
      <w:r w:rsidRPr="008837BB">
        <w:rPr>
          <w:rFonts w:ascii="Times New Roman" w:hAnsi="Times New Roman" w:cs="Times New Roman"/>
        </w:rPr>
        <w:t>get</w:t>
      </w:r>
      <w:proofErr w:type="gramEnd"/>
      <w:r w:rsidRPr="008837BB">
        <w:rPr>
          <w:rFonts w:ascii="Times New Roman" w:hAnsi="Times New Roman" w:cs="Times New Roman"/>
        </w:rPr>
        <w:t xml:space="preserve"> rewarded, and they get to have that slice of normality. You know, they get to have that little moment of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I remember this feeling like, you know, like, it's 2019 again, but [inaudible] pre pandemic.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think </w:t>
      </w:r>
      <w:proofErr w:type="gramStart"/>
      <w:r w:rsidRPr="008837BB">
        <w:rPr>
          <w:rFonts w:ascii="Times New Roman" w:hAnsi="Times New Roman" w:cs="Times New Roman"/>
        </w:rPr>
        <w:t>it's like a</w:t>
      </w:r>
      <w:proofErr w:type="gramEnd"/>
      <w:r w:rsidRPr="008837BB">
        <w:rPr>
          <w:rFonts w:ascii="Times New Roman" w:hAnsi="Times New Roman" w:cs="Times New Roman"/>
        </w:rPr>
        <w:t xml:space="preserve"> nice, I really like that. There are things in place that I don't know a better word, but they you know, reward people for doing their part you have a vaccine or a negative. And then you can get back to some of that normality.</w:t>
      </w:r>
    </w:p>
    <w:p w14:paraId="28F56BAA" w14:textId="77777777" w:rsidR="003B583B" w:rsidRPr="008837BB" w:rsidRDefault="003B583B">
      <w:pPr>
        <w:spacing w:after="0"/>
        <w:rPr>
          <w:rFonts w:ascii="Times New Roman" w:hAnsi="Times New Roman" w:cs="Times New Roman"/>
        </w:rPr>
      </w:pPr>
    </w:p>
    <w:p w14:paraId="6A302CFA"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14:41</w:t>
      </w:r>
      <w:proofErr w:type="gramEnd"/>
    </w:p>
    <w:p w14:paraId="553A52F4"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What have been some of those kinds of normality that you've been able to reclaim after being vaccinated?</w:t>
      </w:r>
    </w:p>
    <w:p w14:paraId="398D3634" w14:textId="77777777" w:rsidR="003B583B" w:rsidRPr="008837BB" w:rsidRDefault="003B583B">
      <w:pPr>
        <w:spacing w:after="0"/>
        <w:rPr>
          <w:rFonts w:ascii="Times New Roman" w:hAnsi="Times New Roman" w:cs="Times New Roman"/>
        </w:rPr>
      </w:pPr>
    </w:p>
    <w:p w14:paraId="79654161"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19:22</w:t>
      </w:r>
      <w:proofErr w:type="gramEnd"/>
    </w:p>
    <w:p w14:paraId="3C8A13EF"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Flying, being able to </w:t>
      </w:r>
      <w:proofErr w:type="spellStart"/>
      <w:r w:rsidRPr="008837BB">
        <w:rPr>
          <w:rFonts w:ascii="Times New Roman" w:hAnsi="Times New Roman" w:cs="Times New Roman"/>
        </w:rPr>
        <w:t>to</w:t>
      </w:r>
      <w:proofErr w:type="spellEnd"/>
      <w:r w:rsidRPr="008837BB">
        <w:rPr>
          <w:rFonts w:ascii="Times New Roman" w:hAnsi="Times New Roman" w:cs="Times New Roman"/>
        </w:rPr>
        <w:t xml:space="preserve"> travel, just </w:t>
      </w:r>
      <w:proofErr w:type="spellStart"/>
      <w:r w:rsidRPr="008837BB">
        <w:rPr>
          <w:rFonts w:ascii="Times New Roman" w:hAnsi="Times New Roman" w:cs="Times New Roman"/>
        </w:rPr>
        <w:t>just</w:t>
      </w:r>
      <w:proofErr w:type="spellEnd"/>
      <w:r w:rsidRPr="008837BB">
        <w:rPr>
          <w:rFonts w:ascii="Times New Roman" w:hAnsi="Times New Roman" w:cs="Times New Roman"/>
        </w:rPr>
        <w:t xml:space="preserve"> because, you know, recently I was able to go to go back to Georgia where I have family there.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 was just good that I could see family, you know, and I was able to go to what I do, just restaurants being able to like, I love eating out like I feel like I'm a foodie in a lot of ways and just to have that experience is really nice. And I like that people take it seriously, a lot of restaurants will take it seriously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are you eating inside, or you are taking it to go. And if you want to eat at the restaurant inside or outside, in some places, you </w:t>
      </w:r>
      <w:proofErr w:type="gramStart"/>
      <w:r w:rsidRPr="008837BB">
        <w:rPr>
          <w:rFonts w:ascii="Times New Roman" w:hAnsi="Times New Roman" w:cs="Times New Roman"/>
        </w:rPr>
        <w:t>have to</w:t>
      </w:r>
      <w:proofErr w:type="gramEnd"/>
      <w:r w:rsidRPr="008837BB">
        <w:rPr>
          <w:rFonts w:ascii="Times New Roman" w:hAnsi="Times New Roman" w:cs="Times New Roman"/>
        </w:rPr>
        <w:t xml:space="preserve"> have the vaccine card, otherwise you have to take it to go. And so yeah, being able to go, enjoy eating out, being able to see family and friends, being able to see friends like that, it's just great </w:t>
      </w:r>
      <w:proofErr w:type="gramStart"/>
      <w:r w:rsidRPr="008837BB">
        <w:rPr>
          <w:rFonts w:ascii="Times New Roman" w:hAnsi="Times New Roman" w:cs="Times New Roman"/>
        </w:rPr>
        <w:t>to</w:t>
      </w:r>
      <w:proofErr w:type="gramEnd"/>
      <w:r w:rsidRPr="008837BB">
        <w:rPr>
          <w:rFonts w:ascii="Times New Roman" w:hAnsi="Times New Roman" w:cs="Times New Roman"/>
        </w:rPr>
        <w:t xml:space="preserve">. And I think it also like, reminds you to cherish the, your, your group of friends, you know, like you always hear quality over quantity. And I think ever since the pandemic, people have really, you know, looked at their group of friends, or the people they </w:t>
      </w:r>
      <w:proofErr w:type="gramStart"/>
      <w:r w:rsidRPr="008837BB">
        <w:rPr>
          <w:rFonts w:ascii="Times New Roman" w:hAnsi="Times New Roman" w:cs="Times New Roman"/>
        </w:rPr>
        <w:t>actually want</w:t>
      </w:r>
      <w:proofErr w:type="gramEnd"/>
      <w:r w:rsidRPr="008837BB">
        <w:rPr>
          <w:rFonts w:ascii="Times New Roman" w:hAnsi="Times New Roman" w:cs="Times New Roman"/>
        </w:rPr>
        <w:t xml:space="preserve"> to surround themselves with, and the people they want to spend time with. Because a lot of people broke off friendships, because of their views, on the pandemic, on masks and vaccines. And because if you think about it, it's like, okay, you're my friend, and I love you. But you are willing to put me at risk. And let's say for example, you live with your grandparents. And it's just, it's like, well, I don't want to really be around you, because you would rather put me at risk and put other people at risk. And it's like, well, how do you define love? If you're willing to do that? You know, so I, I think that I think that's </w:t>
      </w:r>
      <w:proofErr w:type="gramStart"/>
      <w:r w:rsidRPr="008837BB">
        <w:rPr>
          <w:rFonts w:ascii="Times New Roman" w:hAnsi="Times New Roman" w:cs="Times New Roman"/>
        </w:rPr>
        <w:t>really interesting</w:t>
      </w:r>
      <w:proofErr w:type="gramEnd"/>
      <w:r w:rsidRPr="008837BB">
        <w:rPr>
          <w:rFonts w:ascii="Times New Roman" w:hAnsi="Times New Roman" w:cs="Times New Roman"/>
        </w:rPr>
        <w:t xml:space="preserve">. </w:t>
      </w:r>
      <w:proofErr w:type="gramStart"/>
      <w:r w:rsidRPr="008837BB">
        <w:rPr>
          <w:rFonts w:ascii="Times New Roman" w:hAnsi="Times New Roman" w:cs="Times New Roman"/>
        </w:rPr>
        <w:t>I think I</w:t>
      </w:r>
      <w:proofErr w:type="gramEnd"/>
      <w:r w:rsidRPr="008837BB">
        <w:rPr>
          <w:rFonts w:ascii="Times New Roman" w:hAnsi="Times New Roman" w:cs="Times New Roman"/>
        </w:rPr>
        <w:t xml:space="preserve"> think the pandemic has been such an </w:t>
      </w:r>
      <w:proofErr w:type="gramStart"/>
      <w:r w:rsidRPr="008837BB">
        <w:rPr>
          <w:rFonts w:ascii="Times New Roman" w:hAnsi="Times New Roman" w:cs="Times New Roman"/>
        </w:rPr>
        <w:t>eye opening</w:t>
      </w:r>
      <w:proofErr w:type="gramEnd"/>
      <w:r w:rsidRPr="008837BB">
        <w:rPr>
          <w:rFonts w:ascii="Times New Roman" w:hAnsi="Times New Roman" w:cs="Times New Roman"/>
        </w:rPr>
        <w:t xml:space="preserve"> humanizing experience for so many people, so many of us. And, you know, that I think, I think the biggest part of normality is, honestly, being able to be around the people you love again, you know, because, like I mentioned earlier with being in America, it is constantly on your toes, what's next, trying to show that you are successful, or you're somebody or something and you're validating yourself through your accomplishments, and you don't realize that you're drained or you're going overboard, or that you're, you're losing yourself, you know, and that moment, when we had to slow down, it was a really great opportunity to relearn who you are, and unlearn a lot of the things that we were shown to be normal. So, and that a big part of you know, that when you're reflecting on yourself, and growing into yourself, and redefining who you are, after everything, I think a big part of that discovery is also discovering who you want to be around, and the friends and, and the family members because, you know, just because they're blood doesn't necessarily mean that they have to be a constant in your life. You know.</w:t>
      </w:r>
    </w:p>
    <w:p w14:paraId="182B8EAB" w14:textId="77777777" w:rsidR="003B583B" w:rsidRPr="008837BB" w:rsidRDefault="003B583B">
      <w:pPr>
        <w:spacing w:after="0"/>
        <w:rPr>
          <w:rFonts w:ascii="Times New Roman" w:hAnsi="Times New Roman" w:cs="Times New Roman"/>
        </w:rPr>
      </w:pPr>
    </w:p>
    <w:p w14:paraId="5A0CFD9A"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23:22</w:t>
      </w:r>
      <w:proofErr w:type="gramEnd"/>
    </w:p>
    <w:p w14:paraId="3F69E1B9"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Thank you so much for that.</w:t>
      </w:r>
    </w:p>
    <w:p w14:paraId="5C055BCF" w14:textId="77777777" w:rsidR="003B583B" w:rsidRPr="008837BB" w:rsidRDefault="003B583B">
      <w:pPr>
        <w:spacing w:after="0"/>
        <w:rPr>
          <w:rFonts w:ascii="Times New Roman" w:hAnsi="Times New Roman" w:cs="Times New Roman"/>
        </w:rPr>
      </w:pPr>
    </w:p>
    <w:p w14:paraId="549FF9BA"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23:26</w:t>
      </w:r>
      <w:proofErr w:type="gramEnd"/>
    </w:p>
    <w:p w14:paraId="183C3322"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Thank you. </w:t>
      </w:r>
    </w:p>
    <w:p w14:paraId="58825BAB" w14:textId="77777777" w:rsidR="003B583B" w:rsidRPr="008837BB" w:rsidRDefault="003B583B">
      <w:pPr>
        <w:spacing w:after="0"/>
        <w:rPr>
          <w:rFonts w:ascii="Times New Roman" w:hAnsi="Times New Roman" w:cs="Times New Roman"/>
        </w:rPr>
      </w:pPr>
    </w:p>
    <w:p w14:paraId="1C03916E"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lastRenderedPageBreak/>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23:27</w:t>
      </w:r>
      <w:proofErr w:type="gramEnd"/>
    </w:p>
    <w:p w14:paraId="4FEEE86D"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Um, so 2020 became kind of like, notoriously 2020 Have ever skyrocket, like, crashing. And then 2021 also does not have a great reputation for having been particularly kind to us and 2022 kind of feels like it's off to a rough start. And some of that has been </w:t>
      </w:r>
      <w:proofErr w:type="gramStart"/>
      <w:r w:rsidRPr="008837BB">
        <w:rPr>
          <w:rFonts w:ascii="Times New Roman" w:hAnsi="Times New Roman" w:cs="Times New Roman"/>
        </w:rPr>
        <w:t>the pandemic</w:t>
      </w:r>
      <w:proofErr w:type="gramEnd"/>
      <w:r w:rsidRPr="008837BB">
        <w:rPr>
          <w:rFonts w:ascii="Times New Roman" w:hAnsi="Times New Roman" w:cs="Times New Roman"/>
        </w:rPr>
        <w:t xml:space="preserve">, but there's also been a whole lot else going on in the world. And wondering if you would say something about what the other social, political structural issues have been on your mind over this </w:t>
      </w:r>
      <w:proofErr w:type="gramStart"/>
      <w:r w:rsidRPr="008837BB">
        <w:rPr>
          <w:rFonts w:ascii="Times New Roman" w:hAnsi="Times New Roman" w:cs="Times New Roman"/>
        </w:rPr>
        <w:t>period of time</w:t>
      </w:r>
      <w:proofErr w:type="gramEnd"/>
      <w:r w:rsidRPr="008837BB">
        <w:rPr>
          <w:rFonts w:ascii="Times New Roman" w:hAnsi="Times New Roman" w:cs="Times New Roman"/>
        </w:rPr>
        <w:t xml:space="preserve">? </w:t>
      </w:r>
    </w:p>
    <w:p w14:paraId="1B5771AB" w14:textId="77777777" w:rsidR="003B583B" w:rsidRPr="008837BB" w:rsidRDefault="003B583B">
      <w:pPr>
        <w:spacing w:after="0"/>
        <w:rPr>
          <w:rFonts w:ascii="Times New Roman" w:hAnsi="Times New Roman" w:cs="Times New Roman"/>
        </w:rPr>
      </w:pPr>
    </w:p>
    <w:p w14:paraId="04B07F52"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24:02</w:t>
      </w:r>
      <w:proofErr w:type="gramEnd"/>
    </w:p>
    <w:p w14:paraId="02112A3C"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um, honestly, 2022 I feel like has been one of the one of the slivers of hope. And 2020 during the pandemic, we </w:t>
      </w:r>
      <w:proofErr w:type="spellStart"/>
      <w:r w:rsidRPr="008837BB">
        <w:rPr>
          <w:rFonts w:ascii="Times New Roman" w:hAnsi="Times New Roman" w:cs="Times New Roman"/>
        </w:rPr>
        <w:t>we</w:t>
      </w:r>
      <w:proofErr w:type="spellEnd"/>
      <w:r w:rsidRPr="008837BB">
        <w:rPr>
          <w:rFonts w:ascii="Times New Roman" w:hAnsi="Times New Roman" w:cs="Times New Roman"/>
        </w:rPr>
        <w:t xml:space="preserve"> saw a lot of police brutality going on. And it was affecting a lot of black people, which made everyone, Okay, so when, like I mentioned earlier, everyone was thinking that that humanistic side really showed where it was like how do we be better for one another? What can I </w:t>
      </w:r>
      <w:proofErr w:type="gramStart"/>
      <w:r w:rsidRPr="008837BB">
        <w:rPr>
          <w:rFonts w:ascii="Times New Roman" w:hAnsi="Times New Roman" w:cs="Times New Roman"/>
        </w:rPr>
        <w:t>do</w:t>
      </w:r>
      <w:proofErr w:type="gramEnd"/>
      <w:r w:rsidRPr="008837BB">
        <w:rPr>
          <w:rFonts w:ascii="Times New Roman" w:hAnsi="Times New Roman" w:cs="Times New Roman"/>
        </w:rPr>
        <w:t xml:space="preserve"> what can my part be? And in that everyone was in the pandemic and isolating and staying to themselves but when, when police brutality became a huge thing, even in the pandemic, black men were dying, fathers were, black fathers were dying. Mother, black mothers, you know, black kids. Not it's just there was a lot of it. And when George Floyd died, everyone came out of the streets, out to the streets, to walk and </w:t>
      </w:r>
      <w:proofErr w:type="gramStart"/>
      <w:r w:rsidRPr="008837BB">
        <w:rPr>
          <w:rFonts w:ascii="Times New Roman" w:hAnsi="Times New Roman" w:cs="Times New Roman"/>
        </w:rPr>
        <w:t>March</w:t>
      </w:r>
      <w:proofErr w:type="gramEnd"/>
      <w:r w:rsidRPr="008837BB">
        <w:rPr>
          <w:rFonts w:ascii="Times New Roman" w:hAnsi="Times New Roman" w:cs="Times New Roman"/>
        </w:rPr>
        <w:t xml:space="preserve"> and, and fight for something they believed in. And I think that was another moment of like, humanized moment of what can we do for each other? What can we do because this, this life of ours, as we've, as we know, it is not promised as something as a natural disaster like </w:t>
      </w:r>
      <w:proofErr w:type="gramStart"/>
      <w:r w:rsidRPr="008837BB">
        <w:rPr>
          <w:rFonts w:ascii="Times New Roman" w:hAnsi="Times New Roman" w:cs="Times New Roman"/>
        </w:rPr>
        <w:t>the</w:t>
      </w:r>
      <w:proofErr w:type="gramEnd"/>
      <w:r w:rsidRPr="008837BB">
        <w:rPr>
          <w:rFonts w:ascii="Times New Roman" w:hAnsi="Times New Roman" w:cs="Times New Roman"/>
        </w:rPr>
        <w:t xml:space="preserve"> pandemic. It's a lot more than it needs to be, you know, when it is natural disasters and natural disasters, but something so preventable, like police brutality, and killing, and murderers, that is something that is just all around wrong, and it's what are we doing? And then what am I not doing? What could I be doing differently?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saw a lot of white people wanting to wanting to change. And I think that was because Black Lives Matter has been around for years. And I don't think anyone took it too seriously. And by anyone, I mean, white people. But I think when the pandemic </w:t>
      </w:r>
      <w:proofErr w:type="gramStart"/>
      <w:r w:rsidRPr="008837BB">
        <w:rPr>
          <w:rFonts w:ascii="Times New Roman" w:hAnsi="Times New Roman" w:cs="Times New Roman"/>
        </w:rPr>
        <w:t>happen</w:t>
      </w:r>
      <w:proofErr w:type="gramEnd"/>
      <w:r w:rsidRPr="008837BB">
        <w:rPr>
          <w:rFonts w:ascii="Times New Roman" w:hAnsi="Times New Roman" w:cs="Times New Roman"/>
        </w:rPr>
        <w:t xml:space="preserve">, and killings were happening, we, white people actually wanted to listen this time, I don't know what shifted for them mentally. But I think a good portion wanted to </w:t>
      </w:r>
      <w:proofErr w:type="gramStart"/>
      <w:r w:rsidRPr="008837BB">
        <w:rPr>
          <w:rFonts w:ascii="Times New Roman" w:hAnsi="Times New Roman" w:cs="Times New Roman"/>
        </w:rPr>
        <w:t>actually listen</w:t>
      </w:r>
      <w:proofErr w:type="gramEnd"/>
      <w:r w:rsidRPr="008837BB">
        <w:rPr>
          <w:rFonts w:ascii="Times New Roman" w:hAnsi="Times New Roman" w:cs="Times New Roman"/>
        </w:rPr>
        <w:t xml:space="preserve">, and not have a voice in it because their voice wasn't necessary. And one of the things that happened, you know, in that my online business, you know, it's obviously black, don't, I'm a black female business owner. One of the things that happen is that you saw a lot of people within the sex positive community, which is dominated by white, you know, </w:t>
      </w:r>
      <w:proofErr w:type="spellStart"/>
      <w:proofErr w:type="gramStart"/>
      <w:r w:rsidRPr="008837BB">
        <w:rPr>
          <w:rFonts w:ascii="Times New Roman" w:hAnsi="Times New Roman" w:cs="Times New Roman"/>
        </w:rPr>
        <w:t>non binary</w:t>
      </w:r>
      <w:proofErr w:type="spellEnd"/>
      <w:proofErr w:type="gramEnd"/>
      <w:r w:rsidRPr="008837BB">
        <w:rPr>
          <w:rFonts w:ascii="Times New Roman" w:hAnsi="Times New Roman" w:cs="Times New Roman"/>
        </w:rPr>
        <w:t xml:space="preserve"> and white women. And they put our voices out there.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saw black female sex shops, black non binary sex shops, you saw black fluid, gender fluid, sex shops that were just being displayed. Throughout which was really, </w:t>
      </w:r>
      <w:proofErr w:type="gramStart"/>
      <w:r w:rsidRPr="008837BB">
        <w:rPr>
          <w:rFonts w:ascii="Times New Roman" w:hAnsi="Times New Roman" w:cs="Times New Roman"/>
        </w:rPr>
        <w:t>really cool</w:t>
      </w:r>
      <w:proofErr w:type="gramEnd"/>
      <w:r w:rsidRPr="008837BB">
        <w:rPr>
          <w:rFonts w:ascii="Times New Roman" w:hAnsi="Times New Roman" w:cs="Times New Roman"/>
        </w:rPr>
        <w:t xml:space="preserve">, because my timeline started to, to look like look, look more, more inclusive. You know, I saw just people of color in general, starting to have a voice or having space and a community that we were doing so much for, but weren't getting a lot of recognition for it was like our work was done in the shadows, and other, you know, white brands were growing and growing. So that was one of those things where it was just like right in your face. They were finally letting black people have a voice and say something without trying to talk over us or play white savior or anything of that nature. It was it was literally hey, here are black own shops, go support and then that was it in the floor was ours. And I think that's a really, </w:t>
      </w:r>
      <w:proofErr w:type="gramStart"/>
      <w:r w:rsidRPr="008837BB">
        <w:rPr>
          <w:rFonts w:ascii="Times New Roman" w:hAnsi="Times New Roman" w:cs="Times New Roman"/>
        </w:rPr>
        <w:t>really great</w:t>
      </w:r>
      <w:proofErr w:type="gramEnd"/>
      <w:r w:rsidRPr="008837BB">
        <w:rPr>
          <w:rFonts w:ascii="Times New Roman" w:hAnsi="Times New Roman" w:cs="Times New Roman"/>
        </w:rPr>
        <w:t xml:space="preserve"> start, especially in the sex positive community because a lot of sex positive people and people on their sexual expert sexual journey don't really look like the people in in charge or the people who are dominating that world.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 was really cool to really cool to see new faces who have been there honestly, for a long time. Me I started in 2020 So I was a new face and </w:t>
      </w:r>
      <w:proofErr w:type="gramStart"/>
      <w:r w:rsidRPr="008837BB">
        <w:rPr>
          <w:rFonts w:ascii="Times New Roman" w:hAnsi="Times New Roman" w:cs="Times New Roman"/>
        </w:rPr>
        <w:t>It</w:t>
      </w:r>
      <w:proofErr w:type="gramEnd"/>
      <w:r w:rsidRPr="008837BB">
        <w:rPr>
          <w:rFonts w:ascii="Times New Roman" w:hAnsi="Times New Roman" w:cs="Times New Roman"/>
        </w:rPr>
        <w:t xml:space="preserve"> was great that I was accepted in and I was able to use my voice and tell my narrative. And no one was talking over me. And that was that was really refreshing. And, you know, I think, overall, the pandemic really led to us wanting to do better for each other. Everyone wanted to, I mean, not everyone, but I think I think a good a good portion, a lot of us </w:t>
      </w:r>
      <w:proofErr w:type="gramStart"/>
      <w:r w:rsidRPr="008837BB">
        <w:rPr>
          <w:rFonts w:ascii="Times New Roman" w:hAnsi="Times New Roman" w:cs="Times New Roman"/>
        </w:rPr>
        <w:t>really just</w:t>
      </w:r>
      <w:proofErr w:type="gramEnd"/>
      <w:r w:rsidRPr="008837BB">
        <w:rPr>
          <w:rFonts w:ascii="Times New Roman" w:hAnsi="Times New Roman" w:cs="Times New Roman"/>
        </w:rPr>
        <w:t xml:space="preserve"> wanted to do better after having almost a Skyfall you know, with the pandemic, I think everyone </w:t>
      </w:r>
      <w:r w:rsidRPr="008837BB">
        <w:rPr>
          <w:rFonts w:ascii="Times New Roman" w:hAnsi="Times New Roman" w:cs="Times New Roman"/>
        </w:rPr>
        <w:lastRenderedPageBreak/>
        <w:t xml:space="preserve">wanted to do </w:t>
      </w:r>
      <w:proofErr w:type="spellStart"/>
      <w:r w:rsidRPr="008837BB">
        <w:rPr>
          <w:rFonts w:ascii="Times New Roman" w:hAnsi="Times New Roman" w:cs="Times New Roman"/>
        </w:rPr>
        <w:t>do</w:t>
      </w:r>
      <w:proofErr w:type="spellEnd"/>
      <w:r w:rsidRPr="008837BB">
        <w:rPr>
          <w:rFonts w:ascii="Times New Roman" w:hAnsi="Times New Roman" w:cs="Times New Roman"/>
        </w:rPr>
        <w:t xml:space="preserve"> better and not be the same person, they were 2019. And before, because it was eye opening, and then 2021 You know, it was 2021 it was also I don't think anyone really switched up, honestly. But I do think things toned down a bit. And things kind of went back to, you know, but I think everyone became more aware, you know, people were sharing black stories, black authors, black poets, people were really like, hammering down, you know, Native Americans and how this is their land, and not ours. And I just think that, like, so much truth was brought forth. Or us that you had no, but you had no reason to, I don't know, live with so much ego. As before, I think I think the pandemic became a very humbling experience, if you were really willing to, to allow it to </w:t>
      </w:r>
      <w:proofErr w:type="gramStart"/>
      <w:r w:rsidRPr="008837BB">
        <w:rPr>
          <w:rFonts w:ascii="Times New Roman" w:hAnsi="Times New Roman" w:cs="Times New Roman"/>
        </w:rPr>
        <w:t>be</w:t>
      </w:r>
      <w:proofErr w:type="gramEnd"/>
    </w:p>
    <w:p w14:paraId="678DF12C" w14:textId="77777777" w:rsidR="003B583B" w:rsidRPr="008837BB" w:rsidRDefault="003B583B">
      <w:pPr>
        <w:spacing w:after="0"/>
        <w:rPr>
          <w:rFonts w:ascii="Times New Roman" w:hAnsi="Times New Roman" w:cs="Times New Roman"/>
        </w:rPr>
      </w:pPr>
    </w:p>
    <w:p w14:paraId="4B6A19BA"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32:16</w:t>
      </w:r>
      <w:proofErr w:type="gramEnd"/>
    </w:p>
    <w:p w14:paraId="4069BEE6"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I'm curious, what does health mean to you?</w:t>
      </w:r>
    </w:p>
    <w:p w14:paraId="33CD5E97" w14:textId="77777777" w:rsidR="003B583B" w:rsidRPr="008837BB" w:rsidRDefault="003B583B">
      <w:pPr>
        <w:spacing w:after="0"/>
        <w:rPr>
          <w:rFonts w:ascii="Times New Roman" w:hAnsi="Times New Roman" w:cs="Times New Roman"/>
        </w:rPr>
      </w:pPr>
    </w:p>
    <w:p w14:paraId="68B282F2"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32:21</w:t>
      </w:r>
      <w:proofErr w:type="gramEnd"/>
    </w:p>
    <w:p w14:paraId="235671AE"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Gosh, I don't even know anyone. I don't even know anymore. I feel like personally, I was a lot healthier. Before the pandemic, I think I paid attention to it more. And then during the pandemic, I was </w:t>
      </w:r>
      <w:proofErr w:type="spellStart"/>
      <w:proofErr w:type="gramStart"/>
      <w:r w:rsidRPr="008837BB">
        <w:rPr>
          <w:rFonts w:ascii="Times New Roman" w:hAnsi="Times New Roman" w:cs="Times New Roman"/>
        </w:rPr>
        <w:t>supe,r</w:t>
      </w:r>
      <w:proofErr w:type="spellEnd"/>
      <w:proofErr w:type="gramEnd"/>
      <w:r w:rsidRPr="008837BB">
        <w:rPr>
          <w:rFonts w:ascii="Times New Roman" w:hAnsi="Times New Roman" w:cs="Times New Roman"/>
        </w:rPr>
        <w:t xml:space="preserve"> super. After, like, I settled into the idea that we are on lockdown. I started, you know, everyone would drink, like, a wine every night, go on Skype, chat with their friends, and it just be wine nights wine, and movies. And I think that's like, for me, I really got into that. And that was like, one of the </w:t>
      </w:r>
      <w:proofErr w:type="gramStart"/>
      <w:r w:rsidRPr="008837BB">
        <w:rPr>
          <w:rFonts w:ascii="Times New Roman" w:hAnsi="Times New Roman" w:cs="Times New Roman"/>
        </w:rPr>
        <w:t>really big</w:t>
      </w:r>
      <w:proofErr w:type="gramEnd"/>
      <w:r w:rsidRPr="008837BB">
        <w:rPr>
          <w:rFonts w:ascii="Times New Roman" w:hAnsi="Times New Roman" w:cs="Times New Roman"/>
        </w:rPr>
        <w:t xml:space="preserve"> downs of the pandemic is there was you just you're so bored. And you just want to add a drink to spice it up. So, I don't know, I'm like, in that position where I'm having to shift the idea of health </w:t>
      </w:r>
      <w:proofErr w:type="gramStart"/>
      <w:r w:rsidRPr="008837BB">
        <w:rPr>
          <w:rFonts w:ascii="Times New Roman" w:hAnsi="Times New Roman" w:cs="Times New Roman"/>
        </w:rPr>
        <w:t>and, and</w:t>
      </w:r>
      <w:proofErr w:type="gramEnd"/>
      <w:r w:rsidRPr="008837BB">
        <w:rPr>
          <w:rFonts w:ascii="Times New Roman" w:hAnsi="Times New Roman" w:cs="Times New Roman"/>
        </w:rPr>
        <w:t xml:space="preserve"> get back to it because before I before the pandemic I was, I was vegetarian.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wasn't eating any meat. And I didn't really do it for health, I just kind of was just living that way. Um, and then the pandemic </w:t>
      </w:r>
      <w:proofErr w:type="gramStart"/>
      <w:r w:rsidRPr="008837BB">
        <w:rPr>
          <w:rFonts w:ascii="Times New Roman" w:hAnsi="Times New Roman" w:cs="Times New Roman"/>
        </w:rPr>
        <w:t>happened</w:t>
      </w:r>
      <w:proofErr w:type="gramEnd"/>
      <w:r w:rsidRPr="008837BB">
        <w:rPr>
          <w:rFonts w:ascii="Times New Roman" w:hAnsi="Times New Roman" w:cs="Times New Roman"/>
        </w:rPr>
        <w:t xml:space="preserve"> and I was bored and I wanted to drink. And then now we're, I would say for me personally, the past year 2021 I </w:t>
      </w:r>
      <w:proofErr w:type="spellStart"/>
      <w:r w:rsidRPr="008837BB">
        <w:rPr>
          <w:rFonts w:ascii="Times New Roman" w:hAnsi="Times New Roman" w:cs="Times New Roman"/>
        </w:rPr>
        <w:t>reshift</w:t>
      </w:r>
      <w:proofErr w:type="spellEnd"/>
      <w:r w:rsidRPr="008837BB">
        <w:rPr>
          <w:rFonts w:ascii="Times New Roman" w:hAnsi="Times New Roman" w:cs="Times New Roman"/>
        </w:rPr>
        <w:t xml:space="preserve"> I shifted back into societal acts of you know, going back to work because even though I have an online business, I still work a nine to five and you know, so I overall was back in a desk and I was just sitting on my computer and you're just sitting on your computer all the time, especially from the pandemic everyone's remote. Or if you go back to </w:t>
      </w:r>
      <w:proofErr w:type="gramStart"/>
      <w:r w:rsidRPr="008837BB">
        <w:rPr>
          <w:rFonts w:ascii="Times New Roman" w:hAnsi="Times New Roman" w:cs="Times New Roman"/>
        </w:rPr>
        <w:t>work</w:t>
      </w:r>
      <w:proofErr w:type="gramEnd"/>
      <w:r w:rsidRPr="008837BB">
        <w:rPr>
          <w:rFonts w:ascii="Times New Roman" w:hAnsi="Times New Roman" w:cs="Times New Roman"/>
        </w:rPr>
        <w:t xml:space="preserve"> you're a lot of us are at a desk and we're just at a desk on our screen.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don't know health is it has to be redefined for </w:t>
      </w:r>
      <w:proofErr w:type="spellStart"/>
      <w:r w:rsidRPr="008837BB">
        <w:rPr>
          <w:rFonts w:ascii="Times New Roman" w:hAnsi="Times New Roman" w:cs="Times New Roman"/>
        </w:rPr>
        <w:t>for</w:t>
      </w:r>
      <w:proofErr w:type="spellEnd"/>
      <w:r w:rsidRPr="008837BB">
        <w:rPr>
          <w:rFonts w:ascii="Times New Roman" w:hAnsi="Times New Roman" w:cs="Times New Roman"/>
        </w:rPr>
        <w:t xml:space="preserve"> me because I am back on that journey. I </w:t>
      </w:r>
      <w:proofErr w:type="gramStart"/>
      <w:r w:rsidRPr="008837BB">
        <w:rPr>
          <w:rFonts w:ascii="Times New Roman" w:hAnsi="Times New Roman" w:cs="Times New Roman"/>
        </w:rPr>
        <w:t>actually want</w:t>
      </w:r>
      <w:proofErr w:type="gramEnd"/>
      <w:r w:rsidRPr="008837BB">
        <w:rPr>
          <w:rFonts w:ascii="Times New Roman" w:hAnsi="Times New Roman" w:cs="Times New Roman"/>
        </w:rPr>
        <w:t xml:space="preserve"> to get back into not my old ways but because those probably weren't healthy too but in a new way that feels good for me. </w:t>
      </w:r>
      <w:proofErr w:type="gramStart"/>
      <w:r w:rsidRPr="008837BB">
        <w:rPr>
          <w:rFonts w:ascii="Times New Roman" w:hAnsi="Times New Roman" w:cs="Times New Roman"/>
        </w:rPr>
        <w:t>And also</w:t>
      </w:r>
      <w:proofErr w:type="gramEnd"/>
      <w:r w:rsidRPr="008837BB">
        <w:rPr>
          <w:rFonts w:ascii="Times New Roman" w:hAnsi="Times New Roman" w:cs="Times New Roman"/>
        </w:rPr>
        <w:t xml:space="preserve"> feels like ok, this is this is great. I mean, of course, with how, you know, I prioritize the COVID-19 and not wanting to get COVID. And I prioritized, you know, drinking water, you know, those were like the things </w:t>
      </w:r>
      <w:proofErr w:type="gramStart"/>
      <w:r w:rsidRPr="008837BB">
        <w:rPr>
          <w:rFonts w:ascii="Times New Roman" w:hAnsi="Times New Roman" w:cs="Times New Roman"/>
        </w:rPr>
        <w:t>that I</w:t>
      </w:r>
      <w:proofErr w:type="gramEnd"/>
      <w:r w:rsidRPr="008837BB">
        <w:rPr>
          <w:rFonts w:ascii="Times New Roman" w:hAnsi="Times New Roman" w:cs="Times New Roman"/>
        </w:rPr>
        <w:t xml:space="preserve"> </w:t>
      </w:r>
      <w:proofErr w:type="spellStart"/>
      <w:r w:rsidRPr="008837BB">
        <w:rPr>
          <w:rFonts w:ascii="Times New Roman" w:hAnsi="Times New Roman" w:cs="Times New Roman"/>
        </w:rPr>
        <w:t>I</w:t>
      </w:r>
      <w:proofErr w:type="spellEnd"/>
      <w:r w:rsidRPr="008837BB">
        <w:rPr>
          <w:rFonts w:ascii="Times New Roman" w:hAnsi="Times New Roman" w:cs="Times New Roman"/>
        </w:rPr>
        <w:t xml:space="preserve"> kept prioritize. And I think, you know, that's probably a good start for </w:t>
      </w:r>
      <w:proofErr w:type="gramStart"/>
      <w:r w:rsidRPr="008837BB">
        <w:rPr>
          <w:rFonts w:ascii="Times New Roman" w:hAnsi="Times New Roman" w:cs="Times New Roman"/>
        </w:rPr>
        <w:t>health</w:t>
      </w:r>
      <w:proofErr w:type="gramEnd"/>
      <w:r w:rsidRPr="008837BB">
        <w:rPr>
          <w:rFonts w:ascii="Times New Roman" w:hAnsi="Times New Roman" w:cs="Times New Roman"/>
        </w:rPr>
        <w:t xml:space="preserve">. Um, you know, and movement, you know, it's nice to take a walk sometimes just move or dance. I think </w:t>
      </w:r>
      <w:proofErr w:type="gramStart"/>
      <w:r w:rsidRPr="008837BB">
        <w:rPr>
          <w:rFonts w:ascii="Times New Roman" w:hAnsi="Times New Roman" w:cs="Times New Roman"/>
        </w:rPr>
        <w:t>that is</w:t>
      </w:r>
      <w:proofErr w:type="gramEnd"/>
      <w:r w:rsidRPr="008837BB">
        <w:rPr>
          <w:rFonts w:ascii="Times New Roman" w:hAnsi="Times New Roman" w:cs="Times New Roman"/>
        </w:rPr>
        <w:t xml:space="preserve"> my favorite way to just move is to remember that I </w:t>
      </w:r>
      <w:proofErr w:type="gramStart"/>
      <w:r w:rsidRPr="008837BB">
        <w:rPr>
          <w:rFonts w:ascii="Times New Roman" w:hAnsi="Times New Roman" w:cs="Times New Roman"/>
        </w:rPr>
        <w:t>am able to</w:t>
      </w:r>
      <w:proofErr w:type="gramEnd"/>
      <w:r w:rsidRPr="008837BB">
        <w:rPr>
          <w:rFonts w:ascii="Times New Roman" w:hAnsi="Times New Roman" w:cs="Times New Roman"/>
        </w:rPr>
        <w:t xml:space="preserve"> just listen to music and </w:t>
      </w:r>
      <w:proofErr w:type="spellStart"/>
      <w:r w:rsidRPr="008837BB">
        <w:rPr>
          <w:rFonts w:ascii="Times New Roman" w:hAnsi="Times New Roman" w:cs="Times New Roman"/>
        </w:rPr>
        <w:t>and</w:t>
      </w:r>
      <w:proofErr w:type="spellEnd"/>
      <w:r w:rsidRPr="008837BB">
        <w:rPr>
          <w:rFonts w:ascii="Times New Roman" w:hAnsi="Times New Roman" w:cs="Times New Roman"/>
        </w:rPr>
        <w:t xml:space="preserve"> move to it. And I </w:t>
      </w:r>
      <w:proofErr w:type="gramStart"/>
      <w:r w:rsidRPr="008837BB">
        <w:rPr>
          <w:rFonts w:ascii="Times New Roman" w:hAnsi="Times New Roman" w:cs="Times New Roman"/>
        </w:rPr>
        <w:t>just I</w:t>
      </w:r>
      <w:proofErr w:type="gramEnd"/>
      <w:r w:rsidRPr="008837BB">
        <w:rPr>
          <w:rFonts w:ascii="Times New Roman" w:hAnsi="Times New Roman" w:cs="Times New Roman"/>
        </w:rPr>
        <w:t xml:space="preserve"> like to do that. But like I said, health </w:t>
      </w:r>
      <w:proofErr w:type="gramStart"/>
      <w:r w:rsidRPr="008837BB">
        <w:rPr>
          <w:rFonts w:ascii="Times New Roman" w:hAnsi="Times New Roman" w:cs="Times New Roman"/>
        </w:rPr>
        <w:t>has to</w:t>
      </w:r>
      <w:proofErr w:type="gramEnd"/>
      <w:r w:rsidRPr="008837BB">
        <w:rPr>
          <w:rFonts w:ascii="Times New Roman" w:hAnsi="Times New Roman" w:cs="Times New Roman"/>
        </w:rPr>
        <w:t xml:space="preserve"> be redefined for me because it's gotten a little wonky.</w:t>
      </w:r>
    </w:p>
    <w:p w14:paraId="4653EC0A" w14:textId="77777777" w:rsidR="003B583B" w:rsidRPr="008837BB" w:rsidRDefault="003B583B">
      <w:pPr>
        <w:spacing w:after="0"/>
        <w:rPr>
          <w:rFonts w:ascii="Times New Roman" w:hAnsi="Times New Roman" w:cs="Times New Roman"/>
        </w:rPr>
      </w:pPr>
    </w:p>
    <w:p w14:paraId="1C930E95"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35:58</w:t>
      </w:r>
      <w:proofErr w:type="gramEnd"/>
    </w:p>
    <w:p w14:paraId="50A32087"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What are some of the things you want for your own health and the health of people around you?</w:t>
      </w:r>
    </w:p>
    <w:p w14:paraId="1D23AFF0" w14:textId="77777777" w:rsidR="003B583B" w:rsidRPr="008837BB" w:rsidRDefault="003B583B">
      <w:pPr>
        <w:spacing w:after="0"/>
        <w:rPr>
          <w:rFonts w:ascii="Times New Roman" w:hAnsi="Times New Roman" w:cs="Times New Roman"/>
        </w:rPr>
      </w:pPr>
    </w:p>
    <w:p w14:paraId="7D215C4E"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36:05</w:t>
      </w:r>
      <w:proofErr w:type="gramEnd"/>
    </w:p>
    <w:p w14:paraId="03DF1F8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For my own health, I </w:t>
      </w:r>
      <w:proofErr w:type="gramStart"/>
      <w:r w:rsidRPr="008837BB">
        <w:rPr>
          <w:rFonts w:ascii="Times New Roman" w:hAnsi="Times New Roman" w:cs="Times New Roman"/>
        </w:rPr>
        <w:t>definitely want</w:t>
      </w:r>
      <w:proofErr w:type="gramEnd"/>
      <w:r w:rsidRPr="008837BB">
        <w:rPr>
          <w:rFonts w:ascii="Times New Roman" w:hAnsi="Times New Roman" w:cs="Times New Roman"/>
        </w:rPr>
        <w:t xml:space="preserve"> to feel good in my body. You know, and </w:t>
      </w:r>
      <w:proofErr w:type="gramStart"/>
      <w:r w:rsidRPr="008837BB">
        <w:rPr>
          <w:rFonts w:ascii="Times New Roman" w:hAnsi="Times New Roman" w:cs="Times New Roman"/>
        </w:rPr>
        <w:t>same</w:t>
      </w:r>
      <w:proofErr w:type="gramEnd"/>
      <w:r w:rsidRPr="008837BB">
        <w:rPr>
          <w:rFonts w:ascii="Times New Roman" w:hAnsi="Times New Roman" w:cs="Times New Roman"/>
        </w:rPr>
        <w:t xml:space="preserve"> for the people I love. I've noticed a lot of my peers, I'm in my 20s. And so, so I talked to a lot of my friends. And it just seems like we're all in that depressed state of will we even get a future, you know, because of climate change and natural disasters. It's, it's very odd. For us, because 10 years ago, we were thinking about a time of, yeah, 10 years with or, yeah, 10 years ago, I'm sorry, we were thinking about a time where it's like, you have to be successful, you have to get a </w:t>
      </w:r>
      <w:r w:rsidRPr="008837BB">
        <w:rPr>
          <w:rFonts w:ascii="Times New Roman" w:hAnsi="Times New Roman" w:cs="Times New Roman"/>
        </w:rPr>
        <w:lastRenderedPageBreak/>
        <w:t xml:space="preserve">job, you have to do this, you have to do that you </w:t>
      </w:r>
      <w:proofErr w:type="spellStart"/>
      <w:r w:rsidRPr="008837BB">
        <w:rPr>
          <w:rFonts w:ascii="Times New Roman" w:hAnsi="Times New Roman" w:cs="Times New Roman"/>
        </w:rPr>
        <w:t>gotta</w:t>
      </w:r>
      <w:proofErr w:type="spellEnd"/>
      <w:r w:rsidRPr="008837BB">
        <w:rPr>
          <w:rFonts w:ascii="Times New Roman" w:hAnsi="Times New Roman" w:cs="Times New Roman"/>
        </w:rPr>
        <w:t xml:space="preserve"> go to college, you got to do this got to do that. And that was like, on everyone's mind. And then here we are 10 years later, it's not the same. And a lot of us are like, I </w:t>
      </w:r>
      <w:proofErr w:type="gramStart"/>
      <w:r w:rsidRPr="008837BB">
        <w:rPr>
          <w:rFonts w:ascii="Times New Roman" w:hAnsi="Times New Roman" w:cs="Times New Roman"/>
        </w:rPr>
        <w:t>think</w:t>
      </w:r>
      <w:proofErr w:type="gramEnd"/>
      <w:r w:rsidRPr="008837BB">
        <w:rPr>
          <w:rFonts w:ascii="Times New Roman" w:hAnsi="Times New Roman" w:cs="Times New Roman"/>
        </w:rPr>
        <w:t xml:space="preserve"> in a state of limbo. So overall, for health, I would just love it, if </w:t>
      </w:r>
      <w:proofErr w:type="spellStart"/>
      <w:r w:rsidRPr="008837BB">
        <w:rPr>
          <w:rFonts w:ascii="Times New Roman" w:hAnsi="Times New Roman" w:cs="Times New Roman"/>
        </w:rPr>
        <w:t>if</w:t>
      </w:r>
      <w:proofErr w:type="spellEnd"/>
      <w:r w:rsidRPr="008837BB">
        <w:rPr>
          <w:rFonts w:ascii="Times New Roman" w:hAnsi="Times New Roman" w:cs="Times New Roman"/>
        </w:rPr>
        <w:t xml:space="preserve"> we could </w:t>
      </w:r>
      <w:proofErr w:type="gramStart"/>
      <w:r w:rsidRPr="008837BB">
        <w:rPr>
          <w:rFonts w:ascii="Times New Roman" w:hAnsi="Times New Roman" w:cs="Times New Roman"/>
        </w:rPr>
        <w:t>actually enjoy</w:t>
      </w:r>
      <w:proofErr w:type="gramEnd"/>
      <w:r w:rsidRPr="008837BB">
        <w:rPr>
          <w:rFonts w:ascii="Times New Roman" w:hAnsi="Times New Roman" w:cs="Times New Roman"/>
        </w:rPr>
        <w:t xml:space="preserve"> getting up in loving our bodies and being comfortable in our skin, I think that is probably one of the best things we can try to do for our health. Because if you don't, if you're not</w:t>
      </w:r>
      <w:proofErr w:type="gramStart"/>
      <w:r w:rsidRPr="008837BB">
        <w:rPr>
          <w:rFonts w:ascii="Times New Roman" w:hAnsi="Times New Roman" w:cs="Times New Roman"/>
        </w:rPr>
        <w:t>, you're</w:t>
      </w:r>
      <w:proofErr w:type="gramEnd"/>
      <w:r w:rsidRPr="008837BB">
        <w:rPr>
          <w:rFonts w:ascii="Times New Roman" w:hAnsi="Times New Roman" w:cs="Times New Roman"/>
        </w:rPr>
        <w:t xml:space="preserve"> </w:t>
      </w:r>
      <w:proofErr w:type="spellStart"/>
      <w:r w:rsidRPr="008837BB">
        <w:rPr>
          <w:rFonts w:ascii="Times New Roman" w:hAnsi="Times New Roman" w:cs="Times New Roman"/>
        </w:rPr>
        <w:t>you're</w:t>
      </w:r>
      <w:proofErr w:type="spellEnd"/>
      <w:r w:rsidRPr="008837BB">
        <w:rPr>
          <w:rFonts w:ascii="Times New Roman" w:hAnsi="Times New Roman" w:cs="Times New Roman"/>
        </w:rPr>
        <w:t xml:space="preserve"> literally stuck with your body.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have to get, get comfortable with it, you have to hold it, you have to nourish it. And we haven't been given the best, you know, best space to do that. But, you know, when you're in the middle of millennial and Gen Z, you are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my world is collapsing.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who cares anyways? and then you're also like, but what is there that I can enjoy and feel gratitude for and, and experience? That makes me remember, I'm alive.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don't know, it's a really big </w:t>
      </w:r>
      <w:proofErr w:type="spellStart"/>
      <w:r w:rsidRPr="008837BB">
        <w:rPr>
          <w:rFonts w:ascii="Times New Roman" w:hAnsi="Times New Roman" w:cs="Times New Roman"/>
        </w:rPr>
        <w:t>toss up</w:t>
      </w:r>
      <w:proofErr w:type="spellEnd"/>
      <w:r w:rsidRPr="008837BB">
        <w:rPr>
          <w:rFonts w:ascii="Times New Roman" w:hAnsi="Times New Roman" w:cs="Times New Roman"/>
        </w:rPr>
        <w:t xml:space="preserve">. Like it's a side of two coins. But I </w:t>
      </w:r>
      <w:proofErr w:type="gramStart"/>
      <w:r w:rsidRPr="008837BB">
        <w:rPr>
          <w:rFonts w:ascii="Times New Roman" w:hAnsi="Times New Roman" w:cs="Times New Roman"/>
        </w:rPr>
        <w:t>think it's</w:t>
      </w:r>
      <w:proofErr w:type="gramEnd"/>
      <w:r w:rsidRPr="008837BB">
        <w:rPr>
          <w:rFonts w:ascii="Times New Roman" w:hAnsi="Times New Roman" w:cs="Times New Roman"/>
        </w:rPr>
        <w:t xml:space="preserve"> </w:t>
      </w:r>
      <w:proofErr w:type="spellStart"/>
      <w:r w:rsidRPr="008837BB">
        <w:rPr>
          <w:rFonts w:ascii="Times New Roman" w:hAnsi="Times New Roman" w:cs="Times New Roman"/>
        </w:rPr>
        <w:t>it's</w:t>
      </w:r>
      <w:proofErr w:type="spellEnd"/>
      <w:r w:rsidRPr="008837BB">
        <w:rPr>
          <w:rFonts w:ascii="Times New Roman" w:hAnsi="Times New Roman" w:cs="Times New Roman"/>
        </w:rPr>
        <w:t xml:space="preserve"> best to lean toward hope. Because when we look at the pandemic and everything and like I mentioned it, it really humanized a lot of us and I think if </w:t>
      </w:r>
      <w:proofErr w:type="spellStart"/>
      <w:r w:rsidRPr="008837BB">
        <w:rPr>
          <w:rFonts w:ascii="Times New Roman" w:hAnsi="Times New Roman" w:cs="Times New Roman"/>
        </w:rPr>
        <w:t>if</w:t>
      </w:r>
      <w:proofErr w:type="spellEnd"/>
      <w:r w:rsidRPr="008837BB">
        <w:rPr>
          <w:rFonts w:ascii="Times New Roman" w:hAnsi="Times New Roman" w:cs="Times New Roman"/>
        </w:rPr>
        <w:t xml:space="preserve"> we continue during continue toward a path of humanity, or choosing, choosing people there </w:t>
      </w:r>
      <w:proofErr w:type="spellStart"/>
      <w:r w:rsidRPr="008837BB">
        <w:rPr>
          <w:rFonts w:ascii="Times New Roman" w:hAnsi="Times New Roman" w:cs="Times New Roman"/>
        </w:rPr>
        <w:t>there</w:t>
      </w:r>
      <w:proofErr w:type="spellEnd"/>
      <w:r w:rsidRPr="008837BB">
        <w:rPr>
          <w:rFonts w:ascii="Times New Roman" w:hAnsi="Times New Roman" w:cs="Times New Roman"/>
        </w:rPr>
        <w:t xml:space="preserve"> is hope for the people who are teenagers and young adults and adults and, and elders and everyone, there's chance for everyone, you know, my </w:t>
      </w:r>
      <w:proofErr w:type="spellStart"/>
      <w:r w:rsidRPr="008837BB">
        <w:rPr>
          <w:rFonts w:ascii="Times New Roman" w:hAnsi="Times New Roman" w:cs="Times New Roman"/>
        </w:rPr>
        <w:t>my</w:t>
      </w:r>
      <w:proofErr w:type="spellEnd"/>
      <w:r w:rsidRPr="008837BB">
        <w:rPr>
          <w:rFonts w:ascii="Times New Roman" w:hAnsi="Times New Roman" w:cs="Times New Roman"/>
        </w:rPr>
        <w:t xml:space="preserve"> generation doesn't even want to have children. Because, I mean, obviously that's not the only reason but one of the reasons is if you've if you've wanted children before, a lot of us don't </w:t>
      </w:r>
      <w:proofErr w:type="gramStart"/>
      <w:r w:rsidRPr="008837BB">
        <w:rPr>
          <w:rFonts w:ascii="Times New Roman" w:hAnsi="Times New Roman" w:cs="Times New Roman"/>
        </w:rPr>
        <w:t>now</w:t>
      </w:r>
      <w:proofErr w:type="gramEnd"/>
      <w:r w:rsidRPr="008837BB">
        <w:rPr>
          <w:rFonts w:ascii="Times New Roman" w:hAnsi="Times New Roman" w:cs="Times New Roman"/>
        </w:rPr>
        <w:t xml:space="preserve">, which is very odd.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it's </w:t>
      </w:r>
      <w:proofErr w:type="spellStart"/>
      <w:r w:rsidRPr="008837BB">
        <w:rPr>
          <w:rFonts w:ascii="Times New Roman" w:hAnsi="Times New Roman" w:cs="Times New Roman"/>
        </w:rPr>
        <w:t>it's</w:t>
      </w:r>
      <w:proofErr w:type="spellEnd"/>
      <w:r w:rsidRPr="008837BB">
        <w:rPr>
          <w:rFonts w:ascii="Times New Roman" w:hAnsi="Times New Roman" w:cs="Times New Roman"/>
        </w:rPr>
        <w:t xml:space="preserve"> definitely interesting. So I think all I want really is us for us to feel good in our own bodies and </w:t>
      </w:r>
      <w:proofErr w:type="spellStart"/>
      <w:r w:rsidRPr="008837BB">
        <w:rPr>
          <w:rFonts w:ascii="Times New Roman" w:hAnsi="Times New Roman" w:cs="Times New Roman"/>
        </w:rPr>
        <w:t>and</w:t>
      </w:r>
      <w:proofErr w:type="spellEnd"/>
      <w:r w:rsidRPr="008837BB">
        <w:rPr>
          <w:rFonts w:ascii="Times New Roman" w:hAnsi="Times New Roman" w:cs="Times New Roman"/>
        </w:rPr>
        <w:t xml:space="preserve"> like waking up with the sun and like putting, you know, drinking water and </w:t>
      </w:r>
      <w:proofErr w:type="spellStart"/>
      <w:r w:rsidRPr="008837BB">
        <w:rPr>
          <w:rFonts w:ascii="Times New Roman" w:hAnsi="Times New Roman" w:cs="Times New Roman"/>
        </w:rPr>
        <w:t>and</w:t>
      </w:r>
      <w:proofErr w:type="spellEnd"/>
      <w:r w:rsidRPr="008837BB">
        <w:rPr>
          <w:rFonts w:ascii="Times New Roman" w:hAnsi="Times New Roman" w:cs="Times New Roman"/>
        </w:rPr>
        <w:t xml:space="preserve"> brushing their teeth and making like combing their hair, just little things that like remind you that there is a body and it's yours and it's okay to give it love and give it nourishment. I think that would just be a </w:t>
      </w:r>
      <w:proofErr w:type="gramStart"/>
      <w:r w:rsidRPr="008837BB">
        <w:rPr>
          <w:rFonts w:ascii="Times New Roman" w:hAnsi="Times New Roman" w:cs="Times New Roman"/>
        </w:rPr>
        <w:t>really good</w:t>
      </w:r>
      <w:proofErr w:type="gramEnd"/>
      <w:r w:rsidRPr="008837BB">
        <w:rPr>
          <w:rFonts w:ascii="Times New Roman" w:hAnsi="Times New Roman" w:cs="Times New Roman"/>
        </w:rPr>
        <w:t xml:space="preserve"> start.</w:t>
      </w:r>
    </w:p>
    <w:p w14:paraId="21C9A6B5" w14:textId="77777777" w:rsidR="003B583B" w:rsidRPr="008837BB" w:rsidRDefault="003B583B">
      <w:pPr>
        <w:spacing w:after="0"/>
        <w:rPr>
          <w:rFonts w:ascii="Times New Roman" w:hAnsi="Times New Roman" w:cs="Times New Roman"/>
        </w:rPr>
      </w:pPr>
    </w:p>
    <w:p w14:paraId="500D42B9"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39:59</w:t>
      </w:r>
      <w:proofErr w:type="gramEnd"/>
    </w:p>
    <w:p w14:paraId="27C58C4C"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What does Safety mean to you?</w:t>
      </w:r>
    </w:p>
    <w:p w14:paraId="60A41853" w14:textId="77777777" w:rsidR="003B583B" w:rsidRPr="008837BB" w:rsidRDefault="003B583B">
      <w:pPr>
        <w:spacing w:after="0"/>
        <w:rPr>
          <w:rFonts w:ascii="Times New Roman" w:hAnsi="Times New Roman" w:cs="Times New Roman"/>
        </w:rPr>
      </w:pPr>
    </w:p>
    <w:p w14:paraId="12460464"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40:04</w:t>
      </w:r>
      <w:proofErr w:type="gramEnd"/>
    </w:p>
    <w:p w14:paraId="23233ACF"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Um, safety, to me, means home. I think, personally, for me, it's just, it's just nice to know that you have home and that can be a person, it could be a place, it could be an actual home, but to know that there is that they're waiting for you, or that they're available to you is, is a really safe feeling that there's some something or someone to return to.</w:t>
      </w:r>
    </w:p>
    <w:p w14:paraId="1993DFCF" w14:textId="77777777" w:rsidR="003B583B" w:rsidRPr="008837BB" w:rsidRDefault="003B583B">
      <w:pPr>
        <w:spacing w:after="0"/>
        <w:rPr>
          <w:rFonts w:ascii="Times New Roman" w:hAnsi="Times New Roman" w:cs="Times New Roman"/>
        </w:rPr>
      </w:pPr>
    </w:p>
    <w:p w14:paraId="58FDBC0C"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40:48</w:t>
      </w:r>
      <w:proofErr w:type="gramEnd"/>
    </w:p>
    <w:p w14:paraId="19240CE0"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There's been this very sort of narrow functionalist conversation about safety in the context of COVID-19. If we were to shrink down to that conversation that we've been having, I mean, like us as a structure, not you and I right now. What are some of the ways you've been determining what feels safe to you? And how have you been negotiating that with others? I </w:t>
      </w:r>
      <w:proofErr w:type="gramStart"/>
      <w:r w:rsidRPr="008837BB">
        <w:rPr>
          <w:rFonts w:ascii="Times New Roman" w:hAnsi="Times New Roman" w:cs="Times New Roman"/>
        </w:rPr>
        <w:t>know,</w:t>
      </w:r>
      <w:proofErr w:type="gramEnd"/>
      <w:r w:rsidRPr="008837BB">
        <w:rPr>
          <w:rFonts w:ascii="Times New Roman" w:hAnsi="Times New Roman" w:cs="Times New Roman"/>
        </w:rPr>
        <w:t xml:space="preserve"> you had said that you are living with family. So how have those conversations gone?</w:t>
      </w:r>
    </w:p>
    <w:p w14:paraId="170EB229" w14:textId="77777777" w:rsidR="003B583B" w:rsidRPr="008837BB" w:rsidRDefault="003B583B">
      <w:pPr>
        <w:spacing w:after="0"/>
        <w:rPr>
          <w:rFonts w:ascii="Times New Roman" w:hAnsi="Times New Roman" w:cs="Times New Roman"/>
        </w:rPr>
      </w:pPr>
    </w:p>
    <w:p w14:paraId="29D59EFF"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41:20</w:t>
      </w:r>
      <w:proofErr w:type="gramEnd"/>
    </w:p>
    <w:p w14:paraId="034156C9"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um, you know, wearing </w:t>
      </w:r>
      <w:proofErr w:type="spellStart"/>
      <w:r w:rsidRPr="008837BB">
        <w:rPr>
          <w:rFonts w:ascii="Times New Roman" w:hAnsi="Times New Roman" w:cs="Times New Roman"/>
        </w:rPr>
        <w:t>wearing</w:t>
      </w:r>
      <w:proofErr w:type="spellEnd"/>
      <w:r w:rsidRPr="008837BB">
        <w:rPr>
          <w:rFonts w:ascii="Times New Roman" w:hAnsi="Times New Roman" w:cs="Times New Roman"/>
        </w:rPr>
        <w:t xml:space="preserve"> masks being vaccinated. You know, I think when we're looking at that, it's, it's do you care enough for the people around you, you know, because other than that, I don't think you care too much about your own safety. I don't think that you care too much about yours or others. </w:t>
      </w:r>
      <w:proofErr w:type="gramStart"/>
      <w:r w:rsidRPr="008837BB">
        <w:rPr>
          <w:rFonts w:ascii="Times New Roman" w:hAnsi="Times New Roman" w:cs="Times New Roman"/>
        </w:rPr>
        <w:t>Actually, funny</w:t>
      </w:r>
      <w:proofErr w:type="gramEnd"/>
      <w:r w:rsidRPr="008837BB">
        <w:rPr>
          <w:rFonts w:ascii="Times New Roman" w:hAnsi="Times New Roman" w:cs="Times New Roman"/>
        </w:rPr>
        <w:t xml:space="preserve"> story, someone I knew, was throwing a New Year's party, but you couldn't come in without being tested first. Well, someone had a positive COVID test, and begged the host to let them in, begged them. Please, please. It's okay. Like, I just it's what like, </w:t>
      </w:r>
      <w:proofErr w:type="gramStart"/>
      <w:r w:rsidRPr="008837BB">
        <w:rPr>
          <w:rFonts w:ascii="Times New Roman" w:hAnsi="Times New Roman" w:cs="Times New Roman"/>
        </w:rPr>
        <w:t>What</w:t>
      </w:r>
      <w:proofErr w:type="gramEnd"/>
      <w:r w:rsidRPr="008837BB">
        <w:rPr>
          <w:rFonts w:ascii="Times New Roman" w:hAnsi="Times New Roman" w:cs="Times New Roman"/>
        </w:rPr>
        <w:t xml:space="preserve"> am I, what else am I going to do spend New Years alone? Just thinking so selfishly.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mean, to me, I just think that is cruel. And obviously, the host was like, </w:t>
      </w:r>
      <w:proofErr w:type="gramStart"/>
      <w:r w:rsidRPr="008837BB">
        <w:rPr>
          <w:rFonts w:ascii="Times New Roman" w:hAnsi="Times New Roman" w:cs="Times New Roman"/>
        </w:rPr>
        <w:t>No</w:t>
      </w:r>
      <w:proofErr w:type="gramEnd"/>
      <w:r w:rsidRPr="008837BB">
        <w:rPr>
          <w:rFonts w:ascii="Times New Roman" w:hAnsi="Times New Roman" w:cs="Times New Roman"/>
        </w:rPr>
        <w:t xml:space="preserve">, you cannot, you need </w:t>
      </w:r>
      <w:r w:rsidRPr="008837BB">
        <w:rPr>
          <w:rFonts w:ascii="Times New Roman" w:hAnsi="Times New Roman" w:cs="Times New Roman"/>
        </w:rPr>
        <w:lastRenderedPageBreak/>
        <w:t xml:space="preserve">to go home, you know, and then on a very calm, like, on the opposite side of that someone else had a positive and accepted it and went home and was like, I understand I'll, and spent the night home on New Years, which is nothing wrong with that. But the other person who begged to come in after being told to go home, just went to a bar to celebrate. And I just think that is the lowest thing you can do, especially when every time you turn on your phone, turn on your computer, you look outside, there's someone out like this, there's </w:t>
      </w:r>
      <w:proofErr w:type="spellStart"/>
      <w:r w:rsidRPr="008837BB">
        <w:rPr>
          <w:rFonts w:ascii="Times New Roman" w:hAnsi="Times New Roman" w:cs="Times New Roman"/>
        </w:rPr>
        <w:t>there's</w:t>
      </w:r>
      <w:proofErr w:type="spellEnd"/>
      <w:r w:rsidRPr="008837BB">
        <w:rPr>
          <w:rFonts w:ascii="Times New Roman" w:hAnsi="Times New Roman" w:cs="Times New Roman"/>
        </w:rPr>
        <w:t xml:space="preserve"> someone dying of this, of COVID. And, you know, that, to me </w:t>
      </w:r>
      <w:proofErr w:type="gramStart"/>
      <w:r w:rsidRPr="008837BB">
        <w:rPr>
          <w:rFonts w:ascii="Times New Roman" w:hAnsi="Times New Roman" w:cs="Times New Roman"/>
        </w:rPr>
        <w:t>is it's</w:t>
      </w:r>
      <w:proofErr w:type="gramEnd"/>
      <w:r w:rsidRPr="008837BB">
        <w:rPr>
          <w:rFonts w:ascii="Times New Roman" w:hAnsi="Times New Roman" w:cs="Times New Roman"/>
        </w:rPr>
        <w:t xml:space="preserve"> like you don't care, you just don't care about any </w:t>
      </w:r>
      <w:proofErr w:type="gramStart"/>
      <w:r w:rsidRPr="008837BB">
        <w:rPr>
          <w:rFonts w:ascii="Times New Roman" w:hAnsi="Times New Roman" w:cs="Times New Roman"/>
        </w:rPr>
        <w:t>ones</w:t>
      </w:r>
      <w:proofErr w:type="gramEnd"/>
      <w:r w:rsidRPr="008837BB">
        <w:rPr>
          <w:rFonts w:ascii="Times New Roman" w:hAnsi="Times New Roman" w:cs="Times New Roman"/>
        </w:rPr>
        <w:t xml:space="preserve"> safety, about anyone's </w:t>
      </w:r>
      <w:proofErr w:type="spellStart"/>
      <w:r w:rsidRPr="008837BB">
        <w:rPr>
          <w:rFonts w:ascii="Times New Roman" w:hAnsi="Times New Roman" w:cs="Times New Roman"/>
        </w:rPr>
        <w:t>well being</w:t>
      </w:r>
      <w:proofErr w:type="spellEnd"/>
      <w:r w:rsidRPr="008837BB">
        <w:rPr>
          <w:rFonts w:ascii="Times New Roman" w:hAnsi="Times New Roman" w:cs="Times New Roman"/>
        </w:rPr>
        <w:t xml:space="preserve"> and you are so </w:t>
      </w:r>
      <w:proofErr w:type="spellStart"/>
      <w:r w:rsidRPr="008837BB">
        <w:rPr>
          <w:rFonts w:ascii="Times New Roman" w:hAnsi="Times New Roman" w:cs="Times New Roman"/>
        </w:rPr>
        <w:t>self driven</w:t>
      </w:r>
      <w:proofErr w:type="spellEnd"/>
      <w:r w:rsidRPr="008837BB">
        <w:rPr>
          <w:rFonts w:ascii="Times New Roman" w:hAnsi="Times New Roman" w:cs="Times New Roman"/>
        </w:rPr>
        <w:t xml:space="preserve">. I mean, it is one night is one night of being alone on it. And if you do that, and you surround yourself with your friends and you get your friends sick, then well, what the hell, now you know, all your friends are sick, and it's, it's on you. And </w:t>
      </w:r>
      <w:proofErr w:type="gramStart"/>
      <w:r w:rsidRPr="008837BB">
        <w:rPr>
          <w:rFonts w:ascii="Times New Roman" w:hAnsi="Times New Roman" w:cs="Times New Roman"/>
        </w:rPr>
        <w:t>then because</w:t>
      </w:r>
      <w:proofErr w:type="gramEnd"/>
      <w:r w:rsidRPr="008837BB">
        <w:rPr>
          <w:rFonts w:ascii="Times New Roman" w:hAnsi="Times New Roman" w:cs="Times New Roman"/>
        </w:rPr>
        <w:t xml:space="preserve"> </w:t>
      </w:r>
      <w:proofErr w:type="spellStart"/>
      <w:r w:rsidRPr="008837BB">
        <w:rPr>
          <w:rFonts w:ascii="Times New Roman" w:hAnsi="Times New Roman" w:cs="Times New Roman"/>
        </w:rPr>
        <w:t>because</w:t>
      </w:r>
      <w:proofErr w:type="spellEnd"/>
      <w:r w:rsidRPr="008837BB">
        <w:rPr>
          <w:rFonts w:ascii="Times New Roman" w:hAnsi="Times New Roman" w:cs="Times New Roman"/>
        </w:rPr>
        <w:t xml:space="preserve"> there are times where it's unintentional, but that is like the most intentional thing you could do. You know, when you don't know you're exposed versus knowing that you've been exposed. And there are people who </w:t>
      </w:r>
      <w:proofErr w:type="gramStart"/>
      <w:r w:rsidRPr="008837BB">
        <w:rPr>
          <w:rFonts w:ascii="Times New Roman" w:hAnsi="Times New Roman" w:cs="Times New Roman"/>
        </w:rPr>
        <w:t>have to</w:t>
      </w:r>
      <w:proofErr w:type="gramEnd"/>
      <w:r w:rsidRPr="008837BB">
        <w:rPr>
          <w:rFonts w:ascii="Times New Roman" w:hAnsi="Times New Roman" w:cs="Times New Roman"/>
        </w:rPr>
        <w:t xml:space="preserve">, if you don't live with your parents or your grandparents and they're older, maybe you're a caretaker, maybe you go visit them, maybe you go see them. </w:t>
      </w:r>
      <w:proofErr w:type="gramStart"/>
      <w:r w:rsidRPr="008837BB">
        <w:rPr>
          <w:rFonts w:ascii="Times New Roman" w:hAnsi="Times New Roman" w:cs="Times New Roman"/>
        </w:rPr>
        <w:t>And that is</w:t>
      </w:r>
      <w:proofErr w:type="gramEnd"/>
      <w:r w:rsidRPr="008837BB">
        <w:rPr>
          <w:rFonts w:ascii="Times New Roman" w:hAnsi="Times New Roman" w:cs="Times New Roman"/>
        </w:rPr>
        <w:t xml:space="preserve"> that is a huge thing to try to do. And that bar she went to I'm sure someone in there takes care of someone and it's just not it's just not okay. You know, showing that you're vaccinated showing that you have a negative are all parts of taking precautions to ensure that the people you love and your species </w:t>
      </w:r>
      <w:proofErr w:type="gramStart"/>
      <w:r w:rsidRPr="008837BB">
        <w:rPr>
          <w:rFonts w:ascii="Times New Roman" w:hAnsi="Times New Roman" w:cs="Times New Roman"/>
        </w:rPr>
        <w:t>the human race</w:t>
      </w:r>
      <w:proofErr w:type="gramEnd"/>
      <w:r w:rsidRPr="008837BB">
        <w:rPr>
          <w:rFonts w:ascii="Times New Roman" w:hAnsi="Times New Roman" w:cs="Times New Roman"/>
        </w:rPr>
        <w:t xml:space="preserve"> is okay. Is the least. As you can do it is, it's not the end of the world to have to stay home and miss a party, especially when you're younger and your survival rate is higher, you have a better chance and you're overall a healthy person, you're going to be able to go back to your lifestyle and parties and 14 days, you know, like, you'll be able to bounce back, you know, and so I just think that just </w:t>
      </w:r>
      <w:proofErr w:type="spellStart"/>
      <w:r w:rsidRPr="008837BB">
        <w:rPr>
          <w:rFonts w:ascii="Times New Roman" w:hAnsi="Times New Roman" w:cs="Times New Roman"/>
        </w:rPr>
        <w:t>just</w:t>
      </w:r>
      <w:proofErr w:type="spellEnd"/>
      <w:r w:rsidRPr="008837BB">
        <w:rPr>
          <w:rFonts w:ascii="Times New Roman" w:hAnsi="Times New Roman" w:cs="Times New Roman"/>
        </w:rPr>
        <w:t xml:space="preserve"> sucks. And anyone who was probably like, oh, I don't know if I want to go out tonight, I don't know. And then I was like, you know, fine. I didn't do anything last year for New Year's, I'll do something this year for New Years. And then they're just going back, innocently, they did their part, they made sure they were negative. They're just like, they're to enjoy this party. And they did their part. And they're hoping everyone else did their part. And now they've been exposed, and are probably like, </w:t>
      </w:r>
      <w:proofErr w:type="gramStart"/>
      <w:r w:rsidRPr="008837BB">
        <w:rPr>
          <w:rFonts w:ascii="Times New Roman" w:hAnsi="Times New Roman" w:cs="Times New Roman"/>
        </w:rPr>
        <w:t>Why</w:t>
      </w:r>
      <w:proofErr w:type="gramEnd"/>
      <w:r w:rsidRPr="008837BB">
        <w:rPr>
          <w:rFonts w:ascii="Times New Roman" w:hAnsi="Times New Roman" w:cs="Times New Roman"/>
        </w:rPr>
        <w:t xml:space="preserve"> did I go out and </w:t>
      </w:r>
      <w:proofErr w:type="gramStart"/>
      <w:r w:rsidRPr="008837BB">
        <w:rPr>
          <w:rFonts w:ascii="Times New Roman" w:hAnsi="Times New Roman" w:cs="Times New Roman"/>
        </w:rPr>
        <w:t>regretting</w:t>
      </w:r>
      <w:proofErr w:type="gramEnd"/>
      <w:r w:rsidRPr="008837BB">
        <w:rPr>
          <w:rFonts w:ascii="Times New Roman" w:hAnsi="Times New Roman" w:cs="Times New Roman"/>
        </w:rPr>
        <w:t xml:space="preserve"> the whole thing? Because someone else could have prevented the whole </w:t>
      </w:r>
      <w:proofErr w:type="gramStart"/>
      <w:r w:rsidRPr="008837BB">
        <w:rPr>
          <w:rFonts w:ascii="Times New Roman" w:hAnsi="Times New Roman" w:cs="Times New Roman"/>
        </w:rPr>
        <w:t>issues</w:t>
      </w:r>
      <w:proofErr w:type="gramEnd"/>
      <w:r w:rsidRPr="008837BB">
        <w:rPr>
          <w:rFonts w:ascii="Times New Roman" w:hAnsi="Times New Roman" w:cs="Times New Roman"/>
        </w:rPr>
        <w:t xml:space="preserve"> to begin with by staying home.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just, you screw up a lot of people. And in a very, it's just very selfish.</w:t>
      </w:r>
    </w:p>
    <w:p w14:paraId="7CAB0EB2" w14:textId="77777777" w:rsidR="003B583B" w:rsidRPr="008837BB" w:rsidRDefault="003B583B">
      <w:pPr>
        <w:spacing w:after="0"/>
        <w:rPr>
          <w:rFonts w:ascii="Times New Roman" w:hAnsi="Times New Roman" w:cs="Times New Roman"/>
        </w:rPr>
      </w:pPr>
    </w:p>
    <w:p w14:paraId="495FACEA"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46:21</w:t>
      </w:r>
      <w:proofErr w:type="gramEnd"/>
    </w:p>
    <w:p w14:paraId="76796D4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Can I ask how your New Year's was? </w:t>
      </w:r>
    </w:p>
    <w:p w14:paraId="2B629962" w14:textId="77777777" w:rsidR="003B583B" w:rsidRPr="008837BB" w:rsidRDefault="003B583B">
      <w:pPr>
        <w:spacing w:after="0"/>
        <w:rPr>
          <w:rFonts w:ascii="Times New Roman" w:hAnsi="Times New Roman" w:cs="Times New Roman"/>
        </w:rPr>
      </w:pPr>
    </w:p>
    <w:p w14:paraId="00A314DB"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46:24</w:t>
      </w:r>
      <w:proofErr w:type="gramEnd"/>
    </w:p>
    <w:p w14:paraId="0B63B748"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My New Year's was very lovely. I spent it with my boyfriend and his family. We had </w:t>
      </w:r>
      <w:proofErr w:type="gramStart"/>
      <w:r w:rsidRPr="008837BB">
        <w:rPr>
          <w:rFonts w:ascii="Times New Roman" w:hAnsi="Times New Roman" w:cs="Times New Roman"/>
        </w:rPr>
        <w:t>went</w:t>
      </w:r>
      <w:proofErr w:type="gramEnd"/>
      <w:r w:rsidRPr="008837BB">
        <w:rPr>
          <w:rFonts w:ascii="Times New Roman" w:hAnsi="Times New Roman" w:cs="Times New Roman"/>
        </w:rPr>
        <w:t xml:space="preserve"> to New York for Christmas. And before, I mean, once we got </w:t>
      </w:r>
      <w:proofErr w:type="gramStart"/>
      <w:r w:rsidRPr="008837BB">
        <w:rPr>
          <w:rFonts w:ascii="Times New Roman" w:hAnsi="Times New Roman" w:cs="Times New Roman"/>
        </w:rPr>
        <w:t>back</w:t>
      </w:r>
      <w:proofErr w:type="gramEnd"/>
      <w:r w:rsidRPr="008837BB">
        <w:rPr>
          <w:rFonts w:ascii="Times New Roman" w:hAnsi="Times New Roman" w:cs="Times New Roman"/>
        </w:rPr>
        <w:t xml:space="preserve"> we tested. So that way we could know if we could go. And it was interesting, </w:t>
      </w:r>
      <w:proofErr w:type="gramStart"/>
      <w:r w:rsidRPr="008837BB">
        <w:rPr>
          <w:rFonts w:ascii="Times New Roman" w:hAnsi="Times New Roman" w:cs="Times New Roman"/>
        </w:rPr>
        <w:t>because so</w:t>
      </w:r>
      <w:proofErr w:type="gramEnd"/>
      <w:r w:rsidRPr="008837BB">
        <w:rPr>
          <w:rFonts w:ascii="Times New Roman" w:hAnsi="Times New Roman" w:cs="Times New Roman"/>
        </w:rPr>
        <w:t xml:space="preserve"> we did the PCR test. And it takes a few days. And we did not get it on New Year's Eve. I mean, we were waiting all </w:t>
      </w:r>
      <w:proofErr w:type="gramStart"/>
      <w:r w:rsidRPr="008837BB">
        <w:rPr>
          <w:rFonts w:ascii="Times New Roman" w:hAnsi="Times New Roman" w:cs="Times New Roman"/>
        </w:rPr>
        <w:t>day</w:t>
      </w:r>
      <w:proofErr w:type="gramEnd"/>
      <w:r w:rsidRPr="008837BB">
        <w:rPr>
          <w:rFonts w:ascii="Times New Roman" w:hAnsi="Times New Roman" w:cs="Times New Roman"/>
        </w:rPr>
        <w:t xml:space="preserve"> New Years Eve there was no results. And then two hours, three hours before the party, we got our email negative, negative. And it was, it was nice. And then we spent it with his family. And it was cute. So good time.</w:t>
      </w:r>
    </w:p>
    <w:p w14:paraId="0B7AEE99" w14:textId="77777777" w:rsidR="003B583B" w:rsidRPr="008837BB" w:rsidRDefault="003B583B">
      <w:pPr>
        <w:spacing w:after="0"/>
        <w:rPr>
          <w:rFonts w:ascii="Times New Roman" w:hAnsi="Times New Roman" w:cs="Times New Roman"/>
        </w:rPr>
      </w:pPr>
    </w:p>
    <w:p w14:paraId="06200D5C"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47:22</w:t>
      </w:r>
      <w:proofErr w:type="gramEnd"/>
    </w:p>
    <w:p w14:paraId="16AD2CDF"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What's partnership meant to you during the pandemic?</w:t>
      </w:r>
    </w:p>
    <w:p w14:paraId="0C9F29D0" w14:textId="77777777" w:rsidR="003B583B" w:rsidRPr="008837BB" w:rsidRDefault="003B583B">
      <w:pPr>
        <w:spacing w:after="0"/>
        <w:rPr>
          <w:rFonts w:ascii="Times New Roman" w:hAnsi="Times New Roman" w:cs="Times New Roman"/>
        </w:rPr>
      </w:pPr>
    </w:p>
    <w:p w14:paraId="5113D4A2"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47:29</w:t>
      </w:r>
      <w:proofErr w:type="gramEnd"/>
    </w:p>
    <w:p w14:paraId="00D138A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I </w:t>
      </w:r>
      <w:proofErr w:type="gramStart"/>
      <w:r w:rsidRPr="008837BB">
        <w:rPr>
          <w:rFonts w:ascii="Times New Roman" w:hAnsi="Times New Roman" w:cs="Times New Roman"/>
        </w:rPr>
        <w:t>actually really</w:t>
      </w:r>
      <w:proofErr w:type="gramEnd"/>
      <w:r w:rsidRPr="008837BB">
        <w:rPr>
          <w:rFonts w:ascii="Times New Roman" w:hAnsi="Times New Roman" w:cs="Times New Roman"/>
        </w:rPr>
        <w:t xml:space="preserve"> struggled with partnership during that relationship. </w:t>
      </w:r>
      <w:proofErr w:type="gramStart"/>
      <w:r w:rsidRPr="008837BB">
        <w:rPr>
          <w:rFonts w:ascii="Times New Roman" w:hAnsi="Times New Roman" w:cs="Times New Roman"/>
        </w:rPr>
        <w:t>I, my</w:t>
      </w:r>
      <w:proofErr w:type="gramEnd"/>
      <w:r w:rsidRPr="008837BB">
        <w:rPr>
          <w:rFonts w:ascii="Times New Roman" w:hAnsi="Times New Roman" w:cs="Times New Roman"/>
        </w:rPr>
        <w:t xml:space="preserve"> boyfriend I have been together on and off for about three or four years, and we broke up during the pandemic. And I found myself </w:t>
      </w:r>
      <w:proofErr w:type="gramStart"/>
      <w:r w:rsidRPr="008837BB">
        <w:rPr>
          <w:rFonts w:ascii="Times New Roman" w:hAnsi="Times New Roman" w:cs="Times New Roman"/>
        </w:rPr>
        <w:t>just like</w:t>
      </w:r>
      <w:proofErr w:type="gramEnd"/>
      <w:r w:rsidRPr="008837BB">
        <w:rPr>
          <w:rFonts w:ascii="Times New Roman" w:hAnsi="Times New Roman" w:cs="Times New Roman"/>
        </w:rPr>
        <w:t xml:space="preserve"> dating and exploring because I, you know, he was my first serious relationship.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t>
      </w:r>
      <w:proofErr w:type="gramStart"/>
      <w:r w:rsidRPr="008837BB">
        <w:rPr>
          <w:rFonts w:ascii="Times New Roman" w:hAnsi="Times New Roman" w:cs="Times New Roman"/>
        </w:rPr>
        <w:t>start</w:t>
      </w:r>
      <w:proofErr w:type="gramEnd"/>
      <w:r w:rsidRPr="008837BB">
        <w:rPr>
          <w:rFonts w:ascii="Times New Roman" w:hAnsi="Times New Roman" w:cs="Times New Roman"/>
        </w:rPr>
        <w:t xml:space="preserve"> to date and talk to other people </w:t>
      </w:r>
      <w:r w:rsidRPr="008837BB">
        <w:rPr>
          <w:rFonts w:ascii="Times New Roman" w:hAnsi="Times New Roman" w:cs="Times New Roman"/>
        </w:rPr>
        <w:lastRenderedPageBreak/>
        <w:t xml:space="preserve">through like Skype, which is really cool, or FaceTime, which is really cool. Because you </w:t>
      </w:r>
      <w:proofErr w:type="gramStart"/>
      <w:r w:rsidRPr="008837BB">
        <w:rPr>
          <w:rFonts w:ascii="Times New Roman" w:hAnsi="Times New Roman" w:cs="Times New Roman"/>
        </w:rPr>
        <w:t>actually just</w:t>
      </w:r>
      <w:proofErr w:type="gramEnd"/>
      <w:r w:rsidRPr="008837BB">
        <w:rPr>
          <w:rFonts w:ascii="Times New Roman" w:hAnsi="Times New Roman" w:cs="Times New Roman"/>
        </w:rPr>
        <w:t xml:space="preserve"> start to really get to know people. And then you're just talking for hours. But overall, I think after lockdown, I really started to think about what was important to me. As </w:t>
      </w:r>
      <w:proofErr w:type="gramStart"/>
      <w:r w:rsidRPr="008837BB">
        <w:rPr>
          <w:rFonts w:ascii="Times New Roman" w:hAnsi="Times New Roman" w:cs="Times New Roman"/>
        </w:rPr>
        <w:t>I'm like</w:t>
      </w:r>
      <w:proofErr w:type="gramEnd"/>
      <w:r w:rsidRPr="008837BB">
        <w:rPr>
          <w:rFonts w:ascii="Times New Roman" w:hAnsi="Times New Roman" w:cs="Times New Roman"/>
        </w:rPr>
        <w:t xml:space="preserve"> transitioning back into the daily life, I started to realize what was super important to me. And all the other people that I talked to. It was it was just it wasn't companionship that you could see like, oh, I want to be by your side during moments like these, you know.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me and my </w:t>
      </w:r>
      <w:proofErr w:type="gramStart"/>
      <w:r w:rsidRPr="008837BB">
        <w:rPr>
          <w:rFonts w:ascii="Times New Roman" w:hAnsi="Times New Roman" w:cs="Times New Roman"/>
        </w:rPr>
        <w:t>partner, we</w:t>
      </w:r>
      <w:proofErr w:type="gramEnd"/>
      <w:r w:rsidRPr="008837BB">
        <w:rPr>
          <w:rFonts w:ascii="Times New Roman" w:hAnsi="Times New Roman" w:cs="Times New Roman"/>
        </w:rPr>
        <w:t xml:space="preserve"> got back together. And I think we really, really grew a lot from the pandemic and being able to honor and nourish each other a lot more. And I think that's just </w:t>
      </w:r>
      <w:proofErr w:type="gramStart"/>
      <w:r w:rsidRPr="008837BB">
        <w:rPr>
          <w:rFonts w:ascii="Times New Roman" w:hAnsi="Times New Roman" w:cs="Times New Roman"/>
        </w:rPr>
        <w:t>really important</w:t>
      </w:r>
      <w:proofErr w:type="gramEnd"/>
      <w:r w:rsidRPr="008837BB">
        <w:rPr>
          <w:rFonts w:ascii="Times New Roman" w:hAnsi="Times New Roman" w:cs="Times New Roman"/>
        </w:rPr>
        <w:t xml:space="preserve"> for relationships in this moment, you saw a lot of people get divorced after having to do the lockdown. Even my parents separated from the lockdown.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it's really interesting how I think you really just it going back to like, the fast pace of America. You're always at work. You're never around your spouse, you're never around your children.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you forget kind of what they're like or who they became, you miss a huge chunk of everyone's life. And then you're </w:t>
      </w:r>
      <w:proofErr w:type="gramStart"/>
      <w:r w:rsidRPr="008837BB">
        <w:rPr>
          <w:rFonts w:ascii="Times New Roman" w:hAnsi="Times New Roman" w:cs="Times New Roman"/>
        </w:rPr>
        <w:t>now</w:t>
      </w:r>
      <w:proofErr w:type="gramEnd"/>
      <w:r w:rsidRPr="008837BB">
        <w:rPr>
          <w:rFonts w:ascii="Times New Roman" w:hAnsi="Times New Roman" w:cs="Times New Roman"/>
        </w:rPr>
        <w:t xml:space="preserve"> you're sitting with it every day. It's a pandemic stress levels are high. And that's </w:t>
      </w:r>
      <w:proofErr w:type="spellStart"/>
      <w:r w:rsidRPr="008837BB">
        <w:rPr>
          <w:rFonts w:ascii="Times New Roman" w:hAnsi="Times New Roman" w:cs="Times New Roman"/>
        </w:rPr>
        <w:t>that's</w:t>
      </w:r>
      <w:proofErr w:type="spellEnd"/>
      <w:r w:rsidRPr="008837BB">
        <w:rPr>
          <w:rFonts w:ascii="Times New Roman" w:hAnsi="Times New Roman" w:cs="Times New Roman"/>
        </w:rPr>
        <w:t xml:space="preserve"> what's so intense. Seeing it, there's a lot of love missing prior to the pandemic. Because no one really had time to nourish love, no one really had time, or made time, there's always time, but no one made time to nourish love. Instead, it's just about, oh, this, this bill needs to be paid. And this, I </w:t>
      </w:r>
      <w:proofErr w:type="gramStart"/>
      <w:r w:rsidRPr="008837BB">
        <w:rPr>
          <w:rFonts w:ascii="Times New Roman" w:hAnsi="Times New Roman" w:cs="Times New Roman"/>
        </w:rPr>
        <w:t>have to</w:t>
      </w:r>
      <w:proofErr w:type="gramEnd"/>
      <w:r w:rsidRPr="008837BB">
        <w:rPr>
          <w:rFonts w:ascii="Times New Roman" w:hAnsi="Times New Roman" w:cs="Times New Roman"/>
        </w:rPr>
        <w:t xml:space="preserve"> have this new car because my neighbor just got a new car. It's just competition. And it's just, you know, just ego all around.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think that's really interesting is that you don't, you end up forgetting who, or missing out on a lot of new changes. When it comes to your partner, your children, your, you know, best friends, let's say you're rooming with them, and you're confined with them. And, you know, for me my relationship, I was just, I was young.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was I was just kind of like, what else is there and then you realize the what else doesn't always shine, you know, the grass is always greener, where you water it. And it's, it's </w:t>
      </w:r>
      <w:proofErr w:type="gramStart"/>
      <w:r w:rsidRPr="008837BB">
        <w:rPr>
          <w:rFonts w:ascii="Times New Roman" w:hAnsi="Times New Roman" w:cs="Times New Roman"/>
        </w:rPr>
        <w:t>really interesting</w:t>
      </w:r>
      <w:proofErr w:type="gramEnd"/>
      <w:r w:rsidRPr="008837BB">
        <w:rPr>
          <w:rFonts w:ascii="Times New Roman" w:hAnsi="Times New Roman" w:cs="Times New Roman"/>
        </w:rPr>
        <w:t xml:space="preserve"> how that can play out and what path you choose to take when both roads are open to you. You know</w:t>
      </w:r>
      <w:proofErr w:type="gramStart"/>
      <w:r w:rsidRPr="008837BB">
        <w:rPr>
          <w:rFonts w:ascii="Times New Roman" w:hAnsi="Times New Roman" w:cs="Times New Roman"/>
        </w:rPr>
        <w:t>, some</w:t>
      </w:r>
      <w:proofErr w:type="gramEnd"/>
      <w:r w:rsidRPr="008837BB">
        <w:rPr>
          <w:rFonts w:ascii="Times New Roman" w:hAnsi="Times New Roman" w:cs="Times New Roman"/>
        </w:rPr>
        <w:t xml:space="preserve"> sometimes there isn't a path to choose, just really end up in a situation where it needs like rescuing. But when you have two paths displayed, or I mean, there's always more than two paths, but when you have these paths laid out for you, it's just interesting how it can play out what based off your decisions. And I just really, really saw how relationships really </w:t>
      </w:r>
      <w:proofErr w:type="gramStart"/>
      <w:r w:rsidRPr="008837BB">
        <w:rPr>
          <w:rFonts w:ascii="Times New Roman" w:hAnsi="Times New Roman" w:cs="Times New Roman"/>
        </w:rPr>
        <w:t>had a lot of love</w:t>
      </w:r>
      <w:proofErr w:type="gramEnd"/>
      <w:r w:rsidRPr="008837BB">
        <w:rPr>
          <w:rFonts w:ascii="Times New Roman" w:hAnsi="Times New Roman" w:cs="Times New Roman"/>
        </w:rPr>
        <w:t xml:space="preserve"> lacking because of everything that society demands </w:t>
      </w:r>
      <w:proofErr w:type="gramStart"/>
      <w:r w:rsidRPr="008837BB">
        <w:rPr>
          <w:rFonts w:ascii="Times New Roman" w:hAnsi="Times New Roman" w:cs="Times New Roman"/>
        </w:rPr>
        <w:t>for</w:t>
      </w:r>
      <w:proofErr w:type="gramEnd"/>
      <w:r w:rsidRPr="008837BB">
        <w:rPr>
          <w:rFonts w:ascii="Times New Roman" w:hAnsi="Times New Roman" w:cs="Times New Roman"/>
        </w:rPr>
        <w:t xml:space="preserve"> us. And you end up you end up losing sight to a lot of a lot of things.</w:t>
      </w:r>
    </w:p>
    <w:p w14:paraId="75777978" w14:textId="77777777" w:rsidR="003B583B" w:rsidRPr="008837BB" w:rsidRDefault="003B583B">
      <w:pPr>
        <w:spacing w:after="0"/>
        <w:rPr>
          <w:rFonts w:ascii="Times New Roman" w:hAnsi="Times New Roman" w:cs="Times New Roman"/>
        </w:rPr>
      </w:pPr>
    </w:p>
    <w:p w14:paraId="037BD4C7"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52:21</w:t>
      </w:r>
      <w:proofErr w:type="gramEnd"/>
    </w:p>
    <w:p w14:paraId="409E8FC3"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I would love to hear a little about how you decided to get vaccinated, but then, after that decision, how accessible was </w:t>
      </w:r>
      <w:proofErr w:type="gramStart"/>
      <w:r w:rsidRPr="008837BB">
        <w:rPr>
          <w:rFonts w:ascii="Times New Roman" w:hAnsi="Times New Roman" w:cs="Times New Roman"/>
        </w:rPr>
        <w:t>actually getting</w:t>
      </w:r>
      <w:proofErr w:type="gramEnd"/>
      <w:r w:rsidRPr="008837BB">
        <w:rPr>
          <w:rFonts w:ascii="Times New Roman" w:hAnsi="Times New Roman" w:cs="Times New Roman"/>
        </w:rPr>
        <w:t xml:space="preserve"> the vaccine? And then what was that experience like? </w:t>
      </w:r>
    </w:p>
    <w:p w14:paraId="1DFE11E5" w14:textId="77777777" w:rsidR="003B583B" w:rsidRPr="008837BB" w:rsidRDefault="003B583B">
      <w:pPr>
        <w:spacing w:after="0"/>
        <w:rPr>
          <w:rFonts w:ascii="Times New Roman" w:hAnsi="Times New Roman" w:cs="Times New Roman"/>
        </w:rPr>
      </w:pPr>
    </w:p>
    <w:p w14:paraId="370140CE"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52:35</w:t>
      </w:r>
      <w:proofErr w:type="gramEnd"/>
    </w:p>
    <w:p w14:paraId="461FE4AB"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um, I'll be honest, I was kind of scared of the vaccine. But that's because I didn't make time to do my, to read up. I didn't make any time to do it.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was honestly very scared of the vaccine. Just because I </w:t>
      </w:r>
      <w:proofErr w:type="gramStart"/>
      <w:r w:rsidRPr="008837BB">
        <w:rPr>
          <w:rFonts w:ascii="Times New Roman" w:hAnsi="Times New Roman" w:cs="Times New Roman"/>
        </w:rPr>
        <w:t>was</w:t>
      </w:r>
      <w:proofErr w:type="gramEnd"/>
      <w:r w:rsidRPr="008837BB">
        <w:rPr>
          <w:rFonts w:ascii="Times New Roman" w:hAnsi="Times New Roman" w:cs="Times New Roman"/>
        </w:rPr>
        <w:t xml:space="preserve"> I was very uneducated about it. I was like, they made it so fast. What is, like, I don't know if I need this, like, what, what is this? And I grew up in like, a vegan household.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we didn't really grow up with medicine, everything was very holistic. You know, if you had a cold, you didn't take Advil, you, you know, there were other things we would do.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and we're not used to like my household is not used to having colds or getting sick.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this is just like very, like, oh, gosh, like, you know, um, but when we, when the vaccine came out, I </w:t>
      </w:r>
      <w:proofErr w:type="spellStart"/>
      <w:r w:rsidRPr="008837BB">
        <w:rPr>
          <w:rFonts w:ascii="Times New Roman" w:hAnsi="Times New Roman" w:cs="Times New Roman"/>
        </w:rPr>
        <w:t>I</w:t>
      </w:r>
      <w:proofErr w:type="spellEnd"/>
      <w:r w:rsidRPr="008837BB">
        <w:rPr>
          <w:rFonts w:ascii="Times New Roman" w:hAnsi="Times New Roman" w:cs="Times New Roman"/>
        </w:rPr>
        <w:t xml:space="preserve"> took my time. Not only was it not available to me, because older people got it first, you had to be a certain age to get it. And then Florida took its </w:t>
      </w:r>
      <w:proofErr w:type="gramStart"/>
      <w:r w:rsidRPr="008837BB">
        <w:rPr>
          <w:rFonts w:ascii="Times New Roman" w:hAnsi="Times New Roman" w:cs="Times New Roman"/>
        </w:rPr>
        <w:t>time to</w:t>
      </w:r>
      <w:proofErr w:type="gramEnd"/>
      <w:r w:rsidRPr="008837BB">
        <w:rPr>
          <w:rFonts w:ascii="Times New Roman" w:hAnsi="Times New Roman" w:cs="Times New Roman"/>
        </w:rPr>
        <w:t xml:space="preserve"> </w:t>
      </w:r>
      <w:proofErr w:type="spellStart"/>
      <w:r w:rsidRPr="008837BB">
        <w:rPr>
          <w:rFonts w:ascii="Times New Roman" w:hAnsi="Times New Roman" w:cs="Times New Roman"/>
        </w:rPr>
        <w:t>to</w:t>
      </w:r>
      <w:proofErr w:type="spellEnd"/>
      <w:r w:rsidRPr="008837BB">
        <w:rPr>
          <w:rFonts w:ascii="Times New Roman" w:hAnsi="Times New Roman" w:cs="Times New Roman"/>
        </w:rPr>
        <w:t xml:space="preserve"> really get it together. You know, our governor. I don't even know </w:t>
      </w:r>
      <w:proofErr w:type="gramStart"/>
      <w:r w:rsidRPr="008837BB">
        <w:rPr>
          <w:rFonts w:ascii="Times New Roman" w:hAnsi="Times New Roman" w:cs="Times New Roman"/>
        </w:rPr>
        <w:t>who it is</w:t>
      </w:r>
      <w:proofErr w:type="gramEnd"/>
      <w:r w:rsidRPr="008837BB">
        <w:rPr>
          <w:rFonts w:ascii="Times New Roman" w:hAnsi="Times New Roman" w:cs="Times New Roman"/>
        </w:rPr>
        <w:t xml:space="preserve"> Ron DeSantis is one of those guys. He Yeah, Ron DeSantis. He, it just it was always like really challenging to or the, they didn't rush it, you know, it wasn't a priority for us here and especially in my age group.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 wasn't assessable like that, but it gave me a lot of time to think about if I wanted to do it. And then my </w:t>
      </w:r>
      <w:proofErr w:type="spellStart"/>
      <w:r w:rsidRPr="008837BB">
        <w:rPr>
          <w:rFonts w:ascii="Times New Roman" w:hAnsi="Times New Roman" w:cs="Times New Roman"/>
        </w:rPr>
        <w:t>my</w:t>
      </w:r>
      <w:proofErr w:type="spellEnd"/>
      <w:r w:rsidRPr="008837BB">
        <w:rPr>
          <w:rFonts w:ascii="Times New Roman" w:hAnsi="Times New Roman" w:cs="Times New Roman"/>
        </w:rPr>
        <w:t xml:space="preserve"> boyfriend is also a nurse. So fortunately, </w:t>
      </w:r>
      <w:r w:rsidRPr="008837BB">
        <w:rPr>
          <w:rFonts w:ascii="Times New Roman" w:hAnsi="Times New Roman" w:cs="Times New Roman"/>
        </w:rPr>
        <w:lastRenderedPageBreak/>
        <w:t xml:space="preserve">I had his very </w:t>
      </w:r>
      <w:proofErr w:type="gramStart"/>
      <w:r w:rsidRPr="008837BB">
        <w:rPr>
          <w:rFonts w:ascii="Times New Roman" w:hAnsi="Times New Roman" w:cs="Times New Roman"/>
        </w:rPr>
        <w:t>intelligent-self</w:t>
      </w:r>
      <w:proofErr w:type="gramEnd"/>
      <w:r w:rsidRPr="008837BB">
        <w:rPr>
          <w:rFonts w:ascii="Times New Roman" w:hAnsi="Times New Roman" w:cs="Times New Roman"/>
        </w:rPr>
        <w:t xml:space="preserve"> teach me a thing or two in about the vac how this vaccine is safe, you know, because, like, I don't go anywhere. I don't know if I need the vaccine. I don't know what this is. And he's sending me articles, </w:t>
      </w:r>
      <w:proofErr w:type="gramStart"/>
      <w:r w:rsidRPr="008837BB">
        <w:rPr>
          <w:rFonts w:ascii="Times New Roman" w:hAnsi="Times New Roman" w:cs="Times New Roman"/>
        </w:rPr>
        <w:t>send</w:t>
      </w:r>
      <w:proofErr w:type="gramEnd"/>
      <w:r w:rsidRPr="008837BB">
        <w:rPr>
          <w:rFonts w:ascii="Times New Roman" w:hAnsi="Times New Roman" w:cs="Times New Roman"/>
        </w:rPr>
        <w:t xml:space="preserve"> me facts. Let me ask my questions. And I was like, oh, oh, oh, so it's like any vaccine. It's like any vaccine. And, of course, I went and got my I got vaccinated in June, a little earlier than maybe May, June, May or June, I got vaccinated. And, yep, I live. And a smallish town, Coral Springs is </w:t>
      </w:r>
      <w:proofErr w:type="gramStart"/>
      <w:r w:rsidRPr="008837BB">
        <w:rPr>
          <w:rFonts w:ascii="Times New Roman" w:hAnsi="Times New Roman" w:cs="Times New Roman"/>
        </w:rPr>
        <w:t>pretty small</w:t>
      </w:r>
      <w:proofErr w:type="gramEnd"/>
      <w:r w:rsidRPr="008837BB">
        <w:rPr>
          <w:rFonts w:ascii="Times New Roman" w:hAnsi="Times New Roman" w:cs="Times New Roman"/>
        </w:rPr>
        <w:t xml:space="preserve"> town. And we have a Walgreens right next to us.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was able to do it pretty conveniently. Um, once I made the decision to. Now getting tested for COVID is a huge challenge. Getting vaccinated became very accessible, I would say in in the summertime It didn't matter, </w:t>
      </w:r>
      <w:proofErr w:type="gramStart"/>
      <w:r w:rsidRPr="008837BB">
        <w:rPr>
          <w:rFonts w:ascii="Times New Roman" w:hAnsi="Times New Roman" w:cs="Times New Roman"/>
        </w:rPr>
        <w:t>If</w:t>
      </w:r>
      <w:proofErr w:type="gramEnd"/>
      <w:r w:rsidRPr="008837BB">
        <w:rPr>
          <w:rFonts w:ascii="Times New Roman" w:hAnsi="Times New Roman" w:cs="Times New Roman"/>
        </w:rPr>
        <w:t xml:space="preserve"> you were, you know, not an elder, or, or not, you could you could get the vaccine, and they were, it was it was started, it was becoming very encouraged, actually.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think that's something to be said about people who are a little anxious about, you know, a vaccine like that, is that there, there's a lot of research that's done, these are professionals, they're scientists who, in their health care specialists that really know what they're talking about, and they do a lot for us. And, you know, I don't think I don't think at the end of the day, when you have people showing you and informing you and not making you feel stupid, for wanting to not know of being on the </w:t>
      </w:r>
      <w:proofErr w:type="spellStart"/>
      <w:r w:rsidRPr="008837BB">
        <w:rPr>
          <w:rFonts w:ascii="Times New Roman" w:hAnsi="Times New Roman" w:cs="Times New Roman"/>
        </w:rPr>
        <w:t>fense</w:t>
      </w:r>
      <w:proofErr w:type="spellEnd"/>
      <w:r w:rsidRPr="008837BB">
        <w:rPr>
          <w:rFonts w:ascii="Times New Roman" w:hAnsi="Times New Roman" w:cs="Times New Roman"/>
        </w:rPr>
        <w:t xml:space="preserve"> of something, when you have someone who educates, or, you know, makes you aware of something. I think that's a really great thing, because so many people are scared in this era. And it can make you freeze, or it could make you unaware of situations because you don't want to always look at the news. So that I was </w:t>
      </w:r>
      <w:proofErr w:type="gramStart"/>
      <w:r w:rsidRPr="008837BB">
        <w:rPr>
          <w:rFonts w:ascii="Times New Roman" w:hAnsi="Times New Roman" w:cs="Times New Roman"/>
        </w:rPr>
        <w:t>actually I</w:t>
      </w:r>
      <w:proofErr w:type="gramEnd"/>
      <w:r w:rsidRPr="008837BB">
        <w:rPr>
          <w:rFonts w:ascii="Times New Roman" w:hAnsi="Times New Roman" w:cs="Times New Roman"/>
        </w:rPr>
        <w:t xml:space="preserve"> was very happy that I did the vaccine, I did the Pfizer, so those two shots, it went swimmingly for me went very well, um, maybe a headache I got after the second, but nothing memorable. Um, where it was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it was a really bad, bad shot. And it wasn't for me. So overall, I was even if it were a bad one, I was like, Okay, you're dealing with a cold for two days or a feeling of a cold for two days. And then you are better protected.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 was </w:t>
      </w:r>
      <w:proofErr w:type="gramStart"/>
      <w:r w:rsidRPr="008837BB">
        <w:rPr>
          <w:rFonts w:ascii="Times New Roman" w:hAnsi="Times New Roman" w:cs="Times New Roman"/>
        </w:rPr>
        <w:t>a happy with that I</w:t>
      </w:r>
      <w:proofErr w:type="gramEnd"/>
      <w:r w:rsidRPr="008837BB">
        <w:rPr>
          <w:rFonts w:ascii="Times New Roman" w:hAnsi="Times New Roman" w:cs="Times New Roman"/>
        </w:rPr>
        <w:t xml:space="preserve"> that I went with it. And it's accessible. I'm not too sure. Now, this was 2021 in the middle of 2021.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I'm not too sure how accessible it is. If you haven't gotten it yet, in the south Florida area.</w:t>
      </w:r>
    </w:p>
    <w:p w14:paraId="5094590C" w14:textId="77777777" w:rsidR="003B583B" w:rsidRPr="008837BB" w:rsidRDefault="003B583B">
      <w:pPr>
        <w:spacing w:after="0"/>
        <w:rPr>
          <w:rFonts w:ascii="Times New Roman" w:hAnsi="Times New Roman" w:cs="Times New Roman"/>
        </w:rPr>
      </w:pPr>
    </w:p>
    <w:p w14:paraId="662914E6"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58:23</w:t>
      </w:r>
      <w:proofErr w:type="gramEnd"/>
    </w:p>
    <w:p w14:paraId="511398D7"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You had mentioned that testing was less accessible. Would you say something about that? </w:t>
      </w:r>
    </w:p>
    <w:p w14:paraId="77DB4F69" w14:textId="77777777" w:rsidR="003B583B" w:rsidRPr="008837BB" w:rsidRDefault="003B583B">
      <w:pPr>
        <w:spacing w:after="0"/>
        <w:rPr>
          <w:rFonts w:ascii="Times New Roman" w:hAnsi="Times New Roman" w:cs="Times New Roman"/>
        </w:rPr>
      </w:pPr>
    </w:p>
    <w:p w14:paraId="33827125"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58:28</w:t>
      </w:r>
      <w:proofErr w:type="gramEnd"/>
    </w:p>
    <w:p w14:paraId="2E3B77F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There are lines that wrap around the parks and streets to get a test, it took, it takes like three hours to get a test, you know. And then three, four or five days to get your results on PCR when PCR did a pretty good job of 48 hours. And some people were waiting, like, yeah, 3,4,5,7 days a week, you know. So that's something that just really started to complicate things, and then to get an at home test is </w:t>
      </w:r>
      <w:proofErr w:type="gramStart"/>
      <w:r w:rsidRPr="008837BB">
        <w:rPr>
          <w:rFonts w:ascii="Times New Roman" w:hAnsi="Times New Roman" w:cs="Times New Roman"/>
        </w:rPr>
        <w:t>pretty challenging</w:t>
      </w:r>
      <w:proofErr w:type="gramEnd"/>
      <w:r w:rsidRPr="008837BB">
        <w:rPr>
          <w:rFonts w:ascii="Times New Roman" w:hAnsi="Times New Roman" w:cs="Times New Roman"/>
        </w:rPr>
        <w:t xml:space="preserve">, too. You know, I went to go get a test done. So that way I could go back to work. And I couldn't get tested anywhere it was it was </w:t>
      </w:r>
      <w:proofErr w:type="gramStart"/>
      <w:r w:rsidRPr="008837BB">
        <w:rPr>
          <w:rFonts w:ascii="Times New Roman" w:hAnsi="Times New Roman" w:cs="Times New Roman"/>
        </w:rPr>
        <w:t>absolutely mad</w:t>
      </w:r>
      <w:proofErr w:type="gramEnd"/>
      <w:r w:rsidRPr="008837BB">
        <w:rPr>
          <w:rFonts w:ascii="Times New Roman" w:hAnsi="Times New Roman" w:cs="Times New Roman"/>
        </w:rPr>
        <w:t xml:space="preserve">. And </w:t>
      </w:r>
      <w:proofErr w:type="gramStart"/>
      <w:r w:rsidRPr="008837BB">
        <w:rPr>
          <w:rFonts w:ascii="Times New Roman" w:hAnsi="Times New Roman" w:cs="Times New Roman"/>
        </w:rPr>
        <w:t>finally</w:t>
      </w:r>
      <w:proofErr w:type="gramEnd"/>
      <w:r w:rsidRPr="008837BB">
        <w:rPr>
          <w:rFonts w:ascii="Times New Roman" w:hAnsi="Times New Roman" w:cs="Times New Roman"/>
        </w:rPr>
        <w:t xml:space="preserve"> I found one at a pediatrician. And I was like, </w:t>
      </w:r>
      <w:proofErr w:type="gramStart"/>
      <w:r w:rsidRPr="008837BB">
        <w:rPr>
          <w:rFonts w:ascii="Times New Roman" w:hAnsi="Times New Roman" w:cs="Times New Roman"/>
        </w:rPr>
        <w:t>Oh</w:t>
      </w:r>
      <w:proofErr w:type="gramEnd"/>
      <w:r w:rsidRPr="008837BB">
        <w:rPr>
          <w:rFonts w:ascii="Times New Roman" w:hAnsi="Times New Roman" w:cs="Times New Roman"/>
        </w:rPr>
        <w:t xml:space="preserve"> my gosh, I'm probably too old to be here.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they, you know</w:t>
      </w:r>
      <w:proofErr w:type="gramStart"/>
      <w:r w:rsidRPr="008837BB">
        <w:rPr>
          <w:rFonts w:ascii="Times New Roman" w:hAnsi="Times New Roman" w:cs="Times New Roman"/>
        </w:rPr>
        <w:t>, they</w:t>
      </w:r>
      <w:proofErr w:type="gramEnd"/>
      <w:r w:rsidRPr="008837BB">
        <w:rPr>
          <w:rFonts w:ascii="Times New Roman" w:hAnsi="Times New Roman" w:cs="Times New Roman"/>
        </w:rPr>
        <w:t xml:space="preserve"> tested me and everything after I waited five hours and I had an appointment. It was awful. And a big part of that was apparently there's an exposure at one of the elementaries nearby and everyone was bringing their sick kids and </w:t>
      </w:r>
      <w:proofErr w:type="spellStart"/>
      <w:r w:rsidRPr="008837BB">
        <w:rPr>
          <w:rFonts w:ascii="Times New Roman" w:hAnsi="Times New Roman" w:cs="Times New Roman"/>
        </w:rPr>
        <w:t>and</w:t>
      </w:r>
      <w:proofErr w:type="spellEnd"/>
      <w:r w:rsidRPr="008837BB">
        <w:rPr>
          <w:rFonts w:ascii="Times New Roman" w:hAnsi="Times New Roman" w:cs="Times New Roman"/>
        </w:rPr>
        <w:t xml:space="preserve"> so that's another thing Florida, does not care about masks mandate, they don't care about seeing your vaccine card, they don't pay attention to any of that. That's why, you know, I was really amazed when I went to New York and I was just like, this system needs to be implemented in Florida, because it's </w:t>
      </w:r>
      <w:proofErr w:type="gramStart"/>
      <w:r w:rsidRPr="008837BB">
        <w:rPr>
          <w:rFonts w:ascii="Times New Roman" w:hAnsi="Times New Roman" w:cs="Times New Roman"/>
        </w:rPr>
        <w:t>a really effective</w:t>
      </w:r>
      <w:proofErr w:type="gramEnd"/>
      <w:r w:rsidRPr="008837BB">
        <w:rPr>
          <w:rFonts w:ascii="Times New Roman" w:hAnsi="Times New Roman" w:cs="Times New Roman"/>
        </w:rPr>
        <w:t xml:space="preserve"> system. And so, right now, people were being exposed and not wearing the mask anywhere. And then </w:t>
      </w:r>
      <w:proofErr w:type="gramStart"/>
      <w:r w:rsidRPr="008837BB">
        <w:rPr>
          <w:rFonts w:ascii="Times New Roman" w:hAnsi="Times New Roman" w:cs="Times New Roman"/>
        </w:rPr>
        <w:t>all of a sudden</w:t>
      </w:r>
      <w:proofErr w:type="gramEnd"/>
      <w:r w:rsidRPr="008837BB">
        <w:rPr>
          <w:rFonts w:ascii="Times New Roman" w:hAnsi="Times New Roman" w:cs="Times New Roman"/>
        </w:rPr>
        <w:t xml:space="preserve">, you're feeling symptoms, and you want to get a test. And now you </w:t>
      </w:r>
      <w:proofErr w:type="gramStart"/>
      <w:r w:rsidRPr="008837BB">
        <w:rPr>
          <w:rFonts w:ascii="Times New Roman" w:hAnsi="Times New Roman" w:cs="Times New Roman"/>
        </w:rPr>
        <w:t>have to</w:t>
      </w:r>
      <w:proofErr w:type="gramEnd"/>
      <w:r w:rsidRPr="008837BB">
        <w:rPr>
          <w:rFonts w:ascii="Times New Roman" w:hAnsi="Times New Roman" w:cs="Times New Roman"/>
        </w:rPr>
        <w:t xml:space="preserve"> wait three days to get you, to take a test. And then you got to wait five days to get your results. And then next thing you know, it's already day 10. And let's say you come back positive, sorry, day 10 of your, of having COVID. Because of the extreme wait that comes, and usually COVID Takes about 14 days. And now CDC says </w:t>
      </w:r>
      <w:r w:rsidRPr="008837BB">
        <w:rPr>
          <w:rFonts w:ascii="Times New Roman" w:hAnsi="Times New Roman" w:cs="Times New Roman"/>
        </w:rPr>
        <w:lastRenderedPageBreak/>
        <w:t xml:space="preserve">if you, if you don't feel symptoms in five days, and still have a positive, you can go back to work, which I think is just gnarly, it's </w:t>
      </w:r>
      <w:proofErr w:type="gramStart"/>
      <w:r w:rsidRPr="008837BB">
        <w:rPr>
          <w:rFonts w:ascii="Times New Roman" w:hAnsi="Times New Roman" w:cs="Times New Roman"/>
        </w:rPr>
        <w:t>absolutely just</w:t>
      </w:r>
      <w:proofErr w:type="gramEnd"/>
      <w:r w:rsidRPr="008837BB">
        <w:rPr>
          <w:rFonts w:ascii="Times New Roman" w:hAnsi="Times New Roman" w:cs="Times New Roman"/>
        </w:rPr>
        <w:t xml:space="preserve"> mad. So that, that's, that's the reality, more people have a higher chance of being exposed. And then to get a test takes forever to get your results take forever. And next thing you know, you're probably almost done with your, your, your COVID.</w:t>
      </w:r>
    </w:p>
    <w:p w14:paraId="3A767C00" w14:textId="77777777" w:rsidR="003B583B" w:rsidRPr="008837BB" w:rsidRDefault="003B583B">
      <w:pPr>
        <w:spacing w:after="0"/>
        <w:rPr>
          <w:rFonts w:ascii="Times New Roman" w:hAnsi="Times New Roman" w:cs="Times New Roman"/>
        </w:rPr>
      </w:pPr>
    </w:p>
    <w:p w14:paraId="6E7FDF18"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1:01:37</w:t>
      </w:r>
      <w:proofErr w:type="gramEnd"/>
    </w:p>
    <w:p w14:paraId="3A9E866B"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How are you feeling about the immediate future?</w:t>
      </w:r>
    </w:p>
    <w:p w14:paraId="6E978385" w14:textId="77777777" w:rsidR="003B583B" w:rsidRPr="008837BB" w:rsidRDefault="003B583B">
      <w:pPr>
        <w:spacing w:after="0"/>
        <w:rPr>
          <w:rFonts w:ascii="Times New Roman" w:hAnsi="Times New Roman" w:cs="Times New Roman"/>
        </w:rPr>
      </w:pPr>
    </w:p>
    <w:p w14:paraId="459D7E8D"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1:01:43</w:t>
      </w:r>
      <w:proofErr w:type="gramEnd"/>
    </w:p>
    <w:p w14:paraId="460CBD2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2022 gratefully, so has been a pleasant start. And so that makes me feel </w:t>
      </w:r>
      <w:proofErr w:type="gramStart"/>
      <w:r w:rsidRPr="008837BB">
        <w:rPr>
          <w:rFonts w:ascii="Times New Roman" w:hAnsi="Times New Roman" w:cs="Times New Roman"/>
        </w:rPr>
        <w:t>definitely hopeful</w:t>
      </w:r>
      <w:proofErr w:type="gramEnd"/>
      <w:r w:rsidRPr="008837BB">
        <w:rPr>
          <w:rFonts w:ascii="Times New Roman" w:hAnsi="Times New Roman" w:cs="Times New Roman"/>
        </w:rPr>
        <w:t xml:space="preserve">. I, I feel that the future, immediate future could go one or two ways, you know, we can keep creating chaos, you know, and trying to pick sides of a pandemic, when the pandemic is always just going to be a pandemic, who you cannot, you know, use a pandemic as a tool to make people do what you like, like, I don't I just the pandemic has become such a tool to make people act out. And I'm like, if we just get a grip on this, we </w:t>
      </w:r>
      <w:proofErr w:type="spellStart"/>
      <w:r w:rsidRPr="008837BB">
        <w:rPr>
          <w:rFonts w:ascii="Times New Roman" w:hAnsi="Times New Roman" w:cs="Times New Roman"/>
        </w:rPr>
        <w:t>we</w:t>
      </w:r>
      <w:proofErr w:type="spellEnd"/>
      <w:r w:rsidRPr="008837BB">
        <w:rPr>
          <w:rFonts w:ascii="Times New Roman" w:hAnsi="Times New Roman" w:cs="Times New Roman"/>
        </w:rPr>
        <w:t xml:space="preserve"> wouldn't have been in year 2022 Still wondering, you know, when can things you know, when can there be </w:t>
      </w:r>
      <w:proofErr w:type="spellStart"/>
      <w:r w:rsidRPr="008837BB">
        <w:rPr>
          <w:rFonts w:ascii="Times New Roman" w:hAnsi="Times New Roman" w:cs="Times New Roman"/>
        </w:rPr>
        <w:t>be</w:t>
      </w:r>
      <w:proofErr w:type="spellEnd"/>
      <w:r w:rsidRPr="008837BB">
        <w:rPr>
          <w:rFonts w:ascii="Times New Roman" w:hAnsi="Times New Roman" w:cs="Times New Roman"/>
        </w:rPr>
        <w:t xml:space="preserve"> </w:t>
      </w:r>
      <w:proofErr w:type="spellStart"/>
      <w:r w:rsidRPr="008837BB">
        <w:rPr>
          <w:rFonts w:ascii="Times New Roman" w:hAnsi="Times New Roman" w:cs="Times New Roman"/>
        </w:rPr>
        <w:t>be</w:t>
      </w:r>
      <w:proofErr w:type="spellEnd"/>
      <w:r w:rsidRPr="008837BB">
        <w:rPr>
          <w:rFonts w:ascii="Times New Roman" w:hAnsi="Times New Roman" w:cs="Times New Roman"/>
        </w:rPr>
        <w:t xml:space="preserve"> real, a real difference and the stats and the statistics.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but if everyone gets vaccinated and learns more about the vaccine, vaccine, and, you know, honors humanity honors each other, prioritize, you know, moving with love and, and being with in sizes of quantity, quality over quantity, I think I think we have a better chance of, of learning from each other and doing better for one another.</w:t>
      </w:r>
    </w:p>
    <w:p w14:paraId="71C1DB35" w14:textId="77777777" w:rsidR="003B583B" w:rsidRPr="008837BB" w:rsidRDefault="003B583B">
      <w:pPr>
        <w:spacing w:after="0"/>
        <w:rPr>
          <w:rFonts w:ascii="Times New Roman" w:hAnsi="Times New Roman" w:cs="Times New Roman"/>
        </w:rPr>
      </w:pPr>
    </w:p>
    <w:p w14:paraId="3503701F"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1:03:34</w:t>
      </w:r>
      <w:proofErr w:type="gramEnd"/>
    </w:p>
    <w:p w14:paraId="5FF13671"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What are some of your hopes for a </w:t>
      </w:r>
      <w:proofErr w:type="gramStart"/>
      <w:r w:rsidRPr="008837BB">
        <w:rPr>
          <w:rFonts w:ascii="Times New Roman" w:hAnsi="Times New Roman" w:cs="Times New Roman"/>
        </w:rPr>
        <w:t>longer term</w:t>
      </w:r>
      <w:proofErr w:type="gramEnd"/>
      <w:r w:rsidRPr="008837BB">
        <w:rPr>
          <w:rFonts w:ascii="Times New Roman" w:hAnsi="Times New Roman" w:cs="Times New Roman"/>
        </w:rPr>
        <w:t xml:space="preserve"> future?</w:t>
      </w:r>
    </w:p>
    <w:p w14:paraId="43C27D71" w14:textId="77777777" w:rsidR="003B583B" w:rsidRPr="008837BB" w:rsidRDefault="003B583B">
      <w:pPr>
        <w:spacing w:after="0"/>
        <w:rPr>
          <w:rFonts w:ascii="Times New Roman" w:hAnsi="Times New Roman" w:cs="Times New Roman"/>
        </w:rPr>
      </w:pPr>
    </w:p>
    <w:p w14:paraId="17534393"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1:03:36</w:t>
      </w:r>
      <w:proofErr w:type="gramEnd"/>
    </w:p>
    <w:p w14:paraId="70542AFA"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No pandemics, like no extreme climate changes, no, things like that, you know, I </w:t>
      </w:r>
      <w:proofErr w:type="gramStart"/>
      <w:r w:rsidRPr="008837BB">
        <w:rPr>
          <w:rFonts w:ascii="Times New Roman" w:hAnsi="Times New Roman" w:cs="Times New Roman"/>
        </w:rPr>
        <w:t>actually just</w:t>
      </w:r>
      <w:proofErr w:type="gramEnd"/>
      <w:r w:rsidRPr="008837BB">
        <w:rPr>
          <w:rFonts w:ascii="Times New Roman" w:hAnsi="Times New Roman" w:cs="Times New Roman"/>
        </w:rPr>
        <w:t xml:space="preserve">, I just wanted the world to be safer, a safer place overall. I mean, there's gun violence, there's extreme weathers, there's the pandemic, that who knows could be </w:t>
      </w:r>
      <w:proofErr w:type="spellStart"/>
      <w:r w:rsidRPr="008837BB">
        <w:rPr>
          <w:rFonts w:ascii="Times New Roman" w:hAnsi="Times New Roman" w:cs="Times New Roman"/>
        </w:rPr>
        <w:t>be</w:t>
      </w:r>
      <w:proofErr w:type="spellEnd"/>
      <w:r w:rsidRPr="008837BB">
        <w:rPr>
          <w:rFonts w:ascii="Times New Roman" w:hAnsi="Times New Roman" w:cs="Times New Roman"/>
        </w:rPr>
        <w:t xml:space="preserve"> still going on in 20 years, and a different scale, or a new pandemic. And you know, and so, I just, I would rather us come together, because there are obvious signs of issues. That no one is, not enough people are doing something about it, and they very much can. And there's a lot of people who can do something about it, but they're leaving it up to citizens who make, you know, four or five and six figures a year. And there are people in power who have millions and billions of dollars. But you want to take out of the pockets </w:t>
      </w:r>
      <w:proofErr w:type="gramStart"/>
      <w:r w:rsidRPr="008837BB">
        <w:rPr>
          <w:rFonts w:ascii="Times New Roman" w:hAnsi="Times New Roman" w:cs="Times New Roman"/>
        </w:rPr>
        <w:t>of like</w:t>
      </w:r>
      <w:proofErr w:type="gramEnd"/>
      <w:r w:rsidRPr="008837BB">
        <w:rPr>
          <w:rFonts w:ascii="Times New Roman" w:hAnsi="Times New Roman" w:cs="Times New Roman"/>
        </w:rPr>
        <w:t xml:space="preserve"> someone who makes $7,000 a year or even someone who makes $100,000 a year, it's nothing in comparison of their wallet and what they can do. And they just don't because it's not </w:t>
      </w:r>
      <w:proofErr w:type="spellStart"/>
      <w:proofErr w:type="gramStart"/>
      <w:r w:rsidRPr="008837BB">
        <w:rPr>
          <w:rFonts w:ascii="Times New Roman" w:hAnsi="Times New Roman" w:cs="Times New Roman"/>
        </w:rPr>
        <w:t>a</w:t>
      </w:r>
      <w:proofErr w:type="spellEnd"/>
      <w:r w:rsidRPr="008837BB">
        <w:rPr>
          <w:rFonts w:ascii="Times New Roman" w:hAnsi="Times New Roman" w:cs="Times New Roman"/>
        </w:rPr>
        <w:t xml:space="preserve"> it's</w:t>
      </w:r>
      <w:proofErr w:type="gramEnd"/>
      <w:r w:rsidRPr="008837BB">
        <w:rPr>
          <w:rFonts w:ascii="Times New Roman" w:hAnsi="Times New Roman" w:cs="Times New Roman"/>
        </w:rPr>
        <w:t xml:space="preserve"> not a, quote unquote good business choice. It's just </w:t>
      </w:r>
      <w:proofErr w:type="gramStart"/>
      <w:r w:rsidRPr="008837BB">
        <w:rPr>
          <w:rFonts w:ascii="Times New Roman" w:hAnsi="Times New Roman" w:cs="Times New Roman"/>
        </w:rPr>
        <w:t>an insane</w:t>
      </w:r>
      <w:proofErr w:type="gramEnd"/>
      <w:r w:rsidRPr="008837BB">
        <w:rPr>
          <w:rFonts w:ascii="Times New Roman" w:hAnsi="Times New Roman" w:cs="Times New Roman"/>
        </w:rPr>
        <w:t xml:space="preserve"> what's the point of having a business? If it's not if the whole world collapses, you know?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it's, it's a lot of greed that goes on. And I </w:t>
      </w:r>
      <w:proofErr w:type="gramStart"/>
      <w:r w:rsidRPr="008837BB">
        <w:rPr>
          <w:rFonts w:ascii="Times New Roman" w:hAnsi="Times New Roman" w:cs="Times New Roman"/>
        </w:rPr>
        <w:t>definitely hope</w:t>
      </w:r>
      <w:proofErr w:type="gramEnd"/>
      <w:r w:rsidRPr="008837BB">
        <w:rPr>
          <w:rFonts w:ascii="Times New Roman" w:hAnsi="Times New Roman" w:cs="Times New Roman"/>
        </w:rPr>
        <w:t xml:space="preserve"> that we can do better by that kind of forgot the question [inaudible] went into? Hopefully, I answered it.</w:t>
      </w:r>
    </w:p>
    <w:p w14:paraId="6801AB15" w14:textId="77777777" w:rsidR="003B583B" w:rsidRPr="008837BB" w:rsidRDefault="003B583B">
      <w:pPr>
        <w:spacing w:after="0"/>
        <w:rPr>
          <w:rFonts w:ascii="Times New Roman" w:hAnsi="Times New Roman" w:cs="Times New Roman"/>
        </w:rPr>
      </w:pPr>
    </w:p>
    <w:p w14:paraId="230D44FC"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1:05:40</w:t>
      </w:r>
      <w:proofErr w:type="gramEnd"/>
    </w:p>
    <w:p w14:paraId="4F1C30CB"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You did. Everything, everything, every answer you give is a gift, and I'm </w:t>
      </w:r>
      <w:proofErr w:type="gramStart"/>
      <w:r w:rsidRPr="008837BB">
        <w:rPr>
          <w:rFonts w:ascii="Times New Roman" w:hAnsi="Times New Roman" w:cs="Times New Roman"/>
        </w:rPr>
        <w:t>really grateful</w:t>
      </w:r>
      <w:proofErr w:type="gramEnd"/>
      <w:r w:rsidRPr="008837BB">
        <w:rPr>
          <w:rFonts w:ascii="Times New Roman" w:hAnsi="Times New Roman" w:cs="Times New Roman"/>
        </w:rPr>
        <w:t>.</w:t>
      </w:r>
    </w:p>
    <w:p w14:paraId="0788ACE6" w14:textId="77777777" w:rsidR="003B583B" w:rsidRPr="008837BB" w:rsidRDefault="003B583B">
      <w:pPr>
        <w:spacing w:after="0"/>
        <w:rPr>
          <w:rFonts w:ascii="Times New Roman" w:hAnsi="Times New Roman" w:cs="Times New Roman"/>
        </w:rPr>
      </w:pPr>
    </w:p>
    <w:p w14:paraId="215D9C2B"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1:05:44</w:t>
      </w:r>
      <w:proofErr w:type="gramEnd"/>
    </w:p>
    <w:p w14:paraId="1F3CE255"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Oh, thank you.</w:t>
      </w:r>
    </w:p>
    <w:p w14:paraId="7DC3A001" w14:textId="77777777" w:rsidR="003B583B" w:rsidRPr="008837BB" w:rsidRDefault="003B583B">
      <w:pPr>
        <w:spacing w:after="0"/>
        <w:rPr>
          <w:rFonts w:ascii="Times New Roman" w:hAnsi="Times New Roman" w:cs="Times New Roman"/>
        </w:rPr>
      </w:pPr>
    </w:p>
    <w:p w14:paraId="54DE515B"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1:05:47</w:t>
      </w:r>
      <w:proofErr w:type="gramEnd"/>
    </w:p>
    <w:p w14:paraId="6FE3E7CC"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lastRenderedPageBreak/>
        <w:t xml:space="preserve">What, so you've already touched on some of this already, but I was wondering if there was anything else you had to say about what </w:t>
      </w:r>
      <w:proofErr w:type="spellStart"/>
      <w:r w:rsidRPr="008837BB">
        <w:rPr>
          <w:rFonts w:ascii="Times New Roman" w:hAnsi="Times New Roman" w:cs="Times New Roman"/>
        </w:rPr>
        <w:t>self care</w:t>
      </w:r>
      <w:proofErr w:type="spellEnd"/>
      <w:r w:rsidRPr="008837BB">
        <w:rPr>
          <w:rFonts w:ascii="Times New Roman" w:hAnsi="Times New Roman" w:cs="Times New Roman"/>
        </w:rPr>
        <w:t xml:space="preserve"> has meant to you during the pandemic?</w:t>
      </w:r>
    </w:p>
    <w:p w14:paraId="154071DA" w14:textId="77777777" w:rsidR="003B583B" w:rsidRPr="008837BB" w:rsidRDefault="003B583B">
      <w:pPr>
        <w:spacing w:after="0"/>
        <w:rPr>
          <w:rFonts w:ascii="Times New Roman" w:hAnsi="Times New Roman" w:cs="Times New Roman"/>
        </w:rPr>
      </w:pPr>
    </w:p>
    <w:p w14:paraId="645C6BAB"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1:05:55</w:t>
      </w:r>
      <w:proofErr w:type="gramEnd"/>
    </w:p>
    <w:p w14:paraId="489B7728"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Yeah, um, maybe, maybe I'm biased, but exploring your body, because you realize that it's yours. And you spend a lot of time, um, you know, like, if you're actively having sex, you are, like, so infatuated with this person and their body. And that this, and then you're mean to yourself later, or like, in your private privacy, and I just, you know, I think that a big part of </w:t>
      </w:r>
      <w:proofErr w:type="spellStart"/>
      <w:r w:rsidRPr="008837BB">
        <w:rPr>
          <w:rFonts w:ascii="Times New Roman" w:hAnsi="Times New Roman" w:cs="Times New Roman"/>
        </w:rPr>
        <w:t>self love</w:t>
      </w:r>
      <w:proofErr w:type="spellEnd"/>
      <w:r w:rsidRPr="008837BB">
        <w:rPr>
          <w:rFonts w:ascii="Times New Roman" w:hAnsi="Times New Roman" w:cs="Times New Roman"/>
        </w:rPr>
        <w:t xml:space="preserve"> is like, being able to look at yourself in the mirror and look at your body and look at your, the parts of you and just think, Wow, look how much my body does for me, like holding your stomach and being like, thank you so much for feeding me and giving me new nutrients. And, you know, like, </w:t>
      </w:r>
      <w:proofErr w:type="gramStart"/>
      <w:r w:rsidRPr="008837BB">
        <w:rPr>
          <w:rFonts w:ascii="Times New Roman" w:hAnsi="Times New Roman" w:cs="Times New Roman"/>
        </w:rPr>
        <w:t>Thank</w:t>
      </w:r>
      <w:proofErr w:type="gramEnd"/>
      <w:r w:rsidRPr="008837BB">
        <w:rPr>
          <w:rFonts w:ascii="Times New Roman" w:hAnsi="Times New Roman" w:cs="Times New Roman"/>
        </w:rPr>
        <w:t xml:space="preserve"> you like thinking all parts of you, things that you think are shaped funny actually have a very useful value to it. And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when you realize that your body is literally just this amazing, amazing, like, light, like living thing, like it is literally they're taking care of you. You don't even have to think about your you don't even have to think about like, your heart beating. It just does. It just does. And that's </w:t>
      </w:r>
      <w:proofErr w:type="spellStart"/>
      <w:proofErr w:type="gramStart"/>
      <w:r w:rsidRPr="008837BB">
        <w:rPr>
          <w:rFonts w:ascii="Times New Roman" w:hAnsi="Times New Roman" w:cs="Times New Roman"/>
        </w:rPr>
        <w:t>a</w:t>
      </w:r>
      <w:proofErr w:type="spellEnd"/>
      <w:r w:rsidRPr="008837BB">
        <w:rPr>
          <w:rFonts w:ascii="Times New Roman" w:hAnsi="Times New Roman" w:cs="Times New Roman"/>
        </w:rPr>
        <w:t xml:space="preserve"> it's</w:t>
      </w:r>
      <w:proofErr w:type="gramEnd"/>
      <w:r w:rsidRPr="008837BB">
        <w:rPr>
          <w:rFonts w:ascii="Times New Roman" w:hAnsi="Times New Roman" w:cs="Times New Roman"/>
        </w:rPr>
        <w:t xml:space="preserve"> a really cool thing. And so, </w:t>
      </w:r>
      <w:proofErr w:type="spellStart"/>
      <w:r w:rsidRPr="008837BB">
        <w:rPr>
          <w:rFonts w:ascii="Times New Roman" w:hAnsi="Times New Roman" w:cs="Times New Roman"/>
        </w:rPr>
        <w:t>self love</w:t>
      </w:r>
      <w:proofErr w:type="spellEnd"/>
      <w:r w:rsidRPr="008837BB">
        <w:rPr>
          <w:rFonts w:ascii="Times New Roman" w:hAnsi="Times New Roman" w:cs="Times New Roman"/>
        </w:rPr>
        <w:t xml:space="preserve">, I think it's just like looking at all those pieces that you pick apart and just realizing like Wow, you are doing so much for </w:t>
      </w:r>
      <w:proofErr w:type="gramStart"/>
      <w:r w:rsidRPr="008837BB">
        <w:rPr>
          <w:rFonts w:ascii="Times New Roman" w:hAnsi="Times New Roman" w:cs="Times New Roman"/>
        </w:rPr>
        <w:t>me</w:t>
      </w:r>
      <w:proofErr w:type="gramEnd"/>
      <w:r w:rsidRPr="008837BB">
        <w:rPr>
          <w:rFonts w:ascii="Times New Roman" w:hAnsi="Times New Roman" w:cs="Times New Roman"/>
        </w:rPr>
        <w:t xml:space="preserve"> and I love my body and I love what you do for me. </w:t>
      </w:r>
      <w:proofErr w:type="gramStart"/>
      <w:r w:rsidRPr="008837BB">
        <w:rPr>
          <w:rFonts w:ascii="Times New Roman" w:hAnsi="Times New Roman" w:cs="Times New Roman"/>
        </w:rPr>
        <w:t>And also</w:t>
      </w:r>
      <w:proofErr w:type="gramEnd"/>
      <w:r w:rsidRPr="008837BB">
        <w:rPr>
          <w:rFonts w:ascii="Times New Roman" w:hAnsi="Times New Roman" w:cs="Times New Roman"/>
        </w:rPr>
        <w:t xml:space="preserve">, another is like, your inner child something about the pandemic, there's just nothing to do.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what do you what, what's a good way to feel? Like entertain your </w:t>
      </w:r>
      <w:proofErr w:type="gramStart"/>
      <w:r w:rsidRPr="008837BB">
        <w:rPr>
          <w:rFonts w:ascii="Times New Roman" w:hAnsi="Times New Roman" w:cs="Times New Roman"/>
        </w:rPr>
        <w:t>mind?</w:t>
      </w:r>
      <w:proofErr w:type="gramEnd"/>
      <w:r w:rsidRPr="008837BB">
        <w:rPr>
          <w:rFonts w:ascii="Times New Roman" w:hAnsi="Times New Roman" w:cs="Times New Roman"/>
        </w:rPr>
        <w:t xml:space="preserve"> Drawing, you know, how when's the last time you got crayons and markers or paint out, you know, dancing or putting on music or playing, you know, just feeling good to play. And that that's a big part of like, really connecting with you, yourself and your body and your being because it is a fascinating thing that we get to experience once you realize like, you are here and no one can really explain why but we're here and we don't, and we can bend our fingers and we can put like we can, you know like there's just there's just so many things about us that are fascinating. And if we take that moment to be like wow, I am fascinating I am I am so here like there this is it this is real I'm really here and be amazed by that and just loving your body like you know it's okay to touch your body it's okay to like you know when you're like oh my gosh, that person is so sexy to say that for yourself to um so I think you know big part of </w:t>
      </w:r>
      <w:proofErr w:type="spellStart"/>
      <w:r w:rsidRPr="008837BB">
        <w:rPr>
          <w:rFonts w:ascii="Times New Roman" w:hAnsi="Times New Roman" w:cs="Times New Roman"/>
        </w:rPr>
        <w:t>self love</w:t>
      </w:r>
      <w:proofErr w:type="spellEnd"/>
      <w:r w:rsidRPr="008837BB">
        <w:rPr>
          <w:rFonts w:ascii="Times New Roman" w:hAnsi="Times New Roman" w:cs="Times New Roman"/>
        </w:rPr>
        <w:t xml:space="preserve"> yes there's like, put in your face mask or you know I don't know good do yoga like those things, of course are another like another assisting I think to assist you with like, serotonin, but I think once you go deeper, because sometimes you can just be doing things to feel like whole but when you like reconnect with your inner child and you like honor your body and listen to your body, and just like realize what your body is </w:t>
      </w:r>
      <w:proofErr w:type="spellStart"/>
      <w:r w:rsidRPr="008837BB">
        <w:rPr>
          <w:rFonts w:ascii="Times New Roman" w:hAnsi="Times New Roman" w:cs="Times New Roman"/>
        </w:rPr>
        <w:t>a</w:t>
      </w:r>
      <w:proofErr w:type="spellEnd"/>
      <w:r w:rsidRPr="008837BB">
        <w:rPr>
          <w:rFonts w:ascii="Times New Roman" w:hAnsi="Times New Roman" w:cs="Times New Roman"/>
        </w:rPr>
        <w:t xml:space="preserve"> it's just it's the greatest tool of like into </w:t>
      </w:r>
      <w:proofErr w:type="spellStart"/>
      <w:r w:rsidRPr="008837BB">
        <w:rPr>
          <w:rFonts w:ascii="Times New Roman" w:hAnsi="Times New Roman" w:cs="Times New Roman"/>
        </w:rPr>
        <w:t>self love</w:t>
      </w:r>
      <w:proofErr w:type="spellEnd"/>
      <w:r w:rsidRPr="008837BB">
        <w:rPr>
          <w:rFonts w:ascii="Times New Roman" w:hAnsi="Times New Roman" w:cs="Times New Roman"/>
        </w:rPr>
        <w:t>.</w:t>
      </w:r>
    </w:p>
    <w:p w14:paraId="0F3712ED" w14:textId="77777777" w:rsidR="003B583B" w:rsidRPr="008837BB" w:rsidRDefault="003B583B">
      <w:pPr>
        <w:spacing w:after="0"/>
        <w:rPr>
          <w:rFonts w:ascii="Times New Roman" w:hAnsi="Times New Roman" w:cs="Times New Roman"/>
        </w:rPr>
      </w:pPr>
    </w:p>
    <w:p w14:paraId="4EDDB5F5"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1:09:59</w:t>
      </w:r>
      <w:proofErr w:type="gramEnd"/>
    </w:p>
    <w:p w14:paraId="2A9A6A1F"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This is my second last question, and it's a little odd. We know we're in this moment where there's a flurry of biomedical research happening. And I'm wondering what you think people in the social sciences and in the humanities can be doing right now, to help us understand the human side of this?</w:t>
      </w:r>
    </w:p>
    <w:p w14:paraId="00E5F33E" w14:textId="77777777" w:rsidR="003B583B" w:rsidRPr="008837BB" w:rsidRDefault="003B583B">
      <w:pPr>
        <w:spacing w:after="0"/>
        <w:rPr>
          <w:rFonts w:ascii="Times New Roman" w:hAnsi="Times New Roman" w:cs="Times New Roman"/>
        </w:rPr>
      </w:pPr>
    </w:p>
    <w:p w14:paraId="10B14C0C"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1:10:21</w:t>
      </w:r>
      <w:proofErr w:type="gramEnd"/>
    </w:p>
    <w:p w14:paraId="7CBF1683"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Well, that's a </w:t>
      </w:r>
      <w:proofErr w:type="gramStart"/>
      <w:r w:rsidRPr="008837BB">
        <w:rPr>
          <w:rFonts w:ascii="Times New Roman" w:hAnsi="Times New Roman" w:cs="Times New Roman"/>
        </w:rPr>
        <w:t>really good</w:t>
      </w:r>
      <w:proofErr w:type="gramEnd"/>
      <w:r w:rsidRPr="008837BB">
        <w:rPr>
          <w:rFonts w:ascii="Times New Roman" w:hAnsi="Times New Roman" w:cs="Times New Roman"/>
        </w:rPr>
        <w:t xml:space="preserve"> question. Um, I think one is looking outside of, because I don't really know what the </w:t>
      </w:r>
      <w:proofErr w:type="spellStart"/>
      <w:r w:rsidRPr="008837BB">
        <w:rPr>
          <w:rFonts w:ascii="Times New Roman" w:hAnsi="Times New Roman" w:cs="Times New Roman"/>
        </w:rPr>
        <w:t>biomedicas</w:t>
      </w:r>
      <w:proofErr w:type="spellEnd"/>
      <w:r w:rsidRPr="008837BB">
        <w:rPr>
          <w:rFonts w:ascii="Times New Roman" w:hAnsi="Times New Roman" w:cs="Times New Roman"/>
        </w:rPr>
        <w:t xml:space="preserve"> point of view is my perception as a person outside of that is, they probably look at things from a capitalistic point of view. But I could be entirely wrong, I truly am just not sure.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don't want to seek that. But like, at the end of the day, like, I feel like the most human thing you can do is to have the people in mind and what's going to best benefit them over then, you know, a trophy, like, you're the first to discover this, or over the, you know, how much money you can make for discovering that. I think if, you know, with humanity in mind, and just wanting to have the solutions, thinking about, you know, what the pandemic has shown us, and </w:t>
      </w:r>
      <w:proofErr w:type="gramStart"/>
      <w:r w:rsidRPr="008837BB">
        <w:rPr>
          <w:rFonts w:ascii="Times New Roman" w:hAnsi="Times New Roman" w:cs="Times New Roman"/>
        </w:rPr>
        <w:t>really just</w:t>
      </w:r>
      <w:proofErr w:type="gramEnd"/>
      <w:r w:rsidRPr="008837BB">
        <w:rPr>
          <w:rFonts w:ascii="Times New Roman" w:hAnsi="Times New Roman" w:cs="Times New Roman"/>
        </w:rPr>
        <w:t xml:space="preserve"> </w:t>
      </w:r>
      <w:r w:rsidRPr="008837BB">
        <w:rPr>
          <w:rFonts w:ascii="Times New Roman" w:hAnsi="Times New Roman" w:cs="Times New Roman"/>
        </w:rPr>
        <w:lastRenderedPageBreak/>
        <w:t xml:space="preserve">letting us like, letting </w:t>
      </w:r>
      <w:proofErr w:type="spellStart"/>
      <w:r w:rsidRPr="008837BB">
        <w:rPr>
          <w:rFonts w:ascii="Times New Roman" w:hAnsi="Times New Roman" w:cs="Times New Roman"/>
        </w:rPr>
        <w:t>letting</w:t>
      </w:r>
      <w:proofErr w:type="spellEnd"/>
      <w:r w:rsidRPr="008837BB">
        <w:rPr>
          <w:rFonts w:ascii="Times New Roman" w:hAnsi="Times New Roman" w:cs="Times New Roman"/>
        </w:rPr>
        <w:t xml:space="preserve"> like humans like be your driving force, for </w:t>
      </w:r>
      <w:proofErr w:type="spellStart"/>
      <w:r w:rsidRPr="008837BB">
        <w:rPr>
          <w:rFonts w:ascii="Times New Roman" w:hAnsi="Times New Roman" w:cs="Times New Roman"/>
        </w:rPr>
        <w:t>for</w:t>
      </w:r>
      <w:proofErr w:type="spellEnd"/>
      <w:r w:rsidRPr="008837BB">
        <w:rPr>
          <w:rFonts w:ascii="Times New Roman" w:hAnsi="Times New Roman" w:cs="Times New Roman"/>
        </w:rPr>
        <w:t xml:space="preserve"> results and for action, is the best thing you can do. Just like when I think of like social justice for black people, it's like, okay, let's step away from like, this is not a political issue, this is a human issue. And these were getting killed, or like, we're not a political moment for you to kind of like, well, this is what my side says, and this is what you're in, this is my sign and all this nonsense, it's like, there, there's a tiny person that law enforcement just killed. And he, like, we're really </w:t>
      </w:r>
      <w:proofErr w:type="spellStart"/>
      <w:r w:rsidRPr="008837BB">
        <w:rPr>
          <w:rFonts w:ascii="Times New Roman" w:hAnsi="Times New Roman" w:cs="Times New Roman"/>
        </w:rPr>
        <w:t>gonna</w:t>
      </w:r>
      <w:proofErr w:type="spellEnd"/>
      <w:r w:rsidRPr="008837BB">
        <w:rPr>
          <w:rFonts w:ascii="Times New Roman" w:hAnsi="Times New Roman" w:cs="Times New Roman"/>
        </w:rPr>
        <w:t xml:space="preserve">, like, make this political right now. Like, it's, it's, it's it just, I think people are so desensitized to a lot of things. And I think, you know, and with science, and, you know, research like that, I know, they do incredible things. But overall, if </w:t>
      </w:r>
      <w:proofErr w:type="spellStart"/>
      <w:r w:rsidRPr="008837BB">
        <w:rPr>
          <w:rFonts w:ascii="Times New Roman" w:hAnsi="Times New Roman" w:cs="Times New Roman"/>
        </w:rPr>
        <w:t>if</w:t>
      </w:r>
      <w:proofErr w:type="spellEnd"/>
      <w:r w:rsidRPr="008837BB">
        <w:rPr>
          <w:rFonts w:ascii="Times New Roman" w:hAnsi="Times New Roman" w:cs="Times New Roman"/>
        </w:rPr>
        <w:t xml:space="preserve"> they are doing it with humanity in mind, then I think so much more. Recently, I </w:t>
      </w:r>
      <w:proofErr w:type="gramStart"/>
      <w:r w:rsidRPr="008837BB">
        <w:rPr>
          <w:rFonts w:ascii="Times New Roman" w:hAnsi="Times New Roman" w:cs="Times New Roman"/>
        </w:rPr>
        <w:t>think</w:t>
      </w:r>
      <w:proofErr w:type="gramEnd"/>
      <w:r w:rsidRPr="008837BB">
        <w:rPr>
          <w:rFonts w:ascii="Times New Roman" w:hAnsi="Times New Roman" w:cs="Times New Roman"/>
        </w:rPr>
        <w:t xml:space="preserve"> it'll just lead to better </w:t>
      </w:r>
      <w:proofErr w:type="spellStart"/>
      <w:r w:rsidRPr="008837BB">
        <w:rPr>
          <w:rFonts w:ascii="Times New Roman" w:hAnsi="Times New Roman" w:cs="Times New Roman"/>
        </w:rPr>
        <w:t>better</w:t>
      </w:r>
      <w:proofErr w:type="spellEnd"/>
      <w:r w:rsidRPr="008837BB">
        <w:rPr>
          <w:rFonts w:ascii="Times New Roman" w:hAnsi="Times New Roman" w:cs="Times New Roman"/>
        </w:rPr>
        <w:t xml:space="preserve"> results, you know, because even climate change, a lot of things aren't happening because of capitalism, you know, and now and the vaccine, it's like it was a race to who's going to do it first, you know, who's going to who's going to come up with the first vaccine. So, it, everything ends up being capitalistic, and you forget about humanity. I know, there might be a sprinkle of it in there somewhere. Or maybe it's not the forefront for a lot of scientists. But I think </w:t>
      </w:r>
      <w:proofErr w:type="gramStart"/>
      <w:r w:rsidRPr="008837BB">
        <w:rPr>
          <w:rFonts w:ascii="Times New Roman" w:hAnsi="Times New Roman" w:cs="Times New Roman"/>
        </w:rPr>
        <w:t>that'd be</w:t>
      </w:r>
      <w:proofErr w:type="gramEnd"/>
      <w:r w:rsidRPr="008837BB">
        <w:rPr>
          <w:rFonts w:ascii="Times New Roman" w:hAnsi="Times New Roman" w:cs="Times New Roman"/>
        </w:rPr>
        <w:t xml:space="preserve"> the key is just to erase the capitalist, trophy winning mindset of it all. I hope that answered it.</w:t>
      </w:r>
    </w:p>
    <w:p w14:paraId="49CFA719" w14:textId="77777777" w:rsidR="003B583B" w:rsidRPr="008837BB" w:rsidRDefault="003B583B">
      <w:pPr>
        <w:spacing w:after="0"/>
        <w:rPr>
          <w:rFonts w:ascii="Times New Roman" w:hAnsi="Times New Roman" w:cs="Times New Roman"/>
        </w:rPr>
      </w:pPr>
    </w:p>
    <w:p w14:paraId="3E4A43EC"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1:13:46</w:t>
      </w:r>
      <w:proofErr w:type="gramEnd"/>
    </w:p>
    <w:p w14:paraId="421C8668"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It absolutely did. This is my last question. It's also odd. I want you to imagine some </w:t>
      </w:r>
      <w:proofErr w:type="gramStart"/>
      <w:r w:rsidRPr="008837BB">
        <w:rPr>
          <w:rFonts w:ascii="Times New Roman" w:hAnsi="Times New Roman" w:cs="Times New Roman"/>
        </w:rPr>
        <w:t>historian</w:t>
      </w:r>
      <w:proofErr w:type="gramEnd"/>
      <w:r w:rsidRPr="008837BB">
        <w:rPr>
          <w:rFonts w:ascii="Times New Roman" w:hAnsi="Times New Roman" w:cs="Times New Roman"/>
        </w:rPr>
        <w:t xml:space="preserve"> in the future one far enough in the future that they have no lived experience of this pandemic, this pandemic [inaudible] to at least one generation later than that. </w:t>
      </w:r>
    </w:p>
    <w:p w14:paraId="5B5D1D2B" w14:textId="77777777" w:rsidR="003B583B" w:rsidRPr="008837BB" w:rsidRDefault="003B583B">
      <w:pPr>
        <w:spacing w:after="0"/>
        <w:rPr>
          <w:rFonts w:ascii="Times New Roman" w:hAnsi="Times New Roman" w:cs="Times New Roman"/>
        </w:rPr>
      </w:pPr>
    </w:p>
    <w:p w14:paraId="1E34EF36"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1:14:08</w:t>
      </w:r>
      <w:proofErr w:type="gramEnd"/>
    </w:p>
    <w:p w14:paraId="6FC9B65E"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Okay. </w:t>
      </w:r>
    </w:p>
    <w:p w14:paraId="2866267E" w14:textId="77777777" w:rsidR="003B583B" w:rsidRPr="008837BB" w:rsidRDefault="003B583B">
      <w:pPr>
        <w:spacing w:after="0"/>
        <w:rPr>
          <w:rFonts w:ascii="Times New Roman" w:hAnsi="Times New Roman" w:cs="Times New Roman"/>
        </w:rPr>
      </w:pPr>
    </w:p>
    <w:p w14:paraId="71DF6A71"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1:14:08</w:t>
      </w:r>
      <w:proofErr w:type="gramEnd"/>
    </w:p>
    <w:p w14:paraId="23035382"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Speaking as someone inside it right now, what stories would you tell them are fundamentally important to be remembered, what can't be forgotten about this moment?</w:t>
      </w:r>
    </w:p>
    <w:p w14:paraId="51A76FC7" w14:textId="77777777" w:rsidR="003B583B" w:rsidRPr="008837BB" w:rsidRDefault="003B583B">
      <w:pPr>
        <w:spacing w:after="0"/>
        <w:rPr>
          <w:rFonts w:ascii="Times New Roman" w:hAnsi="Times New Roman" w:cs="Times New Roman"/>
        </w:rPr>
      </w:pPr>
    </w:p>
    <w:p w14:paraId="1F77FF0F"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1:14:25</w:t>
      </w:r>
      <w:proofErr w:type="gramEnd"/>
    </w:p>
    <w:p w14:paraId="5980AD27"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Let me sit with that for a second.</w:t>
      </w:r>
    </w:p>
    <w:p w14:paraId="387F8EAE" w14:textId="77777777" w:rsidR="003B583B" w:rsidRPr="008837BB" w:rsidRDefault="003B583B">
      <w:pPr>
        <w:spacing w:after="0"/>
        <w:rPr>
          <w:rFonts w:ascii="Times New Roman" w:hAnsi="Times New Roman" w:cs="Times New Roman"/>
        </w:rPr>
      </w:pPr>
    </w:p>
    <w:p w14:paraId="10917711"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1:14:33</w:t>
      </w:r>
      <w:proofErr w:type="gramEnd"/>
    </w:p>
    <w:p w14:paraId="37917016"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I would, I would </w:t>
      </w:r>
      <w:proofErr w:type="gramStart"/>
      <w:r w:rsidRPr="008837BB">
        <w:rPr>
          <w:rFonts w:ascii="Times New Roman" w:hAnsi="Times New Roman" w:cs="Times New Roman"/>
        </w:rPr>
        <w:t>definitely say</w:t>
      </w:r>
      <w:proofErr w:type="gramEnd"/>
      <w:r w:rsidRPr="008837BB">
        <w:rPr>
          <w:rFonts w:ascii="Times New Roman" w:hAnsi="Times New Roman" w:cs="Times New Roman"/>
        </w:rPr>
        <w:t xml:space="preserve"> one thing you don't want to forget. Is that about the way we treated each other, and the results that came with it, you know, the way we handled our politics, the way we handled our neighbors, our, our jobs if you guys have jobs or, you know, we, we lived in a world that was so competitive, and so motivated by money, capital, and it destroyed a lot of our minds. And it separated us it led to killings, deaths, people going against each other, dividing us, amongst each other, if there is such a thing, it's so far ahead as black and white, you're told, let it be a verse, you know, don't let it be verse black and white, you know, because it really, it really leads to a lot of a lot of pain.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 just don't want you guys to forget about the way we treated each other because it was all done wrong. It was it was done. Not in the best way. And when you remember, you know, like you, you shouldn't forget slavery or the Holocaust, because it's a remember, it's a reminder of how this just was wicked, it was just wrong.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love each other, love people better. Think with people in mind, humanity, and mind. Because everything else in between, it's just not worth it. At the end of the day.</w:t>
      </w:r>
    </w:p>
    <w:p w14:paraId="6185DC93" w14:textId="77777777" w:rsidR="003B583B" w:rsidRPr="008837BB" w:rsidRDefault="003B583B">
      <w:pPr>
        <w:spacing w:after="0"/>
        <w:rPr>
          <w:rFonts w:ascii="Times New Roman" w:hAnsi="Times New Roman" w:cs="Times New Roman"/>
        </w:rPr>
      </w:pPr>
    </w:p>
    <w:p w14:paraId="676BD269"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1:16:47</w:t>
      </w:r>
      <w:proofErr w:type="gramEnd"/>
    </w:p>
    <w:p w14:paraId="2E73EC46"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lastRenderedPageBreak/>
        <w:t xml:space="preserve">Thank you so much for your time, and everything you've shared. And that's it for my questions. At this point, I just want to </w:t>
      </w:r>
      <w:proofErr w:type="gramStart"/>
      <w:r w:rsidRPr="008837BB">
        <w:rPr>
          <w:rFonts w:ascii="Times New Roman" w:hAnsi="Times New Roman" w:cs="Times New Roman"/>
        </w:rPr>
        <w:t>open up</w:t>
      </w:r>
      <w:proofErr w:type="gramEnd"/>
      <w:r w:rsidRPr="008837BB">
        <w:rPr>
          <w:rFonts w:ascii="Times New Roman" w:hAnsi="Times New Roman" w:cs="Times New Roman"/>
        </w:rPr>
        <w:t xml:space="preserve"> some space. If there's anything you'd like to say that my questions haven't facilitated.</w:t>
      </w:r>
    </w:p>
    <w:p w14:paraId="303C0303" w14:textId="77777777" w:rsidR="003B583B" w:rsidRPr="008837BB" w:rsidRDefault="003B583B">
      <w:pPr>
        <w:spacing w:after="0"/>
        <w:rPr>
          <w:rFonts w:ascii="Times New Roman" w:hAnsi="Times New Roman" w:cs="Times New Roman"/>
        </w:rPr>
      </w:pPr>
    </w:p>
    <w:p w14:paraId="094C4BCE"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1:17:02</w:t>
      </w:r>
      <w:proofErr w:type="gramEnd"/>
    </w:p>
    <w:p w14:paraId="4F04DCC6"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Um, yeah, no, thank you so much. This is </w:t>
      </w:r>
      <w:proofErr w:type="gramStart"/>
      <w:r w:rsidRPr="008837BB">
        <w:rPr>
          <w:rFonts w:ascii="Times New Roman" w:hAnsi="Times New Roman" w:cs="Times New Roman"/>
        </w:rPr>
        <w:t>actually a</w:t>
      </w:r>
      <w:proofErr w:type="gramEnd"/>
      <w:r w:rsidRPr="008837BB">
        <w:rPr>
          <w:rFonts w:ascii="Times New Roman" w:hAnsi="Times New Roman" w:cs="Times New Roman"/>
        </w:rPr>
        <w:t xml:space="preserve"> really, really </w:t>
      </w:r>
      <w:proofErr w:type="gramStart"/>
      <w:r w:rsidRPr="008837BB">
        <w:rPr>
          <w:rFonts w:ascii="Times New Roman" w:hAnsi="Times New Roman" w:cs="Times New Roman"/>
        </w:rPr>
        <w:t>refreshing</w:t>
      </w:r>
      <w:proofErr w:type="gramEnd"/>
      <w:r w:rsidRPr="008837BB">
        <w:rPr>
          <w:rFonts w:ascii="Times New Roman" w:hAnsi="Times New Roman" w:cs="Times New Roman"/>
        </w:rPr>
        <w:t xml:space="preserve"> to do. Even though I'm sweating, like, wow, that was, you know, it was </w:t>
      </w:r>
      <w:proofErr w:type="gramStart"/>
      <w:r w:rsidRPr="008837BB">
        <w:rPr>
          <w:rFonts w:ascii="Times New Roman" w:hAnsi="Times New Roman" w:cs="Times New Roman"/>
        </w:rPr>
        <w:t>really cool</w:t>
      </w:r>
      <w:proofErr w:type="gramEnd"/>
      <w:r w:rsidRPr="008837BB">
        <w:rPr>
          <w:rFonts w:ascii="Times New Roman" w:hAnsi="Times New Roman" w:cs="Times New Roman"/>
        </w:rPr>
        <w:t xml:space="preserve">. And no, I mean, I feel like I said a </w:t>
      </w:r>
      <w:proofErr w:type="gramStart"/>
      <w:r w:rsidRPr="008837BB">
        <w:rPr>
          <w:rFonts w:ascii="Times New Roman" w:hAnsi="Times New Roman" w:cs="Times New Roman"/>
        </w:rPr>
        <w:t>lot into</w:t>
      </w:r>
      <w:proofErr w:type="gramEnd"/>
      <w:r w:rsidRPr="008837BB">
        <w:rPr>
          <w:rFonts w:ascii="Times New Roman" w:hAnsi="Times New Roman" w:cs="Times New Roman"/>
        </w:rPr>
        <w:t xml:space="preserve"> overall, I think there is hope, because life itself, Earth itself will continue with or without us. And if 1000s and 1000s of years into the future, there's someone who can access </w:t>
      </w:r>
      <w:proofErr w:type="gramStart"/>
      <w:r w:rsidRPr="008837BB">
        <w:rPr>
          <w:rFonts w:ascii="Times New Roman" w:hAnsi="Times New Roman" w:cs="Times New Roman"/>
        </w:rPr>
        <w:t>this hundreds</w:t>
      </w:r>
      <w:proofErr w:type="gramEnd"/>
      <w:r w:rsidRPr="008837BB">
        <w:rPr>
          <w:rFonts w:ascii="Times New Roman" w:hAnsi="Times New Roman" w:cs="Times New Roman"/>
        </w:rPr>
        <w:t xml:space="preserve"> or hundreds of years who can access this and, and see, you know, see this, we, overall, I just I like, I'm sorry, I spaced out. But I'm just rounding it back up the life continues with or without us. </w:t>
      </w:r>
      <w:proofErr w:type="gramStart"/>
      <w:r w:rsidRPr="008837BB">
        <w:rPr>
          <w:rFonts w:ascii="Times New Roman" w:hAnsi="Times New Roman" w:cs="Times New Roman"/>
        </w:rPr>
        <w:t>So</w:t>
      </w:r>
      <w:proofErr w:type="gramEnd"/>
      <w:r w:rsidRPr="008837BB">
        <w:rPr>
          <w:rFonts w:ascii="Times New Roman" w:hAnsi="Times New Roman" w:cs="Times New Roman"/>
        </w:rPr>
        <w:t xml:space="preserve"> if we want to make sure that we can do better for this earth </w:t>
      </w:r>
      <w:proofErr w:type="gramStart"/>
      <w:r w:rsidRPr="008837BB">
        <w:rPr>
          <w:rFonts w:ascii="Times New Roman" w:hAnsi="Times New Roman" w:cs="Times New Roman"/>
        </w:rPr>
        <w:t>than</w:t>
      </w:r>
      <w:proofErr w:type="gramEnd"/>
      <w:r w:rsidRPr="008837BB">
        <w:rPr>
          <w:rFonts w:ascii="Times New Roman" w:hAnsi="Times New Roman" w:cs="Times New Roman"/>
        </w:rPr>
        <w:t xml:space="preserve"> we have to start. Because </w:t>
      </w:r>
      <w:proofErr w:type="gramStart"/>
      <w:r w:rsidRPr="008837BB">
        <w:rPr>
          <w:rFonts w:ascii="Times New Roman" w:hAnsi="Times New Roman" w:cs="Times New Roman"/>
        </w:rPr>
        <w:t>How</w:t>
      </w:r>
      <w:proofErr w:type="gramEnd"/>
      <w:r w:rsidRPr="008837BB">
        <w:rPr>
          <w:rFonts w:ascii="Times New Roman" w:hAnsi="Times New Roman" w:cs="Times New Roman"/>
        </w:rPr>
        <w:t xml:space="preserve"> amazing would that be to know that someone can hear history from 2022 and 100 years later, hear it and see what we did. And what we could have done better. You know, I would love to just be able to see what life could look like in 100-200 years. Because it </w:t>
      </w:r>
      <w:proofErr w:type="gramStart"/>
      <w:r w:rsidRPr="008837BB">
        <w:rPr>
          <w:rFonts w:ascii="Times New Roman" w:hAnsi="Times New Roman" w:cs="Times New Roman"/>
        </w:rPr>
        <w:t>would it'll</w:t>
      </w:r>
      <w:proofErr w:type="gramEnd"/>
      <w:r w:rsidRPr="008837BB">
        <w:rPr>
          <w:rFonts w:ascii="Times New Roman" w:hAnsi="Times New Roman" w:cs="Times New Roman"/>
        </w:rPr>
        <w:t xml:space="preserve"> be fascinating. Life will always be </w:t>
      </w:r>
      <w:proofErr w:type="gramStart"/>
      <w:r w:rsidRPr="008837BB">
        <w:rPr>
          <w:rFonts w:ascii="Times New Roman" w:hAnsi="Times New Roman" w:cs="Times New Roman"/>
        </w:rPr>
        <w:t>fascinating</w:t>
      </w:r>
      <w:proofErr w:type="gramEnd"/>
      <w:r w:rsidRPr="008837BB">
        <w:rPr>
          <w:rFonts w:ascii="Times New Roman" w:hAnsi="Times New Roman" w:cs="Times New Roman"/>
        </w:rPr>
        <w:t xml:space="preserve"> and life will always continue. And so yeah, it's really it is </w:t>
      </w:r>
      <w:proofErr w:type="gramStart"/>
      <w:r w:rsidRPr="008837BB">
        <w:rPr>
          <w:rFonts w:ascii="Times New Roman" w:hAnsi="Times New Roman" w:cs="Times New Roman"/>
        </w:rPr>
        <w:t>really awesome</w:t>
      </w:r>
      <w:proofErr w:type="gramEnd"/>
      <w:r w:rsidRPr="008837BB">
        <w:rPr>
          <w:rFonts w:ascii="Times New Roman" w:hAnsi="Times New Roman" w:cs="Times New Roman"/>
        </w:rPr>
        <w:t xml:space="preserve"> that this that you guys are doing this.</w:t>
      </w:r>
    </w:p>
    <w:p w14:paraId="089687F4" w14:textId="77777777" w:rsidR="003B583B" w:rsidRPr="008837BB" w:rsidRDefault="003B583B">
      <w:pPr>
        <w:spacing w:after="0"/>
        <w:rPr>
          <w:rFonts w:ascii="Times New Roman" w:hAnsi="Times New Roman" w:cs="Times New Roman"/>
        </w:rPr>
      </w:pPr>
    </w:p>
    <w:p w14:paraId="11EA3DF6" w14:textId="77777777" w:rsidR="003B583B" w:rsidRPr="008837BB" w:rsidRDefault="00000000">
      <w:pPr>
        <w:spacing w:after="0"/>
        <w:rPr>
          <w:rFonts w:ascii="Times New Roman" w:hAnsi="Times New Roman" w:cs="Times New Roman"/>
        </w:rPr>
      </w:pPr>
      <w:r w:rsidRPr="008837BB">
        <w:rPr>
          <w:rFonts w:ascii="Times New Roman" w:hAnsi="Times New Roman" w:cs="Times New Roman"/>
          <w:b/>
        </w:rPr>
        <w:t xml:space="preserve">Kit </w:t>
      </w:r>
      <w:proofErr w:type="spellStart"/>
      <w:proofErr w:type="gramStart"/>
      <w:r w:rsidRPr="008837BB">
        <w:rPr>
          <w:rFonts w:ascii="Times New Roman" w:hAnsi="Times New Roman" w:cs="Times New Roman"/>
          <w:b/>
        </w:rPr>
        <w:t>Heintzman</w:t>
      </w:r>
      <w:proofErr w:type="spellEnd"/>
      <w:r w:rsidRPr="008837BB">
        <w:rPr>
          <w:rFonts w:ascii="Times New Roman" w:hAnsi="Times New Roman" w:cs="Times New Roman"/>
          <w:b/>
        </w:rPr>
        <w:t xml:space="preserve">  </w:t>
      </w:r>
      <w:r w:rsidRPr="008837BB">
        <w:rPr>
          <w:rFonts w:ascii="Times New Roman" w:hAnsi="Times New Roman" w:cs="Times New Roman"/>
        </w:rPr>
        <w:t>1:19:05</w:t>
      </w:r>
      <w:proofErr w:type="gramEnd"/>
    </w:p>
    <w:p w14:paraId="6257C12F"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Thank you so much.</w:t>
      </w:r>
    </w:p>
    <w:p w14:paraId="5B9B1877" w14:textId="77777777" w:rsidR="003B583B" w:rsidRPr="008837BB" w:rsidRDefault="003B583B">
      <w:pPr>
        <w:spacing w:after="0"/>
        <w:rPr>
          <w:rFonts w:ascii="Times New Roman" w:hAnsi="Times New Roman" w:cs="Times New Roman"/>
        </w:rPr>
      </w:pPr>
    </w:p>
    <w:p w14:paraId="680678C0" w14:textId="77777777" w:rsidR="003B583B" w:rsidRPr="008837BB" w:rsidRDefault="00000000">
      <w:pPr>
        <w:spacing w:after="0"/>
        <w:rPr>
          <w:rFonts w:ascii="Times New Roman" w:hAnsi="Times New Roman" w:cs="Times New Roman"/>
        </w:rPr>
      </w:pPr>
      <w:proofErr w:type="spellStart"/>
      <w:r w:rsidRPr="008837BB">
        <w:rPr>
          <w:rFonts w:ascii="Times New Roman" w:hAnsi="Times New Roman" w:cs="Times New Roman"/>
          <w:b/>
        </w:rPr>
        <w:t>Tatiyanna</w:t>
      </w:r>
      <w:proofErr w:type="spellEnd"/>
      <w:r w:rsidRPr="008837BB">
        <w:rPr>
          <w:rFonts w:ascii="Times New Roman" w:hAnsi="Times New Roman" w:cs="Times New Roman"/>
          <w:b/>
        </w:rPr>
        <w:t xml:space="preserve"> </w:t>
      </w:r>
      <w:proofErr w:type="gramStart"/>
      <w:r w:rsidRPr="008837BB">
        <w:rPr>
          <w:rFonts w:ascii="Times New Roman" w:hAnsi="Times New Roman" w:cs="Times New Roman"/>
          <w:b/>
        </w:rPr>
        <w:t xml:space="preserve">Shirley  </w:t>
      </w:r>
      <w:r w:rsidRPr="008837BB">
        <w:rPr>
          <w:rFonts w:ascii="Times New Roman" w:hAnsi="Times New Roman" w:cs="Times New Roman"/>
        </w:rPr>
        <w:t>1:19:07</w:t>
      </w:r>
      <w:proofErr w:type="gramEnd"/>
    </w:p>
    <w:p w14:paraId="5B5350B0" w14:textId="77777777" w:rsidR="003B583B" w:rsidRPr="008837BB" w:rsidRDefault="00000000">
      <w:pPr>
        <w:spacing w:after="0"/>
        <w:rPr>
          <w:rFonts w:ascii="Times New Roman" w:hAnsi="Times New Roman" w:cs="Times New Roman"/>
        </w:rPr>
      </w:pPr>
      <w:r w:rsidRPr="008837BB">
        <w:rPr>
          <w:rFonts w:ascii="Times New Roman" w:hAnsi="Times New Roman" w:cs="Times New Roman"/>
        </w:rPr>
        <w:t xml:space="preserve">Thank </w:t>
      </w:r>
      <w:proofErr w:type="gramStart"/>
      <w:r w:rsidRPr="008837BB">
        <w:rPr>
          <w:rFonts w:ascii="Times New Roman" w:hAnsi="Times New Roman" w:cs="Times New Roman"/>
        </w:rPr>
        <w:t>you</w:t>
      </w:r>
      <w:proofErr w:type="gramEnd"/>
    </w:p>
    <w:sectPr w:rsidR="003B583B" w:rsidRPr="008837B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B317" w14:textId="77777777" w:rsidR="00C23AA9" w:rsidRDefault="00C23AA9">
      <w:pPr>
        <w:spacing w:after="0" w:line="240" w:lineRule="auto"/>
      </w:pPr>
      <w:r>
        <w:separator/>
      </w:r>
    </w:p>
  </w:endnote>
  <w:endnote w:type="continuationSeparator" w:id="0">
    <w:p w14:paraId="0A105072" w14:textId="77777777" w:rsidR="00C23AA9" w:rsidRDefault="00C2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7F8E999" w14:textId="2C1A46D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837BB">
          <w:rPr>
            <w:rStyle w:val="PageNumber"/>
          </w:rPr>
          <w:fldChar w:fldCharType="separate"/>
        </w:r>
        <w:r w:rsidR="008837BB">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326946F" w14:textId="02CBAB1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837BB">
          <w:rPr>
            <w:rStyle w:val="PageNumber"/>
          </w:rPr>
          <w:fldChar w:fldCharType="separate"/>
        </w:r>
        <w:r w:rsidR="008837BB">
          <w:rPr>
            <w:rStyle w:val="PageNumber"/>
            <w:noProof/>
          </w:rPr>
          <w:t>- 1 -</w:t>
        </w:r>
        <w:r>
          <w:rPr>
            <w:rStyle w:val="PageNumber"/>
          </w:rPr>
          <w:fldChar w:fldCharType="end"/>
        </w:r>
      </w:p>
    </w:sdtContent>
  </w:sdt>
  <w:p w14:paraId="1A1937E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71B6FE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29FD61F" w14:textId="412CD6D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4595" w14:textId="77777777" w:rsidR="00C23AA9" w:rsidRDefault="00C23AA9">
      <w:pPr>
        <w:spacing w:after="0" w:line="240" w:lineRule="auto"/>
      </w:pPr>
      <w:r>
        <w:separator/>
      </w:r>
    </w:p>
  </w:footnote>
  <w:footnote w:type="continuationSeparator" w:id="0">
    <w:p w14:paraId="57E40122" w14:textId="77777777" w:rsidR="00C23AA9" w:rsidRDefault="00C2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98687272">
    <w:abstractNumId w:val="8"/>
  </w:num>
  <w:num w:numId="2" w16cid:durableId="909996295">
    <w:abstractNumId w:val="6"/>
  </w:num>
  <w:num w:numId="3" w16cid:durableId="196282981">
    <w:abstractNumId w:val="5"/>
  </w:num>
  <w:num w:numId="4" w16cid:durableId="1839271257">
    <w:abstractNumId w:val="4"/>
  </w:num>
  <w:num w:numId="5" w16cid:durableId="302463287">
    <w:abstractNumId w:val="7"/>
  </w:num>
  <w:num w:numId="6" w16cid:durableId="2069760141">
    <w:abstractNumId w:val="3"/>
  </w:num>
  <w:num w:numId="7" w16cid:durableId="875855334">
    <w:abstractNumId w:val="2"/>
  </w:num>
  <w:num w:numId="8" w16cid:durableId="569001610">
    <w:abstractNumId w:val="1"/>
  </w:num>
  <w:num w:numId="9" w16cid:durableId="2060086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B583B"/>
    <w:rsid w:val="004A641F"/>
    <w:rsid w:val="004B593C"/>
    <w:rsid w:val="006E2A8C"/>
    <w:rsid w:val="007749AF"/>
    <w:rsid w:val="00794EBC"/>
    <w:rsid w:val="008837BB"/>
    <w:rsid w:val="00930F33"/>
    <w:rsid w:val="009C3AF0"/>
    <w:rsid w:val="00A12EE5"/>
    <w:rsid w:val="00AA1D8D"/>
    <w:rsid w:val="00B47730"/>
    <w:rsid w:val="00BA4C2B"/>
    <w:rsid w:val="00BD0140"/>
    <w:rsid w:val="00C23AA9"/>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8362C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8390</Words>
  <Characters>47824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2023-04-14T23:03:00Z</dcterms:created>
  <dcterms:modified xsi:type="dcterms:W3CDTF">2023-04-14T23:03:00Z</dcterms:modified>
  <cp:category/>
</cp:coreProperties>
</file>