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CB7E" w14:textId="5BE4AE78" w:rsidR="00F76904" w:rsidRPr="00F76904" w:rsidRDefault="00F76904" w:rsidP="00F76904">
      <w:pPr>
        <w:spacing w:after="0" w:line="240" w:lineRule="auto"/>
        <w:jc w:val="center"/>
        <w:rPr>
          <w:rFonts w:ascii="Times New Roman" w:eastAsia="Times New Roman" w:hAnsi="Times New Roman" w:cs="Times New Roman"/>
          <w:sz w:val="28"/>
          <w:szCs w:val="28"/>
        </w:rPr>
      </w:pPr>
      <w:r w:rsidRPr="00F76904">
        <w:rPr>
          <w:rFonts w:ascii="Times New Roman" w:eastAsia="Times New Roman" w:hAnsi="Times New Roman" w:cs="Times New Roman"/>
          <w:b/>
          <w:bCs/>
          <w:sz w:val="28"/>
          <w:szCs w:val="28"/>
        </w:rPr>
        <w:t xml:space="preserve">Transcript of Interview with </w:t>
      </w:r>
      <w:r w:rsidRPr="00F76904">
        <w:rPr>
          <w:rFonts w:ascii="Times New Roman" w:eastAsia="Times New Roman" w:hAnsi="Times New Roman" w:cs="Times New Roman"/>
          <w:b/>
          <w:bCs/>
          <w:sz w:val="28"/>
          <w:szCs w:val="28"/>
        </w:rPr>
        <w:t>Alesha Van Buren</w:t>
      </w:r>
      <w:r w:rsidRPr="00F76904">
        <w:rPr>
          <w:rFonts w:ascii="Times New Roman" w:eastAsia="Times New Roman" w:hAnsi="Times New Roman" w:cs="Times New Roman"/>
          <w:b/>
          <w:bCs/>
          <w:sz w:val="28"/>
          <w:szCs w:val="28"/>
        </w:rPr>
        <w:t xml:space="preserve"> by Kit Heintzman</w:t>
      </w:r>
    </w:p>
    <w:p w14:paraId="5A6D4988" w14:textId="77777777" w:rsidR="00F76904" w:rsidRPr="00F76904" w:rsidRDefault="00F76904" w:rsidP="00F76904">
      <w:pPr>
        <w:spacing w:after="0" w:line="240" w:lineRule="auto"/>
        <w:rPr>
          <w:rFonts w:ascii="Times New Roman" w:eastAsia="Times New Roman" w:hAnsi="Times New Roman" w:cs="Times New Roman"/>
        </w:rPr>
      </w:pPr>
    </w:p>
    <w:p w14:paraId="2DAADF6B" w14:textId="50690220" w:rsidR="00F76904" w:rsidRPr="00F76904" w:rsidRDefault="00F76904" w:rsidP="00F76904">
      <w:pPr>
        <w:spacing w:after="0" w:line="240" w:lineRule="auto"/>
        <w:rPr>
          <w:rFonts w:ascii="Times New Roman" w:eastAsia="Times New Roman" w:hAnsi="Times New Roman" w:cs="Times New Roman"/>
        </w:rPr>
      </w:pPr>
      <w:r w:rsidRPr="00F76904">
        <w:rPr>
          <w:rFonts w:ascii="Times New Roman" w:eastAsia="Times New Roman" w:hAnsi="Times New Roman" w:cs="Times New Roman"/>
          <w:b/>
          <w:bCs/>
        </w:rPr>
        <w:t>Interviewee:</w:t>
      </w:r>
      <w:r w:rsidRPr="00F76904">
        <w:rPr>
          <w:rFonts w:ascii="Times New Roman" w:eastAsia="Times New Roman" w:hAnsi="Times New Roman" w:cs="Times New Roman"/>
        </w:rPr>
        <w:t xml:space="preserve"> </w:t>
      </w:r>
      <w:r w:rsidRPr="00F76904">
        <w:rPr>
          <w:rFonts w:ascii="Times New Roman" w:eastAsia="Times New Roman" w:hAnsi="Times New Roman" w:cs="Times New Roman"/>
        </w:rPr>
        <w:t>Alesha Van Buren</w:t>
      </w:r>
    </w:p>
    <w:p w14:paraId="0F49CCC3" w14:textId="77777777" w:rsidR="00F76904" w:rsidRPr="00F76904" w:rsidRDefault="00F76904" w:rsidP="00F76904">
      <w:pPr>
        <w:spacing w:after="0" w:line="240" w:lineRule="auto"/>
        <w:rPr>
          <w:rFonts w:ascii="Times New Roman" w:eastAsia="Times New Roman" w:hAnsi="Times New Roman" w:cs="Times New Roman"/>
        </w:rPr>
      </w:pPr>
      <w:r w:rsidRPr="00F76904">
        <w:rPr>
          <w:rFonts w:ascii="Times New Roman" w:eastAsia="Times New Roman" w:hAnsi="Times New Roman" w:cs="Times New Roman"/>
          <w:b/>
          <w:bCs/>
        </w:rPr>
        <w:t xml:space="preserve">Interviewers: </w:t>
      </w:r>
      <w:r w:rsidRPr="00F76904">
        <w:rPr>
          <w:rFonts w:ascii="Times New Roman" w:eastAsia="Times New Roman" w:hAnsi="Times New Roman" w:cs="Times New Roman"/>
        </w:rPr>
        <w:t>Kit Heintzman</w:t>
      </w:r>
    </w:p>
    <w:p w14:paraId="1D4113DB" w14:textId="11D1463F" w:rsidR="00F76904" w:rsidRPr="00F76904" w:rsidRDefault="00F76904" w:rsidP="00F76904">
      <w:pPr>
        <w:spacing w:after="0" w:line="240" w:lineRule="auto"/>
        <w:rPr>
          <w:rFonts w:ascii="Times New Roman" w:eastAsia="Times New Roman" w:hAnsi="Times New Roman" w:cs="Times New Roman"/>
        </w:rPr>
      </w:pPr>
      <w:r w:rsidRPr="00F76904">
        <w:rPr>
          <w:rFonts w:ascii="Times New Roman" w:eastAsia="Times New Roman" w:hAnsi="Times New Roman" w:cs="Times New Roman"/>
          <w:b/>
          <w:bCs/>
        </w:rPr>
        <w:t xml:space="preserve">Date: </w:t>
      </w:r>
      <w:r w:rsidRPr="00F76904">
        <w:rPr>
          <w:rFonts w:ascii="Times New Roman" w:eastAsia="Times New Roman" w:hAnsi="Times New Roman" w:cs="Times New Roman"/>
        </w:rPr>
        <w:t>0</w:t>
      </w:r>
      <w:r w:rsidRPr="00F76904">
        <w:rPr>
          <w:rFonts w:ascii="Times New Roman" w:eastAsia="Times New Roman" w:hAnsi="Times New Roman" w:cs="Times New Roman"/>
        </w:rPr>
        <w:t>4</w:t>
      </w:r>
      <w:r w:rsidRPr="00F76904">
        <w:rPr>
          <w:rFonts w:ascii="Times New Roman" w:eastAsia="Times New Roman" w:hAnsi="Times New Roman" w:cs="Times New Roman"/>
        </w:rPr>
        <w:t>/</w:t>
      </w:r>
      <w:r w:rsidRPr="00F76904">
        <w:rPr>
          <w:rFonts w:ascii="Times New Roman" w:eastAsia="Times New Roman" w:hAnsi="Times New Roman" w:cs="Times New Roman"/>
        </w:rPr>
        <w:t>14</w:t>
      </w:r>
      <w:r w:rsidRPr="00F76904">
        <w:rPr>
          <w:rFonts w:ascii="Times New Roman" w:eastAsia="Times New Roman" w:hAnsi="Times New Roman" w:cs="Times New Roman"/>
        </w:rPr>
        <w:t>/202</w:t>
      </w:r>
      <w:r w:rsidRPr="00F76904">
        <w:rPr>
          <w:rFonts w:ascii="Times New Roman" w:eastAsia="Times New Roman" w:hAnsi="Times New Roman" w:cs="Times New Roman"/>
        </w:rPr>
        <w:t>3</w:t>
      </w:r>
    </w:p>
    <w:p w14:paraId="64A3892E" w14:textId="139C1917" w:rsidR="00F76904" w:rsidRPr="00F76904" w:rsidRDefault="00F76904" w:rsidP="00F76904">
      <w:pPr>
        <w:spacing w:after="0" w:line="240" w:lineRule="auto"/>
        <w:rPr>
          <w:rFonts w:ascii="Times New Roman" w:eastAsia="Times New Roman" w:hAnsi="Times New Roman" w:cs="Times New Roman"/>
        </w:rPr>
      </w:pPr>
      <w:r w:rsidRPr="00F76904">
        <w:rPr>
          <w:rFonts w:ascii="Times New Roman" w:eastAsia="Times New Roman" w:hAnsi="Times New Roman" w:cs="Times New Roman"/>
          <w:b/>
          <w:bCs/>
        </w:rPr>
        <w:t xml:space="preserve">Location (Interviewee): </w:t>
      </w:r>
      <w:r w:rsidRPr="00F76904">
        <w:rPr>
          <w:rFonts w:ascii="Times New Roman" w:eastAsia="Times New Roman" w:hAnsi="Times New Roman" w:cs="Times New Roman"/>
        </w:rPr>
        <w:t>Brooklyn, New York</w:t>
      </w:r>
      <w:r w:rsidRPr="00F76904">
        <w:rPr>
          <w:rFonts w:ascii="Times New Roman" w:eastAsia="Times New Roman" w:hAnsi="Times New Roman" w:cs="Times New Roman"/>
          <w:b/>
          <w:bCs/>
        </w:rPr>
        <w:br/>
        <w:t>Location (Interviewers):</w:t>
      </w:r>
    </w:p>
    <w:p w14:paraId="70D294A2" w14:textId="77777777" w:rsidR="00F76904" w:rsidRPr="00F76904" w:rsidRDefault="00F76904" w:rsidP="00F76904">
      <w:pPr>
        <w:spacing w:after="0" w:line="240" w:lineRule="auto"/>
        <w:rPr>
          <w:rFonts w:ascii="Times New Roman" w:eastAsia="Times New Roman" w:hAnsi="Times New Roman" w:cs="Times New Roman"/>
        </w:rPr>
      </w:pPr>
      <w:r w:rsidRPr="00F76904">
        <w:rPr>
          <w:rFonts w:ascii="Times New Roman" w:eastAsia="Times New Roman" w:hAnsi="Times New Roman" w:cs="Times New Roman"/>
          <w:b/>
          <w:bCs/>
        </w:rPr>
        <w:t xml:space="preserve">Transcriber: </w:t>
      </w:r>
      <w:r w:rsidRPr="00F76904">
        <w:rPr>
          <w:rFonts w:ascii="Times New Roman" w:eastAsia="Times New Roman" w:hAnsi="Times New Roman" w:cs="Times New Roman"/>
        </w:rPr>
        <w:t>Angelica S Ramos</w:t>
      </w:r>
    </w:p>
    <w:p w14:paraId="599CEC68" w14:textId="77777777" w:rsidR="00F76904" w:rsidRPr="00F76904" w:rsidRDefault="00F76904" w:rsidP="00F76904">
      <w:pPr>
        <w:spacing w:after="0"/>
        <w:rPr>
          <w:rFonts w:ascii="Times New Roman" w:hAnsi="Times New Roman" w:cs="Times New Roman"/>
          <w:b/>
          <w:bCs/>
          <w:shd w:val="clear" w:color="auto" w:fill="FFFFFF"/>
        </w:rPr>
      </w:pPr>
      <w:r w:rsidRPr="00F76904">
        <w:rPr>
          <w:rFonts w:ascii="Times New Roman" w:eastAsia="Times New Roman" w:hAnsi="Times New Roman" w:cs="Times New Roman"/>
        </w:rPr>
        <w:br/>
      </w:r>
      <w:r w:rsidRPr="00F76904">
        <w:rPr>
          <w:rFonts w:ascii="Times New Roman" w:hAnsi="Times New Roman" w:cs="Times New Roman"/>
          <w:b/>
          <w:bCs/>
          <w:shd w:val="clear" w:color="auto" w:fill="FFFFFF"/>
        </w:rPr>
        <w:t xml:space="preserve">Some of the things we discussed </w:t>
      </w:r>
      <w:proofErr w:type="gramStart"/>
      <w:r w:rsidRPr="00F76904">
        <w:rPr>
          <w:rFonts w:ascii="Times New Roman" w:hAnsi="Times New Roman" w:cs="Times New Roman"/>
          <w:b/>
          <w:bCs/>
          <w:shd w:val="clear" w:color="auto" w:fill="FFFFFF"/>
        </w:rPr>
        <w:t>include</w:t>
      </w:r>
      <w:proofErr w:type="gramEnd"/>
    </w:p>
    <w:p w14:paraId="24CBCB60" w14:textId="37F7068B" w:rsidR="008B2457" w:rsidRPr="00F76904" w:rsidRDefault="00F76904">
      <w:pPr>
        <w:spacing w:after="0"/>
        <w:rPr>
          <w:rFonts w:ascii="Times New Roman" w:hAnsi="Times New Roman" w:cs="Times New Roman"/>
          <w:shd w:val="clear" w:color="auto" w:fill="FFFFFF"/>
        </w:rPr>
      </w:pPr>
      <w:r w:rsidRPr="00F76904">
        <w:rPr>
          <w:rFonts w:ascii="Times New Roman" w:hAnsi="Times New Roman" w:cs="Times New Roman"/>
          <w:shd w:val="clear" w:color="auto" w:fill="FFFFFF"/>
        </w:rPr>
        <w:t xml:space="preserve">Motherhood and breaking generational curses. Lineage in Ghana, plantation farmers in the Carolinas. Being raised Baptist, spiritual experiences as a young child. Being a </w:t>
      </w:r>
      <w:proofErr w:type="gramStart"/>
      <w:r w:rsidRPr="00F76904">
        <w:rPr>
          <w:rFonts w:ascii="Times New Roman" w:hAnsi="Times New Roman" w:cs="Times New Roman"/>
          <w:shd w:val="clear" w:color="auto" w:fill="FFFFFF"/>
        </w:rPr>
        <w:t>first generation</w:t>
      </w:r>
      <w:proofErr w:type="gramEnd"/>
      <w:r w:rsidRPr="00F76904">
        <w:rPr>
          <w:rFonts w:ascii="Times New Roman" w:hAnsi="Times New Roman" w:cs="Times New Roman"/>
          <w:shd w:val="clear" w:color="auto" w:fill="FFFFFF"/>
        </w:rPr>
        <w:t xml:space="preserve"> college student. Watching adult children come into their own spiritual awakening. Mainstreaming of spirituality; a mass spiritual awakening. Connecting with enlightened energy while sick with COVID; receiving healing energy. Surviving COVID twice, long-COVID, holistic healing. COVID as a cleansing. Preparing to </w:t>
      </w:r>
      <w:proofErr w:type="gramStart"/>
      <w:r w:rsidRPr="00F76904">
        <w:rPr>
          <w:rFonts w:ascii="Times New Roman" w:hAnsi="Times New Roman" w:cs="Times New Roman"/>
          <w:shd w:val="clear" w:color="auto" w:fill="FFFFFF"/>
        </w:rPr>
        <w:t>die;</w:t>
      </w:r>
      <w:proofErr w:type="gramEnd"/>
      <w:r w:rsidRPr="00F76904">
        <w:rPr>
          <w:rFonts w:ascii="Times New Roman" w:hAnsi="Times New Roman" w:cs="Times New Roman"/>
          <w:shd w:val="clear" w:color="auto" w:fill="FFFFFF"/>
        </w:rPr>
        <w:t xml:space="preserve"> purpose in suffering. People’s fears about the word “death”; working as a death doula. Feminine power and making life, the importance of the womb. Having worked in healthcare, family of nurses and healers and witch doctors. Vibrational energy. Connecting to the land, environmental destruction. Scarcity and abundance mindsets; generosity; giving. Taking one’s power back. Balance: women/men; good/evil; fans/haters. Bodies changing with age; intersections of sexism and ageism. Listening to the body. Losing work and workaholism. COVID’s impact on the economy; adult children moving home. Homeschooling. Spiritual healers and stigma. Social media. Working with a client with Lyme disease. Surrendering, letting go of control. That “It’s okay to not be okay”.</w:t>
      </w:r>
    </w:p>
    <w:p w14:paraId="17E8F1B6" w14:textId="77777777" w:rsidR="00F76904" w:rsidRPr="00F76904" w:rsidRDefault="00F76904">
      <w:pPr>
        <w:spacing w:after="0"/>
        <w:rPr>
          <w:rFonts w:ascii="Times New Roman" w:hAnsi="Times New Roman" w:cs="Times New Roman"/>
        </w:rPr>
      </w:pPr>
    </w:p>
    <w:p w14:paraId="3945D62D"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00:00</w:t>
      </w:r>
      <w:proofErr w:type="gramEnd"/>
    </w:p>
    <w:p w14:paraId="47364DF2"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Good morning, would you please state your name and the date and your location?</w:t>
      </w:r>
    </w:p>
    <w:p w14:paraId="09590F57" w14:textId="77777777" w:rsidR="008B2457" w:rsidRPr="00F76904" w:rsidRDefault="008B2457">
      <w:pPr>
        <w:spacing w:after="0"/>
        <w:rPr>
          <w:rFonts w:ascii="Times New Roman" w:hAnsi="Times New Roman" w:cs="Times New Roman"/>
        </w:rPr>
      </w:pPr>
    </w:p>
    <w:p w14:paraId="38AE2897"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00:07</w:t>
      </w:r>
      <w:proofErr w:type="gramEnd"/>
    </w:p>
    <w:p w14:paraId="0C57F43D"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Absolutely. Good </w:t>
      </w:r>
      <w:proofErr w:type="gramStart"/>
      <w:r w:rsidRPr="00F76904">
        <w:rPr>
          <w:rFonts w:ascii="Times New Roman" w:hAnsi="Times New Roman" w:cs="Times New Roman"/>
        </w:rPr>
        <w:t>morning</w:t>
      </w:r>
      <w:proofErr w:type="gramEnd"/>
      <w:r w:rsidRPr="00F76904">
        <w:rPr>
          <w:rFonts w:ascii="Times New Roman" w:hAnsi="Times New Roman" w:cs="Times New Roman"/>
        </w:rPr>
        <w:t xml:space="preserve"> everyone. My name is Alesha Lynette </w:t>
      </w:r>
      <w:proofErr w:type="gramStart"/>
      <w:r w:rsidRPr="00F76904">
        <w:rPr>
          <w:rFonts w:ascii="Times New Roman" w:hAnsi="Times New Roman" w:cs="Times New Roman"/>
        </w:rPr>
        <w:t>Van</w:t>
      </w:r>
      <w:proofErr w:type="gramEnd"/>
      <w:r w:rsidRPr="00F76904">
        <w:rPr>
          <w:rFonts w:ascii="Times New Roman" w:hAnsi="Times New Roman" w:cs="Times New Roman"/>
        </w:rPr>
        <w:t xml:space="preserve"> Buren. I am 53 years </w:t>
      </w:r>
      <w:proofErr w:type="gramStart"/>
      <w:r w:rsidRPr="00F76904">
        <w:rPr>
          <w:rFonts w:ascii="Times New Roman" w:hAnsi="Times New Roman" w:cs="Times New Roman"/>
        </w:rPr>
        <w:t>old</w:t>
      </w:r>
      <w:proofErr w:type="gramEnd"/>
      <w:r w:rsidRPr="00F76904">
        <w:rPr>
          <w:rFonts w:ascii="Times New Roman" w:hAnsi="Times New Roman" w:cs="Times New Roman"/>
        </w:rPr>
        <w:t xml:space="preserve"> and I currently live in Brooklyn, New York City in the United States. I'm so glad to be here with you. Proud to be chosen to speak and give my history of life and experience at this moment. Thank you.</w:t>
      </w:r>
    </w:p>
    <w:p w14:paraId="2541714C" w14:textId="77777777" w:rsidR="008B2457" w:rsidRPr="00F76904" w:rsidRDefault="008B2457">
      <w:pPr>
        <w:spacing w:after="0"/>
        <w:rPr>
          <w:rFonts w:ascii="Times New Roman" w:hAnsi="Times New Roman" w:cs="Times New Roman"/>
        </w:rPr>
      </w:pPr>
    </w:p>
    <w:p w14:paraId="5AA43FBB"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00:35</w:t>
      </w:r>
      <w:proofErr w:type="gramEnd"/>
    </w:p>
    <w:p w14:paraId="6A2DE1F1"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Thank you. And what's today's date?</w:t>
      </w:r>
    </w:p>
    <w:p w14:paraId="7D41C1CC" w14:textId="77777777" w:rsidR="008B2457" w:rsidRPr="00F76904" w:rsidRDefault="008B2457">
      <w:pPr>
        <w:spacing w:after="0"/>
        <w:rPr>
          <w:rFonts w:ascii="Times New Roman" w:hAnsi="Times New Roman" w:cs="Times New Roman"/>
        </w:rPr>
      </w:pPr>
    </w:p>
    <w:p w14:paraId="5EB4BAD9"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00:38</w:t>
      </w:r>
      <w:proofErr w:type="gramEnd"/>
    </w:p>
    <w:p w14:paraId="56710DE4"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Today is Friday, April 14</w:t>
      </w:r>
      <w:proofErr w:type="gramStart"/>
      <w:r w:rsidRPr="00F76904">
        <w:rPr>
          <w:rFonts w:ascii="Times New Roman" w:hAnsi="Times New Roman" w:cs="Times New Roman"/>
        </w:rPr>
        <w:t xml:space="preserve"> 2023</w:t>
      </w:r>
      <w:proofErr w:type="gramEnd"/>
      <w:r w:rsidRPr="00F76904">
        <w:rPr>
          <w:rFonts w:ascii="Times New Roman" w:hAnsi="Times New Roman" w:cs="Times New Roman"/>
        </w:rPr>
        <w:t>.</w:t>
      </w:r>
    </w:p>
    <w:p w14:paraId="4A2ED5B8" w14:textId="77777777" w:rsidR="008B2457" w:rsidRPr="00F76904" w:rsidRDefault="008B2457">
      <w:pPr>
        <w:spacing w:after="0"/>
        <w:rPr>
          <w:rFonts w:ascii="Times New Roman" w:hAnsi="Times New Roman" w:cs="Times New Roman"/>
        </w:rPr>
      </w:pPr>
    </w:p>
    <w:p w14:paraId="01C9D149"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00:44</w:t>
      </w:r>
      <w:proofErr w:type="gramEnd"/>
    </w:p>
    <w:p w14:paraId="366E7E0A"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That's right. </w:t>
      </w:r>
    </w:p>
    <w:p w14:paraId="47E61908" w14:textId="77777777" w:rsidR="008B2457" w:rsidRPr="00F76904" w:rsidRDefault="008B2457">
      <w:pPr>
        <w:spacing w:after="0"/>
        <w:rPr>
          <w:rFonts w:ascii="Times New Roman" w:hAnsi="Times New Roman" w:cs="Times New Roman"/>
        </w:rPr>
      </w:pPr>
    </w:p>
    <w:p w14:paraId="615B18C1"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00:44</w:t>
      </w:r>
      <w:proofErr w:type="gramEnd"/>
    </w:p>
    <w:p w14:paraId="7ED17D93"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It's spring! </w:t>
      </w:r>
    </w:p>
    <w:p w14:paraId="45CB6BF6" w14:textId="77777777" w:rsidR="008B2457" w:rsidRPr="00F76904" w:rsidRDefault="008B2457">
      <w:pPr>
        <w:spacing w:after="0"/>
        <w:rPr>
          <w:rFonts w:ascii="Times New Roman" w:hAnsi="Times New Roman" w:cs="Times New Roman"/>
        </w:rPr>
      </w:pPr>
    </w:p>
    <w:p w14:paraId="27F98413"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00:49</w:t>
      </w:r>
      <w:proofErr w:type="gramEnd"/>
    </w:p>
    <w:p w14:paraId="2A4CA039"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lastRenderedPageBreak/>
        <w:t xml:space="preserve">And do you consent to having this interview recorded, digitally </w:t>
      </w:r>
      <w:proofErr w:type="gramStart"/>
      <w:r w:rsidRPr="00F76904">
        <w:rPr>
          <w:rFonts w:ascii="Times New Roman" w:hAnsi="Times New Roman" w:cs="Times New Roman"/>
        </w:rPr>
        <w:t>uploaded</w:t>
      </w:r>
      <w:proofErr w:type="gramEnd"/>
      <w:r w:rsidRPr="00F76904">
        <w:rPr>
          <w:rFonts w:ascii="Times New Roman" w:hAnsi="Times New Roman" w:cs="Times New Roman"/>
        </w:rPr>
        <w:t xml:space="preserve"> and publicly released under a Creative Commons license attribution noncommercial </w:t>
      </w:r>
      <w:proofErr w:type="spellStart"/>
      <w:r w:rsidRPr="00F76904">
        <w:rPr>
          <w:rFonts w:ascii="Times New Roman" w:hAnsi="Times New Roman" w:cs="Times New Roman"/>
        </w:rPr>
        <w:t>sharealike</w:t>
      </w:r>
      <w:proofErr w:type="spellEnd"/>
      <w:r w:rsidRPr="00F76904">
        <w:rPr>
          <w:rFonts w:ascii="Times New Roman" w:hAnsi="Times New Roman" w:cs="Times New Roman"/>
        </w:rPr>
        <w:t>?</w:t>
      </w:r>
    </w:p>
    <w:p w14:paraId="58AB83F2" w14:textId="77777777" w:rsidR="008B2457" w:rsidRPr="00F76904" w:rsidRDefault="008B2457">
      <w:pPr>
        <w:spacing w:after="0"/>
        <w:rPr>
          <w:rFonts w:ascii="Times New Roman" w:hAnsi="Times New Roman" w:cs="Times New Roman"/>
        </w:rPr>
      </w:pPr>
    </w:p>
    <w:p w14:paraId="46F1C191"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00:58</w:t>
      </w:r>
      <w:proofErr w:type="gramEnd"/>
    </w:p>
    <w:p w14:paraId="439BABAC"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Absolutely yes, I do. Yes, I do.</w:t>
      </w:r>
    </w:p>
    <w:p w14:paraId="4615B0B6" w14:textId="77777777" w:rsidR="008B2457" w:rsidRPr="00F76904" w:rsidRDefault="008B2457">
      <w:pPr>
        <w:spacing w:after="0"/>
        <w:rPr>
          <w:rFonts w:ascii="Times New Roman" w:hAnsi="Times New Roman" w:cs="Times New Roman"/>
        </w:rPr>
      </w:pPr>
    </w:p>
    <w:p w14:paraId="49291E0B"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01:02</w:t>
      </w:r>
      <w:proofErr w:type="gramEnd"/>
    </w:p>
    <w:p w14:paraId="4972635D"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Thank you so much. Would you just start by introducing yourself to anyone who might find themselves listening? What would you want them to know about you?</w:t>
      </w:r>
    </w:p>
    <w:p w14:paraId="445AB8AF" w14:textId="77777777" w:rsidR="008B2457" w:rsidRPr="00F76904" w:rsidRDefault="008B2457">
      <w:pPr>
        <w:spacing w:after="0"/>
        <w:rPr>
          <w:rFonts w:ascii="Times New Roman" w:hAnsi="Times New Roman" w:cs="Times New Roman"/>
        </w:rPr>
      </w:pPr>
    </w:p>
    <w:p w14:paraId="676BD981"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01:09</w:t>
      </w:r>
      <w:proofErr w:type="gramEnd"/>
    </w:p>
    <w:p w14:paraId="2F841217" w14:textId="1C67CF52"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Well, the most important things are, I am a spiritual healer. I am. For those of you who are not familiar with the term diviner, I am a </w:t>
      </w:r>
      <w:proofErr w:type="spellStart"/>
      <w:proofErr w:type="gramStart"/>
      <w:r w:rsidR="00F76904">
        <w:rPr>
          <w:rFonts w:ascii="Times New Roman" w:hAnsi="Times New Roman" w:cs="Times New Roman"/>
        </w:rPr>
        <w:t>cartermis</w:t>
      </w:r>
      <w:proofErr w:type="spellEnd"/>
      <w:proofErr w:type="gramEnd"/>
      <w:r w:rsidR="00F76904">
        <w:rPr>
          <w:rFonts w:ascii="Times New Roman" w:hAnsi="Times New Roman" w:cs="Times New Roman"/>
        </w:rPr>
        <w:t xml:space="preserve"> so</w:t>
      </w:r>
      <w:r w:rsidRPr="00F76904">
        <w:rPr>
          <w:rFonts w:ascii="Times New Roman" w:hAnsi="Times New Roman" w:cs="Times New Roman"/>
        </w:rPr>
        <w:t xml:space="preserve"> I read tarot. I am an oracle who is also available to read </w:t>
      </w:r>
      <w:proofErr w:type="gramStart"/>
      <w:r w:rsidRPr="00F76904">
        <w:rPr>
          <w:rFonts w:ascii="Times New Roman" w:hAnsi="Times New Roman" w:cs="Times New Roman"/>
        </w:rPr>
        <w:t>tarot</w:t>
      </w:r>
      <w:proofErr w:type="gramEnd"/>
      <w:r w:rsidRPr="00F76904">
        <w:rPr>
          <w:rFonts w:ascii="Times New Roman" w:hAnsi="Times New Roman" w:cs="Times New Roman"/>
        </w:rPr>
        <w:t xml:space="preserve"> but I haven't</w:t>
      </w:r>
      <w:r w:rsidR="00F76904">
        <w:rPr>
          <w:rFonts w:ascii="Times New Roman" w:hAnsi="Times New Roman" w:cs="Times New Roman"/>
        </w:rPr>
        <w:t xml:space="preserve"> [inaudible]</w:t>
      </w:r>
      <w:r w:rsidRPr="00F76904">
        <w:rPr>
          <w:rFonts w:ascii="Times New Roman" w:hAnsi="Times New Roman" w:cs="Times New Roman"/>
        </w:rPr>
        <w:t xml:space="preserve"> </w:t>
      </w:r>
      <w:r w:rsidR="00F76904">
        <w:rPr>
          <w:rFonts w:ascii="Times New Roman" w:hAnsi="Times New Roman" w:cs="Times New Roman"/>
        </w:rPr>
        <w:t>I consider</w:t>
      </w:r>
      <w:r w:rsidRPr="00F76904">
        <w:rPr>
          <w:rFonts w:ascii="Times New Roman" w:hAnsi="Times New Roman" w:cs="Times New Roman"/>
        </w:rPr>
        <w:t xml:space="preserve"> myself a </w:t>
      </w:r>
      <w:proofErr w:type="spellStart"/>
      <w:r w:rsidRPr="00F76904">
        <w:rPr>
          <w:rFonts w:ascii="Times New Roman" w:hAnsi="Times New Roman" w:cs="Times New Roman"/>
        </w:rPr>
        <w:t>profitis</w:t>
      </w:r>
      <w:proofErr w:type="spellEnd"/>
      <w:r w:rsidRPr="00F76904">
        <w:rPr>
          <w:rFonts w:ascii="Times New Roman" w:hAnsi="Times New Roman" w:cs="Times New Roman"/>
        </w:rPr>
        <w:t xml:space="preserve"> I do follow the occult. It is my preference </w:t>
      </w:r>
      <w:proofErr w:type="gramStart"/>
      <w:r w:rsidRPr="00F76904">
        <w:rPr>
          <w:rFonts w:ascii="Times New Roman" w:hAnsi="Times New Roman" w:cs="Times New Roman"/>
        </w:rPr>
        <w:t>of</w:t>
      </w:r>
      <w:proofErr w:type="gramEnd"/>
      <w:r w:rsidRPr="00F76904">
        <w:rPr>
          <w:rFonts w:ascii="Times New Roman" w:hAnsi="Times New Roman" w:cs="Times New Roman"/>
        </w:rPr>
        <w:t xml:space="preserve"> study. As far as spirituality. I was raised in a very structural Baptist religion. Growing into my elder older years, coming into </w:t>
      </w:r>
      <w:proofErr w:type="spellStart"/>
      <w:r w:rsidRPr="00F76904">
        <w:rPr>
          <w:rFonts w:ascii="Times New Roman" w:hAnsi="Times New Roman" w:cs="Times New Roman"/>
        </w:rPr>
        <w:t>self discovery</w:t>
      </w:r>
      <w:proofErr w:type="spellEnd"/>
      <w:r w:rsidRPr="00F76904">
        <w:rPr>
          <w:rFonts w:ascii="Times New Roman" w:hAnsi="Times New Roman" w:cs="Times New Roman"/>
        </w:rPr>
        <w:t xml:space="preserve">, I realized that that no longer fit the lifestyle that I wanted to </w:t>
      </w:r>
      <w:r w:rsidR="00F76904">
        <w:rPr>
          <w:rFonts w:ascii="Times New Roman" w:hAnsi="Times New Roman" w:cs="Times New Roman"/>
        </w:rPr>
        <w:t>live,</w:t>
      </w:r>
      <w:r w:rsidRPr="00F76904">
        <w:rPr>
          <w:rFonts w:ascii="Times New Roman" w:hAnsi="Times New Roman" w:cs="Times New Roman"/>
        </w:rPr>
        <w:t xml:space="preserve"> the person I wanted to be, I wanted to be free. I didn't want to be in a closed practice with rules and laws.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discovered myself, and what was most </w:t>
      </w:r>
      <w:proofErr w:type="gramStart"/>
      <w:r w:rsidRPr="00F76904">
        <w:rPr>
          <w:rFonts w:ascii="Times New Roman" w:hAnsi="Times New Roman" w:cs="Times New Roman"/>
        </w:rPr>
        <w:t>more gravitated</w:t>
      </w:r>
      <w:proofErr w:type="gramEnd"/>
      <w:r w:rsidRPr="00F76904">
        <w:rPr>
          <w:rFonts w:ascii="Times New Roman" w:hAnsi="Times New Roman" w:cs="Times New Roman"/>
        </w:rPr>
        <w:t xml:space="preserve"> to me and the occult, just happen to be where I landed. I am a mother of three beautiful children. I have a </w:t>
      </w:r>
      <w:proofErr w:type="gramStart"/>
      <w:r w:rsidRPr="00F76904">
        <w:rPr>
          <w:rFonts w:ascii="Times New Roman" w:hAnsi="Times New Roman" w:cs="Times New Roman"/>
        </w:rPr>
        <w:t>son 25</w:t>
      </w:r>
      <w:proofErr w:type="gramEnd"/>
      <w:r w:rsidRPr="00F76904">
        <w:rPr>
          <w:rFonts w:ascii="Times New Roman" w:hAnsi="Times New Roman" w:cs="Times New Roman"/>
        </w:rPr>
        <w:t xml:space="preserve"> </w:t>
      </w:r>
      <w:proofErr w:type="gramStart"/>
      <w:r w:rsidRPr="00F76904">
        <w:rPr>
          <w:rFonts w:ascii="Times New Roman" w:hAnsi="Times New Roman" w:cs="Times New Roman"/>
        </w:rPr>
        <w:t>Elijah,</w:t>
      </w:r>
      <w:proofErr w:type="gramEnd"/>
      <w:r w:rsidRPr="00F76904">
        <w:rPr>
          <w:rFonts w:ascii="Times New Roman" w:hAnsi="Times New Roman" w:cs="Times New Roman"/>
        </w:rPr>
        <w:t xml:space="preserve"> I have a daughter 22. Her name is </w:t>
      </w:r>
      <w:r w:rsidR="00F76904">
        <w:rPr>
          <w:rFonts w:ascii="Times New Roman" w:hAnsi="Times New Roman" w:cs="Times New Roman"/>
        </w:rPr>
        <w:t>Jemina</w:t>
      </w:r>
      <w:r w:rsidRPr="00F76904">
        <w:rPr>
          <w:rFonts w:ascii="Times New Roman" w:hAnsi="Times New Roman" w:cs="Times New Roman"/>
        </w:rPr>
        <w:t xml:space="preserve">. And I have a </w:t>
      </w:r>
      <w:proofErr w:type="gramStart"/>
      <w:r w:rsidRPr="00F76904">
        <w:rPr>
          <w:rFonts w:ascii="Times New Roman" w:hAnsi="Times New Roman" w:cs="Times New Roman"/>
        </w:rPr>
        <w:t>daughter</w:t>
      </w:r>
      <w:proofErr w:type="gramEnd"/>
      <w:r w:rsidRPr="00F76904">
        <w:rPr>
          <w:rFonts w:ascii="Times New Roman" w:hAnsi="Times New Roman" w:cs="Times New Roman"/>
        </w:rPr>
        <w:t xml:space="preserve"> 17. Her name is Al</w:t>
      </w:r>
      <w:r w:rsidR="00F76904">
        <w:rPr>
          <w:rFonts w:ascii="Times New Roman" w:hAnsi="Times New Roman" w:cs="Times New Roman"/>
        </w:rPr>
        <w:t>asia</w:t>
      </w:r>
      <w:r w:rsidRPr="00F76904">
        <w:rPr>
          <w:rFonts w:ascii="Times New Roman" w:hAnsi="Times New Roman" w:cs="Times New Roman"/>
        </w:rPr>
        <w:t>. And they are the garden of my life, my joy, my motivation, my inspiration to be my best self, to be a good role model as a parent, to be an advocate of young people's rights and giving them a voice to grow in a comfortable, free space to be heard and not only seen, which was a model that I was raising. Children were meant to be seen not to be h</w:t>
      </w:r>
      <w:r w:rsidR="00F76904">
        <w:rPr>
          <w:rFonts w:ascii="Times New Roman" w:hAnsi="Times New Roman" w:cs="Times New Roman"/>
        </w:rPr>
        <w:t>eard.</w:t>
      </w:r>
      <w:r w:rsidRPr="00F76904">
        <w:rPr>
          <w:rFonts w:ascii="Times New Roman" w:hAnsi="Times New Roman" w:cs="Times New Roman"/>
        </w:rPr>
        <w:t xml:space="preserve"> I am breaking generational curses, and allowing my children the space to become productive </w:t>
      </w:r>
      <w:r w:rsidR="00F76904">
        <w:rPr>
          <w:rFonts w:ascii="Times New Roman" w:hAnsi="Times New Roman" w:cs="Times New Roman"/>
        </w:rPr>
        <w:t>parts of</w:t>
      </w:r>
      <w:r w:rsidRPr="00F76904">
        <w:rPr>
          <w:rFonts w:ascii="Times New Roman" w:hAnsi="Times New Roman" w:cs="Times New Roman"/>
        </w:rPr>
        <w:t xml:space="preserve"> a community that embraces and supports their independence. Well, I am a sister, I'm </w:t>
      </w:r>
      <w:proofErr w:type="gramStart"/>
      <w:r w:rsidRPr="00F76904">
        <w:rPr>
          <w:rFonts w:ascii="Times New Roman" w:hAnsi="Times New Roman" w:cs="Times New Roman"/>
        </w:rPr>
        <w:t>middle</w:t>
      </w:r>
      <w:proofErr w:type="gramEnd"/>
      <w:r w:rsidRPr="00F76904">
        <w:rPr>
          <w:rFonts w:ascii="Times New Roman" w:hAnsi="Times New Roman" w:cs="Times New Roman"/>
        </w:rPr>
        <w:t xml:space="preserve"> sister of three. My parents, both in their 80</w:t>
      </w:r>
      <w:proofErr w:type="gramStart"/>
      <w:r w:rsidRPr="00F76904">
        <w:rPr>
          <w:rFonts w:ascii="Times New Roman" w:hAnsi="Times New Roman" w:cs="Times New Roman"/>
        </w:rPr>
        <w:t>s are</w:t>
      </w:r>
      <w:proofErr w:type="gramEnd"/>
      <w:r w:rsidRPr="00F76904">
        <w:rPr>
          <w:rFonts w:ascii="Times New Roman" w:hAnsi="Times New Roman" w:cs="Times New Roman"/>
        </w:rPr>
        <w:t xml:space="preserve"> still alive and well. My sisters are still </w:t>
      </w:r>
      <w:r w:rsidR="00F76904">
        <w:rPr>
          <w:rFonts w:ascii="Times New Roman" w:hAnsi="Times New Roman" w:cs="Times New Roman"/>
        </w:rPr>
        <w:t>alive and</w:t>
      </w:r>
      <w:r w:rsidRPr="00F76904">
        <w:rPr>
          <w:rFonts w:ascii="Times New Roman" w:hAnsi="Times New Roman" w:cs="Times New Roman"/>
        </w:rPr>
        <w:t xml:space="preserve"> well too. I have a family support system. I have a long family were originally located in Northern Carolina, currently in the United States, but our roots are in Ghana, in Africa. And my mother is a Blackfoot Native American descent.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have a long lineage of spirituality. Deep</w:t>
      </w:r>
      <w:r w:rsidR="00F76904">
        <w:rPr>
          <w:rFonts w:ascii="Times New Roman" w:hAnsi="Times New Roman" w:cs="Times New Roman"/>
        </w:rPr>
        <w:t>, b</w:t>
      </w:r>
      <w:r w:rsidRPr="00F76904">
        <w:rPr>
          <w:rFonts w:ascii="Times New Roman" w:hAnsi="Times New Roman" w:cs="Times New Roman"/>
        </w:rPr>
        <w:t xml:space="preserve">ut I have to say original authentic spirituality from many moons ago. I practice ancestral veneration </w:t>
      </w:r>
      <w:proofErr w:type="gramStart"/>
      <w:r w:rsidRPr="00F76904">
        <w:rPr>
          <w:rFonts w:ascii="Times New Roman" w:hAnsi="Times New Roman" w:cs="Times New Roman"/>
        </w:rPr>
        <w:t>strongly,</w:t>
      </w:r>
      <w:proofErr w:type="gramEnd"/>
      <w:r w:rsidRPr="00F76904">
        <w:rPr>
          <w:rFonts w:ascii="Times New Roman" w:hAnsi="Times New Roman" w:cs="Times New Roman"/>
        </w:rPr>
        <w:t xml:space="preserve"> I'm strongly connected to the ancestor realm. I teach others how to </w:t>
      </w:r>
      <w:proofErr w:type="gramStart"/>
      <w:r w:rsidRPr="00F76904">
        <w:rPr>
          <w:rFonts w:ascii="Times New Roman" w:hAnsi="Times New Roman" w:cs="Times New Roman"/>
        </w:rPr>
        <w:t>connect</w:t>
      </w:r>
      <w:proofErr w:type="gramEnd"/>
      <w:r w:rsidRPr="00F76904">
        <w:rPr>
          <w:rFonts w:ascii="Times New Roman" w:hAnsi="Times New Roman" w:cs="Times New Roman"/>
        </w:rPr>
        <w:t xml:space="preserve"> how to heal from past trauma. I am a graduate with a bachelor's degree in psychology. I also have a </w:t>
      </w:r>
      <w:r w:rsidR="00F76904">
        <w:rPr>
          <w:rFonts w:ascii="Times New Roman" w:hAnsi="Times New Roman" w:cs="Times New Roman"/>
        </w:rPr>
        <w:t>CASAC</w:t>
      </w:r>
      <w:r w:rsidRPr="00F76904">
        <w:rPr>
          <w:rFonts w:ascii="Times New Roman" w:hAnsi="Times New Roman" w:cs="Times New Roman"/>
        </w:rPr>
        <w:t xml:space="preserv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am certified in drug and alcohol substance abuse counseling. I've worked with ACS and foster care. I've worked as an advocate for home care workers who need a </w:t>
      </w:r>
      <w:proofErr w:type="gramStart"/>
      <w:r w:rsidRPr="00F76904">
        <w:rPr>
          <w:rFonts w:ascii="Times New Roman" w:hAnsi="Times New Roman" w:cs="Times New Roman"/>
        </w:rPr>
        <w:t>higher wages</w:t>
      </w:r>
      <w:proofErr w:type="gramEnd"/>
      <w:r w:rsidRPr="00F76904">
        <w:rPr>
          <w:rFonts w:ascii="Times New Roman" w:hAnsi="Times New Roman" w:cs="Times New Roman"/>
        </w:rPr>
        <w:t>. I'm not afraid to hit streets for a ca</w:t>
      </w:r>
      <w:r w:rsidR="00F76904">
        <w:rPr>
          <w:rFonts w:ascii="Times New Roman" w:hAnsi="Times New Roman" w:cs="Times New Roman"/>
        </w:rPr>
        <w:t>use</w:t>
      </w:r>
      <w:r w:rsidRPr="00F76904">
        <w:rPr>
          <w:rFonts w:ascii="Times New Roman" w:hAnsi="Times New Roman" w:cs="Times New Roman"/>
        </w:rPr>
        <w:t xml:space="preserve"> as I'm all about elevating people, and raising the vibrational energy of life itself to create a bubble of peace and love back into the planet at a time where love is kind of low on the priority list of achievements. And unfortunately, this is mostly about finance and financial gain. I've lived in California, New Jersey, so I've traveled and placed my feet in many different states in the United States, but I have not left the country I am looking forward to, in the best half of my years, finally reached out of being free by children or young adults.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I'm now coming into, it's about me.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I'm looking for what makes me fulfilled happier, abroad. Um, let me see things that I like</w:t>
      </w:r>
      <w:proofErr w:type="gramStart"/>
      <w:r w:rsidRPr="00F76904">
        <w:rPr>
          <w:rFonts w:ascii="Times New Roman" w:hAnsi="Times New Roman" w:cs="Times New Roman"/>
        </w:rPr>
        <w:t xml:space="preserve"> I love</w:t>
      </w:r>
      <w:proofErr w:type="gramEnd"/>
      <w:r w:rsidRPr="00F76904">
        <w:rPr>
          <w:rFonts w:ascii="Times New Roman" w:hAnsi="Times New Roman" w:cs="Times New Roman"/>
        </w:rPr>
        <w:t xml:space="preserve"> Fine Arts, love music. I'm a former professional dancer.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love to dance. My children are very artistic. My son plays a guitar and they're all </w:t>
      </w:r>
      <w:proofErr w:type="spellStart"/>
      <w:r w:rsidRPr="00F76904">
        <w:rPr>
          <w:rFonts w:ascii="Times New Roman" w:hAnsi="Times New Roman" w:cs="Times New Roman"/>
        </w:rPr>
        <w:t>self made</w:t>
      </w:r>
      <w:proofErr w:type="spellEnd"/>
      <w:r w:rsidRPr="00F76904">
        <w:rPr>
          <w:rFonts w:ascii="Times New Roman" w:hAnsi="Times New Roman" w:cs="Times New Roman"/>
        </w:rPr>
        <w:t xml:space="preserve">. I have a daughter, my youngest </w:t>
      </w:r>
      <w:r w:rsidR="00F76904">
        <w:rPr>
          <w:rFonts w:ascii="Times New Roman" w:hAnsi="Times New Roman" w:cs="Times New Roman"/>
        </w:rPr>
        <w:t>sings</w:t>
      </w:r>
      <w:r w:rsidRPr="00F76904">
        <w:rPr>
          <w:rFonts w:ascii="Times New Roman" w:hAnsi="Times New Roman" w:cs="Times New Roman"/>
        </w:rPr>
        <w:t xml:space="preserve"> beautiful</w:t>
      </w:r>
      <w:r w:rsidR="00F76904">
        <w:rPr>
          <w:rFonts w:ascii="Times New Roman" w:hAnsi="Times New Roman" w:cs="Times New Roman"/>
        </w:rPr>
        <w:t>ly</w:t>
      </w:r>
      <w:r w:rsidRPr="00F76904">
        <w:rPr>
          <w:rFonts w:ascii="Times New Roman" w:hAnsi="Times New Roman" w:cs="Times New Roman"/>
        </w:rPr>
        <w:t xml:space="preserve">. We call </w:t>
      </w:r>
      <w:r w:rsidR="00F76904">
        <w:rPr>
          <w:rFonts w:ascii="Times New Roman" w:hAnsi="Times New Roman" w:cs="Times New Roman"/>
        </w:rPr>
        <w:t xml:space="preserve">her the </w:t>
      </w:r>
      <w:proofErr w:type="gramStart"/>
      <w:r w:rsidR="00F76904">
        <w:rPr>
          <w:rFonts w:ascii="Times New Roman" w:hAnsi="Times New Roman" w:cs="Times New Roman"/>
        </w:rPr>
        <w:t>song bird</w:t>
      </w:r>
      <w:proofErr w:type="gramEnd"/>
      <w:r w:rsidR="00F76904">
        <w:rPr>
          <w:rFonts w:ascii="Times New Roman" w:hAnsi="Times New Roman" w:cs="Times New Roman"/>
        </w:rPr>
        <w:t xml:space="preserve"> of the</w:t>
      </w:r>
      <w:r w:rsidRPr="00F76904">
        <w:rPr>
          <w:rFonts w:ascii="Times New Roman" w:hAnsi="Times New Roman" w:cs="Times New Roman"/>
        </w:rPr>
        <w:t xml:space="preserve"> family. My middle daughter is very </w:t>
      </w:r>
      <w:r w:rsidR="00F76904">
        <w:rPr>
          <w:rFonts w:ascii="Times New Roman" w:hAnsi="Times New Roman" w:cs="Times New Roman"/>
        </w:rPr>
        <w:t>artisticall</w:t>
      </w:r>
      <w:r w:rsidRPr="00F76904">
        <w:rPr>
          <w:rFonts w:ascii="Times New Roman" w:hAnsi="Times New Roman" w:cs="Times New Roman"/>
        </w:rPr>
        <w:t xml:space="preserve">y creative with our hands. So were rounded </w:t>
      </w:r>
      <w:proofErr w:type="gramStart"/>
      <w:r w:rsidRPr="00F76904">
        <w:rPr>
          <w:rFonts w:ascii="Times New Roman" w:hAnsi="Times New Roman" w:cs="Times New Roman"/>
        </w:rPr>
        <w:t>household</w:t>
      </w:r>
      <w:proofErr w:type="gramEnd"/>
      <w:r w:rsidRPr="00F76904">
        <w:rPr>
          <w:rFonts w:ascii="Times New Roman" w:hAnsi="Times New Roman" w:cs="Times New Roman"/>
        </w:rPr>
        <w:t xml:space="preserve"> with a lot of energetic personalities. So yeah, that's just a little bit about me. I am, I am a vegan. That's very important.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I'm a big advocate of holistic wellness, far as </w:t>
      </w:r>
      <w:r w:rsidR="00F76904">
        <w:rPr>
          <w:rFonts w:ascii="Times New Roman" w:hAnsi="Times New Roman" w:cs="Times New Roman"/>
        </w:rPr>
        <w:t>mind, body and soul</w:t>
      </w:r>
      <w:r w:rsidRPr="00F76904">
        <w:rPr>
          <w:rFonts w:ascii="Times New Roman" w:hAnsi="Times New Roman" w:cs="Times New Roman"/>
        </w:rPr>
        <w:t xml:space="preserve">, not just treating weight gain or weight loss by treating the </w:t>
      </w:r>
      <w:r w:rsidR="00F76904">
        <w:rPr>
          <w:rFonts w:ascii="Times New Roman" w:hAnsi="Times New Roman" w:cs="Times New Roman"/>
        </w:rPr>
        <w:t>core center</w:t>
      </w:r>
      <w:r w:rsidRPr="00F76904">
        <w:rPr>
          <w:rFonts w:ascii="Times New Roman" w:hAnsi="Times New Roman" w:cs="Times New Roman"/>
        </w:rPr>
        <w:t xml:space="preserve"> of the issue which is normally derived in the mind, or the heart. Usually, we have </w:t>
      </w:r>
      <w:r w:rsidRPr="00F76904">
        <w:rPr>
          <w:rFonts w:ascii="Times New Roman" w:hAnsi="Times New Roman" w:cs="Times New Roman"/>
        </w:rPr>
        <w:lastRenderedPageBreak/>
        <w:t xml:space="preserve">emotional attachments, or trauma bonds from adolescent issues that have remained in our adult years, I teach people to reach back to find solutions before they move ahead. To find solutions, it's important to know who we </w:t>
      </w:r>
      <w:proofErr w:type="gramStart"/>
      <w:r w:rsidRPr="00F76904">
        <w:rPr>
          <w:rFonts w:ascii="Times New Roman" w:hAnsi="Times New Roman" w:cs="Times New Roman"/>
        </w:rPr>
        <w:t>are</w:t>
      </w:r>
      <w:proofErr w:type="gramEnd"/>
      <w:r w:rsidRPr="00F76904">
        <w:rPr>
          <w:rFonts w:ascii="Times New Roman" w:hAnsi="Times New Roman" w:cs="Times New Roman"/>
        </w:rPr>
        <w:t xml:space="preserve"> what we're grounded in. And that begins </w:t>
      </w:r>
      <w:proofErr w:type="gramStart"/>
      <w:r w:rsidRPr="00F76904">
        <w:rPr>
          <w:rFonts w:ascii="Times New Roman" w:hAnsi="Times New Roman" w:cs="Times New Roman"/>
        </w:rPr>
        <w:t>on</w:t>
      </w:r>
      <w:proofErr w:type="gramEnd"/>
      <w:r w:rsidRPr="00F76904">
        <w:rPr>
          <w:rFonts w:ascii="Times New Roman" w:hAnsi="Times New Roman" w:cs="Times New Roman"/>
        </w:rPr>
        <w:t xml:space="preserve"> how we were raised, where we were raised and who raised us. The </w:t>
      </w:r>
      <w:proofErr w:type="gramStart"/>
      <w:r w:rsidRPr="00F76904">
        <w:rPr>
          <w:rFonts w:ascii="Times New Roman" w:hAnsi="Times New Roman" w:cs="Times New Roman"/>
        </w:rPr>
        <w:t>environment, which</w:t>
      </w:r>
      <w:proofErr w:type="gramEnd"/>
      <w:r w:rsidRPr="00F76904">
        <w:rPr>
          <w:rFonts w:ascii="Times New Roman" w:hAnsi="Times New Roman" w:cs="Times New Roman"/>
        </w:rPr>
        <w:t xml:space="preserve"> we came up in is more </w:t>
      </w:r>
      <w:proofErr w:type="gramStart"/>
      <w:r w:rsidRPr="00F76904">
        <w:rPr>
          <w:rFonts w:ascii="Times New Roman" w:hAnsi="Times New Roman" w:cs="Times New Roman"/>
        </w:rPr>
        <w:t>important actually, than</w:t>
      </w:r>
      <w:proofErr w:type="gramEnd"/>
      <w:r w:rsidRPr="00F76904">
        <w:rPr>
          <w:rFonts w:ascii="Times New Roman" w:hAnsi="Times New Roman" w:cs="Times New Roman"/>
        </w:rPr>
        <w:t xml:space="preserve"> where we're looking to go. Because showing up somewhere not prepared and not equipped, is actually a </w:t>
      </w:r>
      <w:proofErr w:type="spellStart"/>
      <w:proofErr w:type="gramStart"/>
      <w:r w:rsidRPr="00F76904">
        <w:rPr>
          <w:rFonts w:ascii="Times New Roman" w:hAnsi="Times New Roman" w:cs="Times New Roman"/>
        </w:rPr>
        <w:t>self fulfilling</w:t>
      </w:r>
      <w:proofErr w:type="spellEnd"/>
      <w:proofErr w:type="gramEnd"/>
      <w:r w:rsidRPr="00F76904">
        <w:rPr>
          <w:rFonts w:ascii="Times New Roman" w:hAnsi="Times New Roman" w:cs="Times New Roman"/>
        </w:rPr>
        <w:t xml:space="preserve"> prophecy </w:t>
      </w:r>
      <w:r w:rsidR="00F76904">
        <w:rPr>
          <w:rFonts w:ascii="Times New Roman" w:hAnsi="Times New Roman" w:cs="Times New Roman"/>
        </w:rPr>
        <w:t>put it that way</w:t>
      </w:r>
      <w:r w:rsidRPr="00F76904">
        <w:rPr>
          <w:rFonts w:ascii="Times New Roman" w:hAnsi="Times New Roman" w:cs="Times New Roman"/>
        </w:rPr>
        <w:t xml:space="preserv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we need to know where we began, ancestors began the struggles of our lineage, the things we battled culturally, especially as women in this society being overlooked and overstep for major roles. Where we are, </w:t>
      </w:r>
      <w:r w:rsidR="00F76904">
        <w:rPr>
          <w:rFonts w:ascii="Times New Roman" w:hAnsi="Times New Roman" w:cs="Times New Roman"/>
        </w:rPr>
        <w:t>innately</w:t>
      </w:r>
      <w:r w:rsidRPr="00F76904">
        <w:rPr>
          <w:rFonts w:ascii="Times New Roman" w:hAnsi="Times New Roman" w:cs="Times New Roman"/>
        </w:rPr>
        <w:t xml:space="preserve"> what I consider the womb man, we're all is created, all comes from we are it and we deserve to be acknowledged as though </w:t>
      </w:r>
      <w:r w:rsidR="00F76904">
        <w:rPr>
          <w:rFonts w:ascii="Times New Roman" w:hAnsi="Times New Roman" w:cs="Times New Roman"/>
        </w:rPr>
        <w:t xml:space="preserve">we </w:t>
      </w:r>
      <w:r w:rsidRPr="00F76904">
        <w:rPr>
          <w:rFonts w:ascii="Times New Roman" w:hAnsi="Times New Roman" w:cs="Times New Roman"/>
        </w:rPr>
        <w:t xml:space="preserve">create life, who nurture life, who grow life, as opposed to those who are just helped me to patriarchal society who deems us as you know, the workers, you know, they give us what they expect us to work with. And then we </w:t>
      </w:r>
      <w:proofErr w:type="gramStart"/>
      <w:r w:rsidRPr="00F76904">
        <w:rPr>
          <w:rFonts w:ascii="Times New Roman" w:hAnsi="Times New Roman" w:cs="Times New Roman"/>
        </w:rPr>
        <w:t>stop</w:t>
      </w:r>
      <w:proofErr w:type="gramEnd"/>
      <w:r w:rsidRPr="00F76904">
        <w:rPr>
          <w:rFonts w:ascii="Times New Roman" w:hAnsi="Times New Roman" w:cs="Times New Roman"/>
        </w:rPr>
        <w:t xml:space="preserve"> there. We're so afraid to break the ceiling, or cross the line, </w:t>
      </w:r>
      <w:r w:rsidR="00F76904">
        <w:rPr>
          <w:rFonts w:ascii="Times New Roman" w:hAnsi="Times New Roman" w:cs="Times New Roman"/>
        </w:rPr>
        <w:t xml:space="preserve">or </w:t>
      </w:r>
      <w:r w:rsidRPr="00F76904">
        <w:rPr>
          <w:rFonts w:ascii="Times New Roman" w:hAnsi="Times New Roman" w:cs="Times New Roman"/>
        </w:rPr>
        <w:t>question th</w:t>
      </w:r>
      <w:r w:rsidR="00F76904">
        <w:rPr>
          <w:rFonts w:ascii="Times New Roman" w:hAnsi="Times New Roman" w:cs="Times New Roman"/>
        </w:rPr>
        <w:t>e</w:t>
      </w:r>
      <w:r w:rsidRPr="00F76904">
        <w:rPr>
          <w:rFonts w:ascii="Times New Roman" w:hAnsi="Times New Roman" w:cs="Times New Roman"/>
        </w:rPr>
        <w:t xml:space="preserve"> higher authority, but it is time for women all over the world, of all colors, of all cultures, of all gender preferences, of all sexual preferences. I'm a big advocate of LGBTQ. I work for </w:t>
      </w:r>
      <w:proofErr w:type="gramStart"/>
      <w:r w:rsidRPr="00F76904">
        <w:rPr>
          <w:rFonts w:ascii="Times New Roman" w:hAnsi="Times New Roman" w:cs="Times New Roman"/>
        </w:rPr>
        <w:t>rights</w:t>
      </w:r>
      <w:proofErr w:type="gramEnd"/>
      <w:r w:rsidRPr="00F76904">
        <w:rPr>
          <w:rFonts w:ascii="Times New Roman" w:hAnsi="Times New Roman" w:cs="Times New Roman"/>
        </w:rPr>
        <w:t xml:space="preserve"> of all human beings, and to be human is not a condition. It's </w:t>
      </w:r>
      <w:r w:rsidR="00F76904">
        <w:rPr>
          <w:rFonts w:ascii="Times New Roman" w:hAnsi="Times New Roman" w:cs="Times New Roman"/>
        </w:rPr>
        <w:t xml:space="preserve">a </w:t>
      </w:r>
      <w:proofErr w:type="gramStart"/>
      <w:r w:rsidRPr="00F76904">
        <w:rPr>
          <w:rFonts w:ascii="Times New Roman" w:hAnsi="Times New Roman" w:cs="Times New Roman"/>
        </w:rPr>
        <w:t>rights</w:t>
      </w:r>
      <w:proofErr w:type="gramEnd"/>
      <w:r w:rsidRPr="00F76904">
        <w:rPr>
          <w:rFonts w:ascii="Times New Roman" w:hAnsi="Times New Roman" w:cs="Times New Roman"/>
        </w:rPr>
        <w:t xml:space="preserve"> that comes with the quality. If equality is a birthright, it's a spiritual inheritance that people seem to forget because when we're born, we're taught how to speak, how to walk, what to eat. We're given the menu, the </w:t>
      </w:r>
      <w:proofErr w:type="gramStart"/>
      <w:r w:rsidRPr="00F76904">
        <w:rPr>
          <w:rFonts w:ascii="Times New Roman" w:hAnsi="Times New Roman" w:cs="Times New Roman"/>
        </w:rPr>
        <w:t>map</w:t>
      </w:r>
      <w:proofErr w:type="gramEnd"/>
      <w:r w:rsidRPr="00F76904">
        <w:rPr>
          <w:rFonts w:ascii="Times New Roman" w:hAnsi="Times New Roman" w:cs="Times New Roman"/>
        </w:rPr>
        <w:t xml:space="preserve"> and the agenda. As soon as we pop out the </w:t>
      </w:r>
      <w:r w:rsidR="00F76904">
        <w:rPr>
          <w:rFonts w:ascii="Times New Roman" w:hAnsi="Times New Roman" w:cs="Times New Roman"/>
        </w:rPr>
        <w:t>womb</w:t>
      </w:r>
      <w:r w:rsidRPr="00F76904">
        <w:rPr>
          <w:rFonts w:ascii="Times New Roman" w:hAnsi="Times New Roman" w:cs="Times New Roman"/>
        </w:rPr>
        <w:t>, we don't ask questions because we're told we're not allowed to. We're not educated enough to</w:t>
      </w:r>
      <w:r w:rsidR="00F76904">
        <w:rPr>
          <w:rFonts w:ascii="Times New Roman" w:hAnsi="Times New Roman" w:cs="Times New Roman"/>
        </w:rPr>
        <w:t>, w</w:t>
      </w:r>
      <w:r w:rsidRPr="00F76904">
        <w:rPr>
          <w:rFonts w:ascii="Times New Roman" w:hAnsi="Times New Roman" w:cs="Times New Roman"/>
        </w:rPr>
        <w:t xml:space="preserve">hatever the reason is, we start off with a sense of a need to belong to something. I'm one not that I belong because I am something or someone. And I </w:t>
      </w:r>
      <w:proofErr w:type="gramStart"/>
      <w:r w:rsidRPr="00F76904">
        <w:rPr>
          <w:rFonts w:ascii="Times New Roman" w:hAnsi="Times New Roman" w:cs="Times New Roman"/>
        </w:rPr>
        <w:t>like</w:t>
      </w:r>
      <w:proofErr w:type="gramEnd"/>
      <w:r w:rsidRPr="00F76904">
        <w:rPr>
          <w:rFonts w:ascii="Times New Roman" w:hAnsi="Times New Roman" w:cs="Times New Roman"/>
        </w:rPr>
        <w:t xml:space="preserve"> to start with young people first. I love working with old people. I work in geriatrics in </w:t>
      </w:r>
      <w:proofErr w:type="gramStart"/>
      <w:r w:rsidRPr="00F76904">
        <w:rPr>
          <w:rFonts w:ascii="Times New Roman" w:hAnsi="Times New Roman" w:cs="Times New Roman"/>
        </w:rPr>
        <w:t>the</w:t>
      </w:r>
      <w:proofErr w:type="gramEnd"/>
      <w:r w:rsidRPr="00F76904">
        <w:rPr>
          <w:rFonts w:ascii="Times New Roman" w:hAnsi="Times New Roman" w:cs="Times New Roman"/>
        </w:rPr>
        <w:t xml:space="preserve"> hospital. I've been in healthcare, and humanitarian all my life, I come from a long line of nurses </w:t>
      </w:r>
      <w:r w:rsidR="00F76904">
        <w:rPr>
          <w:rFonts w:ascii="Times New Roman" w:hAnsi="Times New Roman" w:cs="Times New Roman"/>
        </w:rPr>
        <w:t>in</w:t>
      </w:r>
      <w:r w:rsidRPr="00F76904">
        <w:rPr>
          <w:rFonts w:ascii="Times New Roman" w:hAnsi="Times New Roman" w:cs="Times New Roman"/>
        </w:rPr>
        <w:t xml:space="preserve"> my family and </w:t>
      </w:r>
      <w:r w:rsidR="00F76904">
        <w:rPr>
          <w:rFonts w:ascii="Times New Roman" w:hAnsi="Times New Roman" w:cs="Times New Roman"/>
        </w:rPr>
        <w:t xml:space="preserve">root </w:t>
      </w:r>
      <w:r w:rsidRPr="00F76904">
        <w:rPr>
          <w:rFonts w:ascii="Times New Roman" w:hAnsi="Times New Roman" w:cs="Times New Roman"/>
        </w:rPr>
        <w:t xml:space="preserve">workers </w:t>
      </w:r>
      <w:r w:rsidR="00F76904">
        <w:rPr>
          <w:rFonts w:ascii="Times New Roman" w:hAnsi="Times New Roman" w:cs="Times New Roman"/>
        </w:rPr>
        <w:t>conjurers,</w:t>
      </w:r>
      <w:r w:rsidRPr="00F76904">
        <w:rPr>
          <w:rFonts w:ascii="Times New Roman" w:hAnsi="Times New Roman" w:cs="Times New Roman"/>
        </w:rPr>
        <w:t xml:space="preserve"> herbalist</w:t>
      </w:r>
      <w:r w:rsidR="00F76904">
        <w:rPr>
          <w:rFonts w:ascii="Times New Roman" w:hAnsi="Times New Roman" w:cs="Times New Roman"/>
        </w:rPr>
        <w:t>s,</w:t>
      </w:r>
      <w:r w:rsidRPr="00F76904">
        <w:rPr>
          <w:rFonts w:ascii="Times New Roman" w:hAnsi="Times New Roman" w:cs="Times New Roman"/>
        </w:rPr>
        <w:t xml:space="preserve"> w</w:t>
      </w:r>
      <w:r w:rsidR="00F76904">
        <w:rPr>
          <w:rFonts w:ascii="Times New Roman" w:hAnsi="Times New Roman" w:cs="Times New Roman"/>
        </w:rPr>
        <w:t>itches, witch doctors</w:t>
      </w:r>
      <w:r w:rsidRPr="00F76904">
        <w:rPr>
          <w:rFonts w:ascii="Times New Roman" w:hAnsi="Times New Roman" w:cs="Times New Roman"/>
        </w:rPr>
        <w:t xml:space="preserve"> that taboo term has been given to me, and I'm no longer willing to keep it a secret. There's so many out there that could benefit in other ways that could elevate you from the inside out, as opposed to working on the outside </w:t>
      </w:r>
      <w:r w:rsidR="00F76904">
        <w:rPr>
          <w:rFonts w:ascii="Times New Roman" w:hAnsi="Times New Roman" w:cs="Times New Roman"/>
        </w:rPr>
        <w:t>in</w:t>
      </w:r>
      <w:r w:rsidRPr="00F76904">
        <w:rPr>
          <w:rFonts w:ascii="Times New Roman" w:hAnsi="Times New Roman" w:cs="Times New Roman"/>
        </w:rPr>
        <w:t xml:space="preserve"> we're so</w:t>
      </w:r>
      <w:r w:rsidR="00F76904">
        <w:rPr>
          <w:rFonts w:ascii="Times New Roman" w:hAnsi="Times New Roman" w:cs="Times New Roman"/>
        </w:rPr>
        <w:t xml:space="preserve">, </w:t>
      </w:r>
      <w:r w:rsidR="00F76904" w:rsidRPr="00F76904">
        <w:rPr>
          <w:rFonts w:ascii="Times New Roman" w:hAnsi="Times New Roman" w:cs="Times New Roman"/>
        </w:rPr>
        <w:t>so consumed with our appearance, and how we show up looking and behaving, to be accepted, to be valued for confirmation of what we bring to the table.</w:t>
      </w:r>
    </w:p>
    <w:p w14:paraId="78B6C93B" w14:textId="77777777" w:rsidR="008B2457" w:rsidRPr="00F76904" w:rsidRDefault="008B2457">
      <w:pPr>
        <w:spacing w:after="0"/>
        <w:rPr>
          <w:rFonts w:ascii="Times New Roman" w:hAnsi="Times New Roman" w:cs="Times New Roman"/>
        </w:rPr>
      </w:pPr>
    </w:p>
    <w:p w14:paraId="1752C436" w14:textId="7156E365"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11:</w:t>
      </w:r>
      <w:r w:rsidR="00F76904">
        <w:rPr>
          <w:rFonts w:ascii="Times New Roman" w:hAnsi="Times New Roman" w:cs="Times New Roman"/>
        </w:rPr>
        <w:t>21</w:t>
      </w:r>
      <w:proofErr w:type="gramEnd"/>
    </w:p>
    <w:p w14:paraId="5D3E151F" w14:textId="226EC098" w:rsidR="008B2457" w:rsidRPr="00F76904" w:rsidRDefault="00000000">
      <w:pPr>
        <w:spacing w:after="0"/>
        <w:rPr>
          <w:rFonts w:ascii="Times New Roman" w:hAnsi="Times New Roman" w:cs="Times New Roman"/>
        </w:rPr>
      </w:pPr>
      <w:r w:rsidRPr="00F76904">
        <w:rPr>
          <w:rFonts w:ascii="Times New Roman" w:hAnsi="Times New Roman" w:cs="Times New Roman"/>
        </w:rPr>
        <w:t>But women need to understand that we are the table. We are the table ladies. We provide</w:t>
      </w:r>
      <w:r w:rsidR="00F76904">
        <w:rPr>
          <w:rFonts w:ascii="Times New Roman" w:hAnsi="Times New Roman" w:cs="Times New Roman"/>
        </w:rPr>
        <w:t>,</w:t>
      </w:r>
      <w:r w:rsidRPr="00F76904">
        <w:rPr>
          <w:rFonts w:ascii="Times New Roman" w:hAnsi="Times New Roman" w:cs="Times New Roman"/>
        </w:rPr>
        <w:t xml:space="preserve"> we nurture</w:t>
      </w:r>
      <w:r w:rsidR="00F76904">
        <w:rPr>
          <w:rFonts w:ascii="Times New Roman" w:hAnsi="Times New Roman" w:cs="Times New Roman"/>
        </w:rPr>
        <w:t>,</w:t>
      </w:r>
      <w:r w:rsidRPr="00F76904">
        <w:rPr>
          <w:rFonts w:ascii="Times New Roman" w:hAnsi="Times New Roman" w:cs="Times New Roman"/>
        </w:rPr>
        <w:t xml:space="preserve"> </w:t>
      </w:r>
      <w:r w:rsidR="00F76904">
        <w:rPr>
          <w:rFonts w:ascii="Times New Roman" w:hAnsi="Times New Roman" w:cs="Times New Roman"/>
        </w:rPr>
        <w:t>w</w:t>
      </w:r>
      <w:r w:rsidRPr="00F76904">
        <w:rPr>
          <w:rFonts w:ascii="Times New Roman" w:hAnsi="Times New Roman" w:cs="Times New Roman"/>
        </w:rPr>
        <w:t>e care</w:t>
      </w:r>
      <w:r w:rsidR="00F76904">
        <w:rPr>
          <w:rFonts w:ascii="Times New Roman" w:hAnsi="Times New Roman" w:cs="Times New Roman"/>
        </w:rPr>
        <w:t>, w</w:t>
      </w:r>
      <w:r w:rsidRPr="00F76904">
        <w:rPr>
          <w:rFonts w:ascii="Times New Roman" w:hAnsi="Times New Roman" w:cs="Times New Roman"/>
        </w:rPr>
        <w:t>e forg</w:t>
      </w:r>
      <w:r w:rsidR="00F76904">
        <w:rPr>
          <w:rFonts w:ascii="Times New Roman" w:hAnsi="Times New Roman" w:cs="Times New Roman"/>
        </w:rPr>
        <w:t>ive</w:t>
      </w:r>
      <w:r w:rsidRPr="00F76904">
        <w:rPr>
          <w:rFonts w:ascii="Times New Roman" w:hAnsi="Times New Roman" w:cs="Times New Roman"/>
        </w:rPr>
        <w:t>, unapologetically</w:t>
      </w:r>
      <w:r w:rsidR="00F76904">
        <w:rPr>
          <w:rFonts w:ascii="Times New Roman" w:hAnsi="Times New Roman" w:cs="Times New Roman"/>
        </w:rPr>
        <w:t>,</w:t>
      </w:r>
      <w:r w:rsidRPr="00F76904">
        <w:rPr>
          <w:rFonts w:ascii="Times New Roman" w:hAnsi="Times New Roman" w:cs="Times New Roman"/>
        </w:rPr>
        <w:t xml:space="preserve"> unconditionally, it starts with the children. You know, motherhood is something that we're taught, we should aspire to be. We're here to give birth, we're here to have children. We're here to breed, like an animal, like a tool. But the fact is, we're here to create, to water, to </w:t>
      </w:r>
      <w:proofErr w:type="gramStart"/>
      <w:r w:rsidRPr="00F76904">
        <w:rPr>
          <w:rFonts w:ascii="Times New Roman" w:hAnsi="Times New Roman" w:cs="Times New Roman"/>
        </w:rPr>
        <w:t>nurture</w:t>
      </w:r>
      <w:proofErr w:type="gramEnd"/>
      <w:r w:rsidRPr="00F76904">
        <w:rPr>
          <w:rFonts w:ascii="Times New Roman" w:hAnsi="Times New Roman" w:cs="Times New Roman"/>
        </w:rPr>
        <w:t xml:space="preserve"> to empower. And if there isn't a role available to </w:t>
      </w:r>
      <w:proofErr w:type="gramStart"/>
      <w:r w:rsidRPr="00F76904">
        <w:rPr>
          <w:rFonts w:ascii="Times New Roman" w:hAnsi="Times New Roman" w:cs="Times New Roman"/>
        </w:rPr>
        <w:t>doing</w:t>
      </w:r>
      <w:proofErr w:type="gramEnd"/>
      <w:r w:rsidRPr="00F76904">
        <w:rPr>
          <w:rFonts w:ascii="Times New Roman" w:hAnsi="Times New Roman" w:cs="Times New Roman"/>
        </w:rPr>
        <w:t xml:space="preserve">, I want to leave and kick the door in and make our own space. We need to get back to </w:t>
      </w:r>
      <w:r w:rsidR="00F76904">
        <w:rPr>
          <w:rFonts w:ascii="Times New Roman" w:hAnsi="Times New Roman" w:cs="Times New Roman"/>
        </w:rPr>
        <w:t>d</w:t>
      </w:r>
      <w:r w:rsidRPr="00F76904">
        <w:rPr>
          <w:rFonts w:ascii="Times New Roman" w:hAnsi="Times New Roman" w:cs="Times New Roman"/>
        </w:rPr>
        <w:t xml:space="preserve">ays where we're not afraid to seek the top. The bottom is easier to work </w:t>
      </w:r>
      <w:proofErr w:type="gramStart"/>
      <w:r w:rsidRPr="00F76904">
        <w:rPr>
          <w:rFonts w:ascii="Times New Roman" w:hAnsi="Times New Roman" w:cs="Times New Roman"/>
        </w:rPr>
        <w:t>with</w:t>
      </w:r>
      <w:proofErr w:type="gramEnd"/>
      <w:r w:rsidRPr="00F76904">
        <w:rPr>
          <w:rFonts w:ascii="Times New Roman" w:hAnsi="Times New Roman" w:cs="Times New Roman"/>
        </w:rPr>
        <w:t xml:space="preserve"> is comfortable. It doesn't ask for much. But the top is where it's at. There's the ultimate level of being is when you find the top of yourself your highest story, the one that will never stray you take you down the wrong path, the one that you should trust </w:t>
      </w:r>
      <w:r w:rsidR="00F76904">
        <w:rPr>
          <w:rFonts w:ascii="Times New Roman" w:hAnsi="Times New Roman" w:cs="Times New Roman"/>
        </w:rPr>
        <w:t>the most,</w:t>
      </w:r>
      <w:r w:rsidRPr="00F76904">
        <w:rPr>
          <w:rFonts w:ascii="Times New Roman" w:hAnsi="Times New Roman" w:cs="Times New Roman"/>
        </w:rPr>
        <w:t xml:space="preserve"> that inner horse that gut feeling that says no, yes, maybe wrong color, wrong calories. Wrong </w:t>
      </w:r>
      <w:r w:rsidR="00F76904">
        <w:rPr>
          <w:rFonts w:ascii="Times New Roman" w:hAnsi="Times New Roman" w:cs="Times New Roman"/>
        </w:rPr>
        <w:t>piece of cake</w:t>
      </w:r>
      <w:r w:rsidRPr="00F76904">
        <w:rPr>
          <w:rFonts w:ascii="Times New Roman" w:hAnsi="Times New Roman" w:cs="Times New Roman"/>
        </w:rPr>
        <w:t xml:space="preserve">. Let's get </w:t>
      </w:r>
      <w:r w:rsidR="00F76904">
        <w:rPr>
          <w:rFonts w:ascii="Times New Roman" w:hAnsi="Times New Roman" w:cs="Times New Roman"/>
        </w:rPr>
        <w:t xml:space="preserve">some vegetables </w:t>
      </w:r>
      <w:r w:rsidRPr="00F76904">
        <w:rPr>
          <w:rFonts w:ascii="Times New Roman" w:hAnsi="Times New Roman" w:cs="Times New Roman"/>
        </w:rPr>
        <w:t xml:space="preserve">and drink some water. Society tells us why make choices when </w:t>
      </w:r>
      <w:proofErr w:type="gramStart"/>
      <w:r w:rsidRPr="00F76904">
        <w:rPr>
          <w:rFonts w:ascii="Times New Roman" w:hAnsi="Times New Roman" w:cs="Times New Roman"/>
        </w:rPr>
        <w:t>the television</w:t>
      </w:r>
      <w:proofErr w:type="gramEnd"/>
      <w:r w:rsidRPr="00F76904">
        <w:rPr>
          <w:rFonts w:ascii="Times New Roman" w:hAnsi="Times New Roman" w:cs="Times New Roman"/>
        </w:rPr>
        <w:t xml:space="preserve"> social media, you know, low vibrational energies, karmic connections, distractions, anything else is there to tell you, I've already written it for you just follow this. Everyone else is easy. Go with the masses, you know, you'll never be alone. But it's such a lonely world to exist. And just a society of millions and you don't have a voice to speak, you're not included. You're not seen not support. You're absent, drowning, disappearing. And life is short</w:t>
      </w:r>
      <w:r w:rsidR="00F76904">
        <w:rPr>
          <w:rFonts w:ascii="Times New Roman" w:hAnsi="Times New Roman" w:cs="Times New Roman"/>
        </w:rPr>
        <w:t>ened</w:t>
      </w:r>
      <w:r w:rsidRPr="00F76904">
        <w:rPr>
          <w:rFonts w:ascii="Times New Roman" w:hAnsi="Times New Roman" w:cs="Times New Roman"/>
        </w:rPr>
        <w:t xml:space="preserve"> when we're not given a space to belong. So that is pretty much pretty much when I made up the stuff I aspired to do for others. </w:t>
      </w:r>
      <w:r w:rsidR="00F76904">
        <w:rPr>
          <w:rFonts w:ascii="Times New Roman" w:hAnsi="Times New Roman" w:cs="Times New Roman"/>
        </w:rPr>
        <w:t>F</w:t>
      </w:r>
      <w:r w:rsidRPr="00F76904">
        <w:rPr>
          <w:rFonts w:ascii="Times New Roman" w:hAnsi="Times New Roman" w:cs="Times New Roman"/>
        </w:rPr>
        <w:t xml:space="preserve">rom a small child. There were spiritual, mystical, magical things going on in my small box. I </w:t>
      </w:r>
      <w:proofErr w:type="gramStart"/>
      <w:r w:rsidRPr="00F76904">
        <w:rPr>
          <w:rFonts w:ascii="Times New Roman" w:hAnsi="Times New Roman" w:cs="Times New Roman"/>
        </w:rPr>
        <w:t>spent</w:t>
      </w:r>
      <w:proofErr w:type="gramEnd"/>
      <w:r w:rsidRPr="00F76904">
        <w:rPr>
          <w:rFonts w:ascii="Times New Roman" w:hAnsi="Times New Roman" w:cs="Times New Roman"/>
        </w:rPr>
        <w:t xml:space="preserve"> I was that child that like to be alone. Like to play with things like to try new things. Love </w:t>
      </w:r>
      <w:r w:rsidR="00F76904">
        <w:rPr>
          <w:rFonts w:ascii="Times New Roman" w:hAnsi="Times New Roman" w:cs="Times New Roman"/>
        </w:rPr>
        <w:t xml:space="preserve">being out in </w:t>
      </w:r>
      <w:r w:rsidRPr="00F76904">
        <w:rPr>
          <w:rFonts w:ascii="Times New Roman" w:hAnsi="Times New Roman" w:cs="Times New Roman"/>
        </w:rPr>
        <w:t xml:space="preserve">nature. Love to connect, love to talk to the trees, love to speak to butterflies, the flowers, the colors, everything outside of me that </w:t>
      </w:r>
      <w:r w:rsidRPr="00F76904">
        <w:rPr>
          <w:rFonts w:ascii="Times New Roman" w:hAnsi="Times New Roman" w:cs="Times New Roman"/>
        </w:rPr>
        <w:lastRenderedPageBreak/>
        <w:t>no one else seems to be paying attention to s</w:t>
      </w:r>
      <w:r w:rsidR="00F76904">
        <w:rPr>
          <w:rFonts w:ascii="Times New Roman" w:hAnsi="Times New Roman" w:cs="Times New Roman"/>
        </w:rPr>
        <w:t>poke</w:t>
      </w:r>
      <w:r w:rsidRPr="00F76904">
        <w:rPr>
          <w:rFonts w:ascii="Times New Roman" w:hAnsi="Times New Roman" w:cs="Times New Roman"/>
        </w:rPr>
        <w:t xml:space="preserve"> to me, including dark energies as some </w:t>
      </w:r>
      <w:proofErr w:type="gramStart"/>
      <w:r w:rsidRPr="00F76904">
        <w:rPr>
          <w:rFonts w:ascii="Times New Roman" w:hAnsi="Times New Roman" w:cs="Times New Roman"/>
        </w:rPr>
        <w:t>people who</w:t>
      </w:r>
      <w:proofErr w:type="gramEnd"/>
      <w:r w:rsidRPr="00F76904">
        <w:rPr>
          <w:rFonts w:ascii="Times New Roman" w:hAnsi="Times New Roman" w:cs="Times New Roman"/>
        </w:rPr>
        <w:t xml:space="preserve"> will say dark magic. I gravitated to things that others were afraid of. I </w:t>
      </w:r>
      <w:proofErr w:type="gramStart"/>
      <w:r w:rsidRPr="00F76904">
        <w:rPr>
          <w:rFonts w:ascii="Times New Roman" w:hAnsi="Times New Roman" w:cs="Times New Roman"/>
        </w:rPr>
        <w:t>loved</w:t>
      </w:r>
      <w:proofErr w:type="gramEnd"/>
      <w:r w:rsidRPr="00F76904">
        <w:rPr>
          <w:rFonts w:ascii="Times New Roman" w:hAnsi="Times New Roman" w:cs="Times New Roman"/>
        </w:rPr>
        <w:t xml:space="preserve"> horror movies. I love thrillers, from </w:t>
      </w:r>
      <w:r w:rsidR="00F76904">
        <w:rPr>
          <w:rFonts w:ascii="Times New Roman" w:hAnsi="Times New Roman" w:cs="Times New Roman"/>
        </w:rPr>
        <w:t>eight years old, you</w:t>
      </w:r>
      <w:r w:rsidRPr="00F76904">
        <w:rPr>
          <w:rFonts w:ascii="Times New Roman" w:hAnsi="Times New Roman" w:cs="Times New Roman"/>
        </w:rPr>
        <w:t xml:space="preserve"> know, everybody was running </w:t>
      </w:r>
      <w:r w:rsidR="00F76904">
        <w:rPr>
          <w:rFonts w:ascii="Times New Roman" w:hAnsi="Times New Roman" w:cs="Times New Roman"/>
        </w:rPr>
        <w:t>afraid</w:t>
      </w:r>
      <w:r w:rsidRPr="00F76904">
        <w:rPr>
          <w:rFonts w:ascii="Times New Roman" w:hAnsi="Times New Roman" w:cs="Times New Roman"/>
        </w:rPr>
        <w:t xml:space="preserve">, but I </w:t>
      </w:r>
      <w:proofErr w:type="gramStart"/>
      <w:r w:rsidRPr="00F76904">
        <w:rPr>
          <w:rFonts w:ascii="Times New Roman" w:hAnsi="Times New Roman" w:cs="Times New Roman"/>
        </w:rPr>
        <w:t>was</w:t>
      </w:r>
      <w:proofErr w:type="gramEnd"/>
      <w:r w:rsidRPr="00F76904">
        <w:rPr>
          <w:rFonts w:ascii="Times New Roman" w:hAnsi="Times New Roman" w:cs="Times New Roman"/>
        </w:rPr>
        <w:t xml:space="preserve"> energized me like w</w:t>
      </w:r>
      <w:r w:rsidR="00F76904">
        <w:rPr>
          <w:rFonts w:ascii="Times New Roman" w:hAnsi="Times New Roman" w:cs="Times New Roman"/>
        </w:rPr>
        <w:t xml:space="preserve">ow, what goes on in the dark when </w:t>
      </w:r>
      <w:r w:rsidRPr="00F76904">
        <w:rPr>
          <w:rFonts w:ascii="Times New Roman" w:hAnsi="Times New Roman" w:cs="Times New Roman"/>
        </w:rPr>
        <w:t xml:space="preserve">don't see, you know, </w:t>
      </w:r>
      <w:r w:rsidR="00F76904">
        <w:rPr>
          <w:rFonts w:ascii="Times New Roman" w:hAnsi="Times New Roman" w:cs="Times New Roman"/>
        </w:rPr>
        <w:t xml:space="preserve">our </w:t>
      </w:r>
      <w:r w:rsidRPr="00F76904">
        <w:rPr>
          <w:rFonts w:ascii="Times New Roman" w:hAnsi="Times New Roman" w:cs="Times New Roman"/>
        </w:rPr>
        <w:t xml:space="preserve">eyes are open, but so we still should be able to see so I can't leave looking for stuff in places that wouldn't allow me in. The challenge was exciting for me. Of course, my family thought I was possessed, too different, too </w:t>
      </w:r>
      <w:proofErr w:type="gramStart"/>
      <w:r w:rsidR="00F76904">
        <w:rPr>
          <w:rFonts w:ascii="Times New Roman" w:hAnsi="Times New Roman" w:cs="Times New Roman"/>
        </w:rPr>
        <w:t>out</w:t>
      </w:r>
      <w:r w:rsidRPr="00F76904">
        <w:rPr>
          <w:rFonts w:ascii="Times New Roman" w:hAnsi="Times New Roman" w:cs="Times New Roman"/>
        </w:rPr>
        <w:t xml:space="preserve"> spoken</w:t>
      </w:r>
      <w:proofErr w:type="gramEnd"/>
      <w:r w:rsidRPr="00F76904">
        <w:rPr>
          <w:rFonts w:ascii="Times New Roman" w:hAnsi="Times New Roman" w:cs="Times New Roman"/>
        </w:rPr>
        <w:t xml:space="preserve"> to out there, always looking for attention, just too much.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was taken to spiritualist to </w:t>
      </w:r>
      <w:proofErr w:type="spellStart"/>
      <w:r w:rsidRPr="00F76904">
        <w:rPr>
          <w:rFonts w:ascii="Times New Roman" w:hAnsi="Times New Roman" w:cs="Times New Roman"/>
        </w:rPr>
        <w:t>Sant</w:t>
      </w:r>
      <w:r w:rsidR="00F76904">
        <w:rPr>
          <w:rFonts w:ascii="Times New Roman" w:hAnsi="Times New Roman" w:cs="Times New Roman"/>
        </w:rPr>
        <w:t>erias</w:t>
      </w:r>
      <w:proofErr w:type="spellEnd"/>
      <w:r w:rsidR="00F76904">
        <w:rPr>
          <w:rFonts w:ascii="Times New Roman" w:hAnsi="Times New Roman" w:cs="Times New Roman"/>
        </w:rPr>
        <w:t>,</w:t>
      </w:r>
      <w:r w:rsidRPr="00F76904">
        <w:rPr>
          <w:rFonts w:ascii="Times New Roman" w:hAnsi="Times New Roman" w:cs="Times New Roman"/>
        </w:rPr>
        <w:t xml:space="preserve"> botanicals, anybody they thought to help them with something they couldn't understand. This child is going down </w:t>
      </w:r>
      <w:r w:rsidR="00F76904">
        <w:rPr>
          <w:rFonts w:ascii="Times New Roman" w:hAnsi="Times New Roman" w:cs="Times New Roman"/>
        </w:rPr>
        <w:t>a dark</w:t>
      </w:r>
      <w:r w:rsidRPr="00F76904">
        <w:rPr>
          <w:rFonts w:ascii="Times New Roman" w:hAnsi="Times New Roman" w:cs="Times New Roman"/>
        </w:rPr>
        <w:t xml:space="preserve"> road and we're afraid of her </w:t>
      </w:r>
      <w:proofErr w:type="gramStart"/>
      <w:r w:rsidRPr="00F76904">
        <w:rPr>
          <w:rFonts w:ascii="Times New Roman" w:hAnsi="Times New Roman" w:cs="Times New Roman"/>
        </w:rPr>
        <w:t>future is</w:t>
      </w:r>
      <w:proofErr w:type="gramEnd"/>
      <w:r w:rsidRPr="00F76904">
        <w:rPr>
          <w:rFonts w:ascii="Times New Roman" w:hAnsi="Times New Roman" w:cs="Times New Roman"/>
        </w:rPr>
        <w:t xml:space="preserve"> if my future belongs to anyone else, but me. And </w:t>
      </w:r>
      <w:proofErr w:type="gramStart"/>
      <w:r w:rsidRPr="00F76904">
        <w:rPr>
          <w:rFonts w:ascii="Times New Roman" w:hAnsi="Times New Roman" w:cs="Times New Roman"/>
        </w:rPr>
        <w:t>even I</w:t>
      </w:r>
      <w:proofErr w:type="gramEnd"/>
      <w:r w:rsidRPr="00F76904">
        <w:rPr>
          <w:rFonts w:ascii="Times New Roman" w:hAnsi="Times New Roman" w:cs="Times New Roman"/>
        </w:rPr>
        <w:t xml:space="preserve"> knew that from a young child.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delved into reading about demonic spirits and the occult and witchcraft and I loved car</w:t>
      </w:r>
      <w:r w:rsidR="00F76904">
        <w:rPr>
          <w:rFonts w:ascii="Times New Roman" w:hAnsi="Times New Roman" w:cs="Times New Roman"/>
        </w:rPr>
        <w:t>d</w:t>
      </w:r>
      <w:r w:rsidRPr="00F76904">
        <w:rPr>
          <w:rFonts w:ascii="Times New Roman" w:hAnsi="Times New Roman" w:cs="Times New Roman"/>
        </w:rPr>
        <w:t xml:space="preserve">s, and I loved playing with dirt, and I collected funny rocks, and Sticks and Bones. And, and I am a Capricorn, I am an earth sign. That's my sun sign. My moon sign is Pisces, </w:t>
      </w:r>
      <w:r w:rsidR="00F76904">
        <w:rPr>
          <w:rFonts w:ascii="Times New Roman" w:hAnsi="Times New Roman" w:cs="Times New Roman"/>
        </w:rPr>
        <w:t>highly</w:t>
      </w:r>
      <w:r w:rsidRPr="00F76904">
        <w:rPr>
          <w:rFonts w:ascii="Times New Roman" w:hAnsi="Times New Roman" w:cs="Times New Roman"/>
        </w:rPr>
        <w:t xml:space="preserve"> </w:t>
      </w:r>
      <w:proofErr w:type="gramStart"/>
      <w:r w:rsidRPr="00F76904">
        <w:rPr>
          <w:rFonts w:ascii="Times New Roman" w:hAnsi="Times New Roman" w:cs="Times New Roman"/>
        </w:rPr>
        <w:t>intuitive</w:t>
      </w:r>
      <w:proofErr w:type="gramEnd"/>
      <w:r w:rsidRPr="00F76904">
        <w:rPr>
          <w:rFonts w:ascii="Times New Roman" w:hAnsi="Times New Roman" w:cs="Times New Roman"/>
        </w:rPr>
        <w:t xml:space="preserve"> h</w:t>
      </w:r>
      <w:r w:rsidR="00F76904">
        <w:rPr>
          <w:rFonts w:ascii="Times New Roman" w:hAnsi="Times New Roman" w:cs="Times New Roman"/>
        </w:rPr>
        <w:t>ighly</w:t>
      </w:r>
      <w:r w:rsidRPr="00F76904">
        <w:rPr>
          <w:rFonts w:ascii="Times New Roman" w:hAnsi="Times New Roman" w:cs="Times New Roman"/>
        </w:rPr>
        <w:t xml:space="preserve"> connected to spirit, </w:t>
      </w:r>
      <w:r w:rsidR="00F76904">
        <w:rPr>
          <w:rFonts w:ascii="Times New Roman" w:hAnsi="Times New Roman" w:cs="Times New Roman"/>
        </w:rPr>
        <w:t>highly</w:t>
      </w:r>
      <w:r w:rsidRPr="00F76904">
        <w:rPr>
          <w:rFonts w:ascii="Times New Roman" w:hAnsi="Times New Roman" w:cs="Times New Roman"/>
        </w:rPr>
        <w:t xml:space="preserve"> emotional, I was empathic. So that small child also needs to constantly fix other people's problems</w:t>
      </w:r>
      <w:r w:rsidR="00F76904">
        <w:rPr>
          <w:rFonts w:ascii="Times New Roman" w:hAnsi="Times New Roman" w:cs="Times New Roman"/>
        </w:rPr>
        <w:t>,</w:t>
      </w:r>
      <w:r w:rsidRPr="00F76904">
        <w:rPr>
          <w:rFonts w:ascii="Times New Roman" w:hAnsi="Times New Roman" w:cs="Times New Roman"/>
        </w:rPr>
        <w:t xml:space="preserve"> </w:t>
      </w:r>
      <w:r w:rsidR="00F76904">
        <w:rPr>
          <w:rFonts w:ascii="Times New Roman" w:hAnsi="Times New Roman" w:cs="Times New Roman"/>
        </w:rPr>
        <w:t>sooth</w:t>
      </w:r>
      <w:r w:rsidRPr="00F76904">
        <w:rPr>
          <w:rFonts w:ascii="Times New Roman" w:hAnsi="Times New Roman" w:cs="Times New Roman"/>
        </w:rPr>
        <w:t xml:space="preserve"> other people's booboos you know, what's wrong? What's the matter</w:t>
      </w:r>
      <w:r w:rsidR="00F76904">
        <w:rPr>
          <w:rFonts w:ascii="Times New Roman" w:hAnsi="Times New Roman" w:cs="Times New Roman"/>
        </w:rPr>
        <w:t>?</w:t>
      </w:r>
      <w:r w:rsidRPr="00F76904">
        <w:rPr>
          <w:rFonts w:ascii="Times New Roman" w:hAnsi="Times New Roman" w:cs="Times New Roman"/>
        </w:rPr>
        <w:t xml:space="preserve"> I will notice people from afar, just sitting in the corner, but I can feel their sadness. And I can feel that anxiety. And I can feel the need to be heard. And it made me there were times I just started crying for and didn't understand why. And then as I grew older, I kind of caught the eye and attraction to people of coming minded ideas in college. And in lectures, I attended events or and then I said, </w:t>
      </w:r>
      <w:proofErr w:type="gramStart"/>
      <w:r w:rsidRPr="00F76904">
        <w:rPr>
          <w:rFonts w:ascii="Times New Roman" w:hAnsi="Times New Roman" w:cs="Times New Roman"/>
        </w:rPr>
        <w:t>You</w:t>
      </w:r>
      <w:proofErr w:type="gramEnd"/>
      <w:r w:rsidRPr="00F76904">
        <w:rPr>
          <w:rFonts w:ascii="Times New Roman" w:hAnsi="Times New Roman" w:cs="Times New Roman"/>
        </w:rPr>
        <w:t xml:space="preserve"> know what, this feels more comfortable. This feels like home. There's something here for me, they see me, they want to know me. Then I ran to some elder witches and said, </w:t>
      </w:r>
      <w:proofErr w:type="gramStart"/>
      <w:r w:rsidRPr="00F76904">
        <w:rPr>
          <w:rFonts w:ascii="Times New Roman" w:hAnsi="Times New Roman" w:cs="Times New Roman"/>
        </w:rPr>
        <w:t>Did</w:t>
      </w:r>
      <w:proofErr w:type="gramEnd"/>
      <w:r w:rsidRPr="00F76904">
        <w:rPr>
          <w:rFonts w:ascii="Times New Roman" w:hAnsi="Times New Roman" w:cs="Times New Roman"/>
        </w:rPr>
        <w:t xml:space="preserve"> you know you have gifts? And at that time, you know, gift I was like, no one's ever </w:t>
      </w:r>
      <w:r w:rsidR="00F76904">
        <w:rPr>
          <w:rFonts w:ascii="Times New Roman" w:hAnsi="Times New Roman" w:cs="Times New Roman"/>
        </w:rPr>
        <w:t>bought</w:t>
      </w:r>
      <w:r w:rsidRPr="00F76904">
        <w:rPr>
          <w:rFonts w:ascii="Times New Roman" w:hAnsi="Times New Roman" w:cs="Times New Roman"/>
        </w:rPr>
        <w:t xml:space="preserve"> me </w:t>
      </w:r>
      <w:r w:rsidR="00F76904">
        <w:rPr>
          <w:rFonts w:ascii="Times New Roman" w:hAnsi="Times New Roman" w:cs="Times New Roman"/>
        </w:rPr>
        <w:t>a gift,</w:t>
      </w:r>
      <w:r w:rsidRPr="00F76904">
        <w:rPr>
          <w:rFonts w:ascii="Times New Roman" w:hAnsi="Times New Roman" w:cs="Times New Roman"/>
        </w:rPr>
        <w:t xml:space="preserve"> </w:t>
      </w:r>
      <w:r w:rsidR="00F76904">
        <w:rPr>
          <w:rFonts w:ascii="Times New Roman" w:hAnsi="Times New Roman" w:cs="Times New Roman"/>
        </w:rPr>
        <w:t>w</w:t>
      </w:r>
      <w:r w:rsidRPr="00F76904">
        <w:rPr>
          <w:rFonts w:ascii="Times New Roman" w:hAnsi="Times New Roman" w:cs="Times New Roman"/>
        </w:rPr>
        <w:t xml:space="preserve">hat do you mean? It means like, no </w:t>
      </w:r>
      <w:r w:rsidR="00F76904">
        <w:rPr>
          <w:rFonts w:ascii="Times New Roman" w:hAnsi="Times New Roman" w:cs="Times New Roman"/>
        </w:rPr>
        <w:t>[inaudible]</w:t>
      </w:r>
      <w:r w:rsidRPr="00F76904">
        <w:rPr>
          <w:rFonts w:ascii="Times New Roman" w:hAnsi="Times New Roman" w:cs="Times New Roman"/>
        </w:rPr>
        <w:t xml:space="preserve"> gifts. And you know, you </w:t>
      </w:r>
      <w:proofErr w:type="gramStart"/>
      <w:r w:rsidRPr="00F76904">
        <w:rPr>
          <w:rFonts w:ascii="Times New Roman" w:hAnsi="Times New Roman" w:cs="Times New Roman"/>
        </w:rPr>
        <w:t>lay</w:t>
      </w:r>
      <w:proofErr w:type="gramEnd"/>
      <w:r w:rsidRPr="00F76904">
        <w:rPr>
          <w:rFonts w:ascii="Times New Roman" w:hAnsi="Times New Roman" w:cs="Times New Roman"/>
        </w:rPr>
        <w:t xml:space="preserve"> your hand on </w:t>
      </w:r>
      <w:proofErr w:type="gramStart"/>
      <w:r w:rsidRPr="00F76904">
        <w:rPr>
          <w:rFonts w:ascii="Times New Roman" w:hAnsi="Times New Roman" w:cs="Times New Roman"/>
        </w:rPr>
        <w:t>me</w:t>
      </w:r>
      <w:proofErr w:type="gramEnd"/>
      <w:r w:rsidRPr="00F76904">
        <w:rPr>
          <w:rFonts w:ascii="Times New Roman" w:hAnsi="Times New Roman" w:cs="Times New Roman"/>
        </w:rPr>
        <w:t xml:space="preserve"> and I could feel this electricity. Or, you know, we </w:t>
      </w:r>
      <w:proofErr w:type="gramStart"/>
      <w:r w:rsidRPr="00F76904">
        <w:rPr>
          <w:rFonts w:ascii="Times New Roman" w:hAnsi="Times New Roman" w:cs="Times New Roman"/>
        </w:rPr>
        <w:t>sat</w:t>
      </w:r>
      <w:proofErr w:type="gramEnd"/>
      <w:r w:rsidRPr="00F76904">
        <w:rPr>
          <w:rFonts w:ascii="Times New Roman" w:hAnsi="Times New Roman" w:cs="Times New Roman"/>
        </w:rPr>
        <w:t xml:space="preserve"> we prayed together, we held hands. And the next day, my headache was gone on my wound started healing. And I was like, </w:t>
      </w:r>
      <w:proofErr w:type="gramStart"/>
      <w:r w:rsidRPr="00F76904">
        <w:rPr>
          <w:rFonts w:ascii="Times New Roman" w:hAnsi="Times New Roman" w:cs="Times New Roman"/>
        </w:rPr>
        <w:t>Okay</w:t>
      </w:r>
      <w:proofErr w:type="gramEnd"/>
      <w:r w:rsidRPr="00F76904">
        <w:rPr>
          <w:rFonts w:ascii="Times New Roman" w:hAnsi="Times New Roman" w:cs="Times New Roman"/>
        </w:rPr>
        <w:t>, well wait a minute. I</w:t>
      </w:r>
      <w:r w:rsidR="00F76904">
        <w:rPr>
          <w:rFonts w:ascii="Times New Roman" w:hAnsi="Times New Roman" w:cs="Times New Roman"/>
        </w:rPr>
        <w:t xml:space="preserve"> didn’t know if </w:t>
      </w:r>
      <w:r w:rsidRPr="00F76904">
        <w:rPr>
          <w:rFonts w:ascii="Times New Roman" w:hAnsi="Times New Roman" w:cs="Times New Roman"/>
        </w:rPr>
        <w:t xml:space="preserve">I wanted that much responsibility over somebody's life, or, you know, but then I said, </w:t>
      </w:r>
      <w:proofErr w:type="gramStart"/>
      <w:r w:rsidRPr="00F76904">
        <w:rPr>
          <w:rFonts w:ascii="Times New Roman" w:hAnsi="Times New Roman" w:cs="Times New Roman"/>
        </w:rPr>
        <w:t>Okay</w:t>
      </w:r>
      <w:proofErr w:type="gramEnd"/>
      <w:r w:rsidRPr="00F76904">
        <w:rPr>
          <w:rFonts w:ascii="Times New Roman" w:hAnsi="Times New Roman" w:cs="Times New Roman"/>
        </w:rPr>
        <w:t>, spirit, and I call God</w:t>
      </w:r>
      <w:r w:rsidR="00F76904">
        <w:rPr>
          <w:rFonts w:ascii="Times New Roman" w:hAnsi="Times New Roman" w:cs="Times New Roman"/>
        </w:rPr>
        <w:t>,</w:t>
      </w:r>
      <w:r w:rsidRPr="00F76904">
        <w:rPr>
          <w:rFonts w:ascii="Times New Roman" w:hAnsi="Times New Roman" w:cs="Times New Roman"/>
        </w:rPr>
        <w:t xml:space="preserve"> Spirit divine, the highest. Because I truly believe that no matter what religion you and I have researched, and is educated in many religions, Christianity, </w:t>
      </w:r>
      <w:proofErr w:type="spellStart"/>
      <w:r w:rsidRPr="00F76904">
        <w:rPr>
          <w:rFonts w:ascii="Times New Roman" w:hAnsi="Times New Roman" w:cs="Times New Roman"/>
        </w:rPr>
        <w:t>Cathli</w:t>
      </w:r>
      <w:r w:rsidR="00F76904">
        <w:rPr>
          <w:rFonts w:ascii="Times New Roman" w:hAnsi="Times New Roman" w:cs="Times New Roman"/>
        </w:rPr>
        <w:t>ticism</w:t>
      </w:r>
      <w:proofErr w:type="spellEnd"/>
      <w:r w:rsidR="00F76904">
        <w:rPr>
          <w:rFonts w:ascii="Times New Roman" w:hAnsi="Times New Roman" w:cs="Times New Roman"/>
        </w:rPr>
        <w:t xml:space="preserve">, </w:t>
      </w:r>
      <w:r w:rsidRPr="00F76904">
        <w:rPr>
          <w:rFonts w:ascii="Times New Roman" w:hAnsi="Times New Roman" w:cs="Times New Roman"/>
        </w:rPr>
        <w:t xml:space="preserve">Buddhists, Hindu. I was a Muslim for a while </w:t>
      </w:r>
      <w:r w:rsidR="00F76904">
        <w:rPr>
          <w:rFonts w:ascii="Times New Roman" w:hAnsi="Times New Roman" w:cs="Times New Roman"/>
        </w:rPr>
        <w:t>Musima,</w:t>
      </w:r>
      <w:r w:rsidRPr="00F76904">
        <w:rPr>
          <w:rFonts w:ascii="Times New Roman" w:hAnsi="Times New Roman" w:cs="Times New Roman"/>
        </w:rPr>
        <w:t xml:space="preserve"> which is no</w:t>
      </w:r>
      <w:r w:rsidR="00F76904">
        <w:rPr>
          <w:rFonts w:ascii="Times New Roman" w:hAnsi="Times New Roman" w:cs="Times New Roman"/>
        </w:rPr>
        <w:t>w</w:t>
      </w:r>
      <w:r w:rsidRPr="00F76904">
        <w:rPr>
          <w:rFonts w:ascii="Times New Roman" w:hAnsi="Times New Roman" w:cs="Times New Roman"/>
        </w:rPr>
        <w:t xml:space="preserve"> </w:t>
      </w:r>
      <w:r w:rsidR="00F76904">
        <w:rPr>
          <w:rFonts w:ascii="Times New Roman" w:hAnsi="Times New Roman" w:cs="Times New Roman"/>
        </w:rPr>
        <w:t>[inaudible]</w:t>
      </w:r>
      <w:r w:rsidRPr="00F76904">
        <w:rPr>
          <w:rFonts w:ascii="Times New Roman" w:hAnsi="Times New Roman" w:cs="Times New Roman"/>
        </w:rPr>
        <w:t>. I found Judaism</w:t>
      </w:r>
      <w:r w:rsidR="00F76904">
        <w:rPr>
          <w:rFonts w:ascii="Times New Roman" w:hAnsi="Times New Roman" w:cs="Times New Roman"/>
        </w:rPr>
        <w:t>, Islam,</w:t>
      </w:r>
      <w:r w:rsidRPr="00F76904">
        <w:rPr>
          <w:rFonts w:ascii="Times New Roman" w:hAnsi="Times New Roman" w:cs="Times New Roman"/>
        </w:rPr>
        <w:t xml:space="preserve"> I just took in this stuff like it was food. I love to read. I have books on Amazon, I write poetry. I've created </w:t>
      </w:r>
      <w:r w:rsidR="00F76904">
        <w:rPr>
          <w:rFonts w:ascii="Times New Roman" w:hAnsi="Times New Roman" w:cs="Times New Roman"/>
        </w:rPr>
        <w:t>oracle</w:t>
      </w:r>
      <w:r w:rsidRPr="00F76904">
        <w:rPr>
          <w:rFonts w:ascii="Times New Roman" w:hAnsi="Times New Roman" w:cs="Times New Roman"/>
        </w:rPr>
        <w:t xml:space="preserve"> and tarot decks. I have a </w:t>
      </w:r>
      <w:proofErr w:type="gramStart"/>
      <w:r w:rsidRPr="00F76904">
        <w:rPr>
          <w:rFonts w:ascii="Times New Roman" w:hAnsi="Times New Roman" w:cs="Times New Roman"/>
        </w:rPr>
        <w:t>website,</w:t>
      </w:r>
      <w:proofErr w:type="gramEnd"/>
      <w:r w:rsidRPr="00F76904">
        <w:rPr>
          <w:rFonts w:ascii="Times New Roman" w:hAnsi="Times New Roman" w:cs="Times New Roman"/>
        </w:rPr>
        <w:t xml:space="preserve"> I have my own YouTube channel where I influence a motivating he</w:t>
      </w:r>
      <w:r w:rsidR="00F76904">
        <w:rPr>
          <w:rFonts w:ascii="Times New Roman" w:hAnsi="Times New Roman" w:cs="Times New Roman"/>
        </w:rPr>
        <w:t>a</w:t>
      </w:r>
      <w:r w:rsidRPr="00F76904">
        <w:rPr>
          <w:rFonts w:ascii="Times New Roman" w:hAnsi="Times New Roman" w:cs="Times New Roman"/>
        </w:rPr>
        <w:t>l and try to attract. There is a lost world out there that sits among us every day and embodies 1</w:t>
      </w:r>
      <w:r w:rsidR="00F76904">
        <w:rPr>
          <w:rFonts w:ascii="Times New Roman" w:hAnsi="Times New Roman" w:cs="Times New Roman"/>
        </w:rPr>
        <w:t>,</w:t>
      </w:r>
      <w:r w:rsidRPr="00F76904">
        <w:rPr>
          <w:rFonts w:ascii="Times New Roman" w:hAnsi="Times New Roman" w:cs="Times New Roman"/>
        </w:rPr>
        <w:t>000s of spirits that are afraid to come to the forefront that constantly sit in the background. Don't feel don't feel fulfilled or have a purpose or they can't find th</w:t>
      </w:r>
      <w:r w:rsidR="00F76904">
        <w:rPr>
          <w:rFonts w:ascii="Times New Roman" w:hAnsi="Times New Roman" w:cs="Times New Roman"/>
        </w:rPr>
        <w:t>eir</w:t>
      </w:r>
      <w:r w:rsidRPr="00F76904">
        <w:rPr>
          <w:rFonts w:ascii="Times New Roman" w:hAnsi="Times New Roman" w:cs="Times New Roman"/>
        </w:rPr>
        <w:t xml:space="preserve"> reason for living. And this </w:t>
      </w:r>
      <w:proofErr w:type="gramStart"/>
      <w:r w:rsidRPr="00F76904">
        <w:rPr>
          <w:rFonts w:ascii="Times New Roman" w:hAnsi="Times New Roman" w:cs="Times New Roman"/>
        </w:rPr>
        <w:t>brings on</w:t>
      </w:r>
      <w:proofErr w:type="gramEnd"/>
      <w:r w:rsidRPr="00F76904">
        <w:rPr>
          <w:rFonts w:ascii="Times New Roman" w:hAnsi="Times New Roman" w:cs="Times New Roman"/>
        </w:rPr>
        <w:t xml:space="preserve"> depression. It brings on grief, feelings of loss when you have even lost anyone, </w:t>
      </w:r>
      <w:r w:rsidR="00F76904">
        <w:rPr>
          <w:rFonts w:ascii="Times New Roman" w:hAnsi="Times New Roman" w:cs="Times New Roman"/>
        </w:rPr>
        <w:t>but you haven’t found yourself</w:t>
      </w:r>
      <w:r w:rsidRPr="00F76904">
        <w:rPr>
          <w:rFonts w:ascii="Times New Roman" w:hAnsi="Times New Roman" w:cs="Times New Roman"/>
        </w:rPr>
        <w:t xml:space="preserve">. That is a loss. It's the biggest loss one can have as loss of who yourself is. We </w:t>
      </w:r>
      <w:proofErr w:type="gramStart"/>
      <w:r w:rsidRPr="00F76904">
        <w:rPr>
          <w:rFonts w:ascii="Times New Roman" w:hAnsi="Times New Roman" w:cs="Times New Roman"/>
        </w:rPr>
        <w:t>teach in</w:t>
      </w:r>
      <w:proofErr w:type="gramEnd"/>
      <w:r w:rsidRPr="00F76904">
        <w:rPr>
          <w:rFonts w:ascii="Times New Roman" w:hAnsi="Times New Roman" w:cs="Times New Roman"/>
        </w:rPr>
        <w:t xml:space="preserve"> spirituality, the number one. I don't want to say law commandment is to know thyself. There is nothing more important than knowing who you are and why you are here. I am a certified death doula. I have taken the title of so</w:t>
      </w:r>
      <w:r w:rsidR="00F76904">
        <w:rPr>
          <w:rFonts w:ascii="Times New Roman" w:hAnsi="Times New Roman" w:cs="Times New Roman"/>
        </w:rPr>
        <w:t>ul</w:t>
      </w:r>
      <w:r w:rsidRPr="00F76904">
        <w:rPr>
          <w:rFonts w:ascii="Times New Roman" w:hAnsi="Times New Roman" w:cs="Times New Roman"/>
        </w:rPr>
        <w:t xml:space="preserve"> </w:t>
      </w:r>
      <w:proofErr w:type="gramStart"/>
      <w:r w:rsidRPr="00F76904">
        <w:rPr>
          <w:rFonts w:ascii="Times New Roman" w:hAnsi="Times New Roman" w:cs="Times New Roman"/>
        </w:rPr>
        <w:t>midwife, because</w:t>
      </w:r>
      <w:proofErr w:type="gramEnd"/>
      <w:r w:rsidRPr="00F76904">
        <w:rPr>
          <w:rFonts w:ascii="Times New Roman" w:hAnsi="Times New Roman" w:cs="Times New Roman"/>
        </w:rPr>
        <w:t xml:space="preserve"> people are afraid of the term death. And they gravitate more to terms like </w:t>
      </w:r>
      <w:r w:rsidR="00F76904">
        <w:rPr>
          <w:rFonts w:ascii="Times New Roman" w:hAnsi="Times New Roman" w:cs="Times New Roman"/>
        </w:rPr>
        <w:t>s</w:t>
      </w:r>
      <w:r w:rsidRPr="00F76904">
        <w:rPr>
          <w:rFonts w:ascii="Times New Roman" w:hAnsi="Times New Roman" w:cs="Times New Roman"/>
        </w:rPr>
        <w:t xml:space="preserve">oul and midwife.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am a certified death doula, I </w:t>
      </w:r>
      <w:proofErr w:type="spellStart"/>
      <w:r w:rsidR="00F76904">
        <w:rPr>
          <w:rFonts w:ascii="Times New Roman" w:hAnsi="Times New Roman" w:cs="Times New Roman"/>
        </w:rPr>
        <w:t>usher</w:t>
      </w:r>
      <w:r w:rsidRPr="00F76904">
        <w:rPr>
          <w:rFonts w:ascii="Times New Roman" w:hAnsi="Times New Roman" w:cs="Times New Roman"/>
        </w:rPr>
        <w:t>in</w:t>
      </w:r>
      <w:proofErr w:type="spellEnd"/>
      <w:r w:rsidRPr="00F76904">
        <w:rPr>
          <w:rFonts w:ascii="Times New Roman" w:hAnsi="Times New Roman" w:cs="Times New Roman"/>
        </w:rPr>
        <w:t xml:space="preserve"> the light at the end, for people who are looking to cross over</w:t>
      </w:r>
      <w:r w:rsidR="00F76904" w:rsidRPr="00F76904">
        <w:rPr>
          <w:rFonts w:ascii="Times New Roman" w:hAnsi="Times New Roman" w:cs="Times New Roman"/>
        </w:rPr>
        <w:t xml:space="preserve"> </w:t>
      </w:r>
      <w:r w:rsidR="00F76904" w:rsidRPr="00F76904">
        <w:rPr>
          <w:rFonts w:ascii="Times New Roman" w:hAnsi="Times New Roman" w:cs="Times New Roman"/>
        </w:rPr>
        <w:t>in the most peaceful, harmonious, loving, fearless environment that can be had.</w:t>
      </w:r>
    </w:p>
    <w:p w14:paraId="31BD275F" w14:textId="77777777" w:rsidR="008B2457" w:rsidRPr="00F76904" w:rsidRDefault="008B2457">
      <w:pPr>
        <w:spacing w:after="0"/>
        <w:rPr>
          <w:rFonts w:ascii="Times New Roman" w:hAnsi="Times New Roman" w:cs="Times New Roman"/>
        </w:rPr>
      </w:pPr>
    </w:p>
    <w:p w14:paraId="409C2A93" w14:textId="673C72D8"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21:1</w:t>
      </w:r>
      <w:r w:rsidR="00F76904">
        <w:rPr>
          <w:rFonts w:ascii="Times New Roman" w:hAnsi="Times New Roman" w:cs="Times New Roman"/>
        </w:rPr>
        <w:t>4</w:t>
      </w:r>
      <w:proofErr w:type="gramEnd"/>
    </w:p>
    <w:p w14:paraId="421A12AF" w14:textId="0B212DC2"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Work with things like, are you comfortable while you're passing? Most of my clients are in hospice situations, there is no medical diagnosis for healing or living long death is eminent. There are so many things that people are not prepared for. A lot of times your </w:t>
      </w:r>
      <w:proofErr w:type="gramStart"/>
      <w:r w:rsidRPr="00F76904">
        <w:rPr>
          <w:rFonts w:ascii="Times New Roman" w:hAnsi="Times New Roman" w:cs="Times New Roman"/>
        </w:rPr>
        <w:t>diagnosis is</w:t>
      </w:r>
      <w:proofErr w:type="gramEnd"/>
      <w:r w:rsidRPr="00F76904">
        <w:rPr>
          <w:rFonts w:ascii="Times New Roman" w:hAnsi="Times New Roman" w:cs="Times New Roman"/>
        </w:rPr>
        <w:t xml:space="preserve"> surprise</w:t>
      </w:r>
      <w:r w:rsidR="00F76904">
        <w:rPr>
          <w:rFonts w:ascii="Times New Roman" w:hAnsi="Times New Roman" w:cs="Times New Roman"/>
        </w:rPr>
        <w:t xml:space="preserve"> </w:t>
      </w:r>
      <w:r w:rsidRPr="00F76904">
        <w:rPr>
          <w:rFonts w:ascii="Times New Roman" w:hAnsi="Times New Roman" w:cs="Times New Roman"/>
        </w:rPr>
        <w:t xml:space="preserve">you once a doctor because you got a lump or bump or whatever. And you come out, you know, you've got six months one year to live </w:t>
      </w:r>
      <w:r w:rsidR="00F76904">
        <w:rPr>
          <w:rFonts w:ascii="Times New Roman" w:hAnsi="Times New Roman" w:cs="Times New Roman"/>
        </w:rPr>
        <w:t>and</w:t>
      </w:r>
      <w:r w:rsidRPr="00F76904">
        <w:rPr>
          <w:rFonts w:ascii="Times New Roman" w:hAnsi="Times New Roman" w:cs="Times New Roman"/>
        </w:rPr>
        <w:t xml:space="preserve">. It can catapult you into a state of a catatonic state of fear. Oh my god, what about my children? What about my finances? What about my </w:t>
      </w:r>
      <w:r w:rsidRPr="00F76904">
        <w:rPr>
          <w:rFonts w:ascii="Times New Roman" w:hAnsi="Times New Roman" w:cs="Times New Roman"/>
        </w:rPr>
        <w:lastRenderedPageBreak/>
        <w:t xml:space="preserve">family and I'm not </w:t>
      </w:r>
      <w:proofErr w:type="gramStart"/>
      <w:r w:rsidRPr="00F76904">
        <w:rPr>
          <w:rFonts w:ascii="Times New Roman" w:hAnsi="Times New Roman" w:cs="Times New Roman"/>
        </w:rPr>
        <w:t>prepared</w:t>
      </w:r>
      <w:proofErr w:type="gramEnd"/>
      <w:r w:rsidRPr="00F76904">
        <w:rPr>
          <w:rFonts w:ascii="Times New Roman" w:hAnsi="Times New Roman" w:cs="Times New Roman"/>
        </w:rPr>
        <w:t xml:space="preserve"> and I have to sell this. I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you know, do away with this. I teach </w:t>
      </w:r>
      <w:r w:rsidR="00F76904">
        <w:rPr>
          <w:rFonts w:ascii="Times New Roman" w:hAnsi="Times New Roman" w:cs="Times New Roman"/>
        </w:rPr>
        <w:t>b</w:t>
      </w:r>
      <w:r w:rsidRPr="00F76904">
        <w:rPr>
          <w:rFonts w:ascii="Times New Roman" w:hAnsi="Times New Roman" w:cs="Times New Roman"/>
        </w:rPr>
        <w:t xml:space="preserve">eloved's you're not taking any of it. They're not taking any of it. What you aren't taking the memories of the heart. The burdens that are left in the mind. And the food that you </w:t>
      </w:r>
      <w:proofErr w:type="gramStart"/>
      <w:r w:rsidR="00F76904">
        <w:rPr>
          <w:rFonts w:ascii="Times New Roman" w:hAnsi="Times New Roman" w:cs="Times New Roman"/>
        </w:rPr>
        <w:t>feed that’s nourished</w:t>
      </w:r>
      <w:proofErr w:type="gramEnd"/>
      <w:r w:rsidR="00F76904">
        <w:rPr>
          <w:rFonts w:ascii="Times New Roman" w:hAnsi="Times New Roman" w:cs="Times New Roman"/>
        </w:rPr>
        <w:t xml:space="preserve"> the</w:t>
      </w:r>
      <w:r w:rsidRPr="00F76904">
        <w:rPr>
          <w:rFonts w:ascii="Times New Roman" w:hAnsi="Times New Roman" w:cs="Times New Roman"/>
        </w:rPr>
        <w:t xml:space="preserve"> soul. That is the only thing that you get to take with you along the way. And that is weighed. Your heart needs to be light as a feather. When you are received with </w:t>
      </w:r>
      <w:r w:rsidR="00F76904">
        <w:rPr>
          <w:rFonts w:ascii="Times New Roman" w:hAnsi="Times New Roman" w:cs="Times New Roman"/>
        </w:rPr>
        <w:t>approa</w:t>
      </w:r>
      <w:r w:rsidRPr="00F76904">
        <w:rPr>
          <w:rFonts w:ascii="Times New Roman" w:hAnsi="Times New Roman" w:cs="Times New Roman"/>
        </w:rPr>
        <w:t>ching the light, light is a feather. It's almost like you need to flo</w:t>
      </w:r>
      <w:r w:rsidR="00F76904">
        <w:rPr>
          <w:rFonts w:ascii="Times New Roman" w:hAnsi="Times New Roman" w:cs="Times New Roman"/>
        </w:rPr>
        <w:t>at</w:t>
      </w:r>
      <w:r w:rsidRPr="00F76904">
        <w:rPr>
          <w:rFonts w:ascii="Times New Roman" w:hAnsi="Times New Roman" w:cs="Times New Roman"/>
        </w:rPr>
        <w:t xml:space="preserve"> in, you need to be able to be held in and no one wants to carry dead we</w:t>
      </w:r>
      <w:r w:rsidR="00F76904">
        <w:rPr>
          <w:rFonts w:ascii="Times New Roman" w:hAnsi="Times New Roman" w:cs="Times New Roman"/>
        </w:rPr>
        <w:t>ight</w:t>
      </w:r>
      <w:r w:rsidRPr="00F76904">
        <w:rPr>
          <w:rFonts w:ascii="Times New Roman" w:hAnsi="Times New Roman" w:cs="Times New Roman"/>
        </w:rPr>
        <w:t>. Hello, e</w:t>
      </w:r>
      <w:r w:rsidR="00F76904">
        <w:rPr>
          <w:rFonts w:ascii="Times New Roman" w:hAnsi="Times New Roman" w:cs="Times New Roman"/>
        </w:rPr>
        <w:t xml:space="preserve">ven </w:t>
      </w:r>
      <w:proofErr w:type="gramStart"/>
      <w:r w:rsidR="00F76904">
        <w:rPr>
          <w:rFonts w:ascii="Times New Roman" w:hAnsi="Times New Roman" w:cs="Times New Roman"/>
        </w:rPr>
        <w:t>spirit</w:t>
      </w:r>
      <w:proofErr w:type="gramEnd"/>
      <w:r w:rsidRPr="00F76904">
        <w:rPr>
          <w:rFonts w:ascii="Times New Roman" w:hAnsi="Times New Roman" w:cs="Times New Roman"/>
        </w:rPr>
        <w:t xml:space="preserve"> don't want to carry their weight, you know, a heavy burden the soul that is hiding because they don't want to go or you know, crying because your whole family is around you at the end. But everybody's crying. They're already mourning you. But you're still conscious. That right there is the most debilitating, destructive behavior that a family can give to a loved one needing to </w:t>
      </w:r>
      <w:proofErr w:type="gramStart"/>
      <w:r w:rsidRPr="00F76904">
        <w:rPr>
          <w:rFonts w:ascii="Times New Roman" w:hAnsi="Times New Roman" w:cs="Times New Roman"/>
        </w:rPr>
        <w:t>release</w:t>
      </w:r>
      <w:proofErr w:type="gramEnd"/>
      <w:r w:rsidRPr="00F76904">
        <w:rPr>
          <w:rFonts w:ascii="Times New Roman" w:hAnsi="Times New Roman" w:cs="Times New Roman"/>
        </w:rPr>
        <w:t xml:space="preserve">. But human beings are selfish. We see death as I'm losing that person. What am I losing the benefit of having them in my life.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it's a selfish thing. The ego says, I'm going to miss you. Because I can't call you and s</w:t>
      </w:r>
      <w:r w:rsidR="00F76904">
        <w:rPr>
          <w:rFonts w:ascii="Times New Roman" w:hAnsi="Times New Roman" w:cs="Times New Roman"/>
        </w:rPr>
        <w:t>talk to you</w:t>
      </w:r>
      <w:r w:rsidRPr="00F76904">
        <w:rPr>
          <w:rFonts w:ascii="Times New Roman" w:hAnsi="Times New Roman" w:cs="Times New Roman"/>
        </w:rPr>
        <w:t xml:space="preserve"> everything about my problems. I'm going to miss you. Because when I'm living in scarcity, I can no longer call you for a handout. Mommy no longer </w:t>
      </w:r>
      <w:proofErr w:type="gramStart"/>
      <w:r w:rsidRPr="00F76904">
        <w:rPr>
          <w:rFonts w:ascii="Times New Roman" w:hAnsi="Times New Roman" w:cs="Times New Roman"/>
        </w:rPr>
        <w:t>call</w:t>
      </w:r>
      <w:proofErr w:type="gramEnd"/>
      <w:r w:rsidRPr="00F76904">
        <w:rPr>
          <w:rFonts w:ascii="Times New Roman" w:hAnsi="Times New Roman" w:cs="Times New Roman"/>
        </w:rPr>
        <w:t xml:space="preserve"> you to tell me how to live my life because I'm not growing enough or mature enough to be independent without you. Everyone at the end is in mourning </w:t>
      </w:r>
      <w:r w:rsidR="00F76904">
        <w:rPr>
          <w:rFonts w:ascii="Times New Roman" w:hAnsi="Times New Roman" w:cs="Times New Roman"/>
        </w:rPr>
        <w:t xml:space="preserve">of </w:t>
      </w:r>
      <w:r w:rsidRPr="00F76904">
        <w:rPr>
          <w:rFonts w:ascii="Times New Roman" w:hAnsi="Times New Roman" w:cs="Times New Roman"/>
        </w:rPr>
        <w:t xml:space="preserve">you because they're losing a benefit of you that they don't even realize it's not intentional. The love is real. But </w:t>
      </w:r>
      <w:proofErr w:type="gramStart"/>
      <w:r w:rsidRPr="00F76904">
        <w:rPr>
          <w:rFonts w:ascii="Times New Roman" w:hAnsi="Times New Roman" w:cs="Times New Roman"/>
        </w:rPr>
        <w:t>the love</w:t>
      </w:r>
      <w:proofErr w:type="gramEnd"/>
      <w:r w:rsidRPr="00F76904">
        <w:rPr>
          <w:rFonts w:ascii="Times New Roman" w:hAnsi="Times New Roman" w:cs="Times New Roman"/>
        </w:rPr>
        <w:t xml:space="preserve"> is misguided by ego and </w:t>
      </w:r>
      <w:proofErr w:type="spellStart"/>
      <w:r w:rsidRPr="00F76904">
        <w:rPr>
          <w:rFonts w:ascii="Times New Roman" w:hAnsi="Times New Roman" w:cs="Times New Roman"/>
        </w:rPr>
        <w:t>self gain</w:t>
      </w:r>
      <w:proofErr w:type="spellEnd"/>
      <w:r w:rsidRPr="00F76904">
        <w:rPr>
          <w:rFonts w:ascii="Times New Roman" w:hAnsi="Times New Roman" w:cs="Times New Roman"/>
        </w:rPr>
        <w:t xml:space="preserve">. When the fact is you're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stay in the land of the living. Continuing to be blessed with the opportunity </w:t>
      </w:r>
      <w:r w:rsidR="00F76904">
        <w:rPr>
          <w:rFonts w:ascii="Times New Roman" w:hAnsi="Times New Roman" w:cs="Times New Roman"/>
        </w:rPr>
        <w:t>that life</w:t>
      </w:r>
      <w:r w:rsidRPr="00F76904">
        <w:rPr>
          <w:rFonts w:ascii="Times New Roman" w:hAnsi="Times New Roman" w:cs="Times New Roman"/>
        </w:rPr>
        <w:t xml:space="preserve"> provides thriving, flourishing, being happy, joyful, in a marriage that human. This person is about to ascend into a life into a realm and We're what I call a second coming. They know nothing </w:t>
      </w:r>
      <w:proofErr w:type="gramStart"/>
      <w:r w:rsidRPr="00F76904">
        <w:rPr>
          <w:rFonts w:ascii="Times New Roman" w:hAnsi="Times New Roman" w:cs="Times New Roman"/>
        </w:rPr>
        <w:t>about</w:t>
      </w:r>
      <w:proofErr w:type="gramEnd"/>
      <w:r w:rsidRPr="00F76904">
        <w:rPr>
          <w:rFonts w:ascii="Times New Roman" w:hAnsi="Times New Roman" w:cs="Times New Roman"/>
        </w:rPr>
        <w:t xml:space="preserve">. We know what life is, we live it every </w:t>
      </w:r>
      <w:proofErr w:type="gramStart"/>
      <w:r w:rsidRPr="00F76904">
        <w:rPr>
          <w:rFonts w:ascii="Times New Roman" w:hAnsi="Times New Roman" w:cs="Times New Roman"/>
        </w:rPr>
        <w:t>day</w:t>
      </w:r>
      <w:proofErr w:type="gramEnd"/>
      <w:r w:rsidRPr="00F76904">
        <w:rPr>
          <w:rFonts w:ascii="Times New Roman" w:hAnsi="Times New Roman" w:cs="Times New Roman"/>
        </w:rPr>
        <w:t xml:space="preserve"> we know what to expect. But walking into something you</w:t>
      </w:r>
      <w:r w:rsidR="00F76904">
        <w:rPr>
          <w:rFonts w:ascii="Times New Roman" w:hAnsi="Times New Roman" w:cs="Times New Roman"/>
        </w:rPr>
        <w:t xml:space="preserve"> don’t </w:t>
      </w:r>
      <w:r w:rsidRPr="00F76904">
        <w:rPr>
          <w:rFonts w:ascii="Times New Roman" w:hAnsi="Times New Roman" w:cs="Times New Roman"/>
        </w:rPr>
        <w:t xml:space="preserve">expect, it needs to be honored, it needs to preparation must be completed. Because what we say as diviners, there is a coming again, life is energy, energy cannot be destroyed, energy never end is constantly moving. It is constantly returning, is constantly searching, to return. </w:t>
      </w:r>
      <w:r w:rsidR="00F76904">
        <w:rPr>
          <w:rFonts w:ascii="Times New Roman" w:hAnsi="Times New Roman" w:cs="Times New Roman"/>
        </w:rPr>
        <w:t>To live</w:t>
      </w:r>
      <w:r w:rsidRPr="00F76904">
        <w:rPr>
          <w:rFonts w:ascii="Times New Roman" w:hAnsi="Times New Roman" w:cs="Times New Roman"/>
        </w:rPr>
        <w:t xml:space="preserve"> again, to love again, love is the ultimate reason we </w:t>
      </w:r>
      <w:r w:rsidR="00F76904">
        <w:rPr>
          <w:rFonts w:ascii="Times New Roman" w:hAnsi="Times New Roman" w:cs="Times New Roman"/>
        </w:rPr>
        <w:t>ascend</w:t>
      </w:r>
      <w:r w:rsidRPr="00F76904">
        <w:rPr>
          <w:rFonts w:ascii="Times New Roman" w:hAnsi="Times New Roman" w:cs="Times New Roman"/>
        </w:rPr>
        <w:t xml:space="preserve">. And while we returned, we returned because we want a better love, want to know more, we want to get it right. Once you explore </w:t>
      </w:r>
      <w:proofErr w:type="gramStart"/>
      <w:r w:rsidRPr="00F76904">
        <w:rPr>
          <w:rFonts w:ascii="Times New Roman" w:hAnsi="Times New Roman" w:cs="Times New Roman"/>
        </w:rPr>
        <w:t>the love</w:t>
      </w:r>
      <w:proofErr w:type="gramEnd"/>
      <w:r w:rsidRPr="00F76904">
        <w:rPr>
          <w:rFonts w:ascii="Times New Roman" w:hAnsi="Times New Roman" w:cs="Times New Roman"/>
        </w:rPr>
        <w:t>, we didn't have a chance to receive for whatever reason. That is why we returned in return. To fulfill our need to love and be loved. And to do that you don't want to leave with bitterness</w:t>
      </w:r>
      <w:r w:rsidR="00F76904">
        <w:rPr>
          <w:rFonts w:ascii="Times New Roman" w:hAnsi="Times New Roman" w:cs="Times New Roman"/>
        </w:rPr>
        <w:t>,</w:t>
      </w:r>
      <w:r w:rsidRPr="00F76904">
        <w:rPr>
          <w:rFonts w:ascii="Times New Roman" w:hAnsi="Times New Roman" w:cs="Times New Roman"/>
        </w:rPr>
        <w:t xml:space="preserve"> </w:t>
      </w:r>
      <w:r w:rsidR="00F76904">
        <w:rPr>
          <w:rFonts w:ascii="Times New Roman" w:hAnsi="Times New Roman" w:cs="Times New Roman"/>
        </w:rPr>
        <w:t>animosity,</w:t>
      </w:r>
      <w:r w:rsidRPr="00F76904">
        <w:rPr>
          <w:rFonts w:ascii="Times New Roman" w:hAnsi="Times New Roman" w:cs="Times New Roman"/>
        </w:rPr>
        <w:t xml:space="preserve"> anger, vengeance, resentment, regret</w:t>
      </w:r>
      <w:r w:rsidR="00F76904">
        <w:rPr>
          <w:rFonts w:ascii="Times New Roman" w:hAnsi="Times New Roman" w:cs="Times New Roman"/>
        </w:rPr>
        <w:t>,</w:t>
      </w:r>
      <w:r w:rsidRPr="00F76904">
        <w:rPr>
          <w:rFonts w:ascii="Times New Roman" w:hAnsi="Times New Roman" w:cs="Times New Roman"/>
        </w:rPr>
        <w:t xml:space="preserve"> remorse, you don't want to come back because the love you take is the initial love you return with.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if you don't leave with any love it's pretty hard. We call those people who are not able to cross over, because you can't cross over without love</w:t>
      </w:r>
      <w:r w:rsidR="00F76904">
        <w:rPr>
          <w:rFonts w:ascii="Times New Roman" w:hAnsi="Times New Roman" w:cs="Times New Roman"/>
        </w:rPr>
        <w:t xml:space="preserve"> i</w:t>
      </w:r>
      <w:r w:rsidRPr="00F76904">
        <w:rPr>
          <w:rFonts w:ascii="Times New Roman" w:hAnsi="Times New Roman" w:cs="Times New Roman"/>
        </w:rPr>
        <w:t xml:space="preserve">n the forefront. God is love you we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meet spirit where it is. I meet people where they are. I don't push an agenda on people. I don't try to lea</w:t>
      </w:r>
      <w:r w:rsidR="00F76904">
        <w:rPr>
          <w:rFonts w:ascii="Times New Roman" w:hAnsi="Times New Roman" w:cs="Times New Roman"/>
        </w:rPr>
        <w:t>d</w:t>
      </w:r>
      <w:r w:rsidRPr="00F76904">
        <w:rPr>
          <w:rFonts w:ascii="Times New Roman" w:hAnsi="Times New Roman" w:cs="Times New Roman"/>
        </w:rPr>
        <w:t xml:space="preserve"> people </w:t>
      </w:r>
      <w:proofErr w:type="gramStart"/>
      <w:r w:rsidRPr="00F76904">
        <w:rPr>
          <w:rFonts w:ascii="Times New Roman" w:hAnsi="Times New Roman" w:cs="Times New Roman"/>
        </w:rPr>
        <w:t>in to</w:t>
      </w:r>
      <w:proofErr w:type="gramEnd"/>
      <w:r w:rsidRPr="00F76904">
        <w:rPr>
          <w:rFonts w:ascii="Times New Roman" w:hAnsi="Times New Roman" w:cs="Times New Roman"/>
        </w:rPr>
        <w:t xml:space="preserve"> some kind of practice, some kind of spirituality, some kind of lifestyle. I empower people to figure out what works for them. If you're in life, and it's miserable, you're unhappy. You're unfulfilled. Let's figure out why </w:t>
      </w:r>
      <w:proofErr w:type="gramStart"/>
      <w:r w:rsidRPr="00F76904">
        <w:rPr>
          <w:rFonts w:ascii="Times New Roman" w:hAnsi="Times New Roman" w:cs="Times New Roman"/>
        </w:rPr>
        <w:t>is it</w:t>
      </w:r>
      <w:proofErr w:type="gramEnd"/>
      <w:r w:rsidRPr="00F76904">
        <w:rPr>
          <w:rFonts w:ascii="Times New Roman" w:hAnsi="Times New Roman" w:cs="Times New Roman"/>
        </w:rPr>
        <w:t xml:space="preserve"> the people around you? Is it the job you go t</w:t>
      </w:r>
      <w:r w:rsidR="00F76904">
        <w:rPr>
          <w:rFonts w:ascii="Times New Roman" w:hAnsi="Times New Roman" w:cs="Times New Roman"/>
        </w:rPr>
        <w:t>o</w:t>
      </w:r>
      <w:r w:rsidRPr="00F76904">
        <w:rPr>
          <w:rFonts w:ascii="Times New Roman" w:hAnsi="Times New Roman" w:cs="Times New Roman"/>
        </w:rPr>
        <w:t xml:space="preserve"> every day? Is it you? Are you refusing to change? Are you refusing to accept reality? Are you living </w:t>
      </w:r>
      <w:proofErr w:type="gramStart"/>
      <w:r w:rsidRPr="00F76904">
        <w:rPr>
          <w:rFonts w:ascii="Times New Roman" w:hAnsi="Times New Roman" w:cs="Times New Roman"/>
        </w:rPr>
        <w:t>into</w:t>
      </w:r>
      <w:proofErr w:type="gramEnd"/>
      <w:r w:rsidRPr="00F76904">
        <w:rPr>
          <w:rFonts w:ascii="Times New Roman" w:hAnsi="Times New Roman" w:cs="Times New Roman"/>
        </w:rPr>
        <w:t xml:space="preserve"> delusion and fantasy, which </w:t>
      </w:r>
      <w:r w:rsidR="00F76904">
        <w:rPr>
          <w:rFonts w:ascii="Times New Roman" w:hAnsi="Times New Roman" w:cs="Times New Roman"/>
        </w:rPr>
        <w:t>you were told</w:t>
      </w:r>
      <w:r w:rsidRPr="00F76904">
        <w:rPr>
          <w:rFonts w:ascii="Times New Roman" w:hAnsi="Times New Roman" w:cs="Times New Roman"/>
        </w:rPr>
        <w:t xml:space="preserve"> life is supposed to look like that house with that white picket fence and two and a half children. It's not reality in the world that we live in, in the economy we're in. That dream is a dream. But it's not one to be inspired to receive is one to receive based on rewards of the energy you simply put out into the universe. Some people say, </w:t>
      </w:r>
      <w:proofErr w:type="gramStart"/>
      <w:r w:rsidRPr="00F76904">
        <w:rPr>
          <w:rFonts w:ascii="Times New Roman" w:hAnsi="Times New Roman" w:cs="Times New Roman"/>
        </w:rPr>
        <w:t>Oh</w:t>
      </w:r>
      <w:proofErr w:type="gramEnd"/>
      <w:r w:rsidRPr="00F76904">
        <w:rPr>
          <w:rFonts w:ascii="Times New Roman" w:hAnsi="Times New Roman" w:cs="Times New Roman"/>
        </w:rPr>
        <w:t xml:space="preserve">, I'm broke, I can't get a job. I can't find a lover. I can't find a mate. I can't, I can't. I can't. I can't. It's a </w:t>
      </w:r>
      <w:proofErr w:type="spellStart"/>
      <w:proofErr w:type="gramStart"/>
      <w:r w:rsidRPr="00F76904">
        <w:rPr>
          <w:rFonts w:ascii="Times New Roman" w:hAnsi="Times New Roman" w:cs="Times New Roman"/>
        </w:rPr>
        <w:t>self fulfilling</w:t>
      </w:r>
      <w:proofErr w:type="spellEnd"/>
      <w:proofErr w:type="gramEnd"/>
      <w:r w:rsidRPr="00F76904">
        <w:rPr>
          <w:rFonts w:ascii="Times New Roman" w:hAnsi="Times New Roman" w:cs="Times New Roman"/>
        </w:rPr>
        <w:t xml:space="preserve"> prophecy. You are what you speak. Because what you speak is what you perceive. What you perceive is what you believe, you know, but where do you know this from? Are you going off something you were taught something you bought? Like a book with someone else's words that you're taking into your own life because you're afraid to live your own words, to write your own words, that you're afraid that no one is afraid of judgment</w:t>
      </w:r>
      <w:r w:rsidR="00F76904">
        <w:rPr>
          <w:rFonts w:ascii="Times New Roman" w:hAnsi="Times New Roman" w:cs="Times New Roman"/>
        </w:rPr>
        <w:t>.</w:t>
      </w:r>
      <w:r w:rsidRPr="00F76904">
        <w:rPr>
          <w:rFonts w:ascii="Times New Roman" w:hAnsi="Times New Roman" w:cs="Times New Roman"/>
        </w:rPr>
        <w:t xml:space="preserve"> The biggest thing in this world that I find that people are </w:t>
      </w:r>
      <w:r w:rsidR="00F76904">
        <w:rPr>
          <w:rFonts w:ascii="Times New Roman" w:hAnsi="Times New Roman" w:cs="Times New Roman"/>
        </w:rPr>
        <w:t>afraid of</w:t>
      </w:r>
      <w:r w:rsidRPr="00F76904">
        <w:rPr>
          <w:rFonts w:ascii="Times New Roman" w:hAnsi="Times New Roman" w:cs="Times New Roman"/>
        </w:rPr>
        <w:t xml:space="preserve">, I call them devotees. I don't use the word clients. What I do is not a business. I don't do this for the money. I don't do this for </w:t>
      </w:r>
      <w:proofErr w:type="gramStart"/>
      <w:r w:rsidRPr="00F76904">
        <w:rPr>
          <w:rFonts w:ascii="Times New Roman" w:hAnsi="Times New Roman" w:cs="Times New Roman"/>
        </w:rPr>
        <w:t>the fame</w:t>
      </w:r>
      <w:proofErr w:type="gramEnd"/>
      <w:r w:rsidRPr="00F76904">
        <w:rPr>
          <w:rFonts w:ascii="Times New Roman" w:hAnsi="Times New Roman" w:cs="Times New Roman"/>
        </w:rPr>
        <w:t xml:space="preserve">. I don't do this for accolades. I work for spirit. I work for God. I work for Mother, Father, Creator, because they are both genders </w:t>
      </w:r>
      <w:proofErr w:type="gramStart"/>
      <w:r w:rsidRPr="00F76904">
        <w:rPr>
          <w:rFonts w:ascii="Times New Roman" w:hAnsi="Times New Roman" w:cs="Times New Roman"/>
        </w:rPr>
        <w:t>into</w:t>
      </w:r>
      <w:proofErr w:type="gramEnd"/>
      <w:r w:rsidRPr="00F76904">
        <w:rPr>
          <w:rFonts w:ascii="Times New Roman" w:hAnsi="Times New Roman" w:cs="Times New Roman"/>
        </w:rPr>
        <w:t xml:space="preserve"> one body. Yes. Because there's no way that a </w:t>
      </w:r>
      <w:r w:rsidRPr="00F76904">
        <w:rPr>
          <w:rFonts w:ascii="Times New Roman" w:hAnsi="Times New Roman" w:cs="Times New Roman"/>
        </w:rPr>
        <w:lastRenderedPageBreak/>
        <w:t xml:space="preserve">Lord </w:t>
      </w:r>
      <w:r w:rsidR="00F76904">
        <w:rPr>
          <w:rFonts w:ascii="Times New Roman" w:hAnsi="Times New Roman" w:cs="Times New Roman"/>
        </w:rPr>
        <w:t xml:space="preserve">a </w:t>
      </w:r>
      <w:r w:rsidRPr="00F76904">
        <w:rPr>
          <w:rFonts w:ascii="Times New Roman" w:hAnsi="Times New Roman" w:cs="Times New Roman"/>
        </w:rPr>
        <w:t>creat</w:t>
      </w:r>
      <w:r w:rsidR="00F76904">
        <w:rPr>
          <w:rFonts w:ascii="Times New Roman" w:hAnsi="Times New Roman" w:cs="Times New Roman"/>
        </w:rPr>
        <w:t>or</w:t>
      </w:r>
      <w:r w:rsidRPr="00F76904">
        <w:rPr>
          <w:rFonts w:ascii="Times New Roman" w:hAnsi="Times New Roman" w:cs="Times New Roman"/>
        </w:rPr>
        <w:t xml:space="preserve"> could create both men and women in their own image. If they don't know what they look like. It must look like me. Hello, how do we know a girl comes out as a girl? </w:t>
      </w:r>
      <w:r w:rsidR="00F76904">
        <w:rPr>
          <w:rFonts w:ascii="Times New Roman" w:hAnsi="Times New Roman" w:cs="Times New Roman"/>
        </w:rPr>
        <w:t>W</w:t>
      </w:r>
      <w:r w:rsidRPr="00F76904">
        <w:rPr>
          <w:rFonts w:ascii="Times New Roman" w:hAnsi="Times New Roman" w:cs="Times New Roman"/>
        </w:rPr>
        <w:t xml:space="preserve">e know what kind of person has so for the </w:t>
      </w:r>
      <w:r w:rsidR="00F76904">
        <w:rPr>
          <w:rFonts w:ascii="Times New Roman" w:hAnsi="Times New Roman" w:cs="Times New Roman"/>
        </w:rPr>
        <w:t>creator to create</w:t>
      </w:r>
      <w:r w:rsidRPr="00F76904">
        <w:rPr>
          <w:rFonts w:ascii="Times New Roman" w:hAnsi="Times New Roman" w:cs="Times New Roman"/>
        </w:rPr>
        <w:t xml:space="preserve"> women and to give us a womb that creates life. Am I </w:t>
      </w:r>
      <w:r w:rsidR="00F76904">
        <w:rPr>
          <w:rFonts w:ascii="Times New Roman" w:hAnsi="Times New Roman" w:cs="Times New Roman"/>
        </w:rPr>
        <w:t xml:space="preserve">a </w:t>
      </w:r>
      <w:r w:rsidRPr="00F76904">
        <w:rPr>
          <w:rFonts w:ascii="Times New Roman" w:hAnsi="Times New Roman" w:cs="Times New Roman"/>
        </w:rPr>
        <w:t xml:space="preserve">book God is a woman. Mother is </w:t>
      </w:r>
      <w:proofErr w:type="gramStart"/>
      <w:r w:rsidRPr="00F76904">
        <w:rPr>
          <w:rFonts w:ascii="Times New Roman" w:hAnsi="Times New Roman" w:cs="Times New Roman"/>
        </w:rPr>
        <w:t>a creative</w:t>
      </w:r>
      <w:proofErr w:type="gramEnd"/>
      <w:r w:rsidRPr="00F76904">
        <w:rPr>
          <w:rFonts w:ascii="Times New Roman" w:hAnsi="Times New Roman" w:cs="Times New Roman"/>
        </w:rPr>
        <w:t xml:space="preserve"> on Earth. Women are the creator</w:t>
      </w:r>
      <w:r w:rsidR="00F76904">
        <w:rPr>
          <w:rFonts w:ascii="Times New Roman" w:hAnsi="Times New Roman" w:cs="Times New Roman"/>
        </w:rPr>
        <w:t xml:space="preserve"> of all things</w:t>
      </w:r>
      <w:r w:rsidRPr="00F76904">
        <w:rPr>
          <w:rFonts w:ascii="Times New Roman" w:hAnsi="Times New Roman" w:cs="Times New Roman"/>
        </w:rPr>
        <w:t xml:space="preserve">. It begins here with me. I take A partner helped me a worker, a king, a protector, a suitor, we each have a purpose, we have independent space of each other. We both have roles that are important. And neither one should cross the other. But you should respect me that the creator of this </w:t>
      </w:r>
      <w:r w:rsidR="00F76904">
        <w:rPr>
          <w:rFonts w:ascii="Times New Roman" w:hAnsi="Times New Roman" w:cs="Times New Roman"/>
        </w:rPr>
        <w:t xml:space="preserve">womb </w:t>
      </w:r>
      <w:r w:rsidRPr="00F76904">
        <w:rPr>
          <w:rFonts w:ascii="Times New Roman" w:hAnsi="Times New Roman" w:cs="Times New Roman"/>
        </w:rPr>
        <w:t xml:space="preserve">that we </w:t>
      </w:r>
      <w:proofErr w:type="gramStart"/>
      <w:r w:rsidRPr="00F76904">
        <w:rPr>
          <w:rFonts w:ascii="Times New Roman" w:hAnsi="Times New Roman" w:cs="Times New Roman"/>
        </w:rPr>
        <w:t>live</w:t>
      </w:r>
      <w:proofErr w:type="gramEnd"/>
      <w:r w:rsidRPr="00F76904">
        <w:rPr>
          <w:rFonts w:ascii="Times New Roman" w:hAnsi="Times New Roman" w:cs="Times New Roman"/>
        </w:rPr>
        <w:t xml:space="preserve"> in this home</w:t>
      </w:r>
      <w:r w:rsidR="00F76904">
        <w:rPr>
          <w:rFonts w:ascii="Times New Roman" w:hAnsi="Times New Roman" w:cs="Times New Roman"/>
        </w:rPr>
        <w:t>.</w:t>
      </w:r>
    </w:p>
    <w:p w14:paraId="7D4B8FC6" w14:textId="77777777" w:rsidR="008B2457" w:rsidRPr="00F76904" w:rsidRDefault="008B2457">
      <w:pPr>
        <w:spacing w:after="0"/>
        <w:rPr>
          <w:rFonts w:ascii="Times New Roman" w:hAnsi="Times New Roman" w:cs="Times New Roman"/>
        </w:rPr>
      </w:pPr>
    </w:p>
    <w:p w14:paraId="56D794B7"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30:26</w:t>
      </w:r>
      <w:proofErr w:type="gramEnd"/>
    </w:p>
    <w:p w14:paraId="534EF72A" w14:textId="37F4B27D"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I have met. And everything I give you, you multiply, you take it, you multiply it, but I give it to you with love. It is love when you receive it, it inspires you, it motivates you, it uplifts you, it builds you into a king, no matter what your agenda is, because feminists and their masculinity, fully balanced King status bosses, entrepreneurs, doers, act, action, kings, </w:t>
      </w:r>
      <w:r w:rsidR="00F76904">
        <w:rPr>
          <w:rFonts w:ascii="Times New Roman" w:hAnsi="Times New Roman" w:cs="Times New Roman"/>
        </w:rPr>
        <w:t xml:space="preserve">I have a </w:t>
      </w:r>
      <w:r w:rsidRPr="00F76904">
        <w:rPr>
          <w:rFonts w:ascii="Times New Roman" w:hAnsi="Times New Roman" w:cs="Times New Roman"/>
        </w:rPr>
        <w:t xml:space="preserve">King </w:t>
      </w:r>
      <w:r w:rsidR="00F76904">
        <w:rPr>
          <w:rFonts w:ascii="Times New Roman" w:hAnsi="Times New Roman" w:cs="Times New Roman"/>
        </w:rPr>
        <w:t>i</w:t>
      </w:r>
      <w:r w:rsidRPr="00F76904">
        <w:rPr>
          <w:rFonts w:ascii="Times New Roman" w:hAnsi="Times New Roman" w:cs="Times New Roman"/>
        </w:rPr>
        <w:t xml:space="preserve">n my feminine energy, because I've taken my power that I've taken my ownership of who I am, without judgment, I am authentically walking in the space that Mother has created for me. In the third world experience, I am a spiritual being having a human experience. And there will be another and another and another. And I can't take this one too seriously. Get what I can give what I can equal reciprocity. That is justice, for all equal, if you can just do that. </w:t>
      </w:r>
      <w:r w:rsidR="00F76904">
        <w:rPr>
          <w:rFonts w:ascii="Times New Roman" w:hAnsi="Times New Roman" w:cs="Times New Roman"/>
        </w:rPr>
        <w:t>H</w:t>
      </w:r>
      <w:r w:rsidRPr="00F76904">
        <w:rPr>
          <w:rFonts w:ascii="Times New Roman" w:hAnsi="Times New Roman" w:cs="Times New Roman"/>
        </w:rPr>
        <w:t>appiness. Equality brings happiness equal. And I don't know why that term is so fa</w:t>
      </w:r>
      <w:r w:rsidR="00F76904">
        <w:rPr>
          <w:rFonts w:ascii="Times New Roman" w:hAnsi="Times New Roman" w:cs="Times New Roman"/>
        </w:rPr>
        <w:t>rse</w:t>
      </w:r>
      <w:r w:rsidRPr="00F76904">
        <w:rPr>
          <w:rFonts w:ascii="Times New Roman" w:hAnsi="Times New Roman" w:cs="Times New Roman"/>
        </w:rPr>
        <w:t xml:space="preserve">. Well, I don't know why we live in a patriarchal society. It is what it is. But I do believe that females are accountable for the lives we live, I am not weak, vulnerable. I am not </w:t>
      </w:r>
      <w:proofErr w:type="gramStart"/>
      <w:r w:rsidRPr="00F76904">
        <w:rPr>
          <w:rFonts w:ascii="Times New Roman" w:hAnsi="Times New Roman" w:cs="Times New Roman"/>
        </w:rPr>
        <w:t>shy,</w:t>
      </w:r>
      <w:proofErr w:type="gramEnd"/>
      <w:r w:rsidRPr="00F76904">
        <w:rPr>
          <w:rFonts w:ascii="Times New Roman" w:hAnsi="Times New Roman" w:cs="Times New Roman"/>
        </w:rPr>
        <w:t xml:space="preserve"> timid. Or I can see I'm not blind, I have limbs, I have moved anything, I don't have it because I haven't </w:t>
      </w:r>
      <w:proofErr w:type="gramStart"/>
      <w:r w:rsidRPr="00F76904">
        <w:rPr>
          <w:rFonts w:ascii="Times New Roman" w:hAnsi="Times New Roman" w:cs="Times New Roman"/>
        </w:rPr>
        <w:t>chose</w:t>
      </w:r>
      <w:proofErr w:type="gramEnd"/>
      <w:r w:rsidRPr="00F76904">
        <w:rPr>
          <w:rFonts w:ascii="Times New Roman" w:hAnsi="Times New Roman" w:cs="Times New Roman"/>
        </w:rPr>
        <w:t xml:space="preserve"> to get it.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it's a patriarchal society. But as women, as a whole, we've chosen to allow it to </w:t>
      </w:r>
      <w:proofErr w:type="gramStart"/>
      <w:r w:rsidRPr="00F76904">
        <w:rPr>
          <w:rFonts w:ascii="Times New Roman" w:hAnsi="Times New Roman" w:cs="Times New Roman"/>
        </w:rPr>
        <w:t>be</w:t>
      </w:r>
      <w:proofErr w:type="gramEnd"/>
      <w:r w:rsidRPr="00F76904">
        <w:rPr>
          <w:rFonts w:ascii="Times New Roman" w:hAnsi="Times New Roman" w:cs="Times New Roman"/>
        </w:rPr>
        <w:t xml:space="preserve"> and I will not step on the powers that be that are run by men to say that they are the ultimate hand. They are not. They have been given the right to do so freely. And then unlike if we want to rise up and throw riots and you know fight the </w:t>
      </w:r>
      <w:proofErr w:type="gramStart"/>
      <w:r w:rsidRPr="00F76904">
        <w:rPr>
          <w:rFonts w:ascii="Times New Roman" w:hAnsi="Times New Roman" w:cs="Times New Roman"/>
        </w:rPr>
        <w:t>power</w:t>
      </w:r>
      <w:proofErr w:type="gramEnd"/>
      <w:r w:rsidRPr="00F76904">
        <w:rPr>
          <w:rFonts w:ascii="Times New Roman" w:hAnsi="Times New Roman" w:cs="Times New Roman"/>
        </w:rPr>
        <w:t xml:space="preserve"> they be in. But it's all temporary. </w:t>
      </w:r>
      <w:r w:rsidR="00F76904">
        <w:rPr>
          <w:rFonts w:ascii="Times New Roman" w:hAnsi="Times New Roman" w:cs="Times New Roman"/>
        </w:rPr>
        <w:t xml:space="preserve">As soon as </w:t>
      </w:r>
      <w:r w:rsidRPr="00F76904">
        <w:rPr>
          <w:rFonts w:ascii="Times New Roman" w:hAnsi="Times New Roman" w:cs="Times New Roman"/>
        </w:rPr>
        <w:t xml:space="preserve">we get a little small morsel of food, nourishment, sugar, candy, honey, I don't know, whatever you </w:t>
      </w:r>
      <w:proofErr w:type="gramStart"/>
      <w:r w:rsidRPr="00F76904">
        <w:rPr>
          <w:rFonts w:ascii="Times New Roman" w:hAnsi="Times New Roman" w:cs="Times New Roman"/>
        </w:rPr>
        <w:t>call</w:t>
      </w:r>
      <w:proofErr w:type="gramEnd"/>
      <w:r w:rsidRPr="00F76904">
        <w:rPr>
          <w:rFonts w:ascii="Times New Roman" w:hAnsi="Times New Roman" w:cs="Times New Roman"/>
        </w:rPr>
        <w:t xml:space="preserve"> they were satisfied. They all </w:t>
      </w:r>
      <w:proofErr w:type="gramStart"/>
      <w:r w:rsidRPr="00F76904">
        <w:rPr>
          <w:rFonts w:ascii="Times New Roman" w:hAnsi="Times New Roman" w:cs="Times New Roman"/>
        </w:rPr>
        <w:t>will</w:t>
      </w:r>
      <w:proofErr w:type="gramEnd"/>
      <w:r w:rsidRPr="00F76904">
        <w:rPr>
          <w:rFonts w:ascii="Times New Roman" w:hAnsi="Times New Roman" w:cs="Times New Roman"/>
        </w:rPr>
        <w:t xml:space="preserve"> these now things. We never </w:t>
      </w:r>
      <w:proofErr w:type="gramStart"/>
      <w:r w:rsidRPr="00F76904">
        <w:rPr>
          <w:rFonts w:ascii="Times New Roman" w:hAnsi="Times New Roman" w:cs="Times New Roman"/>
        </w:rPr>
        <w:t>stated</w:t>
      </w:r>
      <w:proofErr w:type="gramEnd"/>
      <w:r w:rsidRPr="00F76904">
        <w:rPr>
          <w:rFonts w:ascii="Times New Roman" w:hAnsi="Times New Roman" w:cs="Times New Roman"/>
        </w:rPr>
        <w:t xml:space="preserve"> finish to completion. Because we're tired. We're beaten. Most of us are bruised and broken, were held down were kept in </w:t>
      </w:r>
      <w:proofErr w:type="gramStart"/>
      <w:r w:rsidRPr="00F76904">
        <w:rPr>
          <w:rFonts w:ascii="Times New Roman" w:hAnsi="Times New Roman" w:cs="Times New Roman"/>
        </w:rPr>
        <w:t>place</w:t>
      </w:r>
      <w:proofErr w:type="gramEnd"/>
      <w:r w:rsidRPr="00F76904">
        <w:rPr>
          <w:rFonts w:ascii="Times New Roman" w:hAnsi="Times New Roman" w:cs="Times New Roman"/>
        </w:rPr>
        <w:t xml:space="preserve"> where the highest population to receive domestic violence. And I will say STDs and we're trusting overly in where but it's part of why innate ability because we're women, feminine. And no matter what your sexual </w:t>
      </w:r>
      <w:r w:rsidR="00F76904">
        <w:rPr>
          <w:rFonts w:ascii="Times New Roman" w:hAnsi="Times New Roman" w:cs="Times New Roman"/>
        </w:rPr>
        <w:t>preference is what</w:t>
      </w:r>
      <w:r w:rsidRPr="00F76904">
        <w:rPr>
          <w:rFonts w:ascii="Times New Roman" w:hAnsi="Times New Roman" w:cs="Times New Roman"/>
        </w:rPr>
        <w:t xml:space="preserve"> you call yourself what your gender role is</w:t>
      </w:r>
      <w:r w:rsidR="00F76904">
        <w:rPr>
          <w:rFonts w:ascii="Times New Roman" w:hAnsi="Times New Roman" w:cs="Times New Roman"/>
        </w:rPr>
        <w:t>.</w:t>
      </w:r>
      <w:r w:rsidRPr="00F76904">
        <w:rPr>
          <w:rFonts w:ascii="Times New Roman" w:hAnsi="Times New Roman" w:cs="Times New Roman"/>
        </w:rPr>
        <w:t xml:space="preserve"> Innately, you have a womb, there is some femininity in the you cannot forget, overlooked. Give away, refuse to see your whole you are </w:t>
      </w:r>
      <w:proofErr w:type="gramStart"/>
      <w:r w:rsidRPr="00F76904">
        <w:rPr>
          <w:rFonts w:ascii="Times New Roman" w:hAnsi="Times New Roman" w:cs="Times New Roman"/>
        </w:rPr>
        <w:t>innately</w:t>
      </w:r>
      <w:proofErr w:type="gramEnd"/>
      <w:r w:rsidRPr="00F76904">
        <w:rPr>
          <w:rFonts w:ascii="Times New Roman" w:hAnsi="Times New Roman" w:cs="Times New Roman"/>
        </w:rPr>
        <w:t xml:space="preserve"> and that seed needs to be cultivated researched, is the balance something is there for need. And it's not just </w:t>
      </w:r>
      <w:proofErr w:type="gramStart"/>
      <w:r w:rsidRPr="00F76904">
        <w:rPr>
          <w:rFonts w:ascii="Times New Roman" w:hAnsi="Times New Roman" w:cs="Times New Roman"/>
        </w:rPr>
        <w:t>have</w:t>
      </w:r>
      <w:proofErr w:type="gramEnd"/>
      <w:r w:rsidRPr="00F76904">
        <w:rPr>
          <w:rFonts w:ascii="Times New Roman" w:hAnsi="Times New Roman" w:cs="Times New Roman"/>
        </w:rPr>
        <w:t xml:space="preserve"> children. There are plenty of women who cannot have children who do not want to be mothers in this world. And I can understand why. But you cannot refuse to see who God innately sent you back here to be regardless of what you chose, or what you choose. You must honor that part of you and why you have </w:t>
      </w:r>
      <w:proofErr w:type="spellStart"/>
      <w:r w:rsidRPr="00F76904">
        <w:rPr>
          <w:rFonts w:ascii="Times New Roman" w:hAnsi="Times New Roman" w:cs="Times New Roman"/>
        </w:rPr>
        <w:t>Have</w:t>
      </w:r>
      <w:proofErr w:type="spellEnd"/>
      <w:r w:rsidRPr="00F76904">
        <w:rPr>
          <w:rFonts w:ascii="Times New Roman" w:hAnsi="Times New Roman" w:cs="Times New Roman"/>
        </w:rPr>
        <w:t xml:space="preserve"> it and you have it because you're here to do what women are here to do. And we're here to empower. We're here to nurture, we're to govern. We had to lead, we had to Morfitt. We're here to forgive and teach forgiveness, with the ultimate unconditional community. Model is unconditional love, wives, unconditional. I can't tell you how many clients as opposed to man, the females who said relationships way too long. Give way too much. Don't expect someone to speak. As opposed to the man who loved life, they're given </w:t>
      </w:r>
      <w:proofErr w:type="gramStart"/>
      <w:r w:rsidRPr="00F76904">
        <w:rPr>
          <w:rFonts w:ascii="Times New Roman" w:hAnsi="Times New Roman" w:cs="Times New Roman"/>
        </w:rPr>
        <w:t>whether or not</w:t>
      </w:r>
      <w:proofErr w:type="gramEnd"/>
      <w:r w:rsidRPr="00F76904">
        <w:rPr>
          <w:rFonts w:ascii="Times New Roman" w:hAnsi="Times New Roman" w:cs="Times New Roman"/>
        </w:rPr>
        <w:t xml:space="preserve"> they've earned it, or deserve it, or are useful in it. We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as women, we have to stop being afraid of life we see in front of us. And fear more to life, we refuse to see that we were given because to be afraid of a power higher than yourself, the Ultimate Creator of you. And all you aspire to be your wish fulfillment is in the hands of a divine source. Not a man that pays the bills that brings home a paycheck, sometimes a lot less than yours. I'm finding for our women, we Boston up with brick and wood industries. I prepare tax preparer, seasonally, I'm a certified on the Republic, I do accounting. If you put it down in front of me </w:t>
      </w:r>
      <w:r w:rsidRPr="00F76904">
        <w:rPr>
          <w:rFonts w:ascii="Times New Roman" w:hAnsi="Times New Roman" w:cs="Times New Roman"/>
        </w:rPr>
        <w:lastRenderedPageBreak/>
        <w:t xml:space="preserve">and give </w:t>
      </w:r>
      <w:proofErr w:type="gramStart"/>
      <w:r w:rsidRPr="00F76904">
        <w:rPr>
          <w:rFonts w:ascii="Times New Roman" w:hAnsi="Times New Roman" w:cs="Times New Roman"/>
        </w:rPr>
        <w:t>me</w:t>
      </w:r>
      <w:proofErr w:type="gramEnd"/>
      <w:r w:rsidRPr="00F76904">
        <w:rPr>
          <w:rFonts w:ascii="Times New Roman" w:hAnsi="Times New Roman" w:cs="Times New Roman"/>
        </w:rPr>
        <w:t xml:space="preserve"> give me a few days, I will master it and I will do it. Well. I absorb and I know how to give feedback, honestly, without being considered judging. And that's important. people gravitate toward people, especially spiritual healers, who do not come off as </w:t>
      </w:r>
      <w:proofErr w:type="spellStart"/>
      <w:r w:rsidRPr="00F76904">
        <w:rPr>
          <w:rFonts w:ascii="Times New Roman" w:hAnsi="Times New Roman" w:cs="Times New Roman"/>
        </w:rPr>
        <w:t>judgey</w:t>
      </w:r>
      <w:proofErr w:type="spellEnd"/>
      <w:r w:rsidRPr="00F76904">
        <w:rPr>
          <w:rFonts w:ascii="Times New Roman" w:hAnsi="Times New Roman" w:cs="Times New Roman"/>
        </w:rPr>
        <w:t xml:space="preserve"> do not come off as </w:t>
      </w:r>
      <w:proofErr w:type="gramStart"/>
      <w:r w:rsidRPr="00F76904">
        <w:rPr>
          <w:rFonts w:ascii="Times New Roman" w:hAnsi="Times New Roman" w:cs="Times New Roman"/>
        </w:rPr>
        <w:t>Oh</w:t>
      </w:r>
      <w:proofErr w:type="gramEnd"/>
      <w:r w:rsidRPr="00F76904">
        <w:rPr>
          <w:rFonts w:ascii="Times New Roman" w:hAnsi="Times New Roman" w:cs="Times New Roman"/>
        </w:rPr>
        <w:t xml:space="preserve">, we do go into hell. If you don't stop what you're doing with this and the other fornication and sitting in and drinking and you're going to hell with the devil is let me say the goddess in me the devil in me. They are both part of me. We are </w:t>
      </w:r>
      <w:proofErr w:type="gramStart"/>
      <w:r w:rsidRPr="00F76904">
        <w:rPr>
          <w:rFonts w:ascii="Times New Roman" w:hAnsi="Times New Roman" w:cs="Times New Roman"/>
        </w:rPr>
        <w:t>one</w:t>
      </w:r>
      <w:proofErr w:type="gramEnd"/>
      <w:r w:rsidRPr="00F76904">
        <w:rPr>
          <w:rFonts w:ascii="Times New Roman" w:hAnsi="Times New Roman" w:cs="Times New Roman"/>
        </w:rPr>
        <w:t xml:space="preserve"> the devil is an energy the devil is a spirit. So are we so it's the divine to worse.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the devil is what you </w:t>
      </w:r>
      <w:proofErr w:type="gramStart"/>
      <w:r w:rsidRPr="00F76904">
        <w:rPr>
          <w:rFonts w:ascii="Times New Roman" w:hAnsi="Times New Roman" w:cs="Times New Roman"/>
        </w:rPr>
        <w:t>perceive it</w:t>
      </w:r>
      <w:proofErr w:type="gramEnd"/>
      <w:r w:rsidRPr="00F76904">
        <w:rPr>
          <w:rFonts w:ascii="Times New Roman" w:hAnsi="Times New Roman" w:cs="Times New Roman"/>
        </w:rPr>
        <w:t xml:space="preserve"> to be the devil is what you perceive it to do. How you perceive it to live. What does it look like? Cuz I've been in films and pictures. I don't I never who when did that lack you don't wake up in the </w:t>
      </w:r>
      <w:proofErr w:type="gramStart"/>
      <w:r w:rsidRPr="00F76904">
        <w:rPr>
          <w:rFonts w:ascii="Times New Roman" w:hAnsi="Times New Roman" w:cs="Times New Roman"/>
        </w:rPr>
        <w:t>morning</w:t>
      </w:r>
      <w:proofErr w:type="gramEnd"/>
      <w:r w:rsidRPr="00F76904">
        <w:rPr>
          <w:rFonts w:ascii="Times New Roman" w:hAnsi="Times New Roman" w:cs="Times New Roman"/>
        </w:rPr>
        <w:t xml:space="preserve"> he's sitting in the wrong it's an energy is toxicity is karmic ties and connection trauma to codependency. It looks like </w:t>
      </w:r>
      <w:proofErr w:type="gramStart"/>
      <w:r w:rsidRPr="00F76904">
        <w:rPr>
          <w:rFonts w:ascii="Times New Roman" w:hAnsi="Times New Roman" w:cs="Times New Roman"/>
        </w:rPr>
        <w:t>addiction</w:t>
      </w:r>
      <w:proofErr w:type="gramEnd"/>
      <w:r w:rsidRPr="00F76904">
        <w:rPr>
          <w:rFonts w:ascii="Times New Roman" w:hAnsi="Times New Roman" w:cs="Times New Roman"/>
        </w:rPr>
        <w:t xml:space="preserve">. It </w:t>
      </w:r>
      <w:proofErr w:type="gramStart"/>
      <w:r w:rsidRPr="00F76904">
        <w:rPr>
          <w:rFonts w:ascii="Times New Roman" w:hAnsi="Times New Roman" w:cs="Times New Roman"/>
        </w:rPr>
        <w:t>looks</w:t>
      </w:r>
      <w:proofErr w:type="gramEnd"/>
      <w:r w:rsidRPr="00F76904">
        <w:rPr>
          <w:rFonts w:ascii="Times New Roman" w:hAnsi="Times New Roman" w:cs="Times New Roman"/>
        </w:rPr>
        <w:t xml:space="preserve"> low vibrational energy, things that you know, this you should not be doing. The other </w:t>
      </w:r>
      <w:proofErr w:type="gramStart"/>
      <w:r w:rsidRPr="00F76904">
        <w:rPr>
          <w:rFonts w:ascii="Times New Roman" w:hAnsi="Times New Roman" w:cs="Times New Roman"/>
        </w:rPr>
        <w:t>shit</w:t>
      </w:r>
      <w:proofErr w:type="gramEnd"/>
      <w:r w:rsidRPr="00F76904">
        <w:rPr>
          <w:rFonts w:ascii="Times New Roman" w:hAnsi="Times New Roman" w:cs="Times New Roman"/>
        </w:rPr>
        <w:t xml:space="preserve"> needs to tell you that you shouldn't be </w:t>
      </w:r>
      <w:proofErr w:type="gramStart"/>
      <w:r w:rsidRPr="00F76904">
        <w:rPr>
          <w:rFonts w:ascii="Times New Roman" w:hAnsi="Times New Roman" w:cs="Times New Roman"/>
        </w:rPr>
        <w:t>doing</w:t>
      </w:r>
      <w:proofErr w:type="gramEnd"/>
      <w:r w:rsidRPr="00F76904">
        <w:rPr>
          <w:rFonts w:ascii="Times New Roman" w:hAnsi="Times New Roman" w:cs="Times New Roman"/>
        </w:rPr>
        <w:t xml:space="preserve"> because you're feeling when you do it. In my field. Well for the </w:t>
      </w:r>
      <w:proofErr w:type="gramStart"/>
      <w:r w:rsidRPr="00F76904">
        <w:rPr>
          <w:rFonts w:ascii="Times New Roman" w:hAnsi="Times New Roman" w:cs="Times New Roman"/>
        </w:rPr>
        <w:t>moment, when</w:t>
      </w:r>
      <w:proofErr w:type="gramEnd"/>
      <w:r w:rsidRPr="00F76904">
        <w:rPr>
          <w:rFonts w:ascii="Times New Roman" w:hAnsi="Times New Roman" w:cs="Times New Roman"/>
        </w:rPr>
        <w:t xml:space="preserve"> it's over. How do you feel? You regret it? You feel shameful? Guilt small. Why did I do that? Why do I eat that? Why am I engaging with these people? Why am I doing these acts? Why am I using these drugs? Why? Why am I not honoring my temple? This is the only body I had. Life is short for many of </w:t>
      </w:r>
      <w:proofErr w:type="gramStart"/>
      <w:r w:rsidRPr="00F76904">
        <w:rPr>
          <w:rFonts w:ascii="Times New Roman" w:hAnsi="Times New Roman" w:cs="Times New Roman"/>
        </w:rPr>
        <w:t>us, because</w:t>
      </w:r>
      <w:proofErr w:type="gramEnd"/>
      <w:r w:rsidRPr="00F76904">
        <w:rPr>
          <w:rFonts w:ascii="Times New Roman" w:hAnsi="Times New Roman" w:cs="Times New Roman"/>
        </w:rPr>
        <w:t xml:space="preserve"> views honor our temple as a sacred place. We don't feed it well. We don't live well. We don't breathe well. We don't sit with well minded individuals so far has gone to hell. I've been there and back several times. I've been in horrible marriages. I've been </w:t>
      </w:r>
      <w:proofErr w:type="gramStart"/>
      <w:r w:rsidRPr="00F76904">
        <w:rPr>
          <w:rFonts w:ascii="Times New Roman" w:hAnsi="Times New Roman" w:cs="Times New Roman"/>
        </w:rPr>
        <w:t>broke</w:t>
      </w:r>
      <w:proofErr w:type="gramEnd"/>
      <w:r w:rsidRPr="00F76904">
        <w:rPr>
          <w:rFonts w:ascii="Times New Roman" w:hAnsi="Times New Roman" w:cs="Times New Roman"/>
        </w:rPr>
        <w:t xml:space="preserve">. I've been in poverty. I've been in grief loss, sadness, depression, anxiety, addiction as far as codependency relationship because that is addictions. That isn't addictive behavior, either. And then all that being born up in. Now my mother and father are in their 80s. And they're still together married my grandparents on both sides, married, and </w:t>
      </w:r>
      <w:proofErr w:type="gramStart"/>
      <w:r w:rsidRPr="00F76904">
        <w:rPr>
          <w:rFonts w:ascii="Times New Roman" w:hAnsi="Times New Roman" w:cs="Times New Roman"/>
        </w:rPr>
        <w:t>long term</w:t>
      </w:r>
      <w:proofErr w:type="gramEnd"/>
      <w:r w:rsidRPr="00F76904">
        <w:rPr>
          <w:rFonts w:ascii="Times New Roman" w:hAnsi="Times New Roman" w:cs="Times New Roman"/>
        </w:rPr>
        <w:t xml:space="preserve"> relationships, that in the old ages,</w:t>
      </w:r>
      <w:r w:rsidR="00F76904">
        <w:rPr>
          <w:rFonts w:ascii="Times New Roman" w:hAnsi="Times New Roman" w:cs="Times New Roman"/>
        </w:rPr>
        <w:t xml:space="preserve"> </w:t>
      </w:r>
      <w:r w:rsidRPr="00F76904">
        <w:rPr>
          <w:rFonts w:ascii="Times New Roman" w:hAnsi="Times New Roman" w:cs="Times New Roman"/>
        </w:rPr>
        <w:t xml:space="preserve">farmers, my family are farmers still on plantations in North Carolina. And farmers, I come from people of the land, not afraid to get their hands dirty, not afraid to feed themselves grow for themselves, not afraid to barter with their </w:t>
      </w:r>
      <w:proofErr w:type="gramStart"/>
      <w:r w:rsidRPr="00F76904">
        <w:rPr>
          <w:rFonts w:ascii="Times New Roman" w:hAnsi="Times New Roman" w:cs="Times New Roman"/>
        </w:rPr>
        <w:t>neighbors</w:t>
      </w:r>
      <w:proofErr w:type="gramEnd"/>
      <w:r w:rsidRPr="00F76904">
        <w:rPr>
          <w:rFonts w:ascii="Times New Roman" w:hAnsi="Times New Roman" w:cs="Times New Roman"/>
        </w:rPr>
        <w:t xml:space="preserve"> share. They are healers. We have remedies from the soil from the earth root workers. We are people who </w:t>
      </w:r>
      <w:proofErr w:type="gramStart"/>
      <w:r w:rsidRPr="00F76904">
        <w:rPr>
          <w:rFonts w:ascii="Times New Roman" w:hAnsi="Times New Roman" w:cs="Times New Roman"/>
        </w:rPr>
        <w:t>in fights</w:t>
      </w:r>
      <w:proofErr w:type="gramEnd"/>
      <w:r w:rsidRPr="00F76904">
        <w:rPr>
          <w:rFonts w:ascii="Times New Roman" w:hAnsi="Times New Roman" w:cs="Times New Roman"/>
        </w:rPr>
        <w:t xml:space="preserve">, others, I grew up in a house, my mother was constantly near what kids will always do my house, she was always feeding his own hungry. My father </w:t>
      </w:r>
      <w:proofErr w:type="gramStart"/>
      <w:r w:rsidRPr="00F76904">
        <w:rPr>
          <w:rFonts w:ascii="Times New Roman" w:hAnsi="Times New Roman" w:cs="Times New Roman"/>
        </w:rPr>
        <w:t>was</w:t>
      </w:r>
      <w:proofErr w:type="gramEnd"/>
      <w:r w:rsidRPr="00F76904">
        <w:rPr>
          <w:rFonts w:ascii="Times New Roman" w:hAnsi="Times New Roman" w:cs="Times New Roman"/>
        </w:rPr>
        <w:t xml:space="preserve"> that ice cream shop, there were kids that didn't have money, he would buy ice cream. I still do that to this day, I teach my kids to do that, you know, be aware of what you have. God gives you an ample supply to give</w:t>
      </w:r>
      <w:r w:rsidR="00F76904">
        <w:rPr>
          <w:rFonts w:ascii="Times New Roman" w:hAnsi="Times New Roman" w:cs="Times New Roman"/>
        </w:rPr>
        <w:t>.</w:t>
      </w:r>
    </w:p>
    <w:p w14:paraId="176CEB7D" w14:textId="77777777" w:rsidR="008B2457" w:rsidRPr="00F76904" w:rsidRDefault="008B2457">
      <w:pPr>
        <w:spacing w:after="0"/>
        <w:rPr>
          <w:rFonts w:ascii="Times New Roman" w:hAnsi="Times New Roman" w:cs="Times New Roman"/>
        </w:rPr>
      </w:pPr>
    </w:p>
    <w:p w14:paraId="4892DD19"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41:23</w:t>
      </w:r>
      <w:proofErr w:type="gramEnd"/>
    </w:p>
    <w:p w14:paraId="286F81EE" w14:textId="096B351C" w:rsidR="008B2457" w:rsidRPr="00F76904" w:rsidRDefault="00000000">
      <w:pPr>
        <w:spacing w:after="0"/>
        <w:rPr>
          <w:rFonts w:ascii="Times New Roman" w:hAnsi="Times New Roman" w:cs="Times New Roman"/>
        </w:rPr>
      </w:pPr>
      <w:r w:rsidRPr="00F76904">
        <w:rPr>
          <w:rFonts w:ascii="Times New Roman" w:hAnsi="Times New Roman" w:cs="Times New Roman"/>
        </w:rPr>
        <w:t>God that gives you ample supply. It's so hard to be greedy or stingy. Because then a second way if there's no need for what you have,</w:t>
      </w:r>
      <w:r w:rsidR="00F76904">
        <w:rPr>
          <w:rFonts w:ascii="Times New Roman" w:hAnsi="Times New Roman" w:cs="Times New Roman"/>
        </w:rPr>
        <w:t xml:space="preserve"> </w:t>
      </w:r>
      <w:r w:rsidRPr="00F76904">
        <w:rPr>
          <w:rFonts w:ascii="Times New Roman" w:hAnsi="Times New Roman" w:cs="Times New Roman"/>
        </w:rPr>
        <w:t xml:space="preserve">then why do you have it? You don't need it. God will take it back and give it to somebody who will use it. But </w:t>
      </w:r>
      <w:proofErr w:type="gramStart"/>
      <w:r w:rsidRPr="00F76904">
        <w:rPr>
          <w:rFonts w:ascii="Times New Roman" w:hAnsi="Times New Roman" w:cs="Times New Roman"/>
        </w:rPr>
        <w:t>with that being said, I</w:t>
      </w:r>
      <w:proofErr w:type="gramEnd"/>
      <w:r w:rsidRPr="00F76904">
        <w:rPr>
          <w:rFonts w:ascii="Times New Roman" w:hAnsi="Times New Roman" w:cs="Times New Roman"/>
        </w:rPr>
        <w:t xml:space="preserve"> </w:t>
      </w:r>
      <w:proofErr w:type="gramStart"/>
      <w:r w:rsidRPr="00F76904">
        <w:rPr>
          <w:rFonts w:ascii="Times New Roman" w:hAnsi="Times New Roman" w:cs="Times New Roman"/>
        </w:rPr>
        <w:t>seen</w:t>
      </w:r>
      <w:proofErr w:type="gramEnd"/>
      <w:r w:rsidRPr="00F76904">
        <w:rPr>
          <w:rFonts w:ascii="Times New Roman" w:hAnsi="Times New Roman" w:cs="Times New Roman"/>
        </w:rPr>
        <w:t xml:space="preserve"> the stress of trying to make a home a happy place. My parents were neither one of them went to college. My mother didn't finish high school. Sick as a </w:t>
      </w:r>
      <w:proofErr w:type="gramStart"/>
      <w:r w:rsidRPr="00F76904">
        <w:rPr>
          <w:rFonts w:ascii="Times New Roman" w:hAnsi="Times New Roman" w:cs="Times New Roman"/>
        </w:rPr>
        <w:t>child</w:t>
      </w:r>
      <w:proofErr w:type="gramEnd"/>
      <w:r w:rsidRPr="00F76904">
        <w:rPr>
          <w:rFonts w:ascii="Times New Roman" w:hAnsi="Times New Roman" w:cs="Times New Roman"/>
        </w:rPr>
        <w:t xml:space="preserve"> school wasn't a thing was 10 miles away from your home. Homeschooling was a thing because my grandparents weren't educated. Education was so important in my </w:t>
      </w:r>
      <w:proofErr w:type="gramStart"/>
      <w:r w:rsidRPr="00F76904">
        <w:rPr>
          <w:rFonts w:ascii="Times New Roman" w:hAnsi="Times New Roman" w:cs="Times New Roman"/>
        </w:rPr>
        <w:t>family, because</w:t>
      </w:r>
      <w:proofErr w:type="gramEnd"/>
      <w:r w:rsidRPr="00F76904">
        <w:rPr>
          <w:rFonts w:ascii="Times New Roman" w:hAnsi="Times New Roman" w:cs="Times New Roman"/>
        </w:rPr>
        <w:t xml:space="preserve"> we covered that which we believe we weren't given the opportunity to receive. But the opportunity is also within. I believe in homeschooling. I believe in </w:t>
      </w:r>
      <w:proofErr w:type="gramStart"/>
      <w:r w:rsidRPr="00F76904">
        <w:rPr>
          <w:rFonts w:ascii="Times New Roman" w:hAnsi="Times New Roman" w:cs="Times New Roman"/>
        </w:rPr>
        <w:t>teaching,</w:t>
      </w:r>
      <w:proofErr w:type="gramEnd"/>
      <w:r w:rsidRPr="00F76904">
        <w:rPr>
          <w:rFonts w:ascii="Times New Roman" w:hAnsi="Times New Roman" w:cs="Times New Roman"/>
        </w:rPr>
        <w:t xml:space="preserve"> I believe that education belongs first in the home when you when the child is small. But </w:t>
      </w:r>
      <w:proofErr w:type="gramStart"/>
      <w:r w:rsidRPr="00F76904">
        <w:rPr>
          <w:rFonts w:ascii="Times New Roman" w:hAnsi="Times New Roman" w:cs="Times New Roman"/>
        </w:rPr>
        <w:t>in order to</w:t>
      </w:r>
      <w:proofErr w:type="gramEnd"/>
      <w:r w:rsidRPr="00F76904">
        <w:rPr>
          <w:rFonts w:ascii="Times New Roman" w:hAnsi="Times New Roman" w:cs="Times New Roman"/>
        </w:rPr>
        <w:t xml:space="preserve"> do that, you have to feed your own mind the education that they need. So many parents are working </w:t>
      </w:r>
      <w:proofErr w:type="gramStart"/>
      <w:r w:rsidRPr="00F76904">
        <w:rPr>
          <w:rFonts w:ascii="Times New Roman" w:hAnsi="Times New Roman" w:cs="Times New Roman"/>
        </w:rPr>
        <w:t>their</w:t>
      </w:r>
      <w:proofErr w:type="gramEnd"/>
      <w:r w:rsidRPr="00F76904">
        <w:rPr>
          <w:rFonts w:ascii="Times New Roman" w:hAnsi="Times New Roman" w:cs="Times New Roman"/>
        </w:rPr>
        <w:t xml:space="preserve"> nine to five or nine to nine, five days a week, six days a week. They don't have time to read. We don't think it's important because that's a bill. We have to get a </w:t>
      </w:r>
      <w:proofErr w:type="gramStart"/>
      <w:r w:rsidRPr="00F76904">
        <w:rPr>
          <w:rFonts w:ascii="Times New Roman" w:hAnsi="Times New Roman" w:cs="Times New Roman"/>
        </w:rPr>
        <w:t>grant</w:t>
      </w:r>
      <w:proofErr w:type="gramEnd"/>
      <w:r w:rsidRPr="00F76904">
        <w:rPr>
          <w:rFonts w:ascii="Times New Roman" w:hAnsi="Times New Roman" w:cs="Times New Roman"/>
        </w:rPr>
        <w:t xml:space="preserve"> we have to get a </w:t>
      </w:r>
      <w:proofErr w:type="gramStart"/>
      <w:r w:rsidRPr="00F76904">
        <w:rPr>
          <w:rFonts w:ascii="Times New Roman" w:hAnsi="Times New Roman" w:cs="Times New Roman"/>
        </w:rPr>
        <w:t>loan,</w:t>
      </w:r>
      <w:proofErr w:type="gramEnd"/>
      <w:r w:rsidRPr="00F76904">
        <w:rPr>
          <w:rFonts w:ascii="Times New Roman" w:hAnsi="Times New Roman" w:cs="Times New Roman"/>
        </w:rPr>
        <w:t xml:space="preserve"> we have to do all these things. Because they make education so hard. When it should be the easiest thing on the planet. But it's so hard, you know, free college </w:t>
      </w:r>
      <w:proofErr w:type="gramStart"/>
      <w:r w:rsidRPr="00F76904">
        <w:rPr>
          <w:rFonts w:ascii="Times New Roman" w:hAnsi="Times New Roman" w:cs="Times New Roman"/>
        </w:rPr>
        <w:t>one year</w:t>
      </w:r>
      <w:proofErr w:type="gramEnd"/>
      <w:r w:rsidRPr="00F76904">
        <w:rPr>
          <w:rFonts w:ascii="Times New Roman" w:hAnsi="Times New Roman" w:cs="Times New Roman"/>
        </w:rPr>
        <w:t xml:space="preserve"> next year is offering you got 234 kids, maybe the first one goes, that's your prodigy, your especially your child, the breadwinner, you so always he's into that job. What about number three? Number four, number five, my father is one of 15 children on the farm. My mother </w:t>
      </w:r>
      <w:proofErr w:type="gramStart"/>
      <w:r w:rsidRPr="00F76904">
        <w:rPr>
          <w:rFonts w:ascii="Times New Roman" w:hAnsi="Times New Roman" w:cs="Times New Roman"/>
        </w:rPr>
        <w:t>one</w:t>
      </w:r>
      <w:proofErr w:type="gramEnd"/>
      <w:r w:rsidRPr="00F76904">
        <w:rPr>
          <w:rFonts w:ascii="Times New Roman" w:hAnsi="Times New Roman" w:cs="Times New Roman"/>
        </w:rPr>
        <w:t xml:space="preserve"> of five. The first one is a boss. They </w:t>
      </w:r>
      <w:proofErr w:type="gramStart"/>
      <w:r w:rsidRPr="00F76904">
        <w:rPr>
          <w:rFonts w:ascii="Times New Roman" w:hAnsi="Times New Roman" w:cs="Times New Roman"/>
        </w:rPr>
        <w:t>do the family</w:t>
      </w:r>
      <w:proofErr w:type="gramEnd"/>
      <w:r w:rsidRPr="00F76904">
        <w:rPr>
          <w:rFonts w:ascii="Times New Roman" w:hAnsi="Times New Roman" w:cs="Times New Roman"/>
        </w:rPr>
        <w:t xml:space="preserve"> videos every week. Every year, they organize, they have the home, they have the marriage, but all the system, married </w:t>
      </w:r>
      <w:r w:rsidRPr="00F76904">
        <w:rPr>
          <w:rFonts w:ascii="Times New Roman" w:hAnsi="Times New Roman" w:cs="Times New Roman"/>
        </w:rPr>
        <w:lastRenderedPageBreak/>
        <w:t xml:space="preserve">home children, all sons. I'm one of three bam the only daughter that has daughters. My two sisters only have sons. I gave birth to wounds. That's important to know. My purpose is different from there. I have females that will have children. My purpose is different. To me. It's hired to me it's important for the world that I make sure that these women that one day will become mothers and carry children's have what it takes are educated. Know what to do if their husband decides to go or they don't get a husband just for children. You know the plan </w:t>
      </w:r>
      <w:proofErr w:type="gramStart"/>
      <w:r w:rsidRPr="00F76904">
        <w:rPr>
          <w:rFonts w:ascii="Times New Roman" w:hAnsi="Times New Roman" w:cs="Times New Roman"/>
        </w:rPr>
        <w:t>is not was</w:t>
      </w:r>
      <w:proofErr w:type="gramEnd"/>
      <w:r w:rsidRPr="00F76904">
        <w:rPr>
          <w:rFonts w:ascii="Times New Roman" w:hAnsi="Times New Roman" w:cs="Times New Roman"/>
        </w:rPr>
        <w:t xml:space="preserve"> what we planned. Destiny is written before we return. People say oh that was fate that we met each other. I don't believe in fate. There is no such thing as a coincidence. Everything we walk into What is a life meant to be </w:t>
      </w:r>
      <w:proofErr w:type="gramStart"/>
      <w:r w:rsidRPr="00F76904">
        <w:rPr>
          <w:rFonts w:ascii="Times New Roman" w:hAnsi="Times New Roman" w:cs="Times New Roman"/>
        </w:rPr>
        <w:t>laid?</w:t>
      </w:r>
      <w:proofErr w:type="gramEnd"/>
      <w:r w:rsidRPr="00F76904">
        <w:rPr>
          <w:rFonts w:ascii="Times New Roman" w:hAnsi="Times New Roman" w:cs="Times New Roman"/>
        </w:rPr>
        <w:t xml:space="preserve"> Exactly how we live it? So, the wholeness, the addicts, the </w:t>
      </w:r>
      <w:proofErr w:type="spellStart"/>
      <w:r w:rsidRPr="00F76904">
        <w:rPr>
          <w:rFonts w:ascii="Times New Roman" w:hAnsi="Times New Roman" w:cs="Times New Roman"/>
        </w:rPr>
        <w:t>the</w:t>
      </w:r>
      <w:proofErr w:type="spellEnd"/>
      <w:r w:rsidRPr="00F76904">
        <w:rPr>
          <w:rFonts w:ascii="Times New Roman" w:hAnsi="Times New Roman" w:cs="Times New Roman"/>
        </w:rPr>
        <w:t xml:space="preserve"> molesters, the fornicators, the scammers, the greedy, the, the rulers, that rule with the iron hand and son of a gentle heart. There's a destiny for even these. And </w:t>
      </w:r>
      <w:proofErr w:type="gramStart"/>
      <w:r w:rsidRPr="00F76904">
        <w:rPr>
          <w:rFonts w:ascii="Times New Roman" w:hAnsi="Times New Roman" w:cs="Times New Roman"/>
        </w:rPr>
        <w:t>the destiny</w:t>
      </w:r>
      <w:proofErr w:type="gramEnd"/>
      <w:r w:rsidRPr="00F76904">
        <w:rPr>
          <w:rFonts w:ascii="Times New Roman" w:hAnsi="Times New Roman" w:cs="Times New Roman"/>
        </w:rPr>
        <w:t xml:space="preserve"> is that the earth must be balanced. Equally, you must have good and bad on both sides. Otherwise, what will be the purpose of anyone returning? If all goes well, and we live in the Garden of Eden forever? Imperfect peace and harmony? Why don't we come back? If we aren't, we could just save it. But there needs to be balance. Because life needs to be a lesson. Life teaches life is to supersede the ego. And that's to experience and we need to see the bad to know what the good looks like, what it feels like. The purpose of it </w:t>
      </w:r>
      <w:proofErr w:type="gramStart"/>
      <w:r w:rsidRPr="00F76904">
        <w:rPr>
          <w:rFonts w:ascii="Times New Roman" w:hAnsi="Times New Roman" w:cs="Times New Roman"/>
        </w:rPr>
        <w:t>the</w:t>
      </w:r>
      <w:proofErr w:type="gramEnd"/>
      <w:r w:rsidRPr="00F76904">
        <w:rPr>
          <w:rFonts w:ascii="Times New Roman" w:hAnsi="Times New Roman" w:cs="Times New Roman"/>
        </w:rPr>
        <w:t xml:space="preserve"> need for it. We need to want to grow it because we say oh was just so much better. Let me plant some seeds in that fertile soil. Bronwyn </w:t>
      </w:r>
      <w:proofErr w:type="gramStart"/>
      <w:r w:rsidRPr="00F76904">
        <w:rPr>
          <w:rFonts w:ascii="Times New Roman" w:hAnsi="Times New Roman" w:cs="Times New Roman"/>
        </w:rPr>
        <w:t>love</w:t>
      </w:r>
      <w:proofErr w:type="gramEnd"/>
      <w:r w:rsidRPr="00F76904">
        <w:rPr>
          <w:rFonts w:ascii="Times New Roman" w:hAnsi="Times New Roman" w:cs="Times New Roman"/>
        </w:rPr>
        <w:t xml:space="preserve"> more positivity. Because I don't like it. I'll be on the bad side.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need to find a way to get rid of that. But we won't </w:t>
      </w:r>
      <w:proofErr w:type="gramStart"/>
      <w:r w:rsidRPr="00F76904">
        <w:rPr>
          <w:rFonts w:ascii="Times New Roman" w:hAnsi="Times New Roman" w:cs="Times New Roman"/>
        </w:rPr>
        <w:t>know</w:t>
      </w:r>
      <w:proofErr w:type="gramEnd"/>
      <w:r w:rsidRPr="00F76904">
        <w:rPr>
          <w:rFonts w:ascii="Times New Roman" w:hAnsi="Times New Roman" w:cs="Times New Roman"/>
        </w:rPr>
        <w:t xml:space="preserve"> don't know what the bad feels like. We don't know what that we won't know what to teach our children not to engage in. Not followed. If we don't know what that looks like. Because we haven't experienced it. There is a reason for growing up for becoming for aging. For white hair for Snow White purity that the Dawn's your crown. People dying there. They can't get </w:t>
      </w:r>
      <w:proofErr w:type="gramStart"/>
      <w:r w:rsidRPr="00F76904">
        <w:rPr>
          <w:rFonts w:ascii="Times New Roman" w:hAnsi="Times New Roman" w:cs="Times New Roman"/>
        </w:rPr>
        <w:t>grade</w:t>
      </w:r>
      <w:proofErr w:type="gramEnd"/>
      <w:r w:rsidRPr="00F76904">
        <w:rPr>
          <w:rFonts w:ascii="Times New Roman" w:hAnsi="Times New Roman" w:cs="Times New Roman"/>
        </w:rPr>
        <w:t xml:space="preserve">. I can't get right. It's a blessing to wear a crown of silver. What? Purity innocence going back to the beginning is a baby with bold. Everyone thought you were the most delicious thing on the planet then. But now all of a sudden, you become a woman and </w:t>
      </w:r>
      <w:proofErr w:type="gramStart"/>
      <w:r w:rsidRPr="00F76904">
        <w:rPr>
          <w:rFonts w:ascii="Times New Roman" w:hAnsi="Times New Roman" w:cs="Times New Roman"/>
        </w:rPr>
        <w:t>you</w:t>
      </w:r>
      <w:proofErr w:type="gramEnd"/>
      <w:r w:rsidRPr="00F76904">
        <w:rPr>
          <w:rFonts w:ascii="Times New Roman" w:hAnsi="Times New Roman" w:cs="Times New Roman"/>
        </w:rPr>
        <w:t xml:space="preserve"> menopause. I'm currently Peri menopausal at 53 I still have my womb I'm still fertile. But with menopause </w:t>
      </w:r>
      <w:proofErr w:type="gramStart"/>
      <w:r w:rsidRPr="00F76904">
        <w:rPr>
          <w:rFonts w:ascii="Times New Roman" w:hAnsi="Times New Roman" w:cs="Times New Roman"/>
        </w:rPr>
        <w:t>come</w:t>
      </w:r>
      <w:proofErr w:type="gramEnd"/>
      <w:r w:rsidRPr="00F76904">
        <w:rPr>
          <w:rFonts w:ascii="Times New Roman" w:hAnsi="Times New Roman" w:cs="Times New Roman"/>
        </w:rPr>
        <w:t xml:space="preserve"> shedding and natural process of aging. And then all of a sudden that ball Bailey there My love is now ugly, not valued, not desired, not worthy to be shamed and ridiculed to be laughed at as being means on social media and jokes about a woman to elderly woman that aging woman that just enraged me and </w:t>
      </w:r>
      <w:proofErr w:type="gramStart"/>
      <w:r w:rsidRPr="00F76904">
        <w:rPr>
          <w:rFonts w:ascii="Times New Roman" w:hAnsi="Times New Roman" w:cs="Times New Roman"/>
        </w:rPr>
        <w:t>instantly</w:t>
      </w:r>
      <w:proofErr w:type="gramEnd"/>
      <w:r w:rsidRPr="00F76904">
        <w:rPr>
          <w:rFonts w:ascii="Times New Roman" w:hAnsi="Times New Roman" w:cs="Times New Roman"/>
        </w:rPr>
        <w:t xml:space="preserve"> I'm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lie and start writing. Can you </w:t>
      </w:r>
      <w:proofErr w:type="gramStart"/>
      <w:r w:rsidRPr="00F76904">
        <w:rPr>
          <w:rFonts w:ascii="Times New Roman" w:hAnsi="Times New Roman" w:cs="Times New Roman"/>
        </w:rPr>
        <w:t>call for</w:t>
      </w:r>
      <w:proofErr w:type="gramEnd"/>
      <w:r w:rsidRPr="00F76904">
        <w:rPr>
          <w:rFonts w:ascii="Times New Roman" w:hAnsi="Times New Roman" w:cs="Times New Roman"/>
        </w:rPr>
        <w:t xml:space="preserve"> me here I am.</w:t>
      </w:r>
    </w:p>
    <w:p w14:paraId="58D8522A" w14:textId="77777777" w:rsidR="008B2457" w:rsidRPr="00F76904" w:rsidRDefault="008B2457">
      <w:pPr>
        <w:spacing w:after="0"/>
        <w:rPr>
          <w:rFonts w:ascii="Times New Roman" w:hAnsi="Times New Roman" w:cs="Times New Roman"/>
        </w:rPr>
      </w:pPr>
    </w:p>
    <w:p w14:paraId="7DD4F2C4"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48:17</w:t>
      </w:r>
      <w:proofErr w:type="gramEnd"/>
    </w:p>
    <w:p w14:paraId="021113F4" w14:textId="065E3975"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The aging mother is </w:t>
      </w:r>
      <w:proofErr w:type="gramStart"/>
      <w:r w:rsidRPr="00F76904">
        <w:rPr>
          <w:rFonts w:ascii="Times New Roman" w:hAnsi="Times New Roman" w:cs="Times New Roman"/>
        </w:rPr>
        <w:t>unspeakably</w:t>
      </w:r>
      <w:proofErr w:type="gramEnd"/>
      <w:r w:rsidRPr="00F76904">
        <w:rPr>
          <w:rFonts w:ascii="Times New Roman" w:hAnsi="Times New Roman" w:cs="Times New Roman"/>
        </w:rPr>
        <w:t xml:space="preserve"> to find she is miraculous in her. I don't I don't find the words for the beauty Asti in a woman that has come to</w:t>
      </w:r>
      <w:r w:rsidR="00F76904">
        <w:rPr>
          <w:rFonts w:ascii="Times New Roman" w:hAnsi="Times New Roman" w:cs="Times New Roman"/>
        </w:rPr>
        <w:t xml:space="preserve"> </w:t>
      </w:r>
      <w:r w:rsidRPr="00F76904">
        <w:rPr>
          <w:rFonts w:ascii="Times New Roman" w:hAnsi="Times New Roman" w:cs="Times New Roman"/>
        </w:rPr>
        <w:t xml:space="preserve">the aging process in which she embraces everything that she's going through. She's lost her hair. She's crazy balls. She rocks the Balti, proudly, unapologetically, she dons her crown with jewelry, or she makes that to her crown. </w:t>
      </w:r>
      <w:proofErr w:type="gramStart"/>
      <w:r w:rsidRPr="00F76904">
        <w:rPr>
          <w:rFonts w:ascii="Times New Roman" w:hAnsi="Times New Roman" w:cs="Times New Roman"/>
        </w:rPr>
        <w:t>she</w:t>
      </w:r>
      <w:proofErr w:type="gramEnd"/>
      <w:r w:rsidRPr="00F76904">
        <w:rPr>
          <w:rFonts w:ascii="Times New Roman" w:hAnsi="Times New Roman" w:cs="Times New Roman"/>
        </w:rPr>
        <w:t xml:space="preserve"> changes her wardrobe, she becomes elegant. She starts wearing robes, </w:t>
      </w:r>
      <w:proofErr w:type="gramStart"/>
      <w:r w:rsidRPr="00F76904">
        <w:rPr>
          <w:rFonts w:ascii="Times New Roman" w:hAnsi="Times New Roman" w:cs="Times New Roman"/>
        </w:rPr>
        <w:t>cloaks</w:t>
      </w:r>
      <w:proofErr w:type="gramEnd"/>
      <w:r w:rsidRPr="00F76904">
        <w:rPr>
          <w:rFonts w:ascii="Times New Roman" w:hAnsi="Times New Roman" w:cs="Times New Roman"/>
        </w:rPr>
        <w:t xml:space="preserve"> and gets rid of the patriarchal idea of what a woman should look like. You know, she doesn't feel a need to put on extra cakey makeup. You know, she may put on some lashes and give a cut her eyebrows and give herself some features. But for the most part, she's now queen. And as that hair shares, as she embraces it, as she stays high vibrational, she will see that it will be replaced by new strands and they will come in differently and then she has to lock her silver hair or she begins to let go naturally or she begins to shake the indifferent and out her crowd is when he has to say on exams, I don't know people look at these woman with these silver white crowns in the sunshine, they are majestic. You know, and the breasts are sagging. And the rump isn't as high as </w:t>
      </w:r>
      <w:proofErr w:type="gramStart"/>
      <w:r w:rsidRPr="00F76904">
        <w:rPr>
          <w:rFonts w:ascii="Times New Roman" w:hAnsi="Times New Roman" w:cs="Times New Roman"/>
        </w:rPr>
        <w:t>they</w:t>
      </w:r>
      <w:proofErr w:type="gramEnd"/>
      <w:r w:rsidRPr="00F76904">
        <w:rPr>
          <w:rFonts w:ascii="Times New Roman" w:hAnsi="Times New Roman" w:cs="Times New Roman"/>
        </w:rPr>
        <w:t xml:space="preserve"> used to be. And skin is </w:t>
      </w:r>
      <w:proofErr w:type="gramStart"/>
      <w:r w:rsidRPr="00F76904">
        <w:rPr>
          <w:rFonts w:ascii="Times New Roman" w:hAnsi="Times New Roman" w:cs="Times New Roman"/>
        </w:rPr>
        <w:t>aging</w:t>
      </w:r>
      <w:proofErr w:type="gramEnd"/>
      <w:r w:rsidRPr="00F76904">
        <w:rPr>
          <w:rFonts w:ascii="Times New Roman" w:hAnsi="Times New Roman" w:cs="Times New Roman"/>
        </w:rPr>
        <w:t xml:space="preserve"> and we have wrinkles and you don't, we're losing teeth and everything in the belly. In this all a beautiful part, coming back into knowing thyself, and loving myself. It's a test. I want to take you to a tonal change of how you look. And that change of how you look is one of these not normally accepted by society. How much strength and value do you have within yourself to love what I'm about to show you? It's a choice. No one </w:t>
      </w:r>
      <w:r w:rsidRPr="00F76904">
        <w:rPr>
          <w:rFonts w:ascii="Times New Roman" w:hAnsi="Times New Roman" w:cs="Times New Roman"/>
        </w:rPr>
        <w:lastRenderedPageBreak/>
        <w:t xml:space="preserve">else gets to choose the mirror that I </w:t>
      </w:r>
      <w:proofErr w:type="gramStart"/>
      <w:r w:rsidRPr="00F76904">
        <w:rPr>
          <w:rFonts w:ascii="Times New Roman" w:hAnsi="Times New Roman" w:cs="Times New Roman"/>
        </w:rPr>
        <w:t>look into</w:t>
      </w:r>
      <w:proofErr w:type="gramEnd"/>
      <w:r w:rsidRPr="00F76904">
        <w:rPr>
          <w:rFonts w:ascii="Times New Roman" w:hAnsi="Times New Roman" w:cs="Times New Roman"/>
        </w:rPr>
        <w:t xml:space="preserve"> every day. The only resemblance I see in the mirror is me looking back. I have a colleague that I talked to her accent her affirmations of love are built her doing today, beloved, I see you beautiful. Today is going to be a beautiful day. We call to </w:t>
      </w:r>
      <w:proofErr w:type="gramStart"/>
      <w:r w:rsidRPr="00F76904">
        <w:rPr>
          <w:rFonts w:ascii="Times New Roman" w:hAnsi="Times New Roman" w:cs="Times New Roman"/>
        </w:rPr>
        <w:t>love</w:t>
      </w:r>
      <w:proofErr w:type="gramEnd"/>
      <w:r w:rsidRPr="00F76904">
        <w:rPr>
          <w:rFonts w:ascii="Times New Roman" w:hAnsi="Times New Roman" w:cs="Times New Roman"/>
        </w:rPr>
        <w:t xml:space="preserve"> one each other. We're going to uplift each other. You want that ice cream. So again, five pounds. Go Gary girl, have it. Life is too short to go without things that you find. Ashley, desirable, insatiable. Those things we need to gravitate to when we age. Ladies </w:t>
      </w:r>
      <w:proofErr w:type="gramStart"/>
      <w:r w:rsidRPr="00F76904">
        <w:rPr>
          <w:rFonts w:ascii="Times New Roman" w:hAnsi="Times New Roman" w:cs="Times New Roman"/>
        </w:rPr>
        <w:t>allow</w:t>
      </w:r>
      <w:proofErr w:type="gramEnd"/>
      <w:r w:rsidRPr="00F76904">
        <w:rPr>
          <w:rFonts w:ascii="Times New Roman" w:hAnsi="Times New Roman" w:cs="Times New Roman"/>
        </w:rPr>
        <w:t xml:space="preserve"> when you lose that sexual desire or menopause and you're going through all these changes. You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replace them with other things that drive your passion. Drive your desire. You don't want to have sex. So why </w:t>
      </w:r>
      <w:proofErr w:type="gramStart"/>
      <w:r w:rsidRPr="00F76904">
        <w:rPr>
          <w:rFonts w:ascii="Times New Roman" w:hAnsi="Times New Roman" w:cs="Times New Roman"/>
        </w:rPr>
        <w:t>you</w:t>
      </w:r>
      <w:proofErr w:type="gramEnd"/>
      <w:r w:rsidRPr="00F76904">
        <w:rPr>
          <w:rFonts w:ascii="Times New Roman" w:hAnsi="Times New Roman" w:cs="Times New Roman"/>
        </w:rPr>
        <w:t xml:space="preserve"> probably had enough already. And you're over it.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what now what you love? Do you love going to the beach, going for walks</w:t>
      </w:r>
      <w:proofErr w:type="gramStart"/>
      <w:r w:rsidRPr="00F76904">
        <w:rPr>
          <w:rFonts w:ascii="Times New Roman" w:hAnsi="Times New Roman" w:cs="Times New Roman"/>
        </w:rPr>
        <w:t xml:space="preserve"> you</w:t>
      </w:r>
      <w:proofErr w:type="gramEnd"/>
      <w:r w:rsidRPr="00F76904">
        <w:rPr>
          <w:rFonts w:ascii="Times New Roman" w:hAnsi="Times New Roman" w:cs="Times New Roman"/>
        </w:rPr>
        <w:t xml:space="preserve"> love pampering yourself getting massages, doing yoga, breath work. You love coaching, teaching? Do we have a life that needs to be shared? There are others out </w:t>
      </w:r>
      <w:proofErr w:type="gramStart"/>
      <w:r w:rsidRPr="00F76904">
        <w:rPr>
          <w:rFonts w:ascii="Times New Roman" w:hAnsi="Times New Roman" w:cs="Times New Roman"/>
        </w:rPr>
        <w:t>there</w:t>
      </w:r>
      <w:proofErr w:type="gramEnd"/>
      <w:r w:rsidRPr="00F76904">
        <w:rPr>
          <w:rFonts w:ascii="Times New Roman" w:hAnsi="Times New Roman" w:cs="Times New Roman"/>
        </w:rPr>
        <w:t xml:space="preserve"> new generations coming up that will go through exactly what the one before one throw. But this thing's seen differently in the eyes of new Papes. But it's </w:t>
      </w:r>
      <w:proofErr w:type="gramStart"/>
      <w:r w:rsidRPr="00F76904">
        <w:rPr>
          <w:rFonts w:ascii="Times New Roman" w:hAnsi="Times New Roman" w:cs="Times New Roman"/>
        </w:rPr>
        <w:t>exactly the same</w:t>
      </w:r>
      <w:proofErr w:type="gramEnd"/>
      <w:r w:rsidRPr="00F76904">
        <w:rPr>
          <w:rFonts w:ascii="Times New Roman" w:hAnsi="Times New Roman" w:cs="Times New Roman"/>
        </w:rPr>
        <w:t xml:space="preserve">. I live generationally are </w:t>
      </w:r>
      <w:proofErr w:type="gramStart"/>
      <w:r w:rsidRPr="00F76904">
        <w:rPr>
          <w:rFonts w:ascii="Times New Roman" w:hAnsi="Times New Roman" w:cs="Times New Roman"/>
        </w:rPr>
        <w:t>exactly the same</w:t>
      </w:r>
      <w:proofErr w:type="gramEnd"/>
      <w:r w:rsidRPr="00F76904">
        <w:rPr>
          <w:rFonts w:ascii="Times New Roman" w:hAnsi="Times New Roman" w:cs="Times New Roman"/>
        </w:rPr>
        <w:t xml:space="preserve"> to each person. Because we live in poverty, the same sadness, the same grief, the same depth that cancer </w:t>
      </w:r>
      <w:proofErr w:type="gramStart"/>
      <w:r w:rsidRPr="00F76904">
        <w:rPr>
          <w:rFonts w:ascii="Times New Roman" w:hAnsi="Times New Roman" w:cs="Times New Roman"/>
        </w:rPr>
        <w:t>been</w:t>
      </w:r>
      <w:proofErr w:type="gramEnd"/>
      <w:r w:rsidRPr="00F76904">
        <w:rPr>
          <w:rFonts w:ascii="Times New Roman" w:hAnsi="Times New Roman" w:cs="Times New Roman"/>
        </w:rPr>
        <w:t xml:space="preserve"> around for forever. And it's the </w:t>
      </w:r>
      <w:proofErr w:type="gramStart"/>
      <w:r w:rsidRPr="00F76904">
        <w:rPr>
          <w:rFonts w:ascii="Times New Roman" w:hAnsi="Times New Roman" w:cs="Times New Roman"/>
        </w:rPr>
        <w:t>end</w:t>
      </w:r>
      <w:proofErr w:type="gramEnd"/>
      <w:r w:rsidRPr="00F76904">
        <w:rPr>
          <w:rFonts w:ascii="Times New Roman" w:hAnsi="Times New Roman" w:cs="Times New Roman"/>
        </w:rPr>
        <w:t xml:space="preserve"> it will still be here. Because there is a </w:t>
      </w:r>
      <w:proofErr w:type="gramStart"/>
      <w:r w:rsidRPr="00F76904">
        <w:rPr>
          <w:rFonts w:ascii="Times New Roman" w:hAnsi="Times New Roman" w:cs="Times New Roman"/>
        </w:rPr>
        <w:t>source</w:t>
      </w:r>
      <w:proofErr w:type="gramEnd"/>
      <w:r w:rsidRPr="00F76904">
        <w:rPr>
          <w:rFonts w:ascii="Times New Roman" w:hAnsi="Times New Roman" w:cs="Times New Roman"/>
        </w:rPr>
        <w:t xml:space="preserve"> big cure from that which brings in wealth and money. The axes are here to treat you to make you feel comfortable perceived wellness. If they held </w:t>
      </w:r>
      <w:proofErr w:type="gramStart"/>
      <w:r w:rsidRPr="00F76904">
        <w:rPr>
          <w:rFonts w:ascii="Times New Roman" w:hAnsi="Times New Roman" w:cs="Times New Roman"/>
        </w:rPr>
        <w:t>you</w:t>
      </w:r>
      <w:proofErr w:type="gramEnd"/>
      <w:r w:rsidRPr="00F76904">
        <w:rPr>
          <w:rFonts w:ascii="Times New Roman" w:hAnsi="Times New Roman" w:cs="Times New Roman"/>
        </w:rPr>
        <w:t xml:space="preserve"> they wouldn't have any patients. Where's the money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come from? The insurance </w:t>
      </w:r>
      <w:proofErr w:type="gramStart"/>
      <w:r w:rsidRPr="00F76904">
        <w:rPr>
          <w:rFonts w:ascii="Times New Roman" w:hAnsi="Times New Roman" w:cs="Times New Roman"/>
        </w:rPr>
        <w:t>company's</w:t>
      </w:r>
      <w:proofErr w:type="gramEnd"/>
      <w:r w:rsidRPr="00F76904">
        <w:rPr>
          <w:rFonts w:ascii="Times New Roman" w:hAnsi="Times New Roman" w:cs="Times New Roman"/>
        </w:rPr>
        <w:t xml:space="preserve"> got to be open. The pharmacies </w:t>
      </w:r>
      <w:proofErr w:type="gramStart"/>
      <w:r w:rsidRPr="00F76904">
        <w:rPr>
          <w:rFonts w:ascii="Times New Roman" w:hAnsi="Times New Roman" w:cs="Times New Roman"/>
        </w:rPr>
        <w:t>got</w:t>
      </w:r>
      <w:proofErr w:type="gramEnd"/>
      <w:r w:rsidRPr="00F76904">
        <w:rPr>
          <w:rFonts w:ascii="Times New Roman" w:hAnsi="Times New Roman" w:cs="Times New Roman"/>
        </w:rPr>
        <w:t xml:space="preserve"> to be open. That's a chain and you are the ultimate ASIC dividend. That's a kill yourself pays. It pays well. Being unhealthy pays, it pays well. You know what doesn't pay, knowing that </w:t>
      </w:r>
      <w:proofErr w:type="spellStart"/>
      <w:r w:rsidRPr="00F76904">
        <w:rPr>
          <w:rFonts w:ascii="Times New Roman" w:hAnsi="Times New Roman" w:cs="Times New Roman"/>
        </w:rPr>
        <w:t>self loving</w:t>
      </w:r>
      <w:proofErr w:type="spellEnd"/>
      <w:r w:rsidRPr="00F76904">
        <w:rPr>
          <w:rFonts w:ascii="Times New Roman" w:hAnsi="Times New Roman" w:cs="Times New Roman"/>
        </w:rPr>
        <w:t xml:space="preserve"> yourself holistic wellness, preparation, awareness, intuition, using your discernment, that guts. That is not a metaphor. The gut isn't a metaphor, that you walk into a room and everybody in the room instantly starts thinking negativity about you. And you don't </w:t>
      </w:r>
      <w:proofErr w:type="gramStart"/>
      <w:r w:rsidRPr="00F76904">
        <w:rPr>
          <w:rFonts w:ascii="Times New Roman" w:hAnsi="Times New Roman" w:cs="Times New Roman"/>
        </w:rPr>
        <w:t>know</w:t>
      </w:r>
      <w:proofErr w:type="gramEnd"/>
      <w:r w:rsidRPr="00F76904">
        <w:rPr>
          <w:rFonts w:ascii="Times New Roman" w:hAnsi="Times New Roman" w:cs="Times New Roman"/>
        </w:rPr>
        <w:t xml:space="preserve"> you will feel it. It will hit you like a boom you will start getting nauseous in your stomach and don't know why. All of a </w:t>
      </w:r>
      <w:proofErr w:type="gramStart"/>
      <w:r w:rsidRPr="00F76904">
        <w:rPr>
          <w:rFonts w:ascii="Times New Roman" w:hAnsi="Times New Roman" w:cs="Times New Roman"/>
        </w:rPr>
        <w:t>sudden</w:t>
      </w:r>
      <w:proofErr w:type="gramEnd"/>
      <w:r w:rsidRPr="00F76904">
        <w:rPr>
          <w:rFonts w:ascii="Times New Roman" w:hAnsi="Times New Roman" w:cs="Times New Roman"/>
        </w:rPr>
        <w:t xml:space="preserve"> your mouth walls up with time you don't know why you feel anxious and you don't know because you have now become the center of attention whether you want to or not. And everybody </w:t>
      </w:r>
      <w:proofErr w:type="gramStart"/>
      <w:r w:rsidRPr="00F76904">
        <w:rPr>
          <w:rFonts w:ascii="Times New Roman" w:hAnsi="Times New Roman" w:cs="Times New Roman"/>
        </w:rPr>
        <w:t>has to</w:t>
      </w:r>
      <w:proofErr w:type="gramEnd"/>
      <w:r w:rsidRPr="00F76904">
        <w:rPr>
          <w:rFonts w:ascii="Times New Roman" w:hAnsi="Times New Roman" w:cs="Times New Roman"/>
        </w:rPr>
        <w:t xml:space="preserve"> know how to </w:t>
      </w:r>
      <w:proofErr w:type="gramStart"/>
      <w:r w:rsidRPr="00F76904">
        <w:rPr>
          <w:rFonts w:ascii="Times New Roman" w:hAnsi="Times New Roman" w:cs="Times New Roman"/>
        </w:rPr>
        <w:t>be</w:t>
      </w:r>
      <w:proofErr w:type="gramEnd"/>
      <w:r w:rsidRPr="00F76904">
        <w:rPr>
          <w:rFonts w:ascii="Times New Roman" w:hAnsi="Times New Roman" w:cs="Times New Roman"/>
        </w:rPr>
        <w:t xml:space="preserve"> that center. Some people like </w:t>
      </w:r>
      <w:proofErr w:type="gramStart"/>
      <w:r w:rsidRPr="00F76904">
        <w:rPr>
          <w:rFonts w:ascii="Times New Roman" w:hAnsi="Times New Roman" w:cs="Times New Roman"/>
        </w:rPr>
        <w:t>being on the</w:t>
      </w:r>
      <w:proofErr w:type="gramEnd"/>
      <w:r w:rsidRPr="00F76904">
        <w:rPr>
          <w:rFonts w:ascii="Times New Roman" w:hAnsi="Times New Roman" w:cs="Times New Roman"/>
        </w:rPr>
        <w:t xml:space="preserve"> outside looking in and it's okay. We can't all be winners. We can't all be up here. We need </w:t>
      </w:r>
      <w:proofErr w:type="gramStart"/>
      <w:r w:rsidRPr="00F76904">
        <w:rPr>
          <w:rFonts w:ascii="Times New Roman" w:hAnsi="Times New Roman" w:cs="Times New Roman"/>
        </w:rPr>
        <w:t>balanced</w:t>
      </w:r>
      <w:proofErr w:type="gramEnd"/>
      <w:r w:rsidRPr="00F76904">
        <w:rPr>
          <w:rFonts w:ascii="Times New Roman" w:hAnsi="Times New Roman" w:cs="Times New Roman"/>
        </w:rPr>
        <w:t xml:space="preserve"> some half this down. Some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stay in between. But we need elevators. We need true believers </w:t>
      </w:r>
      <w:proofErr w:type="gramStart"/>
      <w:r w:rsidRPr="00F76904">
        <w:rPr>
          <w:rFonts w:ascii="Times New Roman" w:hAnsi="Times New Roman" w:cs="Times New Roman"/>
        </w:rPr>
        <w:t>in</w:t>
      </w:r>
      <w:proofErr w:type="gramEnd"/>
      <w:r w:rsidRPr="00F76904">
        <w:rPr>
          <w:rFonts w:ascii="Times New Roman" w:hAnsi="Times New Roman" w:cs="Times New Roman"/>
        </w:rPr>
        <w:t xml:space="preserve"> the earth. even more than a physical place, we get to sleep, </w:t>
      </w:r>
      <w:proofErr w:type="gramStart"/>
      <w:r w:rsidRPr="00F76904">
        <w:rPr>
          <w:rFonts w:ascii="Times New Roman" w:hAnsi="Times New Roman" w:cs="Times New Roman"/>
        </w:rPr>
        <w:t>eat</w:t>
      </w:r>
      <w:proofErr w:type="gramEnd"/>
      <w:r w:rsidRPr="00F76904">
        <w:rPr>
          <w:rFonts w:ascii="Times New Roman" w:hAnsi="Times New Roman" w:cs="Times New Roman"/>
        </w:rPr>
        <w:t xml:space="preserve"> and exist, is thirst is a plant amongst others. But what makes it special is that we're here </w:t>
      </w:r>
      <w:proofErr w:type="gramStart"/>
      <w:r w:rsidRPr="00F76904">
        <w:rPr>
          <w:rFonts w:ascii="Times New Roman" w:hAnsi="Times New Roman" w:cs="Times New Roman"/>
        </w:rPr>
        <w:t>on</w:t>
      </w:r>
      <w:proofErr w:type="gramEnd"/>
      <w:r w:rsidRPr="00F76904">
        <w:rPr>
          <w:rFonts w:ascii="Times New Roman" w:hAnsi="Times New Roman" w:cs="Times New Roman"/>
        </w:rPr>
        <w:t xml:space="preserve"> it. We're not on Jupiter, we're not on Mars. We don't know if anyone </w:t>
      </w:r>
      <w:proofErr w:type="gramStart"/>
      <w:r w:rsidRPr="00F76904">
        <w:rPr>
          <w:rFonts w:ascii="Times New Roman" w:hAnsi="Times New Roman" w:cs="Times New Roman"/>
        </w:rPr>
        <w:t>is</w:t>
      </w:r>
      <w:proofErr w:type="gramEnd"/>
      <w:r w:rsidRPr="00F76904">
        <w:rPr>
          <w:rFonts w:ascii="Times New Roman" w:hAnsi="Times New Roman" w:cs="Times New Roman"/>
        </w:rPr>
        <w:t xml:space="preserve"> but we're not concerned. Daily, most of us are not. Astronomers, maybe. But daily, most of us are not concerned with the other planets. We're here on Earth, we need to understand why God put us on this one. Why guys, send us to this one. While we are here on this one, the most flush? exuberant, inspiring, abundant. opportunities here are limitless, regardless of whether people believe it or not. Opportunities on this planet, a limitless. Boundless, the answer, you can't even see the whole earth in one lifetime. Even if you flew by plane, chances are you're winning, while you're doing other things, limitless and boundless opportunity that people get to see less than 1% of in the lifetime. Why? Fear? </w:t>
      </w:r>
      <w:proofErr w:type="spellStart"/>
      <w:r w:rsidRPr="00F76904">
        <w:rPr>
          <w:rFonts w:ascii="Times New Roman" w:hAnsi="Times New Roman" w:cs="Times New Roman"/>
        </w:rPr>
        <w:t>Self Sabotage</w:t>
      </w:r>
      <w:proofErr w:type="spellEnd"/>
      <w:r w:rsidRPr="00F76904">
        <w:rPr>
          <w:rFonts w:ascii="Times New Roman" w:hAnsi="Times New Roman" w:cs="Times New Roman"/>
        </w:rPr>
        <w:t xml:space="preserve">? Doubt. I'm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fail. I can't do what they do. That's not my calling. They do better than me. Because I'm always watching who's doing </w:t>
      </w:r>
      <w:proofErr w:type="gramStart"/>
      <w:r w:rsidRPr="00F76904">
        <w:rPr>
          <w:rFonts w:ascii="Times New Roman" w:hAnsi="Times New Roman" w:cs="Times New Roman"/>
        </w:rPr>
        <w:t>the better</w:t>
      </w:r>
      <w:proofErr w:type="gramEnd"/>
      <w:r w:rsidRPr="00F76904">
        <w:rPr>
          <w:rFonts w:ascii="Times New Roman" w:hAnsi="Times New Roman" w:cs="Times New Roman"/>
        </w:rPr>
        <w:t xml:space="preserve"> than me. Why? Why are you always watching who's better than you? No one can do it the way you do it. Even if they do it better. It's not what you do. Submit this, you worry about what you do, you can do that better than else. And that's the real goal. No one can do what you do better than you. Because you're the only one that can do it. Everything's about competition, </w:t>
      </w:r>
      <w:proofErr w:type="gramStart"/>
      <w:r w:rsidRPr="00F76904">
        <w:rPr>
          <w:rFonts w:ascii="Times New Roman" w:hAnsi="Times New Roman" w:cs="Times New Roman"/>
        </w:rPr>
        <w:t>conflict</w:t>
      </w:r>
      <w:proofErr w:type="gramEnd"/>
      <w:r w:rsidRPr="00F76904">
        <w:rPr>
          <w:rFonts w:ascii="Times New Roman" w:hAnsi="Times New Roman" w:cs="Times New Roman"/>
        </w:rPr>
        <w:t xml:space="preserve"> challenges. </w:t>
      </w:r>
      <w:proofErr w:type="gramStart"/>
      <w:r w:rsidRPr="00F76904">
        <w:rPr>
          <w:rFonts w:ascii="Times New Roman" w:hAnsi="Times New Roman" w:cs="Times New Roman"/>
        </w:rPr>
        <w:t>Bigger</w:t>
      </w:r>
      <w:proofErr w:type="gramEnd"/>
      <w:r w:rsidRPr="00F76904">
        <w:rPr>
          <w:rFonts w:ascii="Times New Roman" w:hAnsi="Times New Roman" w:cs="Times New Roman"/>
        </w:rPr>
        <w:t xml:space="preserve"> house than my neighbor a better car than my neighbor. That why you're not seeing your neighbor's house, you're not driving your neighbor's car. You don't own </w:t>
      </w:r>
      <w:proofErr w:type="gramStart"/>
      <w:r w:rsidRPr="00F76904">
        <w:rPr>
          <w:rFonts w:ascii="Times New Roman" w:hAnsi="Times New Roman" w:cs="Times New Roman"/>
        </w:rPr>
        <w:t>dad</w:t>
      </w:r>
      <w:proofErr w:type="gramEnd"/>
      <w:r w:rsidRPr="00F76904">
        <w:rPr>
          <w:rFonts w:ascii="Times New Roman" w:hAnsi="Times New Roman" w:cs="Times New Roman"/>
        </w:rPr>
        <w:t xml:space="preserve"> with kids. You're not doing anything and neighbors doing. So why are you trying to do what they're doing better than them? You can't even do what they do. Like they do it in the first place. You'll never do it better. Let's like you fail before you even try. Because you're failing at something they don't belong to you. You're trying something that </w:t>
      </w:r>
      <w:proofErr w:type="gramStart"/>
      <w:r w:rsidRPr="00F76904">
        <w:rPr>
          <w:rFonts w:ascii="Times New Roman" w:hAnsi="Times New Roman" w:cs="Times New Roman"/>
        </w:rPr>
        <w:t>don't</w:t>
      </w:r>
      <w:proofErr w:type="gramEnd"/>
      <w:r w:rsidRPr="00F76904">
        <w:rPr>
          <w:rFonts w:ascii="Times New Roman" w:hAnsi="Times New Roman" w:cs="Times New Roman"/>
        </w:rPr>
        <w:t xml:space="preserve"> belong to you. Why can't we stay in our own lane.</w:t>
      </w:r>
    </w:p>
    <w:p w14:paraId="643733A8" w14:textId="77777777" w:rsidR="008B2457" w:rsidRPr="00F76904" w:rsidRDefault="008B2457">
      <w:pPr>
        <w:spacing w:after="0"/>
        <w:rPr>
          <w:rFonts w:ascii="Times New Roman" w:hAnsi="Times New Roman" w:cs="Times New Roman"/>
        </w:rPr>
      </w:pPr>
    </w:p>
    <w:p w14:paraId="34C5A0D5"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57:46</w:t>
      </w:r>
      <w:proofErr w:type="gramEnd"/>
    </w:p>
    <w:p w14:paraId="4538D338" w14:textId="77777777" w:rsidR="00F76904" w:rsidRDefault="00000000">
      <w:pPr>
        <w:spacing w:after="0"/>
        <w:rPr>
          <w:rFonts w:ascii="Times New Roman" w:hAnsi="Times New Roman" w:cs="Times New Roman"/>
        </w:rPr>
      </w:pPr>
      <w:r w:rsidRPr="00F76904">
        <w:rPr>
          <w:rFonts w:ascii="Times New Roman" w:hAnsi="Times New Roman" w:cs="Times New Roman"/>
        </w:rPr>
        <w:t xml:space="preserve">The roads have multiple lanes for </w:t>
      </w:r>
      <w:proofErr w:type="gramStart"/>
      <w:r w:rsidRPr="00F76904">
        <w:rPr>
          <w:rFonts w:ascii="Times New Roman" w:hAnsi="Times New Roman" w:cs="Times New Roman"/>
        </w:rPr>
        <w:t>reason</w:t>
      </w:r>
      <w:proofErr w:type="gramEnd"/>
      <w:r w:rsidRPr="00F76904">
        <w:rPr>
          <w:rFonts w:ascii="Times New Roman" w:hAnsi="Times New Roman" w:cs="Times New Roman"/>
        </w:rPr>
        <w:t xml:space="preserve">. You don't go on a highway, one long road will move cars behind, </w:t>
      </w:r>
      <w:r w:rsidR="00F76904">
        <w:rPr>
          <w:rFonts w:ascii="Times New Roman" w:hAnsi="Times New Roman" w:cs="Times New Roman"/>
        </w:rPr>
        <w:t>that will slow it</w:t>
      </w:r>
      <w:r w:rsidRPr="00F76904">
        <w:rPr>
          <w:rFonts w:ascii="Times New Roman" w:hAnsi="Times New Roman" w:cs="Times New Roman"/>
        </w:rPr>
        <w:t xml:space="preserve"> down. That is not operable. It's multiple lanes.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we can all come together. If we all have the same destination, how we get there is independently of one another. No one's driving in my car going at my speed.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they don't know what I'm going to do to get there. They're not what I'm thinking I might take a different turn. I go off the grid for a minute. I might change the music and my radio and inspire me to no one knows you're in your bubble. But we want to weave in and out. Beat them to that right like we wouldn't be the first one to get the Slow and steady wins the race. Long and steady wins every race and only fools rush in. They are not prepared. They are not prepared. They are impulsive, spontaneous, and mature. It's wasteful energy to constantly worry about another and what they're doing and how they're doing it. No one can do what you do. No one can do it better than you. No one has the gifts you ever given. You just don't understand you have gifts. While you're always looking at everybody else's. I wonder what they do because you don't know that you can do what you do. Because you don't even know why you're here. What you're here to do. It all </w:t>
      </w:r>
      <w:proofErr w:type="gramStart"/>
      <w:r w:rsidRPr="00F76904">
        <w:rPr>
          <w:rFonts w:ascii="Times New Roman" w:hAnsi="Times New Roman" w:cs="Times New Roman"/>
        </w:rPr>
        <w:t>begin</w:t>
      </w:r>
      <w:proofErr w:type="gramEnd"/>
      <w:r w:rsidRPr="00F76904">
        <w:rPr>
          <w:rFonts w:ascii="Times New Roman" w:hAnsi="Times New Roman" w:cs="Times New Roman"/>
        </w:rPr>
        <w:t xml:space="preserve">. </w:t>
      </w:r>
    </w:p>
    <w:p w14:paraId="54EAFC28" w14:textId="77777777" w:rsidR="00F76904" w:rsidRDefault="00F76904">
      <w:pPr>
        <w:spacing w:after="0"/>
        <w:rPr>
          <w:rFonts w:ascii="Times New Roman" w:hAnsi="Times New Roman" w:cs="Times New Roman"/>
        </w:rPr>
      </w:pPr>
    </w:p>
    <w:p w14:paraId="1B843719" w14:textId="0756A12B"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59:</w:t>
      </w:r>
      <w:r>
        <w:rPr>
          <w:rFonts w:ascii="Times New Roman" w:hAnsi="Times New Roman" w:cs="Times New Roman"/>
        </w:rPr>
        <w:t>27</w:t>
      </w:r>
      <w:proofErr w:type="gramEnd"/>
    </w:p>
    <w:p w14:paraId="1418B6C6" w14:textId="77777777" w:rsidR="00F76904" w:rsidRDefault="00F76904">
      <w:pPr>
        <w:spacing w:after="0"/>
        <w:rPr>
          <w:rFonts w:ascii="Times New Roman" w:hAnsi="Times New Roman" w:cs="Times New Roman"/>
        </w:rPr>
      </w:pPr>
      <w:r>
        <w:rPr>
          <w:rFonts w:ascii="Times New Roman" w:hAnsi="Times New Roman" w:cs="Times New Roman"/>
        </w:rPr>
        <w:t xml:space="preserve">Would you </w:t>
      </w:r>
    </w:p>
    <w:p w14:paraId="12B07858" w14:textId="77777777" w:rsidR="00F76904" w:rsidRDefault="00F76904">
      <w:pPr>
        <w:spacing w:after="0"/>
        <w:rPr>
          <w:rFonts w:ascii="Times New Roman" w:hAnsi="Times New Roman" w:cs="Times New Roman"/>
        </w:rPr>
      </w:pPr>
    </w:p>
    <w:p w14:paraId="1DCC3D1F" w14:textId="23DE4570"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59:</w:t>
      </w:r>
      <w:r>
        <w:rPr>
          <w:rFonts w:ascii="Times New Roman" w:hAnsi="Times New Roman" w:cs="Times New Roman"/>
        </w:rPr>
        <w:t>28</w:t>
      </w:r>
      <w:proofErr w:type="gramEnd"/>
    </w:p>
    <w:p w14:paraId="1CB7CBF8" w14:textId="62251E6D"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I'm sorry. I could tell forever. </w:t>
      </w:r>
      <w:r w:rsidR="00F76904">
        <w:rPr>
          <w:rFonts w:ascii="Times New Roman" w:hAnsi="Times New Roman" w:cs="Times New Roman"/>
        </w:rPr>
        <w:t>I’m sorry!</w:t>
      </w:r>
    </w:p>
    <w:p w14:paraId="5218B299" w14:textId="77777777" w:rsidR="008B2457" w:rsidRPr="00F76904" w:rsidRDefault="008B2457">
      <w:pPr>
        <w:spacing w:after="0"/>
        <w:rPr>
          <w:rFonts w:ascii="Times New Roman" w:hAnsi="Times New Roman" w:cs="Times New Roman"/>
        </w:rPr>
      </w:pPr>
    </w:p>
    <w:p w14:paraId="188878B1"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59:33</w:t>
      </w:r>
      <w:proofErr w:type="gramEnd"/>
    </w:p>
    <w:p w14:paraId="468AE15D" w14:textId="09DFD4C6" w:rsidR="008B2457" w:rsidRPr="00F76904" w:rsidRDefault="00F76904">
      <w:pPr>
        <w:spacing w:after="0"/>
        <w:rPr>
          <w:rFonts w:ascii="Times New Roman" w:hAnsi="Times New Roman" w:cs="Times New Roman"/>
        </w:rPr>
      </w:pPr>
      <w:r>
        <w:rPr>
          <w:rFonts w:ascii="Times New Roman" w:hAnsi="Times New Roman" w:cs="Times New Roman"/>
        </w:rPr>
        <w:t>W</w:t>
      </w:r>
      <w:r w:rsidR="00000000" w:rsidRPr="00F76904">
        <w:rPr>
          <w:rFonts w:ascii="Times New Roman" w:hAnsi="Times New Roman" w:cs="Times New Roman"/>
        </w:rPr>
        <w:t>ould you tell your story about your life during COVID-19?</w:t>
      </w:r>
    </w:p>
    <w:p w14:paraId="58F47610" w14:textId="77777777" w:rsidR="008B2457" w:rsidRPr="00F76904" w:rsidRDefault="008B2457">
      <w:pPr>
        <w:spacing w:after="0"/>
        <w:rPr>
          <w:rFonts w:ascii="Times New Roman" w:hAnsi="Times New Roman" w:cs="Times New Roman"/>
        </w:rPr>
      </w:pPr>
    </w:p>
    <w:p w14:paraId="35623661" w14:textId="77777777" w:rsidR="008B2457" w:rsidRPr="00F76904" w:rsidRDefault="00000000">
      <w:pPr>
        <w:spacing w:after="0"/>
        <w:rPr>
          <w:rFonts w:ascii="Times New Roman" w:hAnsi="Times New Roman" w:cs="Times New Roman"/>
          <w:lang w:val="es-419"/>
        </w:rPr>
      </w:pPr>
      <w:proofErr w:type="spellStart"/>
      <w:r w:rsidRPr="00F76904">
        <w:rPr>
          <w:rFonts w:ascii="Times New Roman" w:hAnsi="Times New Roman" w:cs="Times New Roman"/>
          <w:b/>
          <w:lang w:val="es-419"/>
        </w:rPr>
        <w:t>Alesha</w:t>
      </w:r>
      <w:proofErr w:type="spellEnd"/>
      <w:r w:rsidRPr="00F76904">
        <w:rPr>
          <w:rFonts w:ascii="Times New Roman" w:hAnsi="Times New Roman" w:cs="Times New Roman"/>
          <w:b/>
          <w:lang w:val="es-419"/>
        </w:rPr>
        <w:t xml:space="preserve"> Van </w:t>
      </w:r>
      <w:proofErr w:type="gramStart"/>
      <w:r w:rsidRPr="00F76904">
        <w:rPr>
          <w:rFonts w:ascii="Times New Roman" w:hAnsi="Times New Roman" w:cs="Times New Roman"/>
          <w:b/>
          <w:lang w:val="es-419"/>
        </w:rPr>
        <w:t xml:space="preserve">Buren  </w:t>
      </w:r>
      <w:r w:rsidRPr="00F76904">
        <w:rPr>
          <w:rFonts w:ascii="Times New Roman" w:hAnsi="Times New Roman" w:cs="Times New Roman"/>
          <w:lang w:val="es-419"/>
        </w:rPr>
        <w:t>59:37</w:t>
      </w:r>
      <w:proofErr w:type="gramEnd"/>
    </w:p>
    <w:p w14:paraId="79096679" w14:textId="77777777" w:rsidR="00F76904" w:rsidRDefault="00000000">
      <w:pPr>
        <w:spacing w:after="0"/>
        <w:rPr>
          <w:rFonts w:ascii="Times New Roman" w:hAnsi="Times New Roman" w:cs="Times New Roman"/>
        </w:rPr>
      </w:pPr>
      <w:r w:rsidRPr="00F76904">
        <w:rPr>
          <w:rFonts w:ascii="Times New Roman" w:hAnsi="Times New Roman" w:cs="Times New Roman"/>
          <w:lang w:val="es-419"/>
        </w:rPr>
        <w:t xml:space="preserve">Oh, yes. </w:t>
      </w:r>
      <w:r w:rsidRPr="00F76904">
        <w:rPr>
          <w:rFonts w:ascii="Times New Roman" w:hAnsi="Times New Roman" w:cs="Times New Roman"/>
        </w:rPr>
        <w:t xml:space="preserve">Before COVID I was working long term in the healthcare field. But </w:t>
      </w:r>
      <w:proofErr w:type="gramStart"/>
      <w:r w:rsidRPr="00F76904">
        <w:rPr>
          <w:rFonts w:ascii="Times New Roman" w:hAnsi="Times New Roman" w:cs="Times New Roman"/>
        </w:rPr>
        <w:t>healthcare</w:t>
      </w:r>
      <w:proofErr w:type="gramEnd"/>
      <w:r w:rsidRPr="00F76904">
        <w:rPr>
          <w:rFonts w:ascii="Times New Roman" w:hAnsi="Times New Roman" w:cs="Times New Roman"/>
        </w:rPr>
        <w:t xml:space="preserve"> field was one of the places where cuts were made.</w:t>
      </w:r>
      <w:r w:rsidR="00F76904">
        <w:rPr>
          <w:rFonts w:ascii="Times New Roman" w:hAnsi="Times New Roman" w:cs="Times New Roman"/>
        </w:rPr>
        <w:t xml:space="preserve"> </w:t>
      </w:r>
      <w:r w:rsidRPr="00F76904">
        <w:rPr>
          <w:rFonts w:ascii="Times New Roman" w:hAnsi="Times New Roman" w:cs="Times New Roman"/>
        </w:rPr>
        <w:t xml:space="preserve">Me being a </w:t>
      </w:r>
      <w:r w:rsidR="00F76904">
        <w:rPr>
          <w:rFonts w:ascii="Times New Roman" w:hAnsi="Times New Roman" w:cs="Times New Roman"/>
        </w:rPr>
        <w:t>spiritualist and diviner,</w:t>
      </w:r>
      <w:r w:rsidRPr="00F76904">
        <w:rPr>
          <w:rFonts w:ascii="Times New Roman" w:hAnsi="Times New Roman" w:cs="Times New Roman"/>
        </w:rPr>
        <w:t xml:space="preserve"> I didn't </w:t>
      </w:r>
      <w:proofErr w:type="gramStart"/>
      <w:r w:rsidRPr="00F76904">
        <w:rPr>
          <w:rFonts w:ascii="Times New Roman" w:hAnsi="Times New Roman" w:cs="Times New Roman"/>
        </w:rPr>
        <w:t>agree</w:t>
      </w:r>
      <w:proofErr w:type="gramEnd"/>
      <w:r w:rsidRPr="00F76904">
        <w:rPr>
          <w:rFonts w:ascii="Times New Roman" w:hAnsi="Times New Roman" w:cs="Times New Roman"/>
        </w:rPr>
        <w:t xml:space="preserve"> and I don't agree with the vaccination system </w:t>
      </w:r>
      <w:r w:rsidR="00F76904">
        <w:rPr>
          <w:rFonts w:ascii="Times New Roman" w:hAnsi="Times New Roman" w:cs="Times New Roman"/>
        </w:rPr>
        <w:t>I</w:t>
      </w:r>
      <w:r w:rsidRPr="00F76904">
        <w:rPr>
          <w:rFonts w:ascii="Times New Roman" w:hAnsi="Times New Roman" w:cs="Times New Roman"/>
        </w:rPr>
        <w:t xml:space="preserve"> refuse and I will not. That's the end of that story.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went on unemployment was granted and gift</w:t>
      </w:r>
      <w:r w:rsidR="00F76904">
        <w:rPr>
          <w:rFonts w:ascii="Times New Roman" w:hAnsi="Times New Roman" w:cs="Times New Roman"/>
        </w:rPr>
        <w:t>ed</w:t>
      </w:r>
      <w:r w:rsidRPr="00F76904">
        <w:rPr>
          <w:rFonts w:ascii="Times New Roman" w:hAnsi="Times New Roman" w:cs="Times New Roman"/>
        </w:rPr>
        <w:t xml:space="preserve"> to me. But I am a workaholic. I am a Capricorn energy, we are bosses in the spiritual realm, we are doers, we are achievers, we are master manifesters, Capricorns have a need to work too much until they wear themselves out. That was me. So, when I was </w:t>
      </w:r>
      <w:proofErr w:type="gramStart"/>
      <w:r w:rsidRPr="00F76904">
        <w:rPr>
          <w:rFonts w:ascii="Times New Roman" w:hAnsi="Times New Roman" w:cs="Times New Roman"/>
        </w:rPr>
        <w:t>all of a sudden</w:t>
      </w:r>
      <w:proofErr w:type="gramEnd"/>
      <w:r w:rsidRPr="00F76904">
        <w:rPr>
          <w:rFonts w:ascii="Times New Roman" w:hAnsi="Times New Roman" w:cs="Times New Roman"/>
        </w:rPr>
        <w:t xml:space="preserve"> told, </w:t>
      </w:r>
      <w:proofErr w:type="spellStart"/>
      <w:r w:rsidR="00F76904">
        <w:rPr>
          <w:rFonts w:ascii="Times New Roman" w:hAnsi="Times New Roman" w:cs="Times New Roman"/>
        </w:rPr>
        <w:t>youre</w:t>
      </w:r>
      <w:proofErr w:type="spellEnd"/>
      <w:r w:rsidR="00F76904">
        <w:rPr>
          <w:rFonts w:ascii="Times New Roman" w:hAnsi="Times New Roman" w:cs="Times New Roman"/>
        </w:rPr>
        <w:t xml:space="preserve"> </w:t>
      </w:r>
      <w:r w:rsidRPr="00F76904">
        <w:rPr>
          <w:rFonts w:ascii="Times New Roman" w:hAnsi="Times New Roman" w:cs="Times New Roman"/>
        </w:rPr>
        <w:t xml:space="preserve">not working, and we don't know for how long I was not in my </w:t>
      </w:r>
      <w:r w:rsidR="00F76904">
        <w:rPr>
          <w:rFonts w:ascii="Times New Roman" w:hAnsi="Times New Roman" w:cs="Times New Roman"/>
        </w:rPr>
        <w:t>realm</w:t>
      </w:r>
      <w:r w:rsidRPr="00F76904">
        <w:rPr>
          <w:rFonts w:ascii="Times New Roman" w:hAnsi="Times New Roman" w:cs="Times New Roman"/>
        </w:rPr>
        <w:t xml:space="preserve"> anymore. And I realize that I have </w:t>
      </w:r>
      <w:proofErr w:type="gramStart"/>
      <w:r w:rsidRPr="00F76904">
        <w:rPr>
          <w:rFonts w:ascii="Times New Roman" w:hAnsi="Times New Roman" w:cs="Times New Roman"/>
        </w:rPr>
        <w:t>forgot</w:t>
      </w:r>
      <w:proofErr w:type="gramEnd"/>
      <w:r w:rsidRPr="00F76904">
        <w:rPr>
          <w:rFonts w:ascii="Times New Roman" w:hAnsi="Times New Roman" w:cs="Times New Roman"/>
        </w:rPr>
        <w:t xml:space="preserve"> to feed myself. I instantly fell into fear. I instantly digressed into that lifestyle. I taught others not to be in I was broken. I was </w:t>
      </w:r>
      <w:r w:rsidR="00F76904">
        <w:rPr>
          <w:rFonts w:ascii="Times New Roman" w:hAnsi="Times New Roman" w:cs="Times New Roman"/>
        </w:rPr>
        <w:t>lost</w:t>
      </w:r>
      <w:r w:rsidRPr="00F76904">
        <w:rPr>
          <w:rFonts w:ascii="Times New Roman" w:hAnsi="Times New Roman" w:cs="Times New Roman"/>
        </w:rPr>
        <w:t xml:space="preserve">. I was scared. I had children. I was a single </w:t>
      </w:r>
      <w:proofErr w:type="gramStart"/>
      <w:r w:rsidRPr="00F76904">
        <w:rPr>
          <w:rFonts w:ascii="Times New Roman" w:hAnsi="Times New Roman" w:cs="Times New Roman"/>
        </w:rPr>
        <w:t>mom,</w:t>
      </w:r>
      <w:proofErr w:type="gramEnd"/>
      <w:r w:rsidRPr="00F76904">
        <w:rPr>
          <w:rFonts w:ascii="Times New Roman" w:hAnsi="Times New Roman" w:cs="Times New Roman"/>
        </w:rPr>
        <w:t xml:space="preserve"> I was not married. Well, I was legally married, but not living with my partner. And I was like, oh my god, what am I going to do? I didn't want my children to see me not doing that I'm performing. I had given up my own self to others in </w:t>
      </w:r>
      <w:proofErr w:type="gramStart"/>
      <w:r w:rsidRPr="00F76904">
        <w:rPr>
          <w:rFonts w:ascii="Times New Roman" w:hAnsi="Times New Roman" w:cs="Times New Roman"/>
        </w:rPr>
        <w:t>judgment, and</w:t>
      </w:r>
      <w:proofErr w:type="gramEnd"/>
      <w:r w:rsidRPr="00F76904">
        <w:rPr>
          <w:rFonts w:ascii="Times New Roman" w:hAnsi="Times New Roman" w:cs="Times New Roman"/>
        </w:rPr>
        <w:t xml:space="preserve"> didn't even realize when that happened. My children, I want them to see me as a woman who could provide and </w:t>
      </w:r>
      <w:proofErr w:type="gramStart"/>
      <w:r w:rsidRPr="00F76904">
        <w:rPr>
          <w:rFonts w:ascii="Times New Roman" w:hAnsi="Times New Roman" w:cs="Times New Roman"/>
        </w:rPr>
        <w:t>now</w:t>
      </w:r>
      <w:proofErr w:type="gramEnd"/>
      <w:r w:rsidRPr="00F76904">
        <w:rPr>
          <w:rFonts w:ascii="Times New Roman" w:hAnsi="Times New Roman" w:cs="Times New Roman"/>
        </w:rPr>
        <w:t xml:space="preserve"> I have to rely on the government </w:t>
      </w:r>
      <w:r w:rsidR="00F76904">
        <w:rPr>
          <w:rFonts w:ascii="Times New Roman" w:hAnsi="Times New Roman" w:cs="Times New Roman"/>
        </w:rPr>
        <w:t>for</w:t>
      </w:r>
      <w:r w:rsidRPr="00F76904">
        <w:rPr>
          <w:rFonts w:ascii="Times New Roman" w:hAnsi="Times New Roman" w:cs="Times New Roman"/>
        </w:rPr>
        <w:t xml:space="preserve"> employment. </w:t>
      </w:r>
      <w:r w:rsidR="00F76904">
        <w:rPr>
          <w:rFonts w:ascii="Times New Roman" w:hAnsi="Times New Roman" w:cs="Times New Roman"/>
        </w:rPr>
        <w:t>I had to rely on food stamps, which I did</w:t>
      </w:r>
      <w:r w:rsidRPr="00F76904">
        <w:rPr>
          <w:rFonts w:ascii="Times New Roman" w:hAnsi="Times New Roman" w:cs="Times New Roman"/>
        </w:rPr>
        <w:t xml:space="preserve">. You </w:t>
      </w:r>
      <w:proofErr w:type="gramStart"/>
      <w:r w:rsidRPr="00F76904">
        <w:rPr>
          <w:rFonts w:ascii="Times New Roman" w:hAnsi="Times New Roman" w:cs="Times New Roman"/>
        </w:rPr>
        <w:t>know,</w:t>
      </w:r>
      <w:proofErr w:type="gramEnd"/>
      <w:r w:rsidRPr="00F76904">
        <w:rPr>
          <w:rFonts w:ascii="Times New Roman" w:hAnsi="Times New Roman" w:cs="Times New Roman"/>
        </w:rPr>
        <w:t xml:space="preserve"> what is going on spirit I've been given for all these years. This is my reward. I became very bitter, and very resentful, and very upset with God. Like, this is not supposed to be the best half of my then I got COVID While indoors, because my children </w:t>
      </w:r>
      <w:proofErr w:type="gramStart"/>
      <w:r w:rsidRPr="00F76904">
        <w:rPr>
          <w:rFonts w:ascii="Times New Roman" w:hAnsi="Times New Roman" w:cs="Times New Roman"/>
        </w:rPr>
        <w:t>was</w:t>
      </w:r>
      <w:proofErr w:type="gramEnd"/>
      <w:r w:rsidRPr="00F76904">
        <w:rPr>
          <w:rFonts w:ascii="Times New Roman" w:hAnsi="Times New Roman" w:cs="Times New Roman"/>
        </w:rPr>
        <w:t xml:space="preserve"> still going to school and living. My oldest son was still doing him. COVID came in and I was like, Okay. This is really like the most. And it almost took me out. I don't believe in taking a lot of manmade medications. I did a lot of holistic wellness. That takes longer, which is why most don't want to go there because they want immediate relief and gratification. But it has long term effects.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said okay, maybe this is my time to go. Maybe this is how I need to go. But maybe I need </w:t>
      </w:r>
      <w:r w:rsidRPr="00F76904">
        <w:rPr>
          <w:rFonts w:ascii="Times New Roman" w:hAnsi="Times New Roman" w:cs="Times New Roman"/>
        </w:rPr>
        <w:lastRenderedPageBreak/>
        <w:t xml:space="preserve">to use this. Because this is going rampant in the world at that point. 1000s were already gone. The numbers were going up. What I was watching wasn't giving me much hope. I'm getting better. </w:t>
      </w:r>
    </w:p>
    <w:p w14:paraId="26B30B81" w14:textId="77777777" w:rsidR="00F76904" w:rsidRDefault="00F76904">
      <w:pPr>
        <w:spacing w:after="0"/>
        <w:rPr>
          <w:rFonts w:ascii="Times New Roman" w:hAnsi="Times New Roman" w:cs="Times New Roman"/>
        </w:rPr>
      </w:pPr>
    </w:p>
    <w:p w14:paraId="19CA9D0D" w14:textId="3D8429F0"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Pr>
          <w:rFonts w:ascii="Times New Roman" w:hAnsi="Times New Roman" w:cs="Times New Roman"/>
        </w:rPr>
        <w:t>01:03</w:t>
      </w:r>
      <w:r w:rsidRPr="00F76904">
        <w:rPr>
          <w:rFonts w:ascii="Times New Roman" w:hAnsi="Times New Roman" w:cs="Times New Roman"/>
        </w:rPr>
        <w:t>:</w:t>
      </w:r>
      <w:r>
        <w:rPr>
          <w:rFonts w:ascii="Times New Roman" w:hAnsi="Times New Roman" w:cs="Times New Roman"/>
        </w:rPr>
        <w:t>1</w:t>
      </w:r>
      <w:r>
        <w:rPr>
          <w:rFonts w:ascii="Times New Roman" w:hAnsi="Times New Roman" w:cs="Times New Roman"/>
        </w:rPr>
        <w:t>7</w:t>
      </w:r>
      <w:proofErr w:type="gramEnd"/>
    </w:p>
    <w:p w14:paraId="342558A2" w14:textId="1F2C3777" w:rsidR="00F76904" w:rsidRDefault="00F76904">
      <w:pPr>
        <w:spacing w:after="0"/>
        <w:rPr>
          <w:rFonts w:ascii="Times New Roman" w:hAnsi="Times New Roman" w:cs="Times New Roman"/>
        </w:rPr>
      </w:pPr>
      <w:r>
        <w:rPr>
          <w:rFonts w:ascii="Times New Roman" w:hAnsi="Times New Roman" w:cs="Times New Roman"/>
        </w:rPr>
        <w:t>Do you remember</w:t>
      </w:r>
      <w:r w:rsidR="00000000" w:rsidRPr="00F76904">
        <w:rPr>
          <w:rFonts w:ascii="Times New Roman" w:hAnsi="Times New Roman" w:cs="Times New Roman"/>
        </w:rPr>
        <w:t xml:space="preserve"> what year it was when you had COVID? </w:t>
      </w:r>
    </w:p>
    <w:p w14:paraId="2674670D" w14:textId="77777777" w:rsidR="00F76904" w:rsidRDefault="00F76904">
      <w:pPr>
        <w:spacing w:after="0"/>
        <w:rPr>
          <w:rFonts w:ascii="Times New Roman" w:hAnsi="Times New Roman" w:cs="Times New Roman"/>
        </w:rPr>
      </w:pPr>
    </w:p>
    <w:p w14:paraId="2D9761B9" w14:textId="55BF090E"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01:03</w:t>
      </w:r>
      <w:r w:rsidRPr="00F76904">
        <w:rPr>
          <w:rFonts w:ascii="Times New Roman" w:hAnsi="Times New Roman" w:cs="Times New Roman"/>
        </w:rPr>
        <w:t>:</w:t>
      </w:r>
      <w:r w:rsidRPr="00F76904">
        <w:rPr>
          <w:rFonts w:ascii="Times New Roman" w:hAnsi="Times New Roman" w:cs="Times New Roman"/>
        </w:rPr>
        <w:t>21</w:t>
      </w:r>
      <w:proofErr w:type="gramEnd"/>
    </w:p>
    <w:p w14:paraId="3EEED579" w14:textId="706EEA8A" w:rsidR="00F76904" w:rsidRDefault="00000000">
      <w:pPr>
        <w:spacing w:after="0"/>
        <w:rPr>
          <w:rFonts w:ascii="Times New Roman" w:hAnsi="Times New Roman" w:cs="Times New Roman"/>
        </w:rPr>
      </w:pPr>
      <w:r w:rsidRPr="00F76904">
        <w:rPr>
          <w:rFonts w:ascii="Times New Roman" w:hAnsi="Times New Roman" w:cs="Times New Roman"/>
        </w:rPr>
        <w:t>Um, 2020</w:t>
      </w:r>
      <w:r w:rsidR="00F76904">
        <w:rPr>
          <w:rFonts w:ascii="Times New Roman" w:hAnsi="Times New Roman" w:cs="Times New Roman"/>
        </w:rPr>
        <w:t>.</w:t>
      </w:r>
      <w:r w:rsidRPr="00F76904">
        <w:rPr>
          <w:rFonts w:ascii="Times New Roman" w:hAnsi="Times New Roman" w:cs="Times New Roman"/>
        </w:rPr>
        <w:t xml:space="preserve"> </w:t>
      </w:r>
    </w:p>
    <w:p w14:paraId="3641121C" w14:textId="77777777" w:rsidR="00F76904" w:rsidRDefault="00F76904">
      <w:pPr>
        <w:spacing w:after="0"/>
        <w:rPr>
          <w:rFonts w:ascii="Times New Roman" w:hAnsi="Times New Roman" w:cs="Times New Roman"/>
        </w:rPr>
      </w:pPr>
    </w:p>
    <w:p w14:paraId="34DC722E" w14:textId="1546F6FD"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Pr>
          <w:rFonts w:ascii="Times New Roman" w:hAnsi="Times New Roman" w:cs="Times New Roman"/>
        </w:rPr>
        <w:t>01:03</w:t>
      </w:r>
      <w:r w:rsidRPr="00F76904">
        <w:rPr>
          <w:rFonts w:ascii="Times New Roman" w:hAnsi="Times New Roman" w:cs="Times New Roman"/>
        </w:rPr>
        <w:t>:</w:t>
      </w:r>
      <w:r>
        <w:rPr>
          <w:rFonts w:ascii="Times New Roman" w:hAnsi="Times New Roman" w:cs="Times New Roman"/>
        </w:rPr>
        <w:t>22</w:t>
      </w:r>
      <w:proofErr w:type="gramEnd"/>
    </w:p>
    <w:p w14:paraId="71D5292A" w14:textId="77777777" w:rsidR="00F76904" w:rsidRDefault="00000000">
      <w:pPr>
        <w:spacing w:after="0"/>
        <w:rPr>
          <w:rFonts w:ascii="Times New Roman" w:hAnsi="Times New Roman" w:cs="Times New Roman"/>
        </w:rPr>
      </w:pPr>
      <w:r w:rsidRPr="00F76904">
        <w:rPr>
          <w:rFonts w:ascii="Times New Roman" w:hAnsi="Times New Roman" w:cs="Times New Roman"/>
        </w:rPr>
        <w:t>It was 2020. Okay</w:t>
      </w:r>
      <w:r w:rsidR="00F76904">
        <w:rPr>
          <w:rFonts w:ascii="Times New Roman" w:hAnsi="Times New Roman" w:cs="Times New Roman"/>
        </w:rPr>
        <w:t>.</w:t>
      </w:r>
    </w:p>
    <w:p w14:paraId="25B9A70C" w14:textId="77777777" w:rsidR="00F76904" w:rsidRDefault="00F76904">
      <w:pPr>
        <w:spacing w:after="0"/>
        <w:rPr>
          <w:rFonts w:ascii="Times New Roman" w:hAnsi="Times New Roman" w:cs="Times New Roman"/>
        </w:rPr>
      </w:pPr>
    </w:p>
    <w:p w14:paraId="2F7C527D" w14:textId="20C8E628"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01:03:2</w:t>
      </w:r>
      <w:r>
        <w:rPr>
          <w:rFonts w:ascii="Times New Roman" w:hAnsi="Times New Roman" w:cs="Times New Roman"/>
        </w:rPr>
        <w:t>4</w:t>
      </w:r>
      <w:proofErr w:type="gramEnd"/>
    </w:p>
    <w:p w14:paraId="6B1254CE" w14:textId="09B7F30D" w:rsidR="008B2457" w:rsidRPr="00F76904" w:rsidRDefault="00F76904">
      <w:pPr>
        <w:spacing w:after="0"/>
        <w:rPr>
          <w:rFonts w:ascii="Times New Roman" w:hAnsi="Times New Roman" w:cs="Times New Roman"/>
        </w:rPr>
      </w:pPr>
      <w:r>
        <w:rPr>
          <w:rFonts w:ascii="Times New Roman" w:hAnsi="Times New Roman" w:cs="Times New Roman"/>
        </w:rPr>
        <w:t>I</w:t>
      </w:r>
      <w:r w:rsidR="00000000" w:rsidRPr="00F76904">
        <w:rPr>
          <w:rFonts w:ascii="Times New Roman" w:hAnsi="Times New Roman" w:cs="Times New Roman"/>
        </w:rPr>
        <w:t xml:space="preserve">t was early 2020. Yes. And I And it seemed to go on forever. It seemed like no matter what I did, every time I felt better instantly, I felt bad. It was like I was </w:t>
      </w:r>
      <w:r>
        <w:rPr>
          <w:rFonts w:ascii="Times New Roman" w:hAnsi="Times New Roman" w:cs="Times New Roman"/>
        </w:rPr>
        <w:t>fight</w:t>
      </w:r>
      <w:r w:rsidR="00000000" w:rsidRPr="00F76904">
        <w:rPr>
          <w:rFonts w:ascii="Times New Roman" w:hAnsi="Times New Roman" w:cs="Times New Roman"/>
        </w:rPr>
        <w:t xml:space="preserve">ing this thing I couldn't even see. </w:t>
      </w:r>
      <w:proofErr w:type="gramStart"/>
      <w:r w:rsidR="00000000" w:rsidRPr="00F76904">
        <w:rPr>
          <w:rFonts w:ascii="Times New Roman" w:hAnsi="Times New Roman" w:cs="Times New Roman"/>
        </w:rPr>
        <w:t>So</w:t>
      </w:r>
      <w:proofErr w:type="gramEnd"/>
      <w:r w:rsidR="00000000" w:rsidRPr="00F76904">
        <w:rPr>
          <w:rFonts w:ascii="Times New Roman" w:hAnsi="Times New Roman" w:cs="Times New Roman"/>
        </w:rPr>
        <w:t xml:space="preserve"> it's like the fight when he was there </w:t>
      </w:r>
      <w:proofErr w:type="gramStart"/>
      <w:r w:rsidR="00000000" w:rsidRPr="00F76904">
        <w:rPr>
          <w:rFonts w:ascii="Times New Roman" w:hAnsi="Times New Roman" w:cs="Times New Roman"/>
        </w:rPr>
        <w:t>to</w:t>
      </w:r>
      <w:proofErr w:type="gramEnd"/>
      <w:r w:rsidR="00000000" w:rsidRPr="00F76904">
        <w:rPr>
          <w:rFonts w:ascii="Times New Roman" w:hAnsi="Times New Roman" w:cs="Times New Roman"/>
        </w:rPr>
        <w:t xml:space="preserve"> me. Like, you know, so instead of and then the financial strains came, unemployment was less than what I was used to </w:t>
      </w:r>
      <w:proofErr w:type="gramStart"/>
      <w:r w:rsidR="00000000" w:rsidRPr="00F76904">
        <w:rPr>
          <w:rFonts w:ascii="Times New Roman" w:hAnsi="Times New Roman" w:cs="Times New Roman"/>
        </w:rPr>
        <w:t>bring</w:t>
      </w:r>
      <w:proofErr w:type="gramEnd"/>
      <w:r w:rsidR="00000000" w:rsidRPr="00F76904">
        <w:rPr>
          <w:rFonts w:ascii="Times New Roman" w:hAnsi="Times New Roman" w:cs="Times New Roman"/>
        </w:rPr>
        <w:t xml:space="preserve"> in. I started going into debt, the credit cards, then the harassment, the phone calls the mail, they pretty much </w:t>
      </w:r>
      <w:proofErr w:type="gramStart"/>
      <w:r w:rsidR="00000000" w:rsidRPr="00F76904">
        <w:rPr>
          <w:rFonts w:ascii="Times New Roman" w:hAnsi="Times New Roman" w:cs="Times New Roman"/>
        </w:rPr>
        <w:t>was</w:t>
      </w:r>
      <w:proofErr w:type="gramEnd"/>
      <w:r w:rsidR="00000000" w:rsidRPr="00F76904">
        <w:rPr>
          <w:rFonts w:ascii="Times New Roman" w:hAnsi="Times New Roman" w:cs="Times New Roman"/>
        </w:rPr>
        <w:t xml:space="preserve"> knocking down the door, and I couldn't squeeze anything out of a stone I was dry. No one wants to hear what's going on with you. Because it's going on everywhere else in the world and my situation </w:t>
      </w:r>
      <w:proofErr w:type="spellStart"/>
      <w:r>
        <w:rPr>
          <w:rFonts w:ascii="Times New Roman" w:hAnsi="Times New Roman" w:cs="Times New Roman"/>
        </w:rPr>
        <w:t>wasnt</w:t>
      </w:r>
      <w:proofErr w:type="spellEnd"/>
      <w:r w:rsidR="00000000" w:rsidRPr="00F76904">
        <w:rPr>
          <w:rFonts w:ascii="Times New Roman" w:hAnsi="Times New Roman" w:cs="Times New Roman"/>
        </w:rPr>
        <w:t xml:space="preserve"> special, I had to realize you're not special right now and your spirituality </w:t>
      </w:r>
      <w:proofErr w:type="spellStart"/>
      <w:r>
        <w:rPr>
          <w:rFonts w:ascii="Times New Roman" w:hAnsi="Times New Roman" w:cs="Times New Roman"/>
        </w:rPr>
        <w:t>aint</w:t>
      </w:r>
      <w:proofErr w:type="spellEnd"/>
      <w:r>
        <w:rPr>
          <w:rFonts w:ascii="Times New Roman" w:hAnsi="Times New Roman" w:cs="Times New Roman"/>
        </w:rPr>
        <w:t xml:space="preserve"> </w:t>
      </w:r>
      <w:proofErr w:type="spellStart"/>
      <w:r>
        <w:rPr>
          <w:rFonts w:ascii="Times New Roman" w:hAnsi="Times New Roman" w:cs="Times New Roman"/>
        </w:rPr>
        <w:t>gonna</w:t>
      </w:r>
      <w:proofErr w:type="spellEnd"/>
      <w:r w:rsidR="00000000" w:rsidRPr="00F76904">
        <w:rPr>
          <w:rFonts w:ascii="Times New Roman" w:hAnsi="Times New Roman" w:cs="Times New Roman"/>
        </w:rPr>
        <w:t xml:space="preserve"> do it right now. As far as being seen as needing extra help. </w:t>
      </w:r>
      <w:proofErr w:type="gramStart"/>
      <w:r w:rsidR="00000000" w:rsidRPr="00F76904">
        <w:rPr>
          <w:rFonts w:ascii="Times New Roman" w:hAnsi="Times New Roman" w:cs="Times New Roman"/>
        </w:rPr>
        <w:t>So</w:t>
      </w:r>
      <w:proofErr w:type="gramEnd"/>
      <w:r w:rsidR="00000000" w:rsidRPr="00F76904">
        <w:rPr>
          <w:rFonts w:ascii="Times New Roman" w:hAnsi="Times New Roman" w:cs="Times New Roman"/>
        </w:rPr>
        <w:t xml:space="preserve"> I felt </w:t>
      </w:r>
      <w:proofErr w:type="gramStart"/>
      <w:r w:rsidR="00000000" w:rsidRPr="00F76904">
        <w:rPr>
          <w:rFonts w:ascii="Times New Roman" w:hAnsi="Times New Roman" w:cs="Times New Roman"/>
        </w:rPr>
        <w:t>real depression</w:t>
      </w:r>
      <w:proofErr w:type="gramEnd"/>
      <w:r w:rsidR="00000000" w:rsidRPr="00F76904">
        <w:rPr>
          <w:rFonts w:ascii="Times New Roman" w:hAnsi="Times New Roman" w:cs="Times New Roman"/>
        </w:rPr>
        <w:t xml:space="preserve">. I saw it as real loss of self. And I didn't have anyone to go to. I didn't want to put it on my kids who were watching </w:t>
      </w:r>
      <w:proofErr w:type="gramStart"/>
      <w:r w:rsidR="00000000" w:rsidRPr="00F76904">
        <w:rPr>
          <w:rFonts w:ascii="Times New Roman" w:hAnsi="Times New Roman" w:cs="Times New Roman"/>
        </w:rPr>
        <w:t>me</w:t>
      </w:r>
      <w:proofErr w:type="gramEnd"/>
      <w:r w:rsidR="00000000" w:rsidRPr="00F76904">
        <w:rPr>
          <w:rFonts w:ascii="Times New Roman" w:hAnsi="Times New Roman" w:cs="Times New Roman"/>
        </w:rPr>
        <w:t xml:space="preserve"> and I can see the sadness in me. By looking at them. They </w:t>
      </w:r>
      <w:proofErr w:type="gramStart"/>
      <w:r w:rsidR="00000000" w:rsidRPr="00F76904">
        <w:rPr>
          <w:rFonts w:ascii="Times New Roman" w:hAnsi="Times New Roman" w:cs="Times New Roman"/>
        </w:rPr>
        <w:t>were become</w:t>
      </w:r>
      <w:proofErr w:type="gramEnd"/>
      <w:r w:rsidR="00000000" w:rsidRPr="00F76904">
        <w:rPr>
          <w:rFonts w:ascii="Times New Roman" w:hAnsi="Times New Roman" w:cs="Times New Roman"/>
        </w:rPr>
        <w:t xml:space="preserve"> withdrawn. And I was like okay, they are absorbing my energy. That is what I'm beginning to love. Like, and it was hurtful to watch them. I didn't have the energy to fix it. I couldn't even help myself. And being a spiritualist dealing in the Congo witchcraft, I had already </w:t>
      </w:r>
      <w:proofErr w:type="gramStart"/>
      <w:r w:rsidR="00000000" w:rsidRPr="00F76904">
        <w:rPr>
          <w:rFonts w:ascii="Times New Roman" w:hAnsi="Times New Roman" w:cs="Times New Roman"/>
        </w:rPr>
        <w:t>shun</w:t>
      </w:r>
      <w:proofErr w:type="gramEnd"/>
      <w:r w:rsidR="00000000" w:rsidRPr="00F76904">
        <w:rPr>
          <w:rFonts w:ascii="Times New Roman" w:hAnsi="Times New Roman" w:cs="Times New Roman"/>
        </w:rPr>
        <w:t xml:space="preserve"> the family had already shown me. The friends had already left, people feared me already. You know, and then you got those people that say, </w:t>
      </w:r>
      <w:proofErr w:type="gramStart"/>
      <w:r w:rsidR="00000000" w:rsidRPr="00F76904">
        <w:rPr>
          <w:rFonts w:ascii="Times New Roman" w:hAnsi="Times New Roman" w:cs="Times New Roman"/>
        </w:rPr>
        <w:t>Oh</w:t>
      </w:r>
      <w:proofErr w:type="gramEnd"/>
      <w:r w:rsidR="00000000" w:rsidRPr="00F76904">
        <w:rPr>
          <w:rFonts w:ascii="Times New Roman" w:hAnsi="Times New Roman" w:cs="Times New Roman"/>
        </w:rPr>
        <w:t xml:space="preserve">, well, you're supposed to be all this and that, just snap their fingers and yourself, you know, those people, right. And </w:t>
      </w:r>
      <w:proofErr w:type="gramStart"/>
      <w:r w:rsidR="00000000" w:rsidRPr="00F76904">
        <w:rPr>
          <w:rFonts w:ascii="Times New Roman" w:hAnsi="Times New Roman" w:cs="Times New Roman"/>
        </w:rPr>
        <w:t>so</w:t>
      </w:r>
      <w:proofErr w:type="gramEnd"/>
      <w:r w:rsidR="00000000" w:rsidRPr="00F76904">
        <w:rPr>
          <w:rFonts w:ascii="Times New Roman" w:hAnsi="Times New Roman" w:cs="Times New Roman"/>
        </w:rPr>
        <w:t xml:space="preserve"> I was like, Okay, this is the vaults, we know, this is the ultimate test of my life. And I can either lay down </w:t>
      </w:r>
      <w:proofErr w:type="gramStart"/>
      <w:r w:rsidR="00000000" w:rsidRPr="00F76904">
        <w:rPr>
          <w:rFonts w:ascii="Times New Roman" w:hAnsi="Times New Roman" w:cs="Times New Roman"/>
        </w:rPr>
        <w:t>and</w:t>
      </w:r>
      <w:proofErr w:type="gramEnd"/>
      <w:r w:rsidR="00000000" w:rsidRPr="00F76904">
        <w:rPr>
          <w:rFonts w:ascii="Times New Roman" w:hAnsi="Times New Roman" w:cs="Times New Roman"/>
        </w:rPr>
        <w:t xml:space="preserve"> </w:t>
      </w:r>
      <w:proofErr w:type="gramStart"/>
      <w:r w:rsidR="00000000" w:rsidRPr="00F76904">
        <w:rPr>
          <w:rFonts w:ascii="Times New Roman" w:hAnsi="Times New Roman" w:cs="Times New Roman"/>
        </w:rPr>
        <w:t>die, because</w:t>
      </w:r>
      <w:proofErr w:type="gramEnd"/>
      <w:r w:rsidR="00000000" w:rsidRPr="00F76904">
        <w:rPr>
          <w:rFonts w:ascii="Times New Roman" w:hAnsi="Times New Roman" w:cs="Times New Roman"/>
        </w:rPr>
        <w:t xml:space="preserve"> I was ready. I'll be honest, I was ready to go. I had connected. I knew I was ready, if what it was, I was ready. I wasn't going to fight it. But I knew that there had to be a purpose in this suffering. </w:t>
      </w:r>
      <w:proofErr w:type="gramStart"/>
      <w:r w:rsidR="00000000" w:rsidRPr="00F76904">
        <w:rPr>
          <w:rFonts w:ascii="Times New Roman" w:hAnsi="Times New Roman" w:cs="Times New Roman"/>
        </w:rPr>
        <w:t>So</w:t>
      </w:r>
      <w:proofErr w:type="gramEnd"/>
      <w:r w:rsidR="00000000" w:rsidRPr="00F76904">
        <w:rPr>
          <w:rFonts w:ascii="Times New Roman" w:hAnsi="Times New Roman" w:cs="Times New Roman"/>
        </w:rPr>
        <w:t xml:space="preserve"> one night, when I could barely get off the bed </w:t>
      </w:r>
      <w:proofErr w:type="gramStart"/>
      <w:r w:rsidR="00000000" w:rsidRPr="00F76904">
        <w:rPr>
          <w:rFonts w:ascii="Times New Roman" w:hAnsi="Times New Roman" w:cs="Times New Roman"/>
        </w:rPr>
        <w:t>in</w:t>
      </w:r>
      <w:proofErr w:type="gramEnd"/>
      <w:r w:rsidR="00000000" w:rsidRPr="00F76904">
        <w:rPr>
          <w:rFonts w:ascii="Times New Roman" w:hAnsi="Times New Roman" w:cs="Times New Roman"/>
        </w:rPr>
        <w:t xml:space="preserve"> fever, and pain, locked in my room because I was staying away from my children. It's just me. </w:t>
      </w:r>
      <w:proofErr w:type="gramStart"/>
      <w:r w:rsidR="00000000" w:rsidRPr="00F76904">
        <w:rPr>
          <w:rFonts w:ascii="Times New Roman" w:hAnsi="Times New Roman" w:cs="Times New Roman"/>
        </w:rPr>
        <w:t>So</w:t>
      </w:r>
      <w:proofErr w:type="gramEnd"/>
      <w:r w:rsidR="00000000" w:rsidRPr="00F76904">
        <w:rPr>
          <w:rFonts w:ascii="Times New Roman" w:hAnsi="Times New Roman" w:cs="Times New Roman"/>
        </w:rPr>
        <w:t xml:space="preserve"> </w:t>
      </w:r>
      <w:r>
        <w:rPr>
          <w:rFonts w:ascii="Times New Roman" w:hAnsi="Times New Roman" w:cs="Times New Roman"/>
        </w:rPr>
        <w:t>I said</w:t>
      </w:r>
      <w:r w:rsidR="00000000" w:rsidRPr="00F76904">
        <w:rPr>
          <w:rFonts w:ascii="Times New Roman" w:hAnsi="Times New Roman" w:cs="Times New Roman"/>
        </w:rPr>
        <w:t xml:space="preserve">. Okay, if you die in this room, and the children can't come in to see you because I was told </w:t>
      </w:r>
      <w:proofErr w:type="gramStart"/>
      <w:r w:rsidR="00000000" w:rsidRPr="00F76904">
        <w:rPr>
          <w:rFonts w:ascii="Times New Roman" w:hAnsi="Times New Roman" w:cs="Times New Roman"/>
        </w:rPr>
        <w:t>them</w:t>
      </w:r>
      <w:proofErr w:type="gramEnd"/>
      <w:r w:rsidR="00000000" w:rsidRPr="00F76904">
        <w:rPr>
          <w:rFonts w:ascii="Times New Roman" w:hAnsi="Times New Roman" w:cs="Times New Roman"/>
        </w:rPr>
        <w:t xml:space="preserve"> do not approach. Who's going to know how long </w:t>
      </w:r>
      <w:proofErr w:type="gramStart"/>
      <w:r w:rsidR="00000000" w:rsidRPr="00F76904">
        <w:rPr>
          <w:rFonts w:ascii="Times New Roman" w:hAnsi="Times New Roman" w:cs="Times New Roman"/>
        </w:rPr>
        <w:t>have you</w:t>
      </w:r>
      <w:proofErr w:type="gramEnd"/>
      <w:r w:rsidR="00000000" w:rsidRPr="00F76904">
        <w:rPr>
          <w:rFonts w:ascii="Times New Roman" w:hAnsi="Times New Roman" w:cs="Times New Roman"/>
        </w:rPr>
        <w:t xml:space="preserve"> been here? And do you want them to find you this way? And that scared me more. More than </w:t>
      </w:r>
      <w:r>
        <w:rPr>
          <w:rFonts w:ascii="Times New Roman" w:hAnsi="Times New Roman" w:cs="Times New Roman"/>
        </w:rPr>
        <w:t>fighting off this</w:t>
      </w:r>
      <w:r w:rsidR="00000000" w:rsidRPr="00F76904">
        <w:rPr>
          <w:rFonts w:ascii="Times New Roman" w:hAnsi="Times New Roman" w:cs="Times New Roman"/>
        </w:rPr>
        <w:t xml:space="preserve">. I can't explain the </w:t>
      </w:r>
      <w:proofErr w:type="gramStart"/>
      <w:r w:rsidR="00000000" w:rsidRPr="00F76904">
        <w:rPr>
          <w:rFonts w:ascii="Times New Roman" w:hAnsi="Times New Roman" w:cs="Times New Roman"/>
        </w:rPr>
        <w:t>fear that</w:t>
      </w:r>
      <w:proofErr w:type="gramEnd"/>
      <w:r w:rsidR="00000000" w:rsidRPr="00F76904">
        <w:rPr>
          <w:rFonts w:ascii="Times New Roman" w:hAnsi="Times New Roman" w:cs="Times New Roman"/>
        </w:rPr>
        <w:t xml:space="preserve"> of my children walking in and finding me dead. And I </w:t>
      </w:r>
      <w:proofErr w:type="spellStart"/>
      <w:r w:rsidR="00000000" w:rsidRPr="00F76904">
        <w:rPr>
          <w:rFonts w:ascii="Times New Roman" w:hAnsi="Times New Roman" w:cs="Times New Roman"/>
        </w:rPr>
        <w:t>ha</w:t>
      </w:r>
      <w:r>
        <w:rPr>
          <w:rFonts w:ascii="Times New Roman" w:hAnsi="Times New Roman" w:cs="Times New Roman"/>
        </w:rPr>
        <w:t>d</w:t>
      </w:r>
      <w:r w:rsidR="00000000" w:rsidRPr="00F76904">
        <w:rPr>
          <w:rFonts w:ascii="Times New Roman" w:hAnsi="Times New Roman" w:cs="Times New Roman"/>
        </w:rPr>
        <w:t>ve</w:t>
      </w:r>
      <w:proofErr w:type="spellEnd"/>
      <w:r w:rsidR="00000000" w:rsidRPr="00F76904">
        <w:rPr>
          <w:rFonts w:ascii="Times New Roman" w:hAnsi="Times New Roman" w:cs="Times New Roman"/>
        </w:rPr>
        <w:t xml:space="preserve"> not prepared them for that. Because as a death doula, you work with </w:t>
      </w:r>
      <w:r>
        <w:rPr>
          <w:rFonts w:ascii="Times New Roman" w:hAnsi="Times New Roman" w:cs="Times New Roman"/>
        </w:rPr>
        <w:t xml:space="preserve">the </w:t>
      </w:r>
      <w:r w:rsidR="00000000" w:rsidRPr="00F76904">
        <w:rPr>
          <w:rFonts w:ascii="Times New Roman" w:hAnsi="Times New Roman" w:cs="Times New Roman"/>
        </w:rPr>
        <w:t xml:space="preserve">dying. My children were in the </w:t>
      </w:r>
      <w:proofErr w:type="gramStart"/>
      <w:r w:rsidR="00000000" w:rsidRPr="00F76904">
        <w:rPr>
          <w:rFonts w:ascii="Times New Roman" w:hAnsi="Times New Roman" w:cs="Times New Roman"/>
        </w:rPr>
        <w:t>living</w:t>
      </w:r>
      <w:proofErr w:type="gramEnd"/>
      <w:r w:rsidR="00000000" w:rsidRPr="00F76904">
        <w:rPr>
          <w:rFonts w:ascii="Times New Roman" w:hAnsi="Times New Roman" w:cs="Times New Roman"/>
        </w:rPr>
        <w:t xml:space="preserve">. I didn't prepare them for that. And I was like, no, they deserve better. They deserve more. And I will not allow them to see this as my ending. And I fought everything I had. There were days that I cried all day, there were days that I ate nothing for days. I just, I opened my Bible. And my auntie </w:t>
      </w:r>
      <w:r>
        <w:rPr>
          <w:rFonts w:ascii="Times New Roman" w:hAnsi="Times New Roman" w:cs="Times New Roman"/>
        </w:rPr>
        <w:t>that</w:t>
      </w:r>
      <w:r w:rsidR="00000000" w:rsidRPr="00F76904">
        <w:rPr>
          <w:rFonts w:ascii="Times New Roman" w:hAnsi="Times New Roman" w:cs="Times New Roman"/>
        </w:rPr>
        <w:t xml:space="preserve"> ha</w:t>
      </w:r>
      <w:r>
        <w:rPr>
          <w:rFonts w:ascii="Times New Roman" w:hAnsi="Times New Roman" w:cs="Times New Roman"/>
        </w:rPr>
        <w:t>d</w:t>
      </w:r>
      <w:r w:rsidR="00000000" w:rsidRPr="00F76904">
        <w:rPr>
          <w:rFonts w:ascii="Times New Roman" w:hAnsi="Times New Roman" w:cs="Times New Roman"/>
        </w:rPr>
        <w:t xml:space="preserve"> passed away my grandmother, my closest ancestors that I knew were women, all women. And I almost thought, </w:t>
      </w:r>
      <w:proofErr w:type="gramStart"/>
      <w:r w:rsidR="00000000" w:rsidRPr="00F76904">
        <w:rPr>
          <w:rFonts w:ascii="Times New Roman" w:hAnsi="Times New Roman" w:cs="Times New Roman"/>
        </w:rPr>
        <w:t>Okay</w:t>
      </w:r>
      <w:proofErr w:type="gramEnd"/>
      <w:r w:rsidR="00000000" w:rsidRPr="00F76904">
        <w:rPr>
          <w:rFonts w:ascii="Times New Roman" w:hAnsi="Times New Roman" w:cs="Times New Roman"/>
        </w:rPr>
        <w:t xml:space="preserve">, wait a minute, </w:t>
      </w:r>
      <w:r>
        <w:rPr>
          <w:rFonts w:ascii="Times New Roman" w:hAnsi="Times New Roman" w:cs="Times New Roman"/>
        </w:rPr>
        <w:t>b</w:t>
      </w:r>
      <w:r w:rsidR="00000000" w:rsidRPr="00F76904">
        <w:rPr>
          <w:rFonts w:ascii="Times New Roman" w:hAnsi="Times New Roman" w:cs="Times New Roman"/>
        </w:rPr>
        <w:t xml:space="preserve">eloved women. I sat down, I open my Bible. And I started journaling and writing. And </w:t>
      </w:r>
      <w:r>
        <w:rPr>
          <w:rFonts w:ascii="Times New Roman" w:hAnsi="Times New Roman" w:cs="Times New Roman"/>
        </w:rPr>
        <w:t>now most of it</w:t>
      </w:r>
      <w:r w:rsidR="00000000" w:rsidRPr="00F76904">
        <w:rPr>
          <w:rFonts w:ascii="Times New Roman" w:hAnsi="Times New Roman" w:cs="Times New Roman"/>
        </w:rPr>
        <w:t xml:space="preserve"> is illegible, I realized how much I was shaking at the time. I wasn't writing, I was </w:t>
      </w:r>
      <w:proofErr w:type="gramStart"/>
      <w:r w:rsidRPr="00F76904">
        <w:rPr>
          <w:rFonts w:ascii="Times New Roman" w:hAnsi="Times New Roman" w:cs="Times New Roman"/>
        </w:rPr>
        <w:t>s</w:t>
      </w:r>
      <w:r>
        <w:rPr>
          <w:rFonts w:ascii="Times New Roman" w:hAnsi="Times New Roman" w:cs="Times New Roman"/>
        </w:rPr>
        <w:t>cribing</w:t>
      </w:r>
      <w:proofErr w:type="gramEnd"/>
      <w:r w:rsidR="00000000" w:rsidRPr="00F76904">
        <w:rPr>
          <w:rFonts w:ascii="Times New Roman" w:hAnsi="Times New Roman" w:cs="Times New Roman"/>
        </w:rPr>
        <w:t xml:space="preserve">. It didn't matter what it looked like. I was connecting. One thing in my room. A mask energy of enlightened beings surrounding me. </w:t>
      </w:r>
      <w:r w:rsidRPr="00F76904">
        <w:rPr>
          <w:rFonts w:ascii="Times New Roman" w:hAnsi="Times New Roman" w:cs="Times New Roman"/>
        </w:rPr>
        <w:t>A</w:t>
      </w:r>
      <w:r w:rsidR="00000000" w:rsidRPr="00F76904">
        <w:rPr>
          <w:rFonts w:ascii="Times New Roman" w:hAnsi="Times New Roman" w:cs="Times New Roman"/>
        </w:rPr>
        <w:t>n</w:t>
      </w:r>
      <w:r>
        <w:rPr>
          <w:rFonts w:ascii="Times New Roman" w:hAnsi="Times New Roman" w:cs="Times New Roman"/>
        </w:rPr>
        <w:t>d ins</w:t>
      </w:r>
      <w:r w:rsidR="00000000" w:rsidRPr="00F76904">
        <w:rPr>
          <w:rFonts w:ascii="Times New Roman" w:hAnsi="Times New Roman" w:cs="Times New Roman"/>
        </w:rPr>
        <w:t>t</w:t>
      </w:r>
      <w:r>
        <w:rPr>
          <w:rFonts w:ascii="Times New Roman" w:hAnsi="Times New Roman" w:cs="Times New Roman"/>
        </w:rPr>
        <w:t>antly</w:t>
      </w:r>
      <w:r w:rsidR="00000000" w:rsidRPr="00F76904">
        <w:rPr>
          <w:rFonts w:ascii="Times New Roman" w:hAnsi="Times New Roman" w:cs="Times New Roman"/>
        </w:rPr>
        <w:t xml:space="preserve">, I felt like everything was being lifted from my body. I remember a smile coming on my face, as his string down. And all I can remember seeing is you finally arrived. I </w:t>
      </w:r>
      <w:r w:rsidR="00000000" w:rsidRPr="00F76904">
        <w:rPr>
          <w:rFonts w:ascii="Times New Roman" w:hAnsi="Times New Roman" w:cs="Times New Roman"/>
        </w:rPr>
        <w:lastRenderedPageBreak/>
        <w:t xml:space="preserve">know you're </w:t>
      </w:r>
      <w:proofErr w:type="gramStart"/>
      <w:r w:rsidR="00000000" w:rsidRPr="00F76904">
        <w:rPr>
          <w:rFonts w:ascii="Times New Roman" w:hAnsi="Times New Roman" w:cs="Times New Roman"/>
        </w:rPr>
        <w:t>here,</w:t>
      </w:r>
      <w:proofErr w:type="gramEnd"/>
      <w:r w:rsidR="00000000" w:rsidRPr="00F76904">
        <w:rPr>
          <w:rFonts w:ascii="Times New Roman" w:hAnsi="Times New Roman" w:cs="Times New Roman"/>
        </w:rPr>
        <w:t xml:space="preserve"> I can see you. And it was an out of body experience that I've never had in my entire life. And they will all don't </w:t>
      </w:r>
      <w:proofErr w:type="gramStart"/>
      <w:r w:rsidR="00000000" w:rsidRPr="00F76904">
        <w:rPr>
          <w:rFonts w:ascii="Times New Roman" w:hAnsi="Times New Roman" w:cs="Times New Roman"/>
        </w:rPr>
        <w:t>enrobed</w:t>
      </w:r>
      <w:proofErr w:type="gramEnd"/>
      <w:r w:rsidR="00000000" w:rsidRPr="00F76904">
        <w:rPr>
          <w:rFonts w:ascii="Times New Roman" w:hAnsi="Times New Roman" w:cs="Times New Roman"/>
        </w:rPr>
        <w:t xml:space="preserve"> I knew they were feminine energies. And I keep them say you have never been alone. We've we got you, </w:t>
      </w:r>
      <w:proofErr w:type="gramStart"/>
      <w:r w:rsidR="00000000" w:rsidRPr="00F76904">
        <w:rPr>
          <w:rFonts w:ascii="Times New Roman" w:hAnsi="Times New Roman" w:cs="Times New Roman"/>
        </w:rPr>
        <w:t>you</w:t>
      </w:r>
      <w:proofErr w:type="gramEnd"/>
      <w:r w:rsidR="00000000" w:rsidRPr="00F76904">
        <w:rPr>
          <w:rFonts w:ascii="Times New Roman" w:hAnsi="Times New Roman" w:cs="Times New Roman"/>
        </w:rPr>
        <w:t xml:space="preserve"> stronger than you know. And we want you to get up and stop living in fear. Your children are protected. Who out of this room, take a shower, take hit. And my children were here at the time. But I did all that while they were gone. And when I sat down on the bed, I was like, I can't believe I was able to take a shower without falling. And it was from that very moment that I've never felt that that presence has ever left. The Everlast light I immediately erected an altar in my bedroom. And I put their pictures and I feed and now I have multiple now my room was like a dagger shot. But I built in, they tell me what they </w:t>
      </w:r>
      <w:proofErr w:type="gramStart"/>
      <w:r w:rsidR="00000000" w:rsidRPr="00F76904">
        <w:rPr>
          <w:rFonts w:ascii="Times New Roman" w:hAnsi="Times New Roman" w:cs="Times New Roman"/>
        </w:rPr>
        <w:t>need</w:t>
      </w:r>
      <w:proofErr w:type="gramEnd"/>
      <w:r w:rsidR="00000000" w:rsidRPr="00F76904">
        <w:rPr>
          <w:rFonts w:ascii="Times New Roman" w:hAnsi="Times New Roman" w:cs="Times New Roman"/>
        </w:rPr>
        <w:t xml:space="preserve"> and I feed them and I protect them and I pray to them and we t</w:t>
      </w:r>
      <w:r>
        <w:rPr>
          <w:rFonts w:ascii="Times New Roman" w:hAnsi="Times New Roman" w:cs="Times New Roman"/>
        </w:rPr>
        <w:t>alk and</w:t>
      </w:r>
      <w:r w:rsidR="00000000" w:rsidRPr="00F76904">
        <w:rPr>
          <w:rFonts w:ascii="Times New Roman" w:hAnsi="Times New Roman" w:cs="Times New Roman"/>
        </w:rPr>
        <w:t xml:space="preserve"> we you know, have orbits in my room in light and </w:t>
      </w:r>
      <w:proofErr w:type="gramStart"/>
      <w:r w:rsidR="00000000" w:rsidRPr="00F76904">
        <w:rPr>
          <w:rFonts w:ascii="Times New Roman" w:hAnsi="Times New Roman" w:cs="Times New Roman"/>
        </w:rPr>
        <w:t>a nighttime</w:t>
      </w:r>
      <w:proofErr w:type="gramEnd"/>
      <w:r w:rsidR="00000000" w:rsidRPr="00F76904">
        <w:rPr>
          <w:rFonts w:ascii="Times New Roman" w:hAnsi="Times New Roman" w:cs="Times New Roman"/>
        </w:rPr>
        <w:t xml:space="preserve"> there are things going on. And my children see things walking around the house, and they're not afraid.</w:t>
      </w:r>
    </w:p>
    <w:p w14:paraId="394C4BBC" w14:textId="77777777" w:rsidR="008B2457" w:rsidRPr="00F76904" w:rsidRDefault="008B2457">
      <w:pPr>
        <w:spacing w:after="0"/>
        <w:rPr>
          <w:rFonts w:ascii="Times New Roman" w:hAnsi="Times New Roman" w:cs="Times New Roman"/>
        </w:rPr>
      </w:pPr>
    </w:p>
    <w:p w14:paraId="3F025086"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1:09:56</w:t>
      </w:r>
      <w:proofErr w:type="gramEnd"/>
    </w:p>
    <w:p w14:paraId="56D80DBA" w14:textId="453B2DB7"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And that gave me confirmation that they're </w:t>
      </w:r>
      <w:r w:rsidR="00F76904">
        <w:rPr>
          <w:rFonts w:ascii="Times New Roman" w:hAnsi="Times New Roman" w:cs="Times New Roman"/>
        </w:rPr>
        <w:t xml:space="preserve">not afraid, </w:t>
      </w:r>
      <w:proofErr w:type="spellStart"/>
      <w:r w:rsidR="00F76904">
        <w:rPr>
          <w:rFonts w:ascii="Times New Roman" w:hAnsi="Times New Roman" w:cs="Times New Roman"/>
        </w:rPr>
        <w:t>theyre</w:t>
      </w:r>
      <w:proofErr w:type="spellEnd"/>
      <w:r w:rsidRPr="00F76904">
        <w:rPr>
          <w:rFonts w:ascii="Times New Roman" w:hAnsi="Times New Roman" w:cs="Times New Roman"/>
        </w:rPr>
        <w:t xml:space="preserve"> the purest of energies, and then not afraid. This is good. And then I started to bring them in. And now my baby, </w:t>
      </w:r>
      <w:proofErr w:type="gramStart"/>
      <w:r w:rsidRPr="00F76904">
        <w:rPr>
          <w:rFonts w:ascii="Times New Roman" w:hAnsi="Times New Roman" w:cs="Times New Roman"/>
        </w:rPr>
        <w:t>study</w:t>
      </w:r>
      <w:proofErr w:type="gramEnd"/>
      <w:r w:rsidRPr="00F76904">
        <w:rPr>
          <w:rFonts w:ascii="Times New Roman" w:hAnsi="Times New Roman" w:cs="Times New Roman"/>
        </w:rPr>
        <w:t xml:space="preserve"> some of these Terrell, and she's diving into divination. And my son is in the spiritual awakening as we speak. And I can see the changes. And this is</w:t>
      </w:r>
      <w:proofErr w:type="gramStart"/>
      <w:r w:rsidRPr="00F76904">
        <w:rPr>
          <w:rFonts w:ascii="Times New Roman" w:hAnsi="Times New Roman" w:cs="Times New Roman"/>
        </w:rPr>
        <w:t>, was</w:t>
      </w:r>
      <w:proofErr w:type="gramEnd"/>
      <w:r w:rsidRPr="00F76904">
        <w:rPr>
          <w:rFonts w:ascii="Times New Roman" w:hAnsi="Times New Roman" w:cs="Times New Roman"/>
        </w:rPr>
        <w:t xml:space="preserve"> destiny COVID was the last tool needed to take me over into a place that I thought that I wasn't invited in, until I passed away. I thought I had to pass away. But it took me to that place while I </w:t>
      </w:r>
      <w:proofErr w:type="gramStart"/>
      <w:r w:rsidRPr="00F76904">
        <w:rPr>
          <w:rFonts w:ascii="Times New Roman" w:hAnsi="Times New Roman" w:cs="Times New Roman"/>
        </w:rPr>
        <w:t>was in the</w:t>
      </w:r>
      <w:proofErr w:type="gramEnd"/>
      <w:r w:rsidRPr="00F76904">
        <w:rPr>
          <w:rFonts w:ascii="Times New Roman" w:hAnsi="Times New Roman" w:cs="Times New Roman"/>
        </w:rPr>
        <w:t xml:space="preserve"> living. And it was whole confirmation on my purpose. Surely after, maybe a year after I </w:t>
      </w:r>
      <w:proofErr w:type="gramStart"/>
      <w:r w:rsidRPr="00F76904">
        <w:rPr>
          <w:rFonts w:ascii="Times New Roman" w:hAnsi="Times New Roman" w:cs="Times New Roman"/>
        </w:rPr>
        <w:t>opened up</w:t>
      </w:r>
      <w:proofErr w:type="gramEnd"/>
      <w:r w:rsidRPr="00F76904">
        <w:rPr>
          <w:rFonts w:ascii="Times New Roman" w:hAnsi="Times New Roman" w:cs="Times New Roman"/>
        </w:rPr>
        <w:t xml:space="preserve"> the YouTube channel, I started ordering my divination tools, and I got deeper into practicing reading. And I walked in. And as soon as I walked in, people started emailing and calling and sending money and, and I was like COVID was a cleansing COVID is a cleansing. But COVID is the whip that people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understand that it may be painful. As a child, my parents, you know, I got a little bit there in there when I was really defined and knew better. Not enough to bleed, but enough to shake me up. It's the whip that the mother is using to beat her children and just say enough is enough. You will have purchased the land, destroy the Land, polluted the land, polluted the water, you're in this guy's war, the trees don't even grow into season, everything is off balance. And we don't know when winter is summer anymore when spring is. Everything is dark earth is so unaligned right now, with nature. Like I go to the ocean. It doesn't look like it's false. Look, it's brown. It's not translucent. It's, you know, I can smell it. Because now my sensitivity is heightened to everything. And I'm like, </w:t>
      </w:r>
      <w:proofErr w:type="gramStart"/>
      <w:r w:rsidRPr="00F76904">
        <w:rPr>
          <w:rFonts w:ascii="Times New Roman" w:hAnsi="Times New Roman" w:cs="Times New Roman"/>
        </w:rPr>
        <w:t>Look</w:t>
      </w:r>
      <w:proofErr w:type="gramEnd"/>
      <w:r w:rsidRPr="00F76904">
        <w:rPr>
          <w:rFonts w:ascii="Times New Roman" w:hAnsi="Times New Roman" w:cs="Times New Roman"/>
        </w:rPr>
        <w:t xml:space="preserve"> what we've done. And when do we think that a higher power is going to say, enough is enough? My children, I put you here in this garden of Eden, to live to love and peace and harmony. And I've supplied </w:t>
      </w:r>
      <w:proofErr w:type="gramStart"/>
      <w:r w:rsidRPr="00F76904">
        <w:rPr>
          <w:rFonts w:ascii="Times New Roman" w:hAnsi="Times New Roman" w:cs="Times New Roman"/>
        </w:rPr>
        <w:t>you</w:t>
      </w:r>
      <w:proofErr w:type="gramEnd"/>
      <w:r w:rsidRPr="00F76904">
        <w:rPr>
          <w:rFonts w:ascii="Times New Roman" w:hAnsi="Times New Roman" w:cs="Times New Roman"/>
        </w:rPr>
        <w:t xml:space="preserve"> the fruits, the vegetation, the land, the air, everything you need. </w:t>
      </w:r>
      <w:proofErr w:type="gramStart"/>
      <w:r w:rsidRPr="00F76904">
        <w:rPr>
          <w:rFonts w:ascii="Times New Roman" w:hAnsi="Times New Roman" w:cs="Times New Roman"/>
        </w:rPr>
        <w:t>And this is the</w:t>
      </w:r>
      <w:proofErr w:type="gramEnd"/>
      <w:r w:rsidRPr="00F76904">
        <w:rPr>
          <w:rFonts w:ascii="Times New Roman" w:hAnsi="Times New Roman" w:cs="Times New Roman"/>
        </w:rPr>
        <w:t xml:space="preserve"> this is how you say thank you. This is the gratitude you give. You don't pray you don't offerings. You don't </w:t>
      </w:r>
      <w:proofErr w:type="gramStart"/>
      <w:r w:rsidRPr="00F76904">
        <w:rPr>
          <w:rFonts w:ascii="Times New Roman" w:hAnsi="Times New Roman" w:cs="Times New Roman"/>
        </w:rPr>
        <w:t>speak</w:t>
      </w:r>
      <w:proofErr w:type="gramEnd"/>
      <w:r w:rsidRPr="00F76904">
        <w:rPr>
          <w:rFonts w:ascii="Times New Roman" w:hAnsi="Times New Roman" w:cs="Times New Roman"/>
        </w:rPr>
        <w:t xml:space="preserve"> you don't you don't love each other. You don't love itself. We can start there. When do people think that Mother Father God's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say enough is enough? Or do they not believe that there is a </w:t>
      </w:r>
      <w:proofErr w:type="gramStart"/>
      <w:r w:rsidRPr="00F76904">
        <w:rPr>
          <w:rFonts w:ascii="Times New Roman" w:hAnsi="Times New Roman" w:cs="Times New Roman"/>
        </w:rPr>
        <w:t>power but</w:t>
      </w:r>
      <w:proofErr w:type="gramEnd"/>
      <w:r w:rsidRPr="00F76904">
        <w:rPr>
          <w:rFonts w:ascii="Times New Roman" w:hAnsi="Times New Roman" w:cs="Times New Roman"/>
        </w:rPr>
        <w:t xml:space="preserve"> beyond them? Because this is such </w:t>
      </w:r>
      <w:proofErr w:type="gramStart"/>
      <w:r w:rsidRPr="00F76904">
        <w:rPr>
          <w:rFonts w:ascii="Times New Roman" w:hAnsi="Times New Roman" w:cs="Times New Roman"/>
        </w:rPr>
        <w:t>egotistical</w:t>
      </w:r>
      <w:proofErr w:type="gramEnd"/>
      <w:r w:rsidRPr="00F76904">
        <w:rPr>
          <w:rFonts w:ascii="Times New Roman" w:hAnsi="Times New Roman" w:cs="Times New Roman"/>
        </w:rPr>
        <w:t xml:space="preserve"> society that we believe what we say goes </w:t>
      </w:r>
      <w:proofErr w:type="gramStart"/>
      <w:r w:rsidRPr="00F76904">
        <w:rPr>
          <w:rFonts w:ascii="Times New Roman" w:hAnsi="Times New Roman" w:cs="Times New Roman"/>
        </w:rPr>
        <w:t>really well</w:t>
      </w:r>
      <w:proofErr w:type="gramEnd"/>
      <w:r w:rsidRPr="00F76904">
        <w:rPr>
          <w:rFonts w:ascii="Times New Roman" w:hAnsi="Times New Roman" w:cs="Times New Roman"/>
        </w:rPr>
        <w:t xml:space="preserve"> according to COVID, and cancer, and HIV and all these other diseases that we haven't found useful. We still believe Hello. We're not in </w:t>
      </w:r>
      <w:proofErr w:type="gramStart"/>
      <w:r w:rsidRPr="00F76904">
        <w:rPr>
          <w:rFonts w:ascii="Times New Roman" w:hAnsi="Times New Roman" w:cs="Times New Roman"/>
        </w:rPr>
        <w:t>control</w:t>
      </w:r>
      <w:proofErr w:type="gramEnd"/>
      <w:r w:rsidRPr="00F76904">
        <w:rPr>
          <w:rFonts w:ascii="Times New Roman" w:hAnsi="Times New Roman" w:cs="Times New Roman"/>
        </w:rPr>
        <w:t xml:space="preserve"> people. We're not the ultimate desire. We're not the ruler. We didn't create this life that we live in. We didn't create this world. But </w:t>
      </w:r>
      <w:proofErr w:type="gramStart"/>
      <w:r w:rsidRPr="00F76904">
        <w:rPr>
          <w:rFonts w:ascii="Times New Roman" w:hAnsi="Times New Roman" w:cs="Times New Roman"/>
        </w:rPr>
        <w:t>somehow</w:t>
      </w:r>
      <w:proofErr w:type="gramEnd"/>
      <w:r w:rsidRPr="00F76904">
        <w:rPr>
          <w:rFonts w:ascii="Times New Roman" w:hAnsi="Times New Roman" w:cs="Times New Roman"/>
        </w:rPr>
        <w:t xml:space="preserve"> we </w:t>
      </w:r>
      <w:proofErr w:type="gramStart"/>
      <w:r w:rsidRPr="00F76904">
        <w:rPr>
          <w:rFonts w:ascii="Times New Roman" w:hAnsi="Times New Roman" w:cs="Times New Roman"/>
        </w:rPr>
        <w:t>believed</w:t>
      </w:r>
      <w:proofErr w:type="gramEnd"/>
      <w:r w:rsidRPr="00F76904">
        <w:rPr>
          <w:rFonts w:ascii="Times New Roman" w:hAnsi="Times New Roman" w:cs="Times New Roman"/>
        </w:rPr>
        <w:t xml:space="preserve"> because we got a degree. And we got a good house and a good home and a good bank account. And we live in well, but no, you lead your little bubble. But outside your bubble is a whole world beyond what you earn charged up. Who do you think runs DAC. So COVID is a cleansing to me. And until the lesson and the message is received by the masses, </w:t>
      </w:r>
      <w:proofErr w:type="gramStart"/>
      <w:r w:rsidRPr="00F76904">
        <w:rPr>
          <w:rFonts w:ascii="Times New Roman" w:hAnsi="Times New Roman" w:cs="Times New Roman"/>
        </w:rPr>
        <w:t>the</w:t>
      </w:r>
      <w:proofErr w:type="gramEnd"/>
      <w:r w:rsidRPr="00F76904">
        <w:rPr>
          <w:rFonts w:ascii="Times New Roman" w:hAnsi="Times New Roman" w:cs="Times New Roman"/>
        </w:rPr>
        <w:t xml:space="preserve"> majority there's a spiritual war going on. There's an awakening happening. There is a high spiritual elevation going on across the country globally. And read about it. I see commercials showing different things. We don't have naked women sitting on cars now. Now we have families in the woods </w:t>
      </w:r>
      <w:proofErr w:type="gramStart"/>
      <w:r w:rsidRPr="00F76904">
        <w:rPr>
          <w:rFonts w:ascii="Times New Roman" w:hAnsi="Times New Roman" w:cs="Times New Roman"/>
        </w:rPr>
        <w:t>With</w:t>
      </w:r>
      <w:proofErr w:type="gramEnd"/>
      <w:r w:rsidRPr="00F76904">
        <w:rPr>
          <w:rFonts w:ascii="Times New Roman" w:hAnsi="Times New Roman" w:cs="Times New Roman"/>
        </w:rPr>
        <w:t xml:space="preserve"> a fire burning, don't look at the moon, we have caught on for </w:t>
      </w:r>
      <w:proofErr w:type="gramStart"/>
      <w:r w:rsidRPr="00F76904">
        <w:rPr>
          <w:rFonts w:ascii="Times New Roman" w:hAnsi="Times New Roman" w:cs="Times New Roman"/>
        </w:rPr>
        <w:t>long times</w:t>
      </w:r>
      <w:proofErr w:type="gramEnd"/>
      <w:r w:rsidRPr="00F76904">
        <w:rPr>
          <w:rFonts w:ascii="Times New Roman" w:hAnsi="Times New Roman" w:cs="Times New Roman"/>
        </w:rPr>
        <w:t xml:space="preserve"> to know where you're going with the sun and things are changing. There is a mass awakening, and I </w:t>
      </w:r>
      <w:proofErr w:type="gramStart"/>
      <w:r w:rsidRPr="00F76904">
        <w:rPr>
          <w:rFonts w:ascii="Times New Roman" w:hAnsi="Times New Roman" w:cs="Times New Roman"/>
        </w:rPr>
        <w:t>part</w:t>
      </w:r>
      <w:proofErr w:type="gramEnd"/>
      <w:r w:rsidRPr="00F76904">
        <w:rPr>
          <w:rFonts w:ascii="Times New Roman" w:hAnsi="Times New Roman" w:cs="Times New Roman"/>
        </w:rPr>
        <w:t xml:space="preserve"> of that </w:t>
      </w:r>
      <w:r w:rsidRPr="00F76904">
        <w:rPr>
          <w:rFonts w:ascii="Times New Roman" w:hAnsi="Times New Roman" w:cs="Times New Roman"/>
        </w:rPr>
        <w:lastRenderedPageBreak/>
        <w:t xml:space="preserve">collective body to let people know if we don't wake up, and we don't make the necessary changes, to bring love back to the agenda, the cleansing will continue. There will be famine, there will be floods, there will be disasters, there will be </w:t>
      </w:r>
      <w:proofErr w:type="gramStart"/>
      <w:r w:rsidRPr="00F76904">
        <w:rPr>
          <w:rFonts w:ascii="Times New Roman" w:hAnsi="Times New Roman" w:cs="Times New Roman"/>
        </w:rPr>
        <w:t>never ending</w:t>
      </w:r>
      <w:proofErr w:type="gramEnd"/>
      <w:r w:rsidRPr="00F76904">
        <w:rPr>
          <w:rFonts w:ascii="Times New Roman" w:hAnsi="Times New Roman" w:cs="Times New Roman"/>
        </w:rPr>
        <w:t xml:space="preserve"> disease, they will be the usual. And we will have no one to blame but ourselves. We like to say oh god, oh god, oh god. Oh god. Oh, God, what? God gave you a voice call God Now what you're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do with that was just use it to blame or to call on God. </w:t>
      </w:r>
      <w:proofErr w:type="gramStart"/>
      <w:r w:rsidRPr="00F76904">
        <w:rPr>
          <w:rFonts w:ascii="Times New Roman" w:hAnsi="Times New Roman" w:cs="Times New Roman"/>
        </w:rPr>
        <w:t>COVID</w:t>
      </w:r>
      <w:proofErr w:type="gramEnd"/>
      <w:r w:rsidRPr="00F76904">
        <w:rPr>
          <w:rFonts w:ascii="Times New Roman" w:hAnsi="Times New Roman" w:cs="Times New Roman"/>
        </w:rPr>
        <w:t xml:space="preserve"> We lost so many. And there are so many still grieving the losses in secrecy. There are so </w:t>
      </w:r>
      <w:proofErr w:type="gramStart"/>
      <w:r w:rsidRPr="00F76904">
        <w:rPr>
          <w:rFonts w:ascii="Times New Roman" w:hAnsi="Times New Roman" w:cs="Times New Roman"/>
        </w:rPr>
        <w:t>many</w:t>
      </w:r>
      <w:proofErr w:type="gramEnd"/>
      <w:r w:rsidRPr="00F76904">
        <w:rPr>
          <w:rFonts w:ascii="Times New Roman" w:hAnsi="Times New Roman" w:cs="Times New Roman"/>
        </w:rPr>
        <w:t xml:space="preserve"> they're walking around in fear. Even with the bands being lifted and things being lifted. I've seen people outside with double masks on you know, afraid to get next you in the store was people still living as if we're in the in the biggest part of it still afraid of death, afraid of dying, afraid of disease, afraid of afraid of what? You survived it. I had COVID twice. The first one almost took me out. The second was easier because I knew what to do and what to look for. That's how God gives you experiences. That first one may almost break you and may bruise you. But if you survive it, and it comes again, that first one is a </w:t>
      </w:r>
      <w:proofErr w:type="gramStart"/>
      <w:r w:rsidRPr="00F76904">
        <w:rPr>
          <w:rFonts w:ascii="Times New Roman" w:hAnsi="Times New Roman" w:cs="Times New Roman"/>
        </w:rPr>
        <w:t>stepping stone</w:t>
      </w:r>
      <w:proofErr w:type="gramEnd"/>
      <w:r w:rsidRPr="00F76904">
        <w:rPr>
          <w:rFonts w:ascii="Times New Roman" w:hAnsi="Times New Roman" w:cs="Times New Roman"/>
        </w:rPr>
        <w:t xml:space="preserve">. It's like the bouncy and the bouncy gym. When it comes again, you can I know what it says, </w:t>
      </w:r>
      <w:proofErr w:type="gramStart"/>
      <w:r w:rsidRPr="00F76904">
        <w:rPr>
          <w:rFonts w:ascii="Times New Roman" w:hAnsi="Times New Roman" w:cs="Times New Roman"/>
        </w:rPr>
        <w:t>We</w:t>
      </w:r>
      <w:proofErr w:type="gramEnd"/>
      <w:r w:rsidRPr="00F76904">
        <w:rPr>
          <w:rFonts w:ascii="Times New Roman" w:hAnsi="Times New Roman" w:cs="Times New Roman"/>
        </w:rPr>
        <w:t xml:space="preserve"> playing dodgeball you </w:t>
      </w:r>
      <w:proofErr w:type="spellStart"/>
      <w:r w:rsidRPr="00F76904">
        <w:rPr>
          <w:rFonts w:ascii="Times New Roman" w:hAnsi="Times New Roman" w:cs="Times New Roman"/>
        </w:rPr>
        <w:t>ain't</w:t>
      </w:r>
      <w:proofErr w:type="spellEnd"/>
      <w:r w:rsidRPr="00F76904">
        <w:rPr>
          <w:rFonts w:ascii="Times New Roman" w:hAnsi="Times New Roman" w:cs="Times New Roman"/>
        </w:rPr>
        <w:t xml:space="preserve"> got. And that's how life is the progression of </w:t>
      </w:r>
      <w:proofErr w:type="gramStart"/>
      <w:r w:rsidRPr="00F76904">
        <w:rPr>
          <w:rFonts w:ascii="Times New Roman" w:hAnsi="Times New Roman" w:cs="Times New Roman"/>
        </w:rPr>
        <w:t>the experiences</w:t>
      </w:r>
      <w:proofErr w:type="gramEnd"/>
      <w:r w:rsidRPr="00F76904">
        <w:rPr>
          <w:rFonts w:ascii="Times New Roman" w:hAnsi="Times New Roman" w:cs="Times New Roman"/>
        </w:rPr>
        <w:t xml:space="preserve">. You learn you and you </w:t>
      </w:r>
      <w:proofErr w:type="gramStart"/>
      <w:r w:rsidRPr="00F76904">
        <w:rPr>
          <w:rFonts w:ascii="Times New Roman" w:hAnsi="Times New Roman" w:cs="Times New Roman"/>
        </w:rPr>
        <w:t>use</w:t>
      </w:r>
      <w:proofErr w:type="gramEnd"/>
      <w:r w:rsidRPr="00F76904">
        <w:rPr>
          <w:rFonts w:ascii="Times New Roman" w:hAnsi="Times New Roman" w:cs="Times New Roman"/>
        </w:rPr>
        <w:t xml:space="preserve"> so that you don't experience those down. Those heavy laden, those disaster moments are not to be experienced wife shouldn't have to go through domestic violence and relationship more than once. You shouldn't have to go through you know, getting in cheating Lightship. Or you shouldn't have to go through extreme poverty more than once. If you get out of extreme poverty, you shouldn't have to go back. Something you didn't </w:t>
      </w:r>
      <w:proofErr w:type="gramStart"/>
      <w:r w:rsidRPr="00F76904">
        <w:rPr>
          <w:rFonts w:ascii="Times New Roman" w:hAnsi="Times New Roman" w:cs="Times New Roman"/>
        </w:rPr>
        <w:t>see</w:t>
      </w:r>
      <w:proofErr w:type="gramEnd"/>
      <w:r w:rsidRPr="00F76904">
        <w:rPr>
          <w:rFonts w:ascii="Times New Roman" w:hAnsi="Times New Roman" w:cs="Times New Roman"/>
        </w:rPr>
        <w:t xml:space="preserve"> something you didn't learn something. These are experiences that should teach you how to deal with it. If it comes again, you can become a </w:t>
      </w:r>
      <w:proofErr w:type="spellStart"/>
      <w:r w:rsidRPr="00F76904">
        <w:rPr>
          <w:rFonts w:ascii="Times New Roman" w:hAnsi="Times New Roman" w:cs="Times New Roman"/>
        </w:rPr>
        <w:t>self master</w:t>
      </w:r>
      <w:proofErr w:type="spellEnd"/>
      <w:r w:rsidRPr="00F76904">
        <w:rPr>
          <w:rFonts w:ascii="Times New Roman" w:hAnsi="Times New Roman" w:cs="Times New Roman"/>
        </w:rPr>
        <w:t xml:space="preserve">, so you can maximize self. That's how important like </w:t>
      </w:r>
      <w:proofErr w:type="spellStart"/>
      <w:r w:rsidRPr="00F76904">
        <w:rPr>
          <w:rFonts w:ascii="Times New Roman" w:hAnsi="Times New Roman" w:cs="Times New Roman"/>
        </w:rPr>
        <w:t>self mastery</w:t>
      </w:r>
      <w:proofErr w:type="spellEnd"/>
      <w:r w:rsidRPr="00F76904">
        <w:rPr>
          <w:rFonts w:ascii="Times New Roman" w:hAnsi="Times New Roman" w:cs="Times New Roman"/>
        </w:rPr>
        <w:t xml:space="preserve">, knowing thyself, loving, ascending awakening to the fifth dimension. One, the </w:t>
      </w:r>
      <w:proofErr w:type="gramStart"/>
      <w:r w:rsidRPr="00F76904">
        <w:rPr>
          <w:rFonts w:ascii="Times New Roman" w:hAnsi="Times New Roman" w:cs="Times New Roman"/>
        </w:rPr>
        <w:t>3d</w:t>
      </w:r>
      <w:proofErr w:type="gramEnd"/>
      <w:r w:rsidRPr="00F76904">
        <w:rPr>
          <w:rFonts w:ascii="Times New Roman" w:hAnsi="Times New Roman" w:cs="Times New Roman"/>
        </w:rPr>
        <w:t xml:space="preserve"> is the spiritual consciousness that you walk in. You see someone will COVID I'm on the bus and train.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my cost esteem, everybody instantly gets up and moves away. I'm like, wow, it's </w:t>
      </w:r>
      <w:proofErr w:type="gramStart"/>
      <w:r w:rsidRPr="00F76904">
        <w:rPr>
          <w:rFonts w:ascii="Times New Roman" w:hAnsi="Times New Roman" w:cs="Times New Roman"/>
        </w:rPr>
        <w:t>an allergy</w:t>
      </w:r>
      <w:proofErr w:type="gramEnd"/>
      <w:r w:rsidRPr="00F76904">
        <w:rPr>
          <w:rFonts w:ascii="Times New Roman" w:hAnsi="Times New Roman" w:cs="Times New Roman"/>
        </w:rPr>
        <w:t xml:space="preserve"> season. Did we not forget what used to happen? Then somebody sneezes and automatically </w:t>
      </w:r>
      <w:proofErr w:type="gramStart"/>
      <w:r w:rsidRPr="00F76904">
        <w:rPr>
          <w:rFonts w:ascii="Times New Roman" w:hAnsi="Times New Roman" w:cs="Times New Roman"/>
        </w:rPr>
        <w:t>fear</w:t>
      </w:r>
      <w:proofErr w:type="gramEnd"/>
      <w:r w:rsidRPr="00F76904">
        <w:rPr>
          <w:rFonts w:ascii="Times New Roman" w:hAnsi="Times New Roman" w:cs="Times New Roman"/>
        </w:rPr>
        <w:t xml:space="preserve">. The world is living in fear. When they don't understand that God goddess doesn't punish lessons or to punish you. They are to advance you, to teach you to elevate you, so you can finally grow up. We have so many </w:t>
      </w:r>
      <w:proofErr w:type="gramStart"/>
      <w:r w:rsidRPr="00F76904">
        <w:rPr>
          <w:rFonts w:ascii="Times New Roman" w:hAnsi="Times New Roman" w:cs="Times New Roman"/>
        </w:rPr>
        <w:t>adults are</w:t>
      </w:r>
      <w:proofErr w:type="gramEnd"/>
      <w:r w:rsidRPr="00F76904">
        <w:rPr>
          <w:rFonts w:ascii="Times New Roman" w:hAnsi="Times New Roman" w:cs="Times New Roman"/>
        </w:rPr>
        <w:t xml:space="preserve"> here walking as children never grown up. Codependency relationships, trauma bonding, looking for come up a place to stay a check they can level up from never grew up for whatever reason. I don't judge some reasons. No real pain. Your pain is real no matter what people say. If you see something nobody else sees, if used to what is real to you.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no judgment on why you haven't come in to where you should be. But if you're not blind and you can see if you can move if you can stand up. If you can breathe, if you can, if you're not mentally challenged and of sound mind, then what is your excuse? For why you are not fulfilled? Why are you not trying?</w:t>
      </w:r>
    </w:p>
    <w:p w14:paraId="39938BBC" w14:textId="77777777" w:rsidR="008B2457" w:rsidRPr="00F76904" w:rsidRDefault="008B2457">
      <w:pPr>
        <w:spacing w:after="0"/>
        <w:rPr>
          <w:rFonts w:ascii="Times New Roman" w:hAnsi="Times New Roman" w:cs="Times New Roman"/>
        </w:rPr>
      </w:pPr>
    </w:p>
    <w:p w14:paraId="6C648C1A"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1:19:46</w:t>
      </w:r>
      <w:proofErr w:type="gramEnd"/>
    </w:p>
    <w:p w14:paraId="685FB55B" w14:textId="77777777"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I'm depressed. Why you're depressed all I'm going to divorce. Oh, my parents passed away. All my children are not listening. Okay, but you're depressed about something going on with toenails that have nothing to do with you Your mom died today. Your children are drug addicts, you are not. This one is doing this. That has nothing to do with you.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you are </w:t>
      </w:r>
      <w:proofErr w:type="gramStart"/>
      <w:r w:rsidRPr="00F76904">
        <w:rPr>
          <w:rFonts w:ascii="Times New Roman" w:hAnsi="Times New Roman" w:cs="Times New Roman"/>
        </w:rPr>
        <w:t>doing</w:t>
      </w:r>
      <w:proofErr w:type="gramEnd"/>
      <w:r w:rsidRPr="00F76904">
        <w:rPr>
          <w:rFonts w:ascii="Times New Roman" w:hAnsi="Times New Roman" w:cs="Times New Roman"/>
        </w:rPr>
        <w:t xml:space="preserve"> an energy that belongs to someone else. That is a choice.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you are choosing to stay stuck. Because you seek attention. You think being Exxon. That's why you stay there. Because you like being there. You'd like being pampered and you'd like oh, what's a Mac? You love it? You love it. And that's why you choose to be there. Your mom and dad passed on she has extended you he is still in depression and mourning her why? Because you choose to cheat young even to everyday anymore. You don't know how to talk to you and connect him you're not feeling but you're sad and grieving her still. Because you're choosing to do so it gives you </w:t>
      </w:r>
      <w:proofErr w:type="gramStart"/>
      <w:r w:rsidRPr="00F76904">
        <w:rPr>
          <w:rFonts w:ascii="Times New Roman" w:hAnsi="Times New Roman" w:cs="Times New Roman"/>
        </w:rPr>
        <w:t>accolade</w:t>
      </w:r>
      <w:proofErr w:type="gramEnd"/>
      <w:r w:rsidRPr="00F76904">
        <w:rPr>
          <w:rFonts w:ascii="Times New Roman" w:hAnsi="Times New Roman" w:cs="Times New Roman"/>
        </w:rPr>
        <w:t xml:space="preserve"> it makes you feel good about you that you can mourn for others. Ally must be </w:t>
      </w:r>
      <w:proofErr w:type="gramStart"/>
      <w:r w:rsidRPr="00F76904">
        <w:rPr>
          <w:rFonts w:ascii="Times New Roman" w:hAnsi="Times New Roman" w:cs="Times New Roman"/>
        </w:rPr>
        <w:t>empathetic,</w:t>
      </w:r>
      <w:proofErr w:type="gramEnd"/>
      <w:r w:rsidRPr="00F76904">
        <w:rPr>
          <w:rFonts w:ascii="Times New Roman" w:hAnsi="Times New Roman" w:cs="Times New Roman"/>
        </w:rPr>
        <w:t xml:space="preserve"> I can move on for others. No, no, that's not what you are. You're in your that's considered a succubus energy. You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feed </w:t>
      </w:r>
      <w:r w:rsidRPr="00F76904">
        <w:rPr>
          <w:rFonts w:ascii="Times New Roman" w:hAnsi="Times New Roman" w:cs="Times New Roman"/>
        </w:rPr>
        <w:lastRenderedPageBreak/>
        <w:t xml:space="preserve">off the misery or accolade of others to validate the fact that you have no personality, no purpose, no true self, no being. And that's okay. We can work with that. But you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acknowledge who you are. My job is to help you move out of denial. help you understand those karmic lessons, more choices. You throw them in, for whatever reason, he was cute. He had plenty. You know, he stands in the way, whatever reason you chose him. And now he's not to be what you chose. But you're still choosing him. That says something about you, not him. That means that even when your choices are no longer looking like your choices, you will still accept them anyway. Why are your choices not worthy and valuable? Of more, or you are not worthy and valuable, have more and better. If you want this title for your original choice, no longer being and still you keep it around why? And then performing like it did. And then give them back to you. COVID is and will always be </w:t>
      </w:r>
      <w:proofErr w:type="gramStart"/>
      <w:r w:rsidRPr="00F76904">
        <w:rPr>
          <w:rFonts w:ascii="Times New Roman" w:hAnsi="Times New Roman" w:cs="Times New Roman"/>
        </w:rPr>
        <w:t>as long as</w:t>
      </w:r>
      <w:proofErr w:type="gramEnd"/>
      <w:r w:rsidRPr="00F76904">
        <w:rPr>
          <w:rFonts w:ascii="Times New Roman" w:hAnsi="Times New Roman" w:cs="Times New Roman"/>
        </w:rPr>
        <w:t xml:space="preserve"> the generations who went through it are still living and we have a few laughs</w:t>
      </w:r>
      <w:proofErr w:type="gramStart"/>
      <w:r w:rsidRPr="00F76904">
        <w:rPr>
          <w:rFonts w:ascii="Times New Roman" w:hAnsi="Times New Roman" w:cs="Times New Roman"/>
        </w:rPr>
        <w:t xml:space="preserve"> It</w:t>
      </w:r>
      <w:proofErr w:type="gramEnd"/>
      <w:r w:rsidRPr="00F76904">
        <w:rPr>
          <w:rFonts w:ascii="Times New Roman" w:hAnsi="Times New Roman" w:cs="Times New Roman"/>
        </w:rPr>
        <w:t xml:space="preserve"> will always be a part of who we are. But it's to be used as a tool for education. And for acknowledgement. And for food is to serve as what we've done, where we are, where we need to go, what we need to do, </w:t>
      </w:r>
      <w:proofErr w:type="gramStart"/>
      <w:r w:rsidRPr="00F76904">
        <w:rPr>
          <w:rFonts w:ascii="Times New Roman" w:hAnsi="Times New Roman" w:cs="Times New Roman"/>
        </w:rPr>
        <w:t>in order to</w:t>
      </w:r>
      <w:proofErr w:type="gramEnd"/>
      <w:r w:rsidRPr="00F76904">
        <w:rPr>
          <w:rFonts w:ascii="Times New Roman" w:hAnsi="Times New Roman" w:cs="Times New Roman"/>
        </w:rPr>
        <w:t xml:space="preserve"> be who we should be as a whole. Because everything that affects my neighbor affects me. Everything that affects the men in the grocery store affects me if I walked in and we shared the same air, shipping space, same energies. I take that everywhere I go. Every experience I </w:t>
      </w:r>
      <w:proofErr w:type="gramStart"/>
      <w:r w:rsidRPr="00F76904">
        <w:rPr>
          <w:rFonts w:ascii="Times New Roman" w:hAnsi="Times New Roman" w:cs="Times New Roman"/>
        </w:rPr>
        <w:t>met</w:t>
      </w:r>
      <w:proofErr w:type="gramEnd"/>
      <w:r w:rsidRPr="00F76904">
        <w:rPr>
          <w:rFonts w:ascii="Times New Roman" w:hAnsi="Times New Roman" w:cs="Times New Roman"/>
        </w:rPr>
        <w:t xml:space="preserve"> with everyone is still part of me. You can't get away from people, less you live in a hole in the ground. And the man you have come off the air. We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breathe. We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stop thinking that we are not part of this collective body of humans. That we are individually moving but we are moving in sync with one energy. Air since one is the </w:t>
      </w:r>
      <w:proofErr w:type="gramStart"/>
      <w:r w:rsidRPr="00F76904">
        <w:rPr>
          <w:rFonts w:ascii="Times New Roman" w:hAnsi="Times New Roman" w:cs="Times New Roman"/>
        </w:rPr>
        <w:t>air</w:t>
      </w:r>
      <w:proofErr w:type="gramEnd"/>
      <w:r w:rsidRPr="00F76904">
        <w:rPr>
          <w:rFonts w:ascii="Times New Roman" w:hAnsi="Times New Roman" w:cs="Times New Roman"/>
        </w:rPr>
        <w:t xml:space="preserve"> I breathe only mine. There </w:t>
      </w:r>
      <w:proofErr w:type="gramStart"/>
      <w:r w:rsidRPr="00F76904">
        <w:rPr>
          <w:rFonts w:ascii="Times New Roman" w:hAnsi="Times New Roman" w:cs="Times New Roman"/>
        </w:rPr>
        <w:t>are</w:t>
      </w:r>
      <w:proofErr w:type="gramEnd"/>
      <w:r w:rsidRPr="00F76904">
        <w:rPr>
          <w:rFonts w:ascii="Times New Roman" w:hAnsi="Times New Roman" w:cs="Times New Roman"/>
        </w:rPr>
        <w:t xml:space="preserve"> </w:t>
      </w:r>
      <w:proofErr w:type="gramStart"/>
      <w:r w:rsidRPr="00F76904">
        <w:rPr>
          <w:rFonts w:ascii="Times New Roman" w:hAnsi="Times New Roman" w:cs="Times New Roman"/>
        </w:rPr>
        <w:t>brief</w:t>
      </w:r>
      <w:proofErr w:type="gramEnd"/>
      <w:r w:rsidRPr="00F76904">
        <w:rPr>
          <w:rFonts w:ascii="Times New Roman" w:hAnsi="Times New Roman" w:cs="Times New Roman"/>
        </w:rPr>
        <w:t xml:space="preserve"> somebody else just read it two minutes ago. We're sharing air that has something to say about what we intake in our bodies. Air is </w:t>
      </w:r>
      <w:proofErr w:type="gramStart"/>
      <w:r w:rsidRPr="00F76904">
        <w:rPr>
          <w:rFonts w:ascii="Times New Roman" w:hAnsi="Times New Roman" w:cs="Times New Roman"/>
        </w:rPr>
        <w:t>spirits</w:t>
      </w:r>
      <w:proofErr w:type="gramEnd"/>
      <w:r w:rsidRPr="00F76904">
        <w:rPr>
          <w:rFonts w:ascii="Times New Roman" w:hAnsi="Times New Roman" w:cs="Times New Roman"/>
        </w:rPr>
        <w:t xml:space="preserve"> is water. The water I drank is recycled. The same amount of water that's here on Earth today was here 1000 years ago. It evaporates and it comes back. It's a </w:t>
      </w:r>
      <w:proofErr w:type="gramStart"/>
      <w:r w:rsidRPr="00F76904">
        <w:rPr>
          <w:rFonts w:ascii="Times New Roman" w:hAnsi="Times New Roman" w:cs="Times New Roman"/>
        </w:rPr>
        <w:t>never ending</w:t>
      </w:r>
      <w:proofErr w:type="gramEnd"/>
      <w:r w:rsidRPr="00F76904">
        <w:rPr>
          <w:rFonts w:ascii="Times New Roman" w:hAnsi="Times New Roman" w:cs="Times New Roman"/>
        </w:rPr>
        <w:t xml:space="preserve"> cycle. We don't get new water for </w:t>
      </w:r>
      <w:proofErr w:type="gramStart"/>
      <w:r w:rsidRPr="00F76904">
        <w:rPr>
          <w:rFonts w:ascii="Times New Roman" w:hAnsi="Times New Roman" w:cs="Times New Roman"/>
        </w:rPr>
        <w:t>were</w:t>
      </w:r>
      <w:proofErr w:type="gramEnd"/>
      <w:r w:rsidRPr="00F76904">
        <w:rPr>
          <w:rFonts w:ascii="Times New Roman" w:hAnsi="Times New Roman" w:cs="Times New Roman"/>
        </w:rPr>
        <w:t xml:space="preserve"> no clouds absorb the rain to come back down again. But what I drank somebody else drank it an hour ago, 100 years ago 1000 years ago that's powerful. </w:t>
      </w:r>
      <w:proofErr w:type="gramStart"/>
      <w:r w:rsidRPr="00F76904">
        <w:rPr>
          <w:rFonts w:ascii="Times New Roman" w:hAnsi="Times New Roman" w:cs="Times New Roman"/>
        </w:rPr>
        <w:t>Don't can</w:t>
      </w:r>
      <w:proofErr w:type="gramEnd"/>
      <w:r w:rsidRPr="00F76904">
        <w:rPr>
          <w:rFonts w:ascii="Times New Roman" w:hAnsi="Times New Roman" w:cs="Times New Roman"/>
        </w:rPr>
        <w:t xml:space="preserve"> be Ascended Masters. I can </w:t>
      </w:r>
      <w:proofErr w:type="gramStart"/>
      <w:r w:rsidRPr="00F76904">
        <w:rPr>
          <w:rFonts w:ascii="Times New Roman" w:hAnsi="Times New Roman" w:cs="Times New Roman"/>
        </w:rPr>
        <w:t>be sharing</w:t>
      </w:r>
      <w:proofErr w:type="gramEnd"/>
      <w:r w:rsidRPr="00F76904">
        <w:rPr>
          <w:rFonts w:ascii="Times New Roman" w:hAnsi="Times New Roman" w:cs="Times New Roman"/>
        </w:rPr>
        <w:t xml:space="preserve"> water with the ascendant and being alien nations even for those who aspire to that. We are magical people. We are mystical people. We </w:t>
      </w:r>
      <w:proofErr w:type="gramStart"/>
      <w:r w:rsidRPr="00F76904">
        <w:rPr>
          <w:rFonts w:ascii="Times New Roman" w:hAnsi="Times New Roman" w:cs="Times New Roman"/>
        </w:rPr>
        <w:t>are</w:t>
      </w:r>
      <w:proofErr w:type="gramEnd"/>
      <w:r w:rsidRPr="00F76904">
        <w:rPr>
          <w:rFonts w:ascii="Times New Roman" w:hAnsi="Times New Roman" w:cs="Times New Roman"/>
        </w:rPr>
        <w:t xml:space="preserve"> limitless energy. I can have whatever I want whenever I want. </w:t>
      </w:r>
      <w:proofErr w:type="gramStart"/>
      <w:r w:rsidRPr="00F76904">
        <w:rPr>
          <w:rFonts w:ascii="Times New Roman" w:hAnsi="Times New Roman" w:cs="Times New Roman"/>
        </w:rPr>
        <w:t>However</w:t>
      </w:r>
      <w:proofErr w:type="gramEnd"/>
      <w:r w:rsidRPr="00F76904">
        <w:rPr>
          <w:rFonts w:ascii="Times New Roman" w:hAnsi="Times New Roman" w:cs="Times New Roman"/>
        </w:rPr>
        <w:t xml:space="preserve"> I want as much of </w:t>
      </w:r>
      <w:proofErr w:type="gramStart"/>
      <w:r w:rsidRPr="00F76904">
        <w:rPr>
          <w:rFonts w:ascii="Times New Roman" w:hAnsi="Times New Roman" w:cs="Times New Roman"/>
        </w:rPr>
        <w:t>it</w:t>
      </w:r>
      <w:proofErr w:type="gramEnd"/>
      <w:r w:rsidRPr="00F76904">
        <w:rPr>
          <w:rFonts w:ascii="Times New Roman" w:hAnsi="Times New Roman" w:cs="Times New Roman"/>
        </w:rPr>
        <w:t xml:space="preserve"> I want. It can't nobody telling me I can. That's how </w:t>
      </w:r>
      <w:proofErr w:type="gramStart"/>
      <w:r w:rsidRPr="00F76904">
        <w:rPr>
          <w:rFonts w:ascii="Times New Roman" w:hAnsi="Times New Roman" w:cs="Times New Roman"/>
        </w:rPr>
        <w:t>they</w:t>
      </w:r>
      <w:proofErr w:type="gramEnd"/>
      <w:r w:rsidRPr="00F76904">
        <w:rPr>
          <w:rFonts w:ascii="Times New Roman" w:hAnsi="Times New Roman" w:cs="Times New Roman"/>
        </w:rPr>
        <w:t xml:space="preserve"> that's how I teach my children </w:t>
      </w:r>
      <w:proofErr w:type="gramStart"/>
      <w:r w:rsidRPr="00F76904">
        <w:rPr>
          <w:rFonts w:ascii="Times New Roman" w:hAnsi="Times New Roman" w:cs="Times New Roman"/>
        </w:rPr>
        <w:t>as long as</w:t>
      </w:r>
      <w:proofErr w:type="gramEnd"/>
      <w:r w:rsidRPr="00F76904">
        <w:rPr>
          <w:rFonts w:ascii="Times New Roman" w:hAnsi="Times New Roman" w:cs="Times New Roman"/>
        </w:rPr>
        <w:t xml:space="preserve"> what you want, doesn't burden anyone else doesn't cost anyone else doesn't put anyone else in a bad place. Make sure things you want, are also considering others don't want to be rich. But don't care if your neighbor </w:t>
      </w:r>
      <w:proofErr w:type="gramStart"/>
      <w:r w:rsidRPr="00F76904">
        <w:rPr>
          <w:rFonts w:ascii="Times New Roman" w:hAnsi="Times New Roman" w:cs="Times New Roman"/>
        </w:rPr>
        <w:t>has to</w:t>
      </w:r>
      <w:proofErr w:type="gramEnd"/>
      <w:r w:rsidRPr="00F76904">
        <w:rPr>
          <w:rFonts w:ascii="Times New Roman" w:hAnsi="Times New Roman" w:cs="Times New Roman"/>
        </w:rPr>
        <w:t xml:space="preserve"> be poor for you to be rich. Oh, one hit the lotto. You know how many people in poverty just play the lotto. The homeless man on the corner found the dollar plays the lotto. You hit the lotto. Now you're rich at his expense. He's still in poverty </w:t>
      </w:r>
      <w:proofErr w:type="gramStart"/>
      <w:r w:rsidRPr="00F76904">
        <w:rPr>
          <w:rFonts w:ascii="Times New Roman" w:hAnsi="Times New Roman" w:cs="Times New Roman"/>
        </w:rPr>
        <w:t>now</w:t>
      </w:r>
      <w:proofErr w:type="gramEnd"/>
      <w:r w:rsidRPr="00F76904">
        <w:rPr>
          <w:rFonts w:ascii="Times New Roman" w:hAnsi="Times New Roman" w:cs="Times New Roman"/>
        </w:rPr>
        <w:t xml:space="preserve"> even less rich because he gave were the only dollar he had. But you refuse to go back and thank him. You still go back and get your views to go back and give gratitude for those that built your wealth. You didn't do that. You hit the lotto. Millions of people put their money in, or you lose and care what they lost for you to get rich. Now you have </w:t>
      </w:r>
      <w:proofErr w:type="gramStart"/>
      <w:r w:rsidRPr="00F76904">
        <w:rPr>
          <w:rFonts w:ascii="Times New Roman" w:hAnsi="Times New Roman" w:cs="Times New Roman"/>
        </w:rPr>
        <w:t>enough</w:t>
      </w:r>
      <w:proofErr w:type="gramEnd"/>
      <w:r w:rsidRPr="00F76904">
        <w:rPr>
          <w:rFonts w:ascii="Times New Roman" w:hAnsi="Times New Roman" w:cs="Times New Roman"/>
        </w:rPr>
        <w:t xml:space="preserve"> and you won't even give it back. A little army </w:t>
      </w:r>
      <w:proofErr w:type="gramStart"/>
      <w:r w:rsidRPr="00F76904">
        <w:rPr>
          <w:rFonts w:ascii="Times New Roman" w:hAnsi="Times New Roman" w:cs="Times New Roman"/>
        </w:rPr>
        <w:t>template</w:t>
      </w:r>
      <w:proofErr w:type="gramEnd"/>
      <w:r w:rsidRPr="00F76904">
        <w:rPr>
          <w:rFonts w:ascii="Times New Roman" w:hAnsi="Times New Roman" w:cs="Times New Roman"/>
        </w:rPr>
        <w:t xml:space="preserve">. Spread the word. I won't </w:t>
      </w:r>
      <w:proofErr w:type="gramStart"/>
      <w:r w:rsidRPr="00F76904">
        <w:rPr>
          <w:rFonts w:ascii="Times New Roman" w:hAnsi="Times New Roman" w:cs="Times New Roman"/>
        </w:rPr>
        <w:t>saying</w:t>
      </w:r>
      <w:proofErr w:type="gramEnd"/>
      <w:r w:rsidRPr="00F76904">
        <w:rPr>
          <w:rFonts w:ascii="Times New Roman" w:hAnsi="Times New Roman" w:cs="Times New Roman"/>
        </w:rPr>
        <w:t xml:space="preserve">. But we won't. COVID has left so many </w:t>
      </w:r>
      <w:proofErr w:type="gramStart"/>
      <w:r w:rsidRPr="00F76904">
        <w:rPr>
          <w:rFonts w:ascii="Times New Roman" w:hAnsi="Times New Roman" w:cs="Times New Roman"/>
        </w:rPr>
        <w:t>poverty</w:t>
      </w:r>
      <w:proofErr w:type="gramEnd"/>
      <w:r w:rsidRPr="00F76904">
        <w:rPr>
          <w:rFonts w:ascii="Times New Roman" w:hAnsi="Times New Roman" w:cs="Times New Roman"/>
        </w:rPr>
        <w:t xml:space="preserve"> and poverty. Depressed mental illness is going to rise. Households broke up, marriages ended. Children that used to live on their own had to come back home because they can't afford now to live with. Because COVID took away income resources, land opportunity. And we've got COVID has was closer than any other disease in this country ever has. I believe that because I've seen my friends and </w:t>
      </w:r>
      <w:proofErr w:type="gramStart"/>
      <w:r w:rsidRPr="00F76904">
        <w:rPr>
          <w:rFonts w:ascii="Times New Roman" w:hAnsi="Times New Roman" w:cs="Times New Roman"/>
        </w:rPr>
        <w:t>talk</w:t>
      </w:r>
      <w:proofErr w:type="gramEnd"/>
      <w:r w:rsidRPr="00F76904">
        <w:rPr>
          <w:rFonts w:ascii="Times New Roman" w:hAnsi="Times New Roman" w:cs="Times New Roman"/>
        </w:rPr>
        <w:t xml:space="preserve"> about how they children had to leave college and come back home, colleges </w:t>
      </w:r>
      <w:proofErr w:type="gramStart"/>
      <w:r w:rsidRPr="00F76904">
        <w:rPr>
          <w:rFonts w:ascii="Times New Roman" w:hAnsi="Times New Roman" w:cs="Times New Roman"/>
        </w:rPr>
        <w:t>closed down</w:t>
      </w:r>
      <w:proofErr w:type="gramEnd"/>
      <w:r w:rsidRPr="00F76904">
        <w:rPr>
          <w:rFonts w:ascii="Times New Roman" w:hAnsi="Times New Roman" w:cs="Times New Roman"/>
        </w:rPr>
        <w:t xml:space="preserve">. People. I homeschool my last daughter for a year because school was an open thing God was educated to do. So. What if you're not have you thought of that? Many parents will </w:t>
      </w:r>
      <w:proofErr w:type="gramStart"/>
      <w:r w:rsidRPr="00F76904">
        <w:rPr>
          <w:rFonts w:ascii="Times New Roman" w:hAnsi="Times New Roman" w:cs="Times New Roman"/>
        </w:rPr>
        <w:t>homeschooling</w:t>
      </w:r>
      <w:proofErr w:type="gramEnd"/>
      <w:r w:rsidRPr="00F76904">
        <w:rPr>
          <w:rFonts w:ascii="Times New Roman" w:hAnsi="Times New Roman" w:cs="Times New Roman"/>
        </w:rPr>
        <w:t xml:space="preserve"> they couldn't even read. Kids now return to school, and they're set back a year or two. Because they will have </w:t>
      </w:r>
      <w:proofErr w:type="gramStart"/>
      <w:r w:rsidRPr="00F76904">
        <w:rPr>
          <w:rFonts w:ascii="Times New Roman" w:hAnsi="Times New Roman" w:cs="Times New Roman"/>
        </w:rPr>
        <w:t>home</w:t>
      </w:r>
      <w:proofErr w:type="gramEnd"/>
      <w:r w:rsidRPr="00F76904">
        <w:rPr>
          <w:rFonts w:ascii="Times New Roman" w:hAnsi="Times New Roman" w:cs="Times New Roman"/>
        </w:rPr>
        <w:t xml:space="preserve"> with parents who didn't educate them. Never thought they had to. We don't think about these things. Our children are more than just things we love and kiss and hug every day. We owe them more than just </w:t>
      </w:r>
      <w:proofErr w:type="gramStart"/>
      <w:r w:rsidRPr="00F76904">
        <w:rPr>
          <w:rFonts w:ascii="Times New Roman" w:hAnsi="Times New Roman" w:cs="Times New Roman"/>
        </w:rPr>
        <w:t>our</w:t>
      </w:r>
      <w:proofErr w:type="gramEnd"/>
      <w:r w:rsidRPr="00F76904">
        <w:rPr>
          <w:rFonts w:ascii="Times New Roman" w:hAnsi="Times New Roman" w:cs="Times New Roman"/>
        </w:rPr>
        <w:t xml:space="preserve"> thank you or I'm proud of you. But how are you showing that you are proud of them? Have been </w:t>
      </w:r>
      <w:proofErr w:type="gramStart"/>
      <w:r w:rsidRPr="00F76904">
        <w:rPr>
          <w:rFonts w:ascii="Times New Roman" w:hAnsi="Times New Roman" w:cs="Times New Roman"/>
        </w:rPr>
        <w:t>saying it</w:t>
      </w:r>
      <w:proofErr w:type="gramEnd"/>
      <w:r w:rsidRPr="00F76904">
        <w:rPr>
          <w:rFonts w:ascii="Times New Roman" w:hAnsi="Times New Roman" w:cs="Times New Roman"/>
        </w:rPr>
        <w:t xml:space="preserve"> COVID was meant to </w:t>
      </w:r>
      <w:r w:rsidRPr="00F76904">
        <w:rPr>
          <w:rFonts w:ascii="Times New Roman" w:hAnsi="Times New Roman" w:cs="Times New Roman"/>
        </w:rPr>
        <w:lastRenderedPageBreak/>
        <w:t xml:space="preserve">reunify the, this planet and the people. And still we are waiting for that to come together because fear is still prevalent. What can we do to erase that fear we can speak in forums like this, being given opportunities by people, especially as beautiful as yourself, you don't even understand. You don't even understand the purpose you are serving by offering people this forum and everybody's like, </w:t>
      </w:r>
      <w:proofErr w:type="gramStart"/>
      <w:r w:rsidRPr="00F76904">
        <w:rPr>
          <w:rFonts w:ascii="Times New Roman" w:hAnsi="Times New Roman" w:cs="Times New Roman"/>
        </w:rPr>
        <w:t>Oh</w:t>
      </w:r>
      <w:proofErr w:type="gramEnd"/>
      <w:r w:rsidRPr="00F76904">
        <w:rPr>
          <w:rFonts w:ascii="Times New Roman" w:hAnsi="Times New Roman" w:cs="Times New Roman"/>
        </w:rPr>
        <w:t xml:space="preserve">, the first thing my child asked me is, are you getting paid for that? Now I expect that of a child because they're living in societies about money. But if my spiritual community can understand we don't do this for money will never even ask. And I did not open </w:t>
      </w:r>
      <w:proofErr w:type="spellStart"/>
      <w:r w:rsidRPr="00F76904">
        <w:rPr>
          <w:rFonts w:ascii="Times New Roman" w:hAnsi="Times New Roman" w:cs="Times New Roman"/>
        </w:rPr>
        <w:t>eviva</w:t>
      </w:r>
      <w:proofErr w:type="spellEnd"/>
      <w:r w:rsidRPr="00F76904">
        <w:rPr>
          <w:rFonts w:ascii="Times New Roman" w:hAnsi="Times New Roman" w:cs="Times New Roman"/>
        </w:rPr>
        <w:t xml:space="preserve"> Ask, oh is there pay because I've already been paid. I've been allowed to </w:t>
      </w:r>
      <w:proofErr w:type="gramStart"/>
      <w:r w:rsidRPr="00F76904">
        <w:rPr>
          <w:rFonts w:ascii="Times New Roman" w:hAnsi="Times New Roman" w:cs="Times New Roman"/>
        </w:rPr>
        <w:t>voice</w:t>
      </w:r>
      <w:proofErr w:type="gramEnd"/>
      <w:r w:rsidRPr="00F76904">
        <w:rPr>
          <w:rFonts w:ascii="Times New Roman" w:hAnsi="Times New Roman" w:cs="Times New Roman"/>
        </w:rPr>
        <w:t xml:space="preserve"> to speak, to sit in front of the masses to share, to heal, to teach to coach to lead. This is my ultimate purpose. I'm being rewarded right now. An area and wasting money cannot replace cannot pay cannot supersede and I thank you for the opportunity to do what I do best. In a place where I can be comfortable. Your energy is beautiful</w:t>
      </w:r>
      <w:proofErr w:type="gramStart"/>
      <w:r w:rsidRPr="00F76904">
        <w:rPr>
          <w:rFonts w:ascii="Times New Roman" w:hAnsi="Times New Roman" w:cs="Times New Roman"/>
        </w:rPr>
        <w:t>, is</w:t>
      </w:r>
      <w:proofErr w:type="gramEnd"/>
      <w:r w:rsidRPr="00F76904">
        <w:rPr>
          <w:rFonts w:ascii="Times New Roman" w:hAnsi="Times New Roman" w:cs="Times New Roman"/>
        </w:rPr>
        <w:t xml:space="preserve"> supportive, is accepting.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before I before I end this or finish up or conclude or wherever you're going. I </w:t>
      </w:r>
      <w:proofErr w:type="gramStart"/>
      <w:r w:rsidRPr="00F76904">
        <w:rPr>
          <w:rFonts w:ascii="Times New Roman" w:hAnsi="Times New Roman" w:cs="Times New Roman"/>
        </w:rPr>
        <w:t>give</w:t>
      </w:r>
      <w:proofErr w:type="gramEnd"/>
      <w:r w:rsidRPr="00F76904">
        <w:rPr>
          <w:rFonts w:ascii="Times New Roman" w:hAnsi="Times New Roman" w:cs="Times New Roman"/>
        </w:rPr>
        <w:t xml:space="preserve"> you a </w:t>
      </w:r>
      <w:proofErr w:type="gramStart"/>
      <w:r w:rsidRPr="00F76904">
        <w:rPr>
          <w:rFonts w:ascii="Times New Roman" w:hAnsi="Times New Roman" w:cs="Times New Roman"/>
        </w:rPr>
        <w:t>flowers</w:t>
      </w:r>
      <w:proofErr w:type="gramEnd"/>
      <w:r w:rsidRPr="00F76904">
        <w:rPr>
          <w:rFonts w:ascii="Times New Roman" w:hAnsi="Times New Roman" w:cs="Times New Roman"/>
        </w:rPr>
        <w:t xml:space="preserve"> while you are living queen.</w:t>
      </w:r>
    </w:p>
    <w:p w14:paraId="3ABD6443" w14:textId="77777777" w:rsidR="008B2457" w:rsidRPr="00F76904" w:rsidRDefault="008B2457">
      <w:pPr>
        <w:spacing w:after="0"/>
        <w:rPr>
          <w:rFonts w:ascii="Times New Roman" w:hAnsi="Times New Roman" w:cs="Times New Roman"/>
        </w:rPr>
      </w:pPr>
    </w:p>
    <w:p w14:paraId="0EBC3004"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1:29:47</w:t>
      </w:r>
      <w:proofErr w:type="gramEnd"/>
    </w:p>
    <w:p w14:paraId="648ABC7A" w14:textId="29956308"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You were selling a place and a table for people who use </w:t>
      </w:r>
      <w:proofErr w:type="gramStart"/>
      <w:r w:rsidRPr="00F76904">
        <w:rPr>
          <w:rFonts w:ascii="Times New Roman" w:hAnsi="Times New Roman" w:cs="Times New Roman"/>
        </w:rPr>
        <w:t>the</w:t>
      </w:r>
      <w:proofErr w:type="gramEnd"/>
      <w:r w:rsidRPr="00F76904">
        <w:rPr>
          <w:rFonts w:ascii="Times New Roman" w:hAnsi="Times New Roman" w:cs="Times New Roman"/>
        </w:rPr>
        <w:t xml:space="preserve"> not wanting to be heard. spiritual healers are on the list of the was to be feared those to be rejected those to be questioned, those to be h</w:t>
      </w:r>
      <w:r w:rsidR="00F76904">
        <w:rPr>
          <w:rFonts w:ascii="Times New Roman" w:hAnsi="Times New Roman" w:cs="Times New Roman"/>
        </w:rPr>
        <w:t>u</w:t>
      </w:r>
      <w:r w:rsidRPr="00F76904">
        <w:rPr>
          <w:rFonts w:ascii="Times New Roman" w:hAnsi="Times New Roman" w:cs="Times New Roman"/>
        </w:rPr>
        <w:t>shed those to be gotten rid of up because we get friend we get ridiculed, we get cursed we get hexed we get mistreated, spoken and got the most especially on social media by people who have never met us can't see us don't know us don't care about us for no other reason is that equal energy of good and bad must exist</w:t>
      </w:r>
      <w:r w:rsidR="00F76904">
        <w:rPr>
          <w:rFonts w:ascii="Times New Roman" w:hAnsi="Times New Roman" w:cs="Times New Roman"/>
        </w:rPr>
        <w:t>.</w:t>
      </w:r>
      <w:r w:rsidRPr="00F76904">
        <w:rPr>
          <w:rFonts w:ascii="Times New Roman" w:hAnsi="Times New Roman" w:cs="Times New Roman"/>
        </w:rPr>
        <w:t xml:space="preserve"> We need those energies to let God know. Are you </w:t>
      </w:r>
      <w:proofErr w:type="gramStart"/>
      <w:r w:rsidRPr="00F76904">
        <w:rPr>
          <w:rFonts w:ascii="Times New Roman" w:hAnsi="Times New Roman" w:cs="Times New Roman"/>
        </w:rPr>
        <w:t>really ready</w:t>
      </w:r>
      <w:proofErr w:type="gramEnd"/>
      <w:r w:rsidRPr="00F76904">
        <w:rPr>
          <w:rFonts w:ascii="Times New Roman" w:hAnsi="Times New Roman" w:cs="Times New Roman"/>
        </w:rPr>
        <w:t xml:space="preserve">? Are you really committed? Will you pass this test of faith? How much can I use for are you useful in service to others? Are you easily overly sensitive and hurt your feelings first. So that's why they there we invite them in. I love my haters. I love my I love them, their fans </w:t>
      </w:r>
      <w:proofErr w:type="gramStart"/>
      <w:r w:rsidRPr="00F76904">
        <w:rPr>
          <w:rFonts w:ascii="Times New Roman" w:hAnsi="Times New Roman" w:cs="Times New Roman"/>
        </w:rPr>
        <w:t>to</w:t>
      </w:r>
      <w:proofErr w:type="gramEnd"/>
      <w:r w:rsidRPr="00F76904">
        <w:rPr>
          <w:rFonts w:ascii="Times New Roman" w:hAnsi="Times New Roman" w:cs="Times New Roman"/>
        </w:rPr>
        <w:t xml:space="preserve"> and devotees to, they may not even know why they there. They may not even know what they will put there. But I see them too. I have a need for them to I'm here for all and everyone I do not judge based on color, race, sexual preference, gender, if you can speak or type, if you can communicate either way, and I communicate energetically I have clients that cannot speak. One has, what is that she was bitten by like Lyme disease, she can ask me she can almost get outside, but we speak together. I help </w:t>
      </w:r>
      <w:proofErr w:type="gramStart"/>
      <w:r w:rsidRPr="00F76904">
        <w:rPr>
          <w:rFonts w:ascii="Times New Roman" w:hAnsi="Times New Roman" w:cs="Times New Roman"/>
        </w:rPr>
        <w:t>her</w:t>
      </w:r>
      <w:proofErr w:type="gramEnd"/>
      <w:r w:rsidRPr="00F76904">
        <w:rPr>
          <w:rFonts w:ascii="Times New Roman" w:hAnsi="Times New Roman" w:cs="Times New Roman"/>
        </w:rPr>
        <w:t xml:space="preserve"> we help each other.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they may not receive me when they first meet me. They may shame me hate me. But they keep coming back. And I'm just waiting for that moment to get in. And then we transmute, we transform, we rebuild, we evaluate. </w:t>
      </w:r>
      <w:proofErr w:type="gramStart"/>
      <w:r w:rsidRPr="00F76904">
        <w:rPr>
          <w:rFonts w:ascii="Times New Roman" w:hAnsi="Times New Roman" w:cs="Times New Roman"/>
        </w:rPr>
        <w:t>And that's</w:t>
      </w:r>
      <w:proofErr w:type="gramEnd"/>
      <w:r w:rsidRPr="00F76904">
        <w:rPr>
          <w:rFonts w:ascii="Times New Roman" w:hAnsi="Times New Roman" w:cs="Times New Roman"/>
        </w:rPr>
        <w:t xml:space="preserve"> those challenges I love because they test me and my resolve and my endurance imperative.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I have a need to work with those. There are many people, I still have some residual physical challenges that are left over by experiencing COVID There's some neurological issues, slurring my speech, I noticed. Um, I don't write as steadily as I used to. I have vertigo, which means I have moments where I stand up to them. And I know they're all co related. Because before that I had nothing. And that was my badge. I can see that that was my badge of survival. And I use that because I can see them myself and I can notice it and someone else. So instantly, I'd say Did you </w:t>
      </w:r>
      <w:proofErr w:type="gramStart"/>
      <w:r w:rsidRPr="00F76904">
        <w:rPr>
          <w:rFonts w:ascii="Times New Roman" w:hAnsi="Times New Roman" w:cs="Times New Roman"/>
        </w:rPr>
        <w:t>add to</w:t>
      </w:r>
      <w:proofErr w:type="gramEnd"/>
      <w:r w:rsidRPr="00F76904">
        <w:rPr>
          <w:rFonts w:ascii="Times New Roman" w:hAnsi="Times New Roman" w:cs="Times New Roman"/>
        </w:rPr>
        <w:t xml:space="preserve"> COVID? Are you a survivor? And then we can work on the holistic wellness needs to combat those herbal medication herbal tinctures, Rob meditation, Reiki, I'm a Reiki healer. There </w:t>
      </w:r>
      <w:proofErr w:type="gramStart"/>
      <w:r w:rsidRPr="00F76904">
        <w:rPr>
          <w:rFonts w:ascii="Times New Roman" w:hAnsi="Times New Roman" w:cs="Times New Roman"/>
        </w:rPr>
        <w:t>are</w:t>
      </w:r>
      <w:proofErr w:type="gramEnd"/>
      <w:r w:rsidRPr="00F76904">
        <w:rPr>
          <w:rFonts w:ascii="Times New Roman" w:hAnsi="Times New Roman" w:cs="Times New Roman"/>
        </w:rPr>
        <w:t xml:space="preserve"> other work you can do that can Natalie maybe not it's not totally reversible at this point. And that's okay. But it is more than manageable. And some days I don't even remember. Until then, you know, maybe I'll skip over where or forget something and then I'll be like, </w:t>
      </w:r>
      <w:proofErr w:type="gramStart"/>
      <w:r w:rsidRPr="00F76904">
        <w:rPr>
          <w:rFonts w:ascii="Times New Roman" w:hAnsi="Times New Roman" w:cs="Times New Roman"/>
        </w:rPr>
        <w:t>Okay</w:t>
      </w:r>
      <w:proofErr w:type="gramEnd"/>
      <w:r w:rsidRPr="00F76904">
        <w:rPr>
          <w:rFonts w:ascii="Times New Roman" w:hAnsi="Times New Roman" w:cs="Times New Roman"/>
        </w:rPr>
        <w:t xml:space="preserve">, you're doing this take, stop what you're doing. Focus because it's going to take you more time now to figure it out than before. And that's okay. I'm older. I do the art slow down. Easier anyway. Yeah, so life will slow you COVID Slow down a lot. almost stopped it completely. Life as we know it stood still. Silent. Quiet. Dark. It was the energy was so quiet. That it was so loud to me. How quiet it was. It was eerie. There were days outside when we were locked down where I </w:t>
      </w:r>
      <w:proofErr w:type="gramStart"/>
      <w:r w:rsidRPr="00F76904">
        <w:rPr>
          <w:rFonts w:ascii="Times New Roman" w:hAnsi="Times New Roman" w:cs="Times New Roman"/>
        </w:rPr>
        <w:t>need</w:t>
      </w:r>
      <w:proofErr w:type="gramEnd"/>
      <w:r w:rsidRPr="00F76904">
        <w:rPr>
          <w:rFonts w:ascii="Times New Roman" w:hAnsi="Times New Roman" w:cs="Times New Roman"/>
        </w:rPr>
        <w:t xml:space="preserve"> to see a bird. A squirrel a bee sounds like wow the people </w:t>
      </w:r>
      <w:proofErr w:type="gramStart"/>
      <w:r w:rsidRPr="00F76904">
        <w:rPr>
          <w:rFonts w:ascii="Times New Roman" w:hAnsi="Times New Roman" w:cs="Times New Roman"/>
        </w:rPr>
        <w:t>inside</w:t>
      </w:r>
      <w:proofErr w:type="gramEnd"/>
      <w:r w:rsidRPr="00F76904">
        <w:rPr>
          <w:rFonts w:ascii="Times New Roman" w:hAnsi="Times New Roman" w:cs="Times New Roman"/>
        </w:rPr>
        <w:t xml:space="preserve"> so the animals have No need to be outside, they've gone </w:t>
      </w:r>
      <w:r w:rsidRPr="00F76904">
        <w:rPr>
          <w:rFonts w:ascii="Times New Roman" w:hAnsi="Times New Roman" w:cs="Times New Roman"/>
        </w:rPr>
        <w:lastRenderedPageBreak/>
        <w:t xml:space="preserve">elsewhere. Other places where they can thrive, they can flourish, somebody needs to feed them, we're not outside, throw down break homes, they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go where they can be taken care of. We do that. It was </w:t>
      </w:r>
      <w:proofErr w:type="gramStart"/>
      <w:r w:rsidRPr="00F76904">
        <w:rPr>
          <w:rFonts w:ascii="Times New Roman" w:hAnsi="Times New Roman" w:cs="Times New Roman"/>
        </w:rPr>
        <w:t>a dark</w:t>
      </w:r>
      <w:proofErr w:type="gramEnd"/>
      <w:r w:rsidRPr="00F76904">
        <w:rPr>
          <w:rFonts w:ascii="Times New Roman" w:hAnsi="Times New Roman" w:cs="Times New Roman"/>
        </w:rPr>
        <w:t xml:space="preserve">, time to look out the window, and just see no cars on the road and no movement. And, you know, it seemed to even be like there was no wind, the trees weren't even moving. I was like, there's so much to be gained. In this stillness. There is so much to be heard, in this stillness. See it for what it is, is, and it's not a moment of depletion. It's an opportunity for completion. If you just stop, embrace the silence, my clairvoyance and my Claire audience, my ability to hear and to see, spirit increased massively, because there was no movement around me. And for the first time that I realized why it took me so long to find this journey, because I was too busy moving, working, living, stressing, crying, complaining, wishing I forgot the greatness in the silence of a child, being alone in the dark with their play, imaginary friend, building, listening and what they were telling me they wanted me to do. And how did you do that? Oh, they helped me and now you're bringing all the two cats in. I went through all that. And I love that freedom. I have </w:t>
      </w:r>
      <w:proofErr w:type="gramStart"/>
      <w:r w:rsidRPr="00F76904">
        <w:rPr>
          <w:rFonts w:ascii="Times New Roman" w:hAnsi="Times New Roman" w:cs="Times New Roman"/>
        </w:rPr>
        <w:t>forgot</w:t>
      </w:r>
      <w:proofErr w:type="gramEnd"/>
      <w:r w:rsidRPr="00F76904">
        <w:rPr>
          <w:rFonts w:ascii="Times New Roman" w:hAnsi="Times New Roman" w:cs="Times New Roman"/>
        </w:rPr>
        <w:t xml:space="preserve"> what it felt like to be free. And not obligated to anyone else or anything else. But me. Not just children. </w:t>
      </w:r>
      <w:proofErr w:type="spellStart"/>
      <w:r w:rsidRPr="00F76904">
        <w:rPr>
          <w:rFonts w:ascii="Times New Roman" w:hAnsi="Times New Roman" w:cs="Times New Roman"/>
        </w:rPr>
        <w:t>napavine</w:t>
      </w:r>
      <w:proofErr w:type="spellEnd"/>
      <w:r w:rsidRPr="00F76904">
        <w:rPr>
          <w:rFonts w:ascii="Times New Roman" w:hAnsi="Times New Roman" w:cs="Times New Roman"/>
        </w:rPr>
        <w:t xml:space="preserve"> not my parents, not my sisters, not my nephews, not the landlord. I couldn't work. He had to get whatever I got. I couldn't, you know, eat fast food every day.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 had to learn and go back to holistic ways I'm </w:t>
      </w:r>
      <w:proofErr w:type="gramStart"/>
      <w:r w:rsidRPr="00F76904">
        <w:rPr>
          <w:rFonts w:ascii="Times New Roman" w:hAnsi="Times New Roman" w:cs="Times New Roman"/>
        </w:rPr>
        <w:t>came</w:t>
      </w:r>
      <w:proofErr w:type="gramEnd"/>
      <w:r w:rsidRPr="00F76904">
        <w:rPr>
          <w:rFonts w:ascii="Times New Roman" w:hAnsi="Times New Roman" w:cs="Times New Roman"/>
        </w:rPr>
        <w:t xml:space="preserve"> a vegan. Everything was met, to put me in perfect alignment and balanced. All I had to do with surrender. Surrender to the unknown. Surrender to the unknown. Knowing that the unknown is a divine energy. They put me here, put me here to live into five would not </w:t>
      </w:r>
      <w:proofErr w:type="gramStart"/>
      <w:r w:rsidRPr="00F76904">
        <w:rPr>
          <w:rFonts w:ascii="Times New Roman" w:hAnsi="Times New Roman" w:cs="Times New Roman"/>
        </w:rPr>
        <w:t>abused</w:t>
      </w:r>
      <w:proofErr w:type="gramEnd"/>
      <w:r w:rsidRPr="00F76904">
        <w:rPr>
          <w:rFonts w:ascii="Times New Roman" w:hAnsi="Times New Roman" w:cs="Times New Roman"/>
        </w:rPr>
        <w:t xml:space="preserve"> me and mistreat me and watch me struggle. </w:t>
      </w:r>
      <w:proofErr w:type="gramStart"/>
      <w:r w:rsidRPr="00F76904">
        <w:rPr>
          <w:rFonts w:ascii="Times New Roman" w:hAnsi="Times New Roman" w:cs="Times New Roman"/>
        </w:rPr>
        <w:t>Otherwise</w:t>
      </w:r>
      <w:proofErr w:type="gramEnd"/>
      <w:r w:rsidRPr="00F76904">
        <w:rPr>
          <w:rFonts w:ascii="Times New Roman" w:hAnsi="Times New Roman" w:cs="Times New Roman"/>
        </w:rPr>
        <w:t xml:space="preserve"> they wouldn't put me here. </w:t>
      </w:r>
      <w:proofErr w:type="gramStart"/>
      <w:r w:rsidRPr="00F76904">
        <w:rPr>
          <w:rFonts w:ascii="Times New Roman" w:hAnsi="Times New Roman" w:cs="Times New Roman"/>
        </w:rPr>
        <w:t>So</w:t>
      </w:r>
      <w:proofErr w:type="gramEnd"/>
      <w:r w:rsidRPr="00F76904">
        <w:rPr>
          <w:rFonts w:ascii="Times New Roman" w:hAnsi="Times New Roman" w:cs="Times New Roman"/>
        </w:rPr>
        <w:t xml:space="preserve"> if I surrender to that, and allow that to leave, and to guide and to reward and to me everything I needed to sustain me, maybe I should try that just punts back, I try that just wants and see that I could really weigh my pros and cons. I sat down. I went in solitude hermit mode. I didn't answer the phone. I didn't go on social media. I </w:t>
      </w:r>
      <w:proofErr w:type="gramStart"/>
      <w:r w:rsidRPr="00F76904">
        <w:rPr>
          <w:rFonts w:ascii="Times New Roman" w:hAnsi="Times New Roman" w:cs="Times New Roman"/>
        </w:rPr>
        <w:t>closed down</w:t>
      </w:r>
      <w:proofErr w:type="gramEnd"/>
      <w:r w:rsidRPr="00F76904">
        <w:rPr>
          <w:rFonts w:ascii="Times New Roman" w:hAnsi="Times New Roman" w:cs="Times New Roman"/>
        </w:rPr>
        <w:t xml:space="preserve"> Facebook, Instagram, I stopped watching the news </w:t>
      </w:r>
      <w:proofErr w:type="gramStart"/>
      <w:r w:rsidRPr="00F76904">
        <w:rPr>
          <w:rFonts w:ascii="Times New Roman" w:hAnsi="Times New Roman" w:cs="Times New Roman"/>
        </w:rPr>
        <w:t>into</w:t>
      </w:r>
      <w:proofErr w:type="gramEnd"/>
      <w:r w:rsidRPr="00F76904">
        <w:rPr>
          <w:rFonts w:ascii="Times New Roman" w:hAnsi="Times New Roman" w:cs="Times New Roman"/>
        </w:rPr>
        <w:t xml:space="preserve"> depth information. Oh my god, you know, the worst comments, man, when I know wasn't, you know, I got rid of all that stinking thinking and opened myself up to visions beyond what I could </w:t>
      </w:r>
      <w:proofErr w:type="gramStart"/>
      <w:r w:rsidRPr="00F76904">
        <w:rPr>
          <w:rFonts w:ascii="Times New Roman" w:hAnsi="Times New Roman" w:cs="Times New Roman"/>
        </w:rPr>
        <w:t>actually see</w:t>
      </w:r>
      <w:proofErr w:type="gramEnd"/>
      <w:r w:rsidRPr="00F76904">
        <w:rPr>
          <w:rFonts w:ascii="Times New Roman" w:hAnsi="Times New Roman" w:cs="Times New Roman"/>
        </w:rPr>
        <w:t xml:space="preserve">. And I got a new spice of life. And as I can't help </w:t>
      </w:r>
      <w:proofErr w:type="gramStart"/>
      <w:r w:rsidRPr="00F76904">
        <w:rPr>
          <w:rFonts w:ascii="Times New Roman" w:hAnsi="Times New Roman" w:cs="Times New Roman"/>
        </w:rPr>
        <w:t>share</w:t>
      </w:r>
      <w:proofErr w:type="gramEnd"/>
      <w:r w:rsidRPr="00F76904">
        <w:rPr>
          <w:rFonts w:ascii="Times New Roman" w:hAnsi="Times New Roman" w:cs="Times New Roman"/>
        </w:rPr>
        <w:t xml:space="preserve"> it, like it's so powerful, so beautiful, you're wanting you're </w:t>
      </w:r>
      <w:proofErr w:type="spellStart"/>
      <w:r w:rsidRPr="00F76904">
        <w:rPr>
          <w:rFonts w:ascii="Times New Roman" w:hAnsi="Times New Roman" w:cs="Times New Roman"/>
        </w:rPr>
        <w:t>gonna</w:t>
      </w:r>
      <w:proofErr w:type="spellEnd"/>
      <w:r w:rsidRPr="00F76904">
        <w:rPr>
          <w:rFonts w:ascii="Times New Roman" w:hAnsi="Times New Roman" w:cs="Times New Roman"/>
        </w:rPr>
        <w:t xml:space="preserve"> get it. Like I want to sh</w:t>
      </w:r>
      <w:r w:rsidR="00F76904">
        <w:rPr>
          <w:rFonts w:ascii="Times New Roman" w:hAnsi="Times New Roman" w:cs="Times New Roman"/>
        </w:rPr>
        <w:t>ove it</w:t>
      </w:r>
      <w:r w:rsidRPr="00F76904">
        <w:rPr>
          <w:rFonts w:ascii="Times New Roman" w:hAnsi="Times New Roman" w:cs="Times New Roman"/>
        </w:rPr>
        <w:t xml:space="preserve"> down people's throats, you know, I just can't see people suffering. There is a way out of every way. You just </w:t>
      </w:r>
      <w:proofErr w:type="gramStart"/>
      <w:r w:rsidRPr="00F76904">
        <w:rPr>
          <w:rFonts w:ascii="Times New Roman" w:hAnsi="Times New Roman" w:cs="Times New Roman"/>
        </w:rPr>
        <w:t>have to</w:t>
      </w:r>
      <w:proofErr w:type="gramEnd"/>
      <w:r w:rsidRPr="00F76904">
        <w:rPr>
          <w:rFonts w:ascii="Times New Roman" w:hAnsi="Times New Roman" w:cs="Times New Roman"/>
        </w:rPr>
        <w:t xml:space="preserve"> believe there is and wait. It will </w:t>
      </w:r>
      <w:proofErr w:type="gramStart"/>
      <w:r w:rsidRPr="00F76904">
        <w:rPr>
          <w:rFonts w:ascii="Times New Roman" w:hAnsi="Times New Roman" w:cs="Times New Roman"/>
        </w:rPr>
        <w:t>come</w:t>
      </w:r>
      <w:proofErr w:type="gramEnd"/>
      <w:r w:rsidRPr="00F76904">
        <w:rPr>
          <w:rFonts w:ascii="Times New Roman" w:hAnsi="Times New Roman" w:cs="Times New Roman"/>
        </w:rPr>
        <w:t xml:space="preserve"> it will come maybe not exactly when you want it. But it shows up right on time. Every time.</w:t>
      </w:r>
      <w:r w:rsidR="00F76904">
        <w:rPr>
          <w:rFonts w:ascii="Times New Roman" w:hAnsi="Times New Roman" w:cs="Times New Roman"/>
        </w:rPr>
        <w:t xml:space="preserve"> So that’s it. </w:t>
      </w:r>
    </w:p>
    <w:p w14:paraId="396D88E9" w14:textId="77777777" w:rsidR="008B2457" w:rsidRPr="00F76904" w:rsidRDefault="008B2457">
      <w:pPr>
        <w:spacing w:after="0"/>
        <w:rPr>
          <w:rFonts w:ascii="Times New Roman" w:hAnsi="Times New Roman" w:cs="Times New Roman"/>
        </w:rPr>
      </w:pPr>
    </w:p>
    <w:p w14:paraId="3A2A1E66"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1:39:32</w:t>
      </w:r>
      <w:proofErr w:type="gramEnd"/>
    </w:p>
    <w:p w14:paraId="7CDCFB07" w14:textId="4145C16B" w:rsidR="008B2457" w:rsidRDefault="00000000">
      <w:pPr>
        <w:spacing w:after="0"/>
        <w:rPr>
          <w:rFonts w:ascii="Times New Roman" w:hAnsi="Times New Roman" w:cs="Times New Roman"/>
        </w:rPr>
      </w:pPr>
      <w:r w:rsidRPr="00F76904">
        <w:rPr>
          <w:rFonts w:ascii="Times New Roman" w:hAnsi="Times New Roman" w:cs="Times New Roman"/>
        </w:rPr>
        <w:t xml:space="preserve">I want to thank you so </w:t>
      </w:r>
      <w:proofErr w:type="spellStart"/>
      <w:r w:rsidRPr="00F76904">
        <w:rPr>
          <w:rFonts w:ascii="Times New Roman" w:hAnsi="Times New Roman" w:cs="Times New Roman"/>
        </w:rPr>
        <w:t>so</w:t>
      </w:r>
      <w:proofErr w:type="spellEnd"/>
      <w:r w:rsidRPr="00F76904">
        <w:rPr>
          <w:rFonts w:ascii="Times New Roman" w:hAnsi="Times New Roman" w:cs="Times New Roman"/>
        </w:rPr>
        <w:t xml:space="preserve"> much for the generosity of your time and the beauty and wisdom in your answers. I just want </w:t>
      </w:r>
      <w:proofErr w:type="gramStart"/>
      <w:r w:rsidRPr="00F76904">
        <w:rPr>
          <w:rFonts w:ascii="Times New Roman" w:hAnsi="Times New Roman" w:cs="Times New Roman"/>
        </w:rPr>
        <w:t>to</w:t>
      </w:r>
      <w:r w:rsidR="00F76904">
        <w:rPr>
          <w:rFonts w:ascii="Times New Roman" w:hAnsi="Times New Roman" w:cs="Times New Roman"/>
        </w:rPr>
        <w:t>,</w:t>
      </w:r>
      <w:proofErr w:type="gramEnd"/>
      <w:r w:rsidRPr="00F76904">
        <w:rPr>
          <w:rFonts w:ascii="Times New Roman" w:hAnsi="Times New Roman" w:cs="Times New Roman"/>
        </w:rPr>
        <w:t xml:space="preserve"> I know you have to run I also want to open</w:t>
      </w:r>
      <w:r w:rsidR="00F76904">
        <w:rPr>
          <w:rFonts w:ascii="Times New Roman" w:hAnsi="Times New Roman" w:cs="Times New Roman"/>
        </w:rPr>
        <w:t xml:space="preserve"> some space</w:t>
      </w:r>
      <w:r w:rsidRPr="00F76904">
        <w:rPr>
          <w:rFonts w:ascii="Times New Roman" w:hAnsi="Times New Roman" w:cs="Times New Roman"/>
        </w:rPr>
        <w:t xml:space="preserve"> </w:t>
      </w:r>
    </w:p>
    <w:p w14:paraId="45082C89" w14:textId="77777777" w:rsidR="00F76904" w:rsidRDefault="00F76904">
      <w:pPr>
        <w:spacing w:after="0"/>
        <w:rPr>
          <w:rFonts w:ascii="Times New Roman" w:hAnsi="Times New Roman" w:cs="Times New Roman"/>
        </w:rPr>
      </w:pPr>
    </w:p>
    <w:p w14:paraId="7E1D9A29" w14:textId="4E07A966"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1:39:</w:t>
      </w:r>
      <w:r>
        <w:rPr>
          <w:rFonts w:ascii="Times New Roman" w:hAnsi="Times New Roman" w:cs="Times New Roman"/>
        </w:rPr>
        <w:t>45</w:t>
      </w:r>
      <w:proofErr w:type="gramEnd"/>
    </w:p>
    <w:p w14:paraId="0AF7D3EC" w14:textId="731C2372" w:rsidR="00F76904" w:rsidRDefault="00F76904">
      <w:pPr>
        <w:spacing w:after="0"/>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know</w:t>
      </w:r>
      <w:proofErr w:type="gramEnd"/>
    </w:p>
    <w:p w14:paraId="124B25A1" w14:textId="77777777" w:rsidR="00F76904" w:rsidRDefault="00F76904">
      <w:pPr>
        <w:spacing w:after="0"/>
        <w:rPr>
          <w:rFonts w:ascii="Times New Roman" w:hAnsi="Times New Roman" w:cs="Times New Roman"/>
        </w:rPr>
      </w:pPr>
    </w:p>
    <w:p w14:paraId="7EF4E188" w14:textId="77777777" w:rsidR="00F76904" w:rsidRPr="00F76904" w:rsidRDefault="00F76904" w:rsidP="00F76904">
      <w:pPr>
        <w:spacing w:after="0"/>
        <w:rPr>
          <w:rFonts w:ascii="Times New Roman" w:hAnsi="Times New Roman" w:cs="Times New Roman"/>
        </w:rPr>
      </w:pPr>
      <w:r w:rsidRPr="00F76904">
        <w:rPr>
          <w:rFonts w:ascii="Times New Roman" w:hAnsi="Times New Roman" w:cs="Times New Roman"/>
          <w:b/>
        </w:rPr>
        <w:t xml:space="preserve">Kit </w:t>
      </w:r>
      <w:proofErr w:type="gramStart"/>
      <w:r w:rsidRPr="00F76904">
        <w:rPr>
          <w:rFonts w:ascii="Times New Roman" w:hAnsi="Times New Roman" w:cs="Times New Roman"/>
          <w:b/>
        </w:rPr>
        <w:t xml:space="preserve">Heintzman  </w:t>
      </w:r>
      <w:r w:rsidRPr="00F76904">
        <w:rPr>
          <w:rFonts w:ascii="Times New Roman" w:hAnsi="Times New Roman" w:cs="Times New Roman"/>
        </w:rPr>
        <w:t>1:39:32</w:t>
      </w:r>
      <w:proofErr w:type="gramEnd"/>
    </w:p>
    <w:p w14:paraId="2C19F6A5" w14:textId="5F89A400" w:rsidR="00F76904" w:rsidRDefault="00F76904" w:rsidP="00F76904">
      <w:pPr>
        <w:spacing w:after="0"/>
        <w:rPr>
          <w:rFonts w:ascii="Times New Roman" w:hAnsi="Times New Roman" w:cs="Times New Roman"/>
        </w:rPr>
      </w:pPr>
      <w:r>
        <w:rPr>
          <w:rFonts w:ascii="Times New Roman" w:hAnsi="Times New Roman" w:cs="Times New Roman"/>
        </w:rPr>
        <w:t>A</w:t>
      </w:r>
      <w:r w:rsidRPr="00F76904">
        <w:rPr>
          <w:rFonts w:ascii="Times New Roman" w:hAnsi="Times New Roman" w:cs="Times New Roman"/>
        </w:rPr>
        <w:t xml:space="preserve">nything you want to say that there hasn't been room for please </w:t>
      </w:r>
      <w:proofErr w:type="gramStart"/>
      <w:r w:rsidRPr="00F76904">
        <w:rPr>
          <w:rFonts w:ascii="Times New Roman" w:hAnsi="Times New Roman" w:cs="Times New Roman"/>
        </w:rPr>
        <w:t>just</w:t>
      </w:r>
      <w:proofErr w:type="gramEnd"/>
    </w:p>
    <w:p w14:paraId="63B3ACB1" w14:textId="77777777" w:rsidR="00F76904" w:rsidRPr="00F76904" w:rsidRDefault="00F76904">
      <w:pPr>
        <w:spacing w:after="0"/>
        <w:rPr>
          <w:rFonts w:ascii="Times New Roman" w:hAnsi="Times New Roman" w:cs="Times New Roman"/>
        </w:rPr>
      </w:pPr>
    </w:p>
    <w:p w14:paraId="449742CA" w14:textId="77777777" w:rsidR="008B2457" w:rsidRPr="00F76904" w:rsidRDefault="008B2457">
      <w:pPr>
        <w:spacing w:after="0"/>
        <w:rPr>
          <w:rFonts w:ascii="Times New Roman" w:hAnsi="Times New Roman" w:cs="Times New Roman"/>
        </w:rPr>
      </w:pPr>
    </w:p>
    <w:p w14:paraId="79EA13F9" w14:textId="77777777" w:rsidR="008B2457" w:rsidRPr="00F76904" w:rsidRDefault="00000000">
      <w:pPr>
        <w:spacing w:after="0"/>
        <w:rPr>
          <w:rFonts w:ascii="Times New Roman" w:hAnsi="Times New Roman" w:cs="Times New Roman"/>
        </w:rPr>
      </w:pPr>
      <w:r w:rsidRPr="00F76904">
        <w:rPr>
          <w:rFonts w:ascii="Times New Roman" w:hAnsi="Times New Roman" w:cs="Times New Roman"/>
          <w:b/>
        </w:rPr>
        <w:t xml:space="preserve">Alesha Van </w:t>
      </w:r>
      <w:proofErr w:type="gramStart"/>
      <w:r w:rsidRPr="00F76904">
        <w:rPr>
          <w:rFonts w:ascii="Times New Roman" w:hAnsi="Times New Roman" w:cs="Times New Roman"/>
          <w:b/>
        </w:rPr>
        <w:t xml:space="preserve">Buren  </w:t>
      </w:r>
      <w:r w:rsidRPr="00F76904">
        <w:rPr>
          <w:rFonts w:ascii="Times New Roman" w:hAnsi="Times New Roman" w:cs="Times New Roman"/>
        </w:rPr>
        <w:t>1:39:50</w:t>
      </w:r>
      <w:proofErr w:type="gramEnd"/>
    </w:p>
    <w:p w14:paraId="240D3A6F" w14:textId="1F55E610" w:rsidR="008B2457" w:rsidRPr="00F76904" w:rsidRDefault="00000000">
      <w:pPr>
        <w:spacing w:after="0"/>
        <w:rPr>
          <w:rFonts w:ascii="Times New Roman" w:hAnsi="Times New Roman" w:cs="Times New Roman"/>
        </w:rPr>
      </w:pPr>
      <w:r w:rsidRPr="00F76904">
        <w:rPr>
          <w:rFonts w:ascii="Times New Roman" w:hAnsi="Times New Roman" w:cs="Times New Roman"/>
        </w:rPr>
        <w:t xml:space="preserve">I just want people to understand that it's okay to not be okay. It's okay to take your time. and not </w:t>
      </w:r>
      <w:proofErr w:type="gramStart"/>
      <w:r w:rsidRPr="00F76904">
        <w:rPr>
          <w:rFonts w:ascii="Times New Roman" w:hAnsi="Times New Roman" w:cs="Times New Roman"/>
        </w:rPr>
        <w:t>know</w:t>
      </w:r>
      <w:proofErr w:type="gramEnd"/>
      <w:r w:rsidRPr="00F76904">
        <w:rPr>
          <w:rFonts w:ascii="Times New Roman" w:hAnsi="Times New Roman" w:cs="Times New Roman"/>
        </w:rPr>
        <w:t xml:space="preserve"> all the answers is okay. It's looked at something different than what you were taught to see if something else would work better than we are. Okay? To live to love, you deserve a good </w:t>
      </w:r>
      <w:proofErr w:type="gramStart"/>
      <w:r w:rsidRPr="00F76904">
        <w:rPr>
          <w:rFonts w:ascii="Times New Roman" w:hAnsi="Times New Roman" w:cs="Times New Roman"/>
        </w:rPr>
        <w:t>life</w:t>
      </w:r>
      <w:proofErr w:type="gramEnd"/>
      <w:r w:rsidRPr="00F76904">
        <w:rPr>
          <w:rFonts w:ascii="Times New Roman" w:hAnsi="Times New Roman" w:cs="Times New Roman"/>
        </w:rPr>
        <w:t xml:space="preserve"> a happy life. Health, wealth, wealth and health, glory. We will be healthy. It is your biggest asset. So long, don't give up. Don't give in. We really have no choice. </w:t>
      </w:r>
      <w:r w:rsidRPr="00F76904">
        <w:rPr>
          <w:rFonts w:ascii="Times New Roman" w:hAnsi="Times New Roman" w:cs="Times New Roman"/>
        </w:rPr>
        <w:lastRenderedPageBreak/>
        <w:t>Do you really be the best you can be</w:t>
      </w:r>
      <w:r w:rsidR="00F76904">
        <w:rPr>
          <w:rFonts w:ascii="Times New Roman" w:hAnsi="Times New Roman" w:cs="Times New Roman"/>
        </w:rPr>
        <w:t>.</w:t>
      </w:r>
      <w:r w:rsidRPr="00F76904">
        <w:rPr>
          <w:rFonts w:ascii="Times New Roman" w:hAnsi="Times New Roman" w:cs="Times New Roman"/>
        </w:rPr>
        <w:t xml:space="preserve"> Be the best you can be with others. It's a win </w:t>
      </w:r>
      <w:proofErr w:type="spellStart"/>
      <w:r w:rsidRPr="00F76904">
        <w:rPr>
          <w:rFonts w:ascii="Times New Roman" w:hAnsi="Times New Roman" w:cs="Times New Roman"/>
        </w:rPr>
        <w:t>win</w:t>
      </w:r>
      <w:proofErr w:type="spellEnd"/>
      <w:r w:rsidRPr="00F76904">
        <w:rPr>
          <w:rFonts w:ascii="Times New Roman" w:hAnsi="Times New Roman" w:cs="Times New Roman"/>
        </w:rPr>
        <w:t>. What you give is what you receive. Absolutely. Thank you. For this precious moment. I am humbled and grateful for this opportunity. I hope to heal others</w:t>
      </w:r>
      <w:proofErr w:type="gramStart"/>
      <w:r w:rsidRPr="00F76904">
        <w:rPr>
          <w:rFonts w:ascii="Times New Roman" w:hAnsi="Times New Roman" w:cs="Times New Roman"/>
        </w:rPr>
        <w:t>, some</w:t>
      </w:r>
      <w:proofErr w:type="gramEnd"/>
      <w:r w:rsidRPr="00F76904">
        <w:rPr>
          <w:rFonts w:ascii="Times New Roman" w:hAnsi="Times New Roman" w:cs="Times New Roman"/>
        </w:rPr>
        <w:t xml:space="preserve"> motivate, to inspire others, to move, to move to grow, to trust in </w:t>
      </w:r>
      <w:r w:rsidR="00F76904">
        <w:rPr>
          <w:rFonts w:ascii="Times New Roman" w:hAnsi="Times New Roman" w:cs="Times New Roman"/>
        </w:rPr>
        <w:t>Thys elves</w:t>
      </w:r>
      <w:r w:rsidRPr="00F76904">
        <w:rPr>
          <w:rFonts w:ascii="Times New Roman" w:hAnsi="Times New Roman" w:cs="Times New Roman"/>
        </w:rPr>
        <w:t xml:space="preserve">. And stop looking for the answers that come from inside of you. You were born with them. You have them. Find the old horse to find them. They are your treasure chests. The </w:t>
      </w:r>
      <w:r w:rsidR="00F76904">
        <w:rPr>
          <w:rFonts w:ascii="Times New Roman" w:hAnsi="Times New Roman" w:cs="Times New Roman"/>
        </w:rPr>
        <w:t>gold at the end of the rainbow</w:t>
      </w:r>
      <w:r w:rsidRPr="00F76904">
        <w:rPr>
          <w:rFonts w:ascii="Times New Roman" w:hAnsi="Times New Roman" w:cs="Times New Roman"/>
        </w:rPr>
        <w:t xml:space="preserve"> you are enough and complete exactly how you made beautifully designed no matter what you do. No matter where you go. No matter what you choose to be and how you choose to show up. </w:t>
      </w:r>
      <w:r w:rsidR="00F76904">
        <w:rPr>
          <w:rFonts w:ascii="Times New Roman" w:hAnsi="Times New Roman" w:cs="Times New Roman"/>
        </w:rPr>
        <w:t>Put</w:t>
      </w:r>
      <w:r w:rsidRPr="00F76904">
        <w:rPr>
          <w:rFonts w:ascii="Times New Roman" w:hAnsi="Times New Roman" w:cs="Times New Roman"/>
        </w:rPr>
        <w:t xml:space="preserve"> love First, you'll always </w:t>
      </w:r>
      <w:proofErr w:type="gramStart"/>
      <w:r w:rsidRPr="00F76904">
        <w:rPr>
          <w:rFonts w:ascii="Times New Roman" w:hAnsi="Times New Roman" w:cs="Times New Roman"/>
        </w:rPr>
        <w:t>win</w:t>
      </w:r>
      <w:proofErr w:type="gramEnd"/>
    </w:p>
    <w:sectPr w:rsidR="008B2457" w:rsidRPr="00F7690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E700" w14:textId="77777777" w:rsidR="00DF3889" w:rsidRDefault="00DF3889">
      <w:pPr>
        <w:spacing w:after="0" w:line="240" w:lineRule="auto"/>
      </w:pPr>
      <w:r>
        <w:separator/>
      </w:r>
    </w:p>
  </w:endnote>
  <w:endnote w:type="continuationSeparator" w:id="0">
    <w:p w14:paraId="2CC90F39" w14:textId="77777777" w:rsidR="00DF3889" w:rsidRDefault="00DF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EE175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A5FC97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00CD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E95FD0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198B60" w14:textId="4AB91367" w:rsidR="00930F33" w:rsidRPr="009C3AF0" w:rsidRDefault="00930F33" w:rsidP="00F76904">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FE34" w14:textId="77777777" w:rsidR="00DF3889" w:rsidRDefault="00DF3889">
      <w:pPr>
        <w:spacing w:after="0" w:line="240" w:lineRule="auto"/>
      </w:pPr>
      <w:r>
        <w:separator/>
      </w:r>
    </w:p>
  </w:footnote>
  <w:footnote w:type="continuationSeparator" w:id="0">
    <w:p w14:paraId="2C01ADFC" w14:textId="77777777" w:rsidR="00DF3889" w:rsidRDefault="00DF3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05751976">
    <w:abstractNumId w:val="8"/>
  </w:num>
  <w:num w:numId="2" w16cid:durableId="1922525958">
    <w:abstractNumId w:val="6"/>
  </w:num>
  <w:num w:numId="3" w16cid:durableId="1823112323">
    <w:abstractNumId w:val="5"/>
  </w:num>
  <w:num w:numId="4" w16cid:durableId="1724862973">
    <w:abstractNumId w:val="4"/>
  </w:num>
  <w:num w:numId="5" w16cid:durableId="2063404568">
    <w:abstractNumId w:val="7"/>
  </w:num>
  <w:num w:numId="6" w16cid:durableId="450252004">
    <w:abstractNumId w:val="3"/>
  </w:num>
  <w:num w:numId="7" w16cid:durableId="1270166642">
    <w:abstractNumId w:val="2"/>
  </w:num>
  <w:num w:numId="8" w16cid:durableId="1983804523">
    <w:abstractNumId w:val="1"/>
  </w:num>
  <w:num w:numId="9" w16cid:durableId="18679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B2457"/>
    <w:rsid w:val="00930F33"/>
    <w:rsid w:val="009C3AF0"/>
    <w:rsid w:val="00A12EE5"/>
    <w:rsid w:val="00AA1D8D"/>
    <w:rsid w:val="00B47730"/>
    <w:rsid w:val="00BA4C2B"/>
    <w:rsid w:val="00BD0140"/>
    <w:rsid w:val="00C24502"/>
    <w:rsid w:val="00CB0664"/>
    <w:rsid w:val="00D57E81"/>
    <w:rsid w:val="00DF3889"/>
    <w:rsid w:val="00ED3244"/>
    <w:rsid w:val="00F7690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8B242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13343</Words>
  <Characters>57259</Characters>
  <Application>Microsoft Office Word</Application>
  <DocSecurity>0</DocSecurity>
  <Lines>711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2023-10-20T05:55:00Z</dcterms:created>
  <dcterms:modified xsi:type="dcterms:W3CDTF">2023-10-20T05:55:00Z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5d1ada117a773ad2fa56e868cef72f3f2553facbfc04186e70471448865ef41a</vt:lpwstr>
  </property>
</Properties>
</file>