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87CF" w14:textId="7FC6DDF7" w:rsidR="000139C2" w:rsidRPr="000139C2" w:rsidRDefault="000139C2" w:rsidP="000139C2">
      <w:pPr>
        <w:shd w:val="clear" w:color="auto" w:fill="FFFFFF"/>
        <w:spacing w:after="90" w:line="240" w:lineRule="auto"/>
        <w:jc w:val="center"/>
        <w:rPr>
          <w:rFonts w:ascii="Times New Roman" w:eastAsia="Times New Roman" w:hAnsi="Times New Roman" w:cs="Times New Roman"/>
          <w:b/>
          <w:bCs/>
          <w:color w:val="000000" w:themeColor="text1"/>
          <w:sz w:val="28"/>
          <w:szCs w:val="28"/>
        </w:rPr>
      </w:pPr>
      <w:r w:rsidRPr="000139C2">
        <w:rPr>
          <w:rFonts w:ascii="Times New Roman" w:eastAsia="Times New Roman" w:hAnsi="Times New Roman" w:cs="Times New Roman"/>
          <w:b/>
          <w:bCs/>
          <w:color w:val="000000" w:themeColor="text1"/>
          <w:sz w:val="28"/>
          <w:szCs w:val="28"/>
        </w:rPr>
        <w:t>Transcript of Interview with Donna Canada-Smith by Tori Schendel Cox</w:t>
      </w:r>
    </w:p>
    <w:p w14:paraId="6EE3CC89" w14:textId="032ADD26" w:rsidR="000139C2"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Interviewee: </w:t>
      </w:r>
      <w:r>
        <w:rPr>
          <w:rFonts w:ascii="Times New Roman" w:eastAsia="Times New Roman" w:hAnsi="Times New Roman" w:cs="Times New Roman"/>
          <w:color w:val="000000" w:themeColor="text1"/>
          <w:sz w:val="24"/>
          <w:szCs w:val="24"/>
        </w:rPr>
        <w:t>Donna Canada-Smith</w:t>
      </w:r>
    </w:p>
    <w:p w14:paraId="5519F07D" w14:textId="0B33104A" w:rsidR="000139C2"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Interviewer: </w:t>
      </w:r>
      <w:r>
        <w:rPr>
          <w:rFonts w:ascii="Times New Roman" w:eastAsia="Times New Roman" w:hAnsi="Times New Roman" w:cs="Times New Roman"/>
          <w:color w:val="000000" w:themeColor="text1"/>
          <w:sz w:val="24"/>
          <w:szCs w:val="24"/>
        </w:rPr>
        <w:t>Tori Schendel Cox</w:t>
      </w:r>
    </w:p>
    <w:p w14:paraId="298BBB59" w14:textId="62ED2D3F" w:rsidR="000139C2"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Date: </w:t>
      </w:r>
      <w:r>
        <w:rPr>
          <w:rFonts w:ascii="Times New Roman" w:eastAsia="Times New Roman" w:hAnsi="Times New Roman" w:cs="Times New Roman"/>
          <w:color w:val="000000" w:themeColor="text1"/>
          <w:sz w:val="24"/>
          <w:szCs w:val="24"/>
        </w:rPr>
        <w:t>04/10/2020</w:t>
      </w:r>
    </w:p>
    <w:p w14:paraId="6AAB0B17" w14:textId="24567D6A" w:rsidR="000139C2"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Location (Interviewee): </w:t>
      </w:r>
      <w:r>
        <w:rPr>
          <w:rFonts w:ascii="Times New Roman" w:eastAsia="Times New Roman" w:hAnsi="Times New Roman" w:cs="Times New Roman"/>
          <w:color w:val="000000" w:themeColor="text1"/>
          <w:sz w:val="24"/>
          <w:szCs w:val="24"/>
        </w:rPr>
        <w:t>Lafayette, California</w:t>
      </w:r>
    </w:p>
    <w:p w14:paraId="6FB297AA" w14:textId="637ED164" w:rsidR="000139C2"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Location (Interviewer): </w:t>
      </w:r>
      <w:r>
        <w:rPr>
          <w:rFonts w:ascii="Times New Roman" w:eastAsia="Times New Roman" w:hAnsi="Times New Roman" w:cs="Times New Roman"/>
          <w:color w:val="000000" w:themeColor="text1"/>
          <w:sz w:val="24"/>
          <w:szCs w:val="24"/>
        </w:rPr>
        <w:t>Evansville, Indiana</w:t>
      </w:r>
    </w:p>
    <w:p w14:paraId="7A3196A2" w14:textId="77777777" w:rsidR="000139C2" w:rsidRDefault="000139C2" w:rsidP="00595870">
      <w:pPr>
        <w:shd w:val="clear" w:color="auto" w:fill="FFFFFF"/>
        <w:spacing w:after="90" w:line="240" w:lineRule="auto"/>
        <w:rPr>
          <w:rFonts w:ascii="Times New Roman" w:eastAsia="Times New Roman" w:hAnsi="Times New Roman" w:cs="Times New Roman"/>
          <w:b/>
          <w:bCs/>
          <w:color w:val="000000" w:themeColor="text1"/>
          <w:sz w:val="24"/>
          <w:szCs w:val="24"/>
        </w:rPr>
      </w:pPr>
    </w:p>
    <w:p w14:paraId="63D7CDAD" w14:textId="6245FEA2" w:rsidR="00595870" w:rsidRPr="000139C2" w:rsidRDefault="000139C2" w:rsidP="00595870">
      <w:pPr>
        <w:shd w:val="clear" w:color="auto" w:fill="FFFFFF"/>
        <w:spacing w:after="9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Abstract: </w:t>
      </w:r>
      <w:r w:rsidR="00595870" w:rsidRPr="000139C2">
        <w:rPr>
          <w:rFonts w:ascii="Times New Roman" w:eastAsia="Times New Roman" w:hAnsi="Times New Roman" w:cs="Times New Roman"/>
          <w:color w:val="000000" w:themeColor="text1"/>
          <w:sz w:val="24"/>
          <w:szCs w:val="24"/>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68FA4FA5" w14:textId="77777777" w:rsidR="00595870" w:rsidRPr="000139C2" w:rsidRDefault="00595870" w:rsidP="00595870">
      <w:pPr>
        <w:shd w:val="clear" w:color="auto" w:fill="FFFFFF"/>
        <w:spacing w:after="0" w:line="240" w:lineRule="auto"/>
        <w:rPr>
          <w:rFonts w:ascii="Times New Roman" w:eastAsia="Times New Roman" w:hAnsi="Times New Roman" w:cs="Times New Roman"/>
          <w:color w:val="000000" w:themeColor="text1"/>
          <w:sz w:val="24"/>
          <w:szCs w:val="24"/>
        </w:rPr>
      </w:pPr>
      <w:r w:rsidRPr="000139C2">
        <w:rPr>
          <w:rFonts w:ascii="Times New Roman" w:eastAsia="Times New Roman" w:hAnsi="Times New Roman" w:cs="Times New Roman"/>
          <w:color w:val="000000" w:themeColor="text1"/>
          <w:sz w:val="24"/>
          <w:szCs w:val="24"/>
        </w:rPr>
        <w:t>Donna Canada-Smith, 12th Grade Dean, English and French Teacher, Bentley School in Lafayette, California</w:t>
      </w:r>
    </w:p>
    <w:p w14:paraId="31AA31B8" w14:textId="77777777" w:rsidR="00595870" w:rsidRPr="000139C2" w:rsidRDefault="00595870">
      <w:pPr>
        <w:spacing w:after="0"/>
        <w:rPr>
          <w:rFonts w:ascii="Times New Roman" w:hAnsi="Times New Roman" w:cs="Times New Roman"/>
          <w:sz w:val="24"/>
          <w:szCs w:val="24"/>
        </w:rPr>
      </w:pPr>
    </w:p>
    <w:p w14:paraId="212EFEC1" w14:textId="692B53DC" w:rsidR="00296259" w:rsidRPr="000139C2" w:rsidRDefault="00595870">
      <w:pPr>
        <w:spacing w:after="0"/>
        <w:rPr>
          <w:rFonts w:ascii="Times New Roman" w:hAnsi="Times New Roman" w:cs="Times New Roman"/>
          <w:b/>
          <w:bCs/>
          <w:color w:val="000000" w:themeColor="text1"/>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00:00</w:t>
      </w:r>
    </w:p>
    <w:p w14:paraId="22EFEF42" w14:textId="7063E265"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Hi, my name is Torie</w:t>
      </w:r>
      <w:r w:rsidR="009B7A82" w:rsidRPr="000139C2">
        <w:rPr>
          <w:rFonts w:ascii="Times New Roman" w:hAnsi="Times New Roman" w:cs="Times New Roman"/>
          <w:sz w:val="24"/>
          <w:szCs w:val="24"/>
        </w:rPr>
        <w:t xml:space="preserve"> Schendel Cox</w:t>
      </w:r>
      <w:r w:rsidRPr="000139C2">
        <w:rPr>
          <w:rFonts w:ascii="Times New Roman" w:hAnsi="Times New Roman" w:cs="Times New Roman"/>
          <w:sz w:val="24"/>
          <w:szCs w:val="24"/>
        </w:rPr>
        <w:t xml:space="preserve">. I'm the Virginia </w:t>
      </w:r>
      <w:r w:rsidR="00A02A63" w:rsidRPr="000139C2">
        <w:rPr>
          <w:rFonts w:ascii="Times New Roman" w:hAnsi="Times New Roman" w:cs="Times New Roman"/>
          <w:sz w:val="24"/>
          <w:szCs w:val="24"/>
        </w:rPr>
        <w:t>G. Schroeder</w:t>
      </w:r>
      <w:r w:rsidRPr="000139C2">
        <w:rPr>
          <w:rFonts w:ascii="Times New Roman" w:hAnsi="Times New Roman" w:cs="Times New Roman"/>
          <w:sz w:val="24"/>
          <w:szCs w:val="24"/>
        </w:rPr>
        <w:t xml:space="preserve"> </w:t>
      </w:r>
      <w:r w:rsidR="00A02A63" w:rsidRPr="000139C2">
        <w:rPr>
          <w:rFonts w:ascii="Times New Roman" w:hAnsi="Times New Roman" w:cs="Times New Roman"/>
          <w:sz w:val="24"/>
          <w:szCs w:val="24"/>
        </w:rPr>
        <w:t>C</w:t>
      </w:r>
      <w:r w:rsidRPr="000139C2">
        <w:rPr>
          <w:rFonts w:ascii="Times New Roman" w:hAnsi="Times New Roman" w:cs="Times New Roman"/>
          <w:sz w:val="24"/>
          <w:szCs w:val="24"/>
        </w:rPr>
        <w:t xml:space="preserve">urator of </w:t>
      </w:r>
      <w:r w:rsidR="00A02A63" w:rsidRPr="000139C2">
        <w:rPr>
          <w:rFonts w:ascii="Times New Roman" w:hAnsi="Times New Roman" w:cs="Times New Roman"/>
          <w:sz w:val="24"/>
          <w:szCs w:val="24"/>
        </w:rPr>
        <w:t>A</w:t>
      </w:r>
      <w:r w:rsidRPr="000139C2">
        <w:rPr>
          <w:rFonts w:ascii="Times New Roman" w:hAnsi="Times New Roman" w:cs="Times New Roman"/>
          <w:sz w:val="24"/>
          <w:szCs w:val="24"/>
        </w:rPr>
        <w:t xml:space="preserve">rt the Evansville </w:t>
      </w:r>
      <w:r w:rsidR="00A02A63" w:rsidRPr="000139C2">
        <w:rPr>
          <w:rFonts w:ascii="Times New Roman" w:hAnsi="Times New Roman" w:cs="Times New Roman"/>
          <w:sz w:val="24"/>
          <w:szCs w:val="24"/>
        </w:rPr>
        <w:t>M</w:t>
      </w:r>
      <w:r w:rsidRPr="000139C2">
        <w:rPr>
          <w:rFonts w:ascii="Times New Roman" w:hAnsi="Times New Roman" w:cs="Times New Roman"/>
          <w:sz w:val="24"/>
          <w:szCs w:val="24"/>
        </w:rPr>
        <w:t xml:space="preserve">useum. And today we have </w:t>
      </w:r>
      <w:r w:rsidR="009B7A82" w:rsidRPr="000139C2">
        <w:rPr>
          <w:rFonts w:ascii="Times New Roman" w:hAnsi="Times New Roman" w:cs="Times New Roman"/>
          <w:sz w:val="24"/>
          <w:szCs w:val="24"/>
        </w:rPr>
        <w:t>Donna</w:t>
      </w:r>
      <w:r w:rsidRPr="000139C2">
        <w:rPr>
          <w:rFonts w:ascii="Times New Roman" w:hAnsi="Times New Roman" w:cs="Times New Roman"/>
          <w:sz w:val="24"/>
          <w:szCs w:val="24"/>
        </w:rPr>
        <w:t xml:space="preserve"> Candace Smith for our telecommunication</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w:t>
      </w:r>
      <w:r w:rsidR="00A02A63" w:rsidRPr="000139C2">
        <w:rPr>
          <w:rFonts w:ascii="Times New Roman" w:hAnsi="Times New Roman" w:cs="Times New Roman"/>
          <w:sz w:val="24"/>
          <w:szCs w:val="24"/>
        </w:rPr>
        <w:t xml:space="preserve">Donna, I’m </w:t>
      </w:r>
      <w:proofErr w:type="spellStart"/>
      <w:r w:rsidR="00A02A63" w:rsidRPr="000139C2">
        <w:rPr>
          <w:rFonts w:ascii="Times New Roman" w:hAnsi="Times New Roman" w:cs="Times New Roman"/>
          <w:sz w:val="24"/>
          <w:szCs w:val="24"/>
        </w:rPr>
        <w:t>gonna</w:t>
      </w:r>
      <w:proofErr w:type="spellEnd"/>
      <w:r w:rsidRPr="000139C2">
        <w:rPr>
          <w:rFonts w:ascii="Times New Roman" w:hAnsi="Times New Roman" w:cs="Times New Roman"/>
          <w:sz w:val="24"/>
          <w:szCs w:val="24"/>
        </w:rPr>
        <w:t xml:space="preserve"> hand it over to you.</w:t>
      </w:r>
    </w:p>
    <w:p w14:paraId="69BA72D8" w14:textId="77777777" w:rsidR="00296259" w:rsidRPr="000139C2" w:rsidRDefault="00296259">
      <w:pPr>
        <w:spacing w:after="0"/>
        <w:rPr>
          <w:rFonts w:ascii="Times New Roman" w:hAnsi="Times New Roman" w:cs="Times New Roman"/>
          <w:sz w:val="24"/>
          <w:szCs w:val="24"/>
        </w:rPr>
      </w:pPr>
    </w:p>
    <w:p w14:paraId="30D4A754" w14:textId="2D693F5D" w:rsidR="00296259" w:rsidRPr="000139C2" w:rsidRDefault="00595870">
      <w:pPr>
        <w:spacing w:after="0"/>
        <w:rPr>
          <w:rFonts w:ascii="Times New Roman" w:hAnsi="Times New Roman" w:cs="Times New Roman"/>
          <w:b/>
          <w:bCs/>
          <w:color w:val="000000" w:themeColor="text1"/>
          <w:sz w:val="24"/>
          <w:szCs w:val="24"/>
        </w:rPr>
      </w:pPr>
      <w:r w:rsidRPr="000139C2">
        <w:rPr>
          <w:rFonts w:ascii="Times New Roman" w:hAnsi="Times New Roman" w:cs="Times New Roman"/>
          <w:b/>
          <w:bCs/>
          <w:color w:val="000000" w:themeColor="text1"/>
          <w:sz w:val="24"/>
          <w:szCs w:val="24"/>
        </w:rPr>
        <w:t xml:space="preserve">Donna Canada-Smith </w:t>
      </w:r>
      <w:r w:rsidR="00271E8D" w:rsidRPr="000139C2">
        <w:rPr>
          <w:rFonts w:ascii="Times New Roman" w:hAnsi="Times New Roman" w:cs="Times New Roman"/>
          <w:b/>
          <w:bCs/>
          <w:color w:val="000000" w:themeColor="text1"/>
          <w:sz w:val="24"/>
          <w:szCs w:val="24"/>
        </w:rPr>
        <w:t>00:10</w:t>
      </w:r>
    </w:p>
    <w:p w14:paraId="0B744EC3" w14:textId="19A187C3" w:rsidR="00263045"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Hi, Tori. Thanks</w:t>
      </w:r>
      <w:r w:rsidR="00595870" w:rsidRPr="000139C2">
        <w:rPr>
          <w:rFonts w:ascii="Times New Roman" w:hAnsi="Times New Roman" w:cs="Times New Roman"/>
          <w:sz w:val="24"/>
          <w:szCs w:val="24"/>
        </w:rPr>
        <w:t xml:space="preserve"> </w:t>
      </w:r>
      <w:r w:rsidRPr="000139C2">
        <w:rPr>
          <w:rFonts w:ascii="Times New Roman" w:hAnsi="Times New Roman" w:cs="Times New Roman"/>
          <w:sz w:val="24"/>
          <w:szCs w:val="24"/>
        </w:rPr>
        <w:t>so much for having me</w:t>
      </w:r>
      <w:r w:rsidR="00263045" w:rsidRPr="000139C2">
        <w:rPr>
          <w:rFonts w:ascii="Times New Roman" w:hAnsi="Times New Roman" w:cs="Times New Roman"/>
          <w:sz w:val="24"/>
          <w:szCs w:val="24"/>
        </w:rPr>
        <w:t xml:space="preserve"> t</w:t>
      </w:r>
      <w:r w:rsidRPr="000139C2">
        <w:rPr>
          <w:rFonts w:ascii="Times New Roman" w:hAnsi="Times New Roman" w:cs="Times New Roman"/>
          <w:sz w:val="24"/>
          <w:szCs w:val="24"/>
        </w:rPr>
        <w:t>oday</w:t>
      </w:r>
      <w:r w:rsidR="00263045" w:rsidRPr="000139C2">
        <w:rPr>
          <w:rFonts w:ascii="Times New Roman" w:hAnsi="Times New Roman" w:cs="Times New Roman"/>
          <w:sz w:val="24"/>
          <w:szCs w:val="24"/>
        </w:rPr>
        <w:t>.</w:t>
      </w:r>
      <w:r w:rsidRPr="000139C2">
        <w:rPr>
          <w:rFonts w:ascii="Times New Roman" w:hAnsi="Times New Roman" w:cs="Times New Roman"/>
          <w:sz w:val="24"/>
          <w:szCs w:val="24"/>
        </w:rPr>
        <w:t xml:space="preserve"> I'm going to talk a little bit about who I am and what I do, and tell you guys a little bit about what I'm doing in my classes. So</w:t>
      </w:r>
      <w:r w:rsidR="00263045" w:rsidRPr="000139C2">
        <w:rPr>
          <w:rFonts w:ascii="Times New Roman" w:hAnsi="Times New Roman" w:cs="Times New Roman"/>
          <w:sz w:val="24"/>
          <w:szCs w:val="24"/>
        </w:rPr>
        <w:t>,</w:t>
      </w:r>
      <w:r w:rsidRPr="000139C2">
        <w:rPr>
          <w:rFonts w:ascii="Times New Roman" w:hAnsi="Times New Roman" w:cs="Times New Roman"/>
          <w:sz w:val="24"/>
          <w:szCs w:val="24"/>
        </w:rPr>
        <w:t xml:space="preserve"> I teach high school English and French at the Bentley Upper School in Lafayette, California. I'm also </w:t>
      </w:r>
      <w:proofErr w:type="gramStart"/>
      <w:r w:rsidRPr="000139C2">
        <w:rPr>
          <w:rFonts w:ascii="Times New Roman" w:hAnsi="Times New Roman" w:cs="Times New Roman"/>
          <w:sz w:val="24"/>
          <w:szCs w:val="24"/>
        </w:rPr>
        <w:t>the</w:t>
      </w:r>
      <w:proofErr w:type="gramEnd"/>
      <w:r w:rsidRPr="000139C2">
        <w:rPr>
          <w:rFonts w:ascii="Times New Roman" w:hAnsi="Times New Roman" w:cs="Times New Roman"/>
          <w:sz w:val="24"/>
          <w:szCs w:val="24"/>
        </w:rPr>
        <w:t xml:space="preserve"> 12th grade Dean. And I really love teaching English and French together because it allows me to draw from my training and my PhD work in French studies. And ever since my grad </w:t>
      </w:r>
      <w:proofErr w:type="gramStart"/>
      <w:r w:rsidRPr="000139C2">
        <w:rPr>
          <w:rFonts w:ascii="Times New Roman" w:hAnsi="Times New Roman" w:cs="Times New Roman"/>
          <w:sz w:val="24"/>
          <w:szCs w:val="24"/>
        </w:rPr>
        <w:t>school work</w:t>
      </w:r>
      <w:proofErr w:type="gramEnd"/>
      <w:r w:rsidRPr="000139C2">
        <w:rPr>
          <w:rFonts w:ascii="Times New Roman" w:hAnsi="Times New Roman" w:cs="Times New Roman"/>
          <w:sz w:val="24"/>
          <w:szCs w:val="24"/>
        </w:rPr>
        <w:t>, I have loved forging interdisciplinary connections between what I'm researching and what I'm teaching to enrich the perspective from which we're looking at a particular subject. Like many educators out there, we're all figuring out what it means to teach classes remotely and how to best do so during this difficult time</w:t>
      </w:r>
      <w:r w:rsidR="00A02A63" w:rsidRPr="000139C2">
        <w:rPr>
          <w:rFonts w:ascii="Times New Roman" w:hAnsi="Times New Roman" w:cs="Times New Roman"/>
          <w:sz w:val="24"/>
          <w:szCs w:val="24"/>
        </w:rPr>
        <w:t>, so</w:t>
      </w:r>
      <w:r w:rsidRPr="000139C2">
        <w:rPr>
          <w:rFonts w:ascii="Times New Roman" w:hAnsi="Times New Roman" w:cs="Times New Roman"/>
          <w:sz w:val="24"/>
          <w:szCs w:val="24"/>
        </w:rPr>
        <w:t xml:space="preserve"> thought I'd share with you some of the resources that I'm using in my classroom that have helped to </w:t>
      </w:r>
      <w:r w:rsidR="00263045" w:rsidRPr="000139C2">
        <w:rPr>
          <w:rFonts w:ascii="Times New Roman" w:hAnsi="Times New Roman" w:cs="Times New Roman"/>
          <w:sz w:val="24"/>
          <w:szCs w:val="24"/>
        </w:rPr>
        <w:t>liven the</w:t>
      </w:r>
      <w:r w:rsidRPr="000139C2">
        <w:rPr>
          <w:rFonts w:ascii="Times New Roman" w:hAnsi="Times New Roman" w:cs="Times New Roman"/>
          <w:sz w:val="24"/>
          <w:szCs w:val="24"/>
        </w:rPr>
        <w:t xml:space="preserve"> discussions.</w:t>
      </w:r>
    </w:p>
    <w:p w14:paraId="3F5A1993" w14:textId="77777777" w:rsidR="00263045" w:rsidRPr="000139C2" w:rsidRDefault="00263045">
      <w:pPr>
        <w:spacing w:after="0"/>
        <w:rPr>
          <w:rFonts w:ascii="Times New Roman" w:hAnsi="Times New Roman" w:cs="Times New Roman"/>
          <w:sz w:val="24"/>
          <w:szCs w:val="24"/>
        </w:rPr>
      </w:pPr>
    </w:p>
    <w:p w14:paraId="38288A71" w14:textId="3B1535FC" w:rsidR="00263045"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Tori Schendel Cox</w:t>
      </w:r>
      <w:r w:rsidR="00263045" w:rsidRPr="000139C2">
        <w:rPr>
          <w:rFonts w:ascii="Times New Roman" w:hAnsi="Times New Roman" w:cs="Times New Roman"/>
          <w:sz w:val="24"/>
          <w:szCs w:val="24"/>
        </w:rPr>
        <w:t xml:space="preserve"> </w:t>
      </w:r>
      <w:r w:rsidR="00263045" w:rsidRPr="000139C2">
        <w:rPr>
          <w:rFonts w:ascii="Times New Roman" w:hAnsi="Times New Roman" w:cs="Times New Roman"/>
          <w:b/>
          <w:bCs/>
          <w:sz w:val="24"/>
          <w:szCs w:val="24"/>
        </w:rPr>
        <w:t>01:10</w:t>
      </w:r>
    </w:p>
    <w:p w14:paraId="5D19367B" w14:textId="77777777" w:rsidR="00263045"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Great. </w:t>
      </w:r>
    </w:p>
    <w:p w14:paraId="1BBA5EA1" w14:textId="77777777" w:rsidR="00263045" w:rsidRPr="000139C2" w:rsidRDefault="00263045">
      <w:pPr>
        <w:spacing w:after="0"/>
        <w:rPr>
          <w:rFonts w:ascii="Times New Roman" w:hAnsi="Times New Roman" w:cs="Times New Roman"/>
          <w:sz w:val="24"/>
          <w:szCs w:val="24"/>
        </w:rPr>
      </w:pPr>
    </w:p>
    <w:p w14:paraId="0058C217" w14:textId="5527CA2F" w:rsidR="00263045"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263045" w:rsidRPr="000139C2">
        <w:rPr>
          <w:rFonts w:ascii="Times New Roman" w:hAnsi="Times New Roman" w:cs="Times New Roman"/>
          <w:sz w:val="24"/>
          <w:szCs w:val="24"/>
        </w:rPr>
        <w:t xml:space="preserve"> </w:t>
      </w:r>
      <w:r w:rsidR="00263045" w:rsidRPr="000139C2">
        <w:rPr>
          <w:rFonts w:ascii="Times New Roman" w:hAnsi="Times New Roman" w:cs="Times New Roman"/>
          <w:b/>
          <w:bCs/>
          <w:sz w:val="24"/>
          <w:szCs w:val="24"/>
        </w:rPr>
        <w:t>01:11</w:t>
      </w:r>
    </w:p>
    <w:p w14:paraId="1EFBC792" w14:textId="4F77B526" w:rsidR="00263045"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So right now</w:t>
      </w:r>
      <w:r w:rsidR="00263045" w:rsidRPr="000139C2">
        <w:rPr>
          <w:rFonts w:ascii="Times New Roman" w:hAnsi="Times New Roman" w:cs="Times New Roman"/>
          <w:sz w:val="24"/>
          <w:szCs w:val="24"/>
        </w:rPr>
        <w:t>,</w:t>
      </w:r>
      <w:r w:rsidRPr="000139C2">
        <w:rPr>
          <w:rFonts w:ascii="Times New Roman" w:hAnsi="Times New Roman" w:cs="Times New Roman"/>
          <w:sz w:val="24"/>
          <w:szCs w:val="24"/>
        </w:rPr>
        <w:t xml:space="preserve"> in my French classes, I'm teaching a unit on Louis </w:t>
      </w:r>
      <w:r w:rsidR="00A02A63" w:rsidRPr="000139C2">
        <w:rPr>
          <w:rFonts w:ascii="Times New Roman" w:hAnsi="Times New Roman" w:cs="Times New Roman"/>
          <w:sz w:val="24"/>
          <w:szCs w:val="24"/>
        </w:rPr>
        <w:t>XIV, a</w:t>
      </w:r>
      <w:r w:rsidRPr="000139C2">
        <w:rPr>
          <w:rFonts w:ascii="Times New Roman" w:hAnsi="Times New Roman" w:cs="Times New Roman"/>
          <w:sz w:val="24"/>
          <w:szCs w:val="24"/>
        </w:rPr>
        <w:t xml:space="preserve">nd I rely heavily on the arts for this unit. I am so grateful to </w:t>
      </w:r>
      <w:proofErr w:type="gramStart"/>
      <w:r w:rsidRPr="000139C2">
        <w:rPr>
          <w:rFonts w:ascii="Times New Roman" w:hAnsi="Times New Roman" w:cs="Times New Roman"/>
          <w:sz w:val="24"/>
          <w:szCs w:val="24"/>
        </w:rPr>
        <w:t>all of</w:t>
      </w:r>
      <w:proofErr w:type="gramEnd"/>
      <w:r w:rsidRPr="000139C2">
        <w:rPr>
          <w:rFonts w:ascii="Times New Roman" w:hAnsi="Times New Roman" w:cs="Times New Roman"/>
          <w:sz w:val="24"/>
          <w:szCs w:val="24"/>
        </w:rPr>
        <w:t xml:space="preserve"> the museums and institutions that have made a lot of their material available to the public sector and to educators</w:t>
      </w:r>
      <w:r w:rsidR="00A02A63" w:rsidRPr="000139C2">
        <w:rPr>
          <w:rFonts w:ascii="Times New Roman" w:hAnsi="Times New Roman" w:cs="Times New Roman"/>
          <w:sz w:val="24"/>
          <w:szCs w:val="24"/>
        </w:rPr>
        <w:t xml:space="preserve"> b</w:t>
      </w:r>
      <w:r w:rsidRPr="000139C2">
        <w:rPr>
          <w:rFonts w:ascii="Times New Roman" w:hAnsi="Times New Roman" w:cs="Times New Roman"/>
          <w:sz w:val="24"/>
          <w:szCs w:val="24"/>
        </w:rPr>
        <w:t>ecause it's a game changer</w:t>
      </w:r>
      <w:r w:rsidR="00A02A63" w:rsidRPr="000139C2">
        <w:rPr>
          <w:rFonts w:ascii="Times New Roman" w:hAnsi="Times New Roman" w:cs="Times New Roman"/>
          <w:sz w:val="24"/>
          <w:szCs w:val="24"/>
        </w:rPr>
        <w:t xml:space="preserve"> i</w:t>
      </w:r>
      <w:r w:rsidRPr="000139C2">
        <w:rPr>
          <w:rFonts w:ascii="Times New Roman" w:hAnsi="Times New Roman" w:cs="Times New Roman"/>
          <w:sz w:val="24"/>
          <w:szCs w:val="24"/>
        </w:rPr>
        <w:t>n the classroom</w:t>
      </w:r>
      <w:r w:rsidR="00A02A63" w:rsidRPr="000139C2">
        <w:rPr>
          <w:rFonts w:ascii="Times New Roman" w:hAnsi="Times New Roman" w:cs="Times New Roman"/>
          <w:sz w:val="24"/>
          <w:szCs w:val="24"/>
        </w:rPr>
        <w:t>. P</w:t>
      </w:r>
      <w:r w:rsidRPr="000139C2">
        <w:rPr>
          <w:rFonts w:ascii="Times New Roman" w:hAnsi="Times New Roman" w:cs="Times New Roman"/>
          <w:sz w:val="24"/>
          <w:szCs w:val="24"/>
        </w:rPr>
        <w:t xml:space="preserve">articularly the French National Library, the </w:t>
      </w:r>
      <w:proofErr w:type="spellStart"/>
      <w:r w:rsidR="00263045" w:rsidRPr="000139C2">
        <w:rPr>
          <w:rFonts w:ascii="Times New Roman" w:hAnsi="Times New Roman" w:cs="Times New Roman"/>
          <w:sz w:val="24"/>
          <w:szCs w:val="24"/>
        </w:rPr>
        <w:t>Bibliotech</w:t>
      </w:r>
      <w:proofErr w:type="spellEnd"/>
      <w:r w:rsidRPr="000139C2">
        <w:rPr>
          <w:rFonts w:ascii="Times New Roman" w:hAnsi="Times New Roman" w:cs="Times New Roman"/>
          <w:sz w:val="24"/>
          <w:szCs w:val="24"/>
        </w:rPr>
        <w:t xml:space="preserve"> Nasional has a wealth of images, text</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audio on Louis </w:t>
      </w:r>
      <w:r w:rsidR="00A02A63" w:rsidRPr="000139C2">
        <w:rPr>
          <w:rFonts w:ascii="Times New Roman" w:hAnsi="Times New Roman" w:cs="Times New Roman"/>
          <w:sz w:val="24"/>
          <w:szCs w:val="24"/>
        </w:rPr>
        <w:t>XIV</w:t>
      </w:r>
      <w:r w:rsidRPr="000139C2">
        <w:rPr>
          <w:rFonts w:ascii="Times New Roman" w:hAnsi="Times New Roman" w:cs="Times New Roman"/>
          <w:sz w:val="24"/>
          <w:szCs w:val="24"/>
        </w:rPr>
        <w:t>, which allows students to view primary source material to zoom in on it and really see those rich details that are included in artworks from the 17th century</w:t>
      </w:r>
      <w:r w:rsidR="00A02A63" w:rsidRPr="000139C2">
        <w:rPr>
          <w:rFonts w:ascii="Times New Roman" w:hAnsi="Times New Roman" w:cs="Times New Roman"/>
          <w:sz w:val="24"/>
          <w:szCs w:val="24"/>
        </w:rPr>
        <w:t>. T</w:t>
      </w:r>
      <w:r w:rsidRPr="000139C2">
        <w:rPr>
          <w:rFonts w:ascii="Times New Roman" w:hAnsi="Times New Roman" w:cs="Times New Roman"/>
          <w:sz w:val="24"/>
          <w:szCs w:val="24"/>
        </w:rPr>
        <w:t xml:space="preserve">hen they can listen to audio and read text that's been put on there to live in the experience, much like they would a museum label if they were </w:t>
      </w:r>
      <w:r w:rsidRPr="000139C2">
        <w:rPr>
          <w:rFonts w:ascii="Times New Roman" w:hAnsi="Times New Roman" w:cs="Times New Roman"/>
          <w:sz w:val="24"/>
          <w:szCs w:val="24"/>
        </w:rPr>
        <w:lastRenderedPageBreak/>
        <w:t xml:space="preserve">seeing this in person. And it's just a </w:t>
      </w:r>
      <w:proofErr w:type="gramStart"/>
      <w:r w:rsidRPr="000139C2">
        <w:rPr>
          <w:rFonts w:ascii="Times New Roman" w:hAnsi="Times New Roman" w:cs="Times New Roman"/>
          <w:sz w:val="24"/>
          <w:szCs w:val="24"/>
        </w:rPr>
        <w:t>really fantastic</w:t>
      </w:r>
      <w:proofErr w:type="gramEnd"/>
      <w:r w:rsidRPr="000139C2">
        <w:rPr>
          <w:rFonts w:ascii="Times New Roman" w:hAnsi="Times New Roman" w:cs="Times New Roman"/>
          <w:sz w:val="24"/>
          <w:szCs w:val="24"/>
        </w:rPr>
        <w:t xml:space="preserve"> way for students to have </w:t>
      </w:r>
      <w:proofErr w:type="gramStart"/>
      <w:r w:rsidRPr="000139C2">
        <w:rPr>
          <w:rFonts w:ascii="Times New Roman" w:hAnsi="Times New Roman" w:cs="Times New Roman"/>
          <w:sz w:val="24"/>
          <w:szCs w:val="24"/>
        </w:rPr>
        <w:t>choice</w:t>
      </w:r>
      <w:proofErr w:type="gramEnd"/>
      <w:r w:rsidRPr="000139C2">
        <w:rPr>
          <w:rFonts w:ascii="Times New Roman" w:hAnsi="Times New Roman" w:cs="Times New Roman"/>
          <w:sz w:val="24"/>
          <w:szCs w:val="24"/>
        </w:rPr>
        <w:t xml:space="preserve"> </w:t>
      </w:r>
      <w:r w:rsidR="00A02A63" w:rsidRPr="000139C2">
        <w:rPr>
          <w:rFonts w:ascii="Times New Roman" w:hAnsi="Times New Roman" w:cs="Times New Roman"/>
          <w:sz w:val="24"/>
          <w:szCs w:val="24"/>
        </w:rPr>
        <w:t>in</w:t>
      </w:r>
      <w:r w:rsidRPr="000139C2">
        <w:rPr>
          <w:rFonts w:ascii="Times New Roman" w:hAnsi="Times New Roman" w:cs="Times New Roman"/>
          <w:sz w:val="24"/>
          <w:szCs w:val="24"/>
        </w:rPr>
        <w:t xml:space="preserve"> what they're what they're seeing and really feel like they're leaving their home for a little bit to explore some of the riches that are</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that are out there in the world. From that virtual maps and tour</w:t>
      </w:r>
      <w:r w:rsidR="00263045" w:rsidRPr="000139C2">
        <w:rPr>
          <w:rFonts w:ascii="Times New Roman" w:hAnsi="Times New Roman" w:cs="Times New Roman"/>
          <w:sz w:val="24"/>
          <w:szCs w:val="24"/>
        </w:rPr>
        <w:t>s</w:t>
      </w:r>
      <w:r w:rsidR="00A02A63" w:rsidRPr="000139C2">
        <w:rPr>
          <w:rFonts w:ascii="Times New Roman" w:hAnsi="Times New Roman" w:cs="Times New Roman"/>
          <w:sz w:val="24"/>
          <w:szCs w:val="24"/>
        </w:rPr>
        <w:t xml:space="preserve"> </w:t>
      </w:r>
      <w:r w:rsidR="00263045" w:rsidRPr="000139C2">
        <w:rPr>
          <w:rFonts w:ascii="Times New Roman" w:hAnsi="Times New Roman" w:cs="Times New Roman"/>
          <w:sz w:val="24"/>
          <w:szCs w:val="24"/>
        </w:rPr>
        <w:t xml:space="preserve">and </w:t>
      </w:r>
      <w:r w:rsidRPr="000139C2">
        <w:rPr>
          <w:rFonts w:ascii="Times New Roman" w:hAnsi="Times New Roman" w:cs="Times New Roman"/>
          <w:sz w:val="24"/>
          <w:szCs w:val="24"/>
        </w:rPr>
        <w:t>materials</w:t>
      </w:r>
      <w:r w:rsidR="00263045" w:rsidRPr="000139C2">
        <w:rPr>
          <w:rFonts w:ascii="Times New Roman" w:hAnsi="Times New Roman" w:cs="Times New Roman"/>
          <w:sz w:val="24"/>
          <w:szCs w:val="24"/>
        </w:rPr>
        <w:t xml:space="preserve">, </w:t>
      </w:r>
      <w:r w:rsidRPr="000139C2">
        <w:rPr>
          <w:rFonts w:ascii="Times New Roman" w:hAnsi="Times New Roman" w:cs="Times New Roman"/>
          <w:sz w:val="24"/>
          <w:szCs w:val="24"/>
        </w:rPr>
        <w:t xml:space="preserve">models of Versailles in the </w:t>
      </w:r>
      <w:r w:rsidR="00263045" w:rsidRPr="000139C2">
        <w:rPr>
          <w:rFonts w:ascii="Times New Roman" w:hAnsi="Times New Roman" w:cs="Times New Roman"/>
          <w:sz w:val="24"/>
          <w:szCs w:val="24"/>
        </w:rPr>
        <w:t>Louve</w:t>
      </w:r>
      <w:r w:rsidRPr="000139C2">
        <w:rPr>
          <w:rFonts w:ascii="Times New Roman" w:hAnsi="Times New Roman" w:cs="Times New Roman"/>
          <w:sz w:val="24"/>
          <w:szCs w:val="24"/>
        </w:rPr>
        <w:t xml:space="preserve"> have been key to illustrating this </w:t>
      </w:r>
      <w:proofErr w:type="gramStart"/>
      <w:r w:rsidRPr="000139C2">
        <w:rPr>
          <w:rFonts w:ascii="Times New Roman" w:hAnsi="Times New Roman" w:cs="Times New Roman"/>
          <w:sz w:val="24"/>
          <w:szCs w:val="24"/>
        </w:rPr>
        <w:t>time period</w:t>
      </w:r>
      <w:proofErr w:type="gramEnd"/>
      <w:r w:rsidRPr="000139C2">
        <w:rPr>
          <w:rFonts w:ascii="Times New Roman" w:hAnsi="Times New Roman" w:cs="Times New Roman"/>
          <w:sz w:val="24"/>
          <w:szCs w:val="24"/>
        </w:rPr>
        <w:t xml:space="preserve"> and keeping it alive. </w:t>
      </w:r>
      <w:r w:rsidR="00263045" w:rsidRPr="000139C2">
        <w:rPr>
          <w:rFonts w:ascii="Times New Roman" w:hAnsi="Times New Roman" w:cs="Times New Roman"/>
          <w:sz w:val="24"/>
          <w:szCs w:val="24"/>
        </w:rPr>
        <w:t xml:space="preserve">Students really get the opportunity to experience </w:t>
      </w:r>
      <w:proofErr w:type="gramStart"/>
      <w:r w:rsidR="00263045" w:rsidRPr="000139C2">
        <w:rPr>
          <w:rFonts w:ascii="Times New Roman" w:hAnsi="Times New Roman" w:cs="Times New Roman"/>
          <w:sz w:val="24"/>
          <w:szCs w:val="24"/>
        </w:rPr>
        <w:t xml:space="preserve">all </w:t>
      </w:r>
      <w:r w:rsidRPr="000139C2">
        <w:rPr>
          <w:rFonts w:ascii="Times New Roman" w:hAnsi="Times New Roman" w:cs="Times New Roman"/>
          <w:sz w:val="24"/>
          <w:szCs w:val="24"/>
        </w:rPr>
        <w:t>of</w:t>
      </w:r>
      <w:proofErr w:type="gramEnd"/>
      <w:r w:rsidRPr="000139C2">
        <w:rPr>
          <w:rFonts w:ascii="Times New Roman" w:hAnsi="Times New Roman" w:cs="Times New Roman"/>
          <w:sz w:val="24"/>
          <w:szCs w:val="24"/>
        </w:rPr>
        <w:t xml:space="preserve"> this wonderful material, I think, in the most authentic way possible, given the circumstances right now. And I feel like this was </w:t>
      </w:r>
      <w:proofErr w:type="gramStart"/>
      <w:r w:rsidRPr="000139C2">
        <w:rPr>
          <w:rFonts w:ascii="Times New Roman" w:hAnsi="Times New Roman" w:cs="Times New Roman"/>
          <w:sz w:val="24"/>
          <w:szCs w:val="24"/>
        </w:rPr>
        <w:t>really noticeable</w:t>
      </w:r>
      <w:proofErr w:type="gramEnd"/>
      <w:r w:rsidR="00A02A63" w:rsidRPr="000139C2">
        <w:rPr>
          <w:rFonts w:ascii="Times New Roman" w:hAnsi="Times New Roman" w:cs="Times New Roman"/>
          <w:sz w:val="24"/>
          <w:szCs w:val="24"/>
        </w:rPr>
        <w:t xml:space="preserve"> w</w:t>
      </w:r>
      <w:r w:rsidRPr="000139C2">
        <w:rPr>
          <w:rFonts w:ascii="Times New Roman" w:hAnsi="Times New Roman" w:cs="Times New Roman"/>
          <w:sz w:val="24"/>
          <w:szCs w:val="24"/>
        </w:rPr>
        <w:t>hen students presented work on architects such as Louis Laveau, a 17th century architect, Charles Lucca, and then Louie the 14th gardener</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w:t>
      </w:r>
      <w:r w:rsidR="00263045" w:rsidRPr="000139C2">
        <w:rPr>
          <w:rFonts w:ascii="Times New Roman" w:hAnsi="Times New Roman" w:cs="Times New Roman"/>
          <w:sz w:val="24"/>
          <w:szCs w:val="24"/>
        </w:rPr>
        <w:t>Andre Le Notre</w:t>
      </w:r>
      <w:r w:rsidR="00A02A63" w:rsidRPr="000139C2">
        <w:rPr>
          <w:rFonts w:ascii="Times New Roman" w:hAnsi="Times New Roman" w:cs="Times New Roman"/>
          <w:sz w:val="24"/>
          <w:szCs w:val="24"/>
        </w:rPr>
        <w:t xml:space="preserve">; </w:t>
      </w:r>
      <w:r w:rsidRPr="000139C2">
        <w:rPr>
          <w:rFonts w:ascii="Times New Roman" w:hAnsi="Times New Roman" w:cs="Times New Roman"/>
          <w:sz w:val="24"/>
          <w:szCs w:val="24"/>
        </w:rPr>
        <w:t xml:space="preserve">they were able to really have brought in primary source material into their work. And, you know, if you're doing that at the ages of 14 to 18, I think you're doing something </w:t>
      </w:r>
      <w:proofErr w:type="gramStart"/>
      <w:r w:rsidRPr="000139C2">
        <w:rPr>
          <w:rFonts w:ascii="Times New Roman" w:hAnsi="Times New Roman" w:cs="Times New Roman"/>
          <w:sz w:val="24"/>
          <w:szCs w:val="24"/>
        </w:rPr>
        <w:t>pretty awesome</w:t>
      </w:r>
      <w:proofErr w:type="gramEnd"/>
      <w:r w:rsidRPr="000139C2">
        <w:rPr>
          <w:rFonts w:ascii="Times New Roman" w:hAnsi="Times New Roman" w:cs="Times New Roman"/>
          <w:sz w:val="24"/>
          <w:szCs w:val="24"/>
        </w:rPr>
        <w:t xml:space="preserve">. </w:t>
      </w:r>
    </w:p>
    <w:p w14:paraId="482E5D86" w14:textId="77777777" w:rsidR="00263045" w:rsidRPr="000139C2" w:rsidRDefault="00263045">
      <w:pPr>
        <w:spacing w:after="0"/>
        <w:rPr>
          <w:rFonts w:ascii="Times New Roman" w:hAnsi="Times New Roman" w:cs="Times New Roman"/>
          <w:sz w:val="24"/>
          <w:szCs w:val="24"/>
        </w:rPr>
      </w:pPr>
    </w:p>
    <w:p w14:paraId="0C6531A7" w14:textId="17A5615A" w:rsidR="00263045"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Tori Schendel Cox</w:t>
      </w:r>
      <w:r w:rsidR="00263045" w:rsidRPr="000139C2">
        <w:rPr>
          <w:rFonts w:ascii="Times New Roman" w:hAnsi="Times New Roman" w:cs="Times New Roman"/>
          <w:sz w:val="24"/>
          <w:szCs w:val="24"/>
        </w:rPr>
        <w:t xml:space="preserve"> </w:t>
      </w:r>
      <w:r w:rsidR="00263045" w:rsidRPr="000139C2">
        <w:rPr>
          <w:rFonts w:ascii="Times New Roman" w:hAnsi="Times New Roman" w:cs="Times New Roman"/>
          <w:b/>
          <w:bCs/>
          <w:sz w:val="24"/>
          <w:szCs w:val="24"/>
        </w:rPr>
        <w:t>03:13</w:t>
      </w:r>
      <w:r w:rsidR="00263045" w:rsidRPr="000139C2">
        <w:rPr>
          <w:rFonts w:ascii="Times New Roman" w:hAnsi="Times New Roman" w:cs="Times New Roman"/>
          <w:sz w:val="24"/>
          <w:szCs w:val="24"/>
        </w:rPr>
        <w:t xml:space="preserve"> </w:t>
      </w:r>
    </w:p>
    <w:p w14:paraId="7AD4A91D" w14:textId="117585B4" w:rsidR="00263045" w:rsidRPr="000139C2" w:rsidRDefault="00A02A63">
      <w:pPr>
        <w:spacing w:after="0"/>
        <w:rPr>
          <w:rFonts w:ascii="Times New Roman" w:hAnsi="Times New Roman" w:cs="Times New Roman"/>
          <w:sz w:val="24"/>
          <w:szCs w:val="24"/>
        </w:rPr>
      </w:pPr>
      <w:r w:rsidRPr="000139C2">
        <w:rPr>
          <w:rFonts w:ascii="Times New Roman" w:hAnsi="Times New Roman" w:cs="Times New Roman"/>
          <w:sz w:val="24"/>
          <w:szCs w:val="24"/>
        </w:rPr>
        <w:t>[</w:t>
      </w:r>
      <w:r w:rsidR="00263045" w:rsidRPr="000139C2">
        <w:rPr>
          <w:rFonts w:ascii="Times New Roman" w:hAnsi="Times New Roman" w:cs="Times New Roman"/>
          <w:sz w:val="24"/>
          <w:szCs w:val="24"/>
        </w:rPr>
        <w:t>laughter</w:t>
      </w:r>
      <w:r w:rsidRPr="000139C2">
        <w:rPr>
          <w:rFonts w:ascii="Times New Roman" w:hAnsi="Times New Roman" w:cs="Times New Roman"/>
          <w:sz w:val="24"/>
          <w:szCs w:val="24"/>
        </w:rPr>
        <w:t>]</w:t>
      </w:r>
      <w:r w:rsidR="00263045" w:rsidRPr="000139C2">
        <w:rPr>
          <w:rFonts w:ascii="Times New Roman" w:hAnsi="Times New Roman" w:cs="Times New Roman"/>
          <w:sz w:val="24"/>
          <w:szCs w:val="24"/>
        </w:rPr>
        <w:t xml:space="preserve"> </w:t>
      </w:r>
      <w:r w:rsidR="00271E8D" w:rsidRPr="000139C2">
        <w:rPr>
          <w:rFonts w:ascii="Times New Roman" w:hAnsi="Times New Roman" w:cs="Times New Roman"/>
          <w:sz w:val="24"/>
          <w:szCs w:val="24"/>
        </w:rPr>
        <w:t xml:space="preserve">Yeah. </w:t>
      </w:r>
    </w:p>
    <w:p w14:paraId="0D2F82CE" w14:textId="77777777" w:rsidR="00263045" w:rsidRPr="000139C2" w:rsidRDefault="00263045">
      <w:pPr>
        <w:spacing w:after="0"/>
        <w:rPr>
          <w:rFonts w:ascii="Times New Roman" w:hAnsi="Times New Roman" w:cs="Times New Roman"/>
          <w:sz w:val="24"/>
          <w:szCs w:val="24"/>
        </w:rPr>
      </w:pPr>
    </w:p>
    <w:p w14:paraId="0C7D089E" w14:textId="5AA96DC3" w:rsidR="00263045"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263045" w:rsidRPr="000139C2">
        <w:rPr>
          <w:rFonts w:ascii="Times New Roman" w:hAnsi="Times New Roman" w:cs="Times New Roman"/>
          <w:sz w:val="24"/>
          <w:szCs w:val="24"/>
        </w:rPr>
        <w:t xml:space="preserve"> </w:t>
      </w:r>
      <w:r w:rsidR="00263045" w:rsidRPr="000139C2">
        <w:rPr>
          <w:rFonts w:ascii="Times New Roman" w:hAnsi="Times New Roman" w:cs="Times New Roman"/>
          <w:b/>
          <w:bCs/>
          <w:sz w:val="24"/>
          <w:szCs w:val="24"/>
        </w:rPr>
        <w:t>03:14</w:t>
      </w:r>
      <w:r w:rsidR="00263045" w:rsidRPr="000139C2">
        <w:rPr>
          <w:rFonts w:ascii="Times New Roman" w:hAnsi="Times New Roman" w:cs="Times New Roman"/>
          <w:sz w:val="24"/>
          <w:szCs w:val="24"/>
        </w:rPr>
        <w:t xml:space="preserve"> </w:t>
      </w:r>
    </w:p>
    <w:p w14:paraId="0DEF1334" w14:textId="248F1191" w:rsidR="00997FA8"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I'm really, </w:t>
      </w:r>
      <w:proofErr w:type="gramStart"/>
      <w:r w:rsidRPr="000139C2">
        <w:rPr>
          <w:rFonts w:ascii="Times New Roman" w:hAnsi="Times New Roman" w:cs="Times New Roman"/>
          <w:sz w:val="24"/>
          <w:szCs w:val="24"/>
        </w:rPr>
        <w:t>really proud</w:t>
      </w:r>
      <w:proofErr w:type="gramEnd"/>
      <w:r w:rsidRPr="000139C2">
        <w:rPr>
          <w:rFonts w:ascii="Times New Roman" w:hAnsi="Times New Roman" w:cs="Times New Roman"/>
          <w:sz w:val="24"/>
          <w:szCs w:val="24"/>
        </w:rPr>
        <w:t xml:space="preserve"> of them. I also was </w:t>
      </w:r>
      <w:proofErr w:type="spellStart"/>
      <w:r w:rsidRPr="000139C2">
        <w:rPr>
          <w:rFonts w:ascii="Times New Roman" w:hAnsi="Times New Roman" w:cs="Times New Roman"/>
          <w:sz w:val="24"/>
          <w:szCs w:val="24"/>
        </w:rPr>
        <w:t>gonna</w:t>
      </w:r>
      <w:proofErr w:type="spellEnd"/>
      <w:r w:rsidRPr="000139C2">
        <w:rPr>
          <w:rFonts w:ascii="Times New Roman" w:hAnsi="Times New Roman" w:cs="Times New Roman"/>
          <w:sz w:val="24"/>
          <w:szCs w:val="24"/>
        </w:rPr>
        <w:t xml:space="preserve"> tell you a little bit about the English seminar I'm teaching to juniors and seniors this year, called art and literature. And let me tell you, I wish I had a whole year to teach this because there's so much you can do with</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with the subject. Um, so I'll tell you a little bit about what we're doing this trimester</w:t>
      </w:r>
      <w:r w:rsidR="00A02A63" w:rsidRPr="000139C2">
        <w:rPr>
          <w:rFonts w:ascii="Times New Roman" w:hAnsi="Times New Roman" w:cs="Times New Roman"/>
          <w:sz w:val="24"/>
          <w:szCs w:val="24"/>
        </w:rPr>
        <w:t>. W</w:t>
      </w:r>
      <w:r w:rsidRPr="000139C2">
        <w:rPr>
          <w:rFonts w:ascii="Times New Roman" w:hAnsi="Times New Roman" w:cs="Times New Roman"/>
          <w:sz w:val="24"/>
          <w:szCs w:val="24"/>
        </w:rPr>
        <w:t>e're really looking at the intersection between words and images. And we're using this to explore how art is discussed in literature. So</w:t>
      </w:r>
      <w:r w:rsidR="00263045" w:rsidRPr="000139C2">
        <w:rPr>
          <w:rFonts w:ascii="Times New Roman" w:hAnsi="Times New Roman" w:cs="Times New Roman"/>
          <w:sz w:val="24"/>
          <w:szCs w:val="24"/>
        </w:rPr>
        <w:t>,</w:t>
      </w:r>
      <w:r w:rsidRPr="000139C2">
        <w:rPr>
          <w:rFonts w:ascii="Times New Roman" w:hAnsi="Times New Roman" w:cs="Times New Roman"/>
          <w:sz w:val="24"/>
          <w:szCs w:val="24"/>
        </w:rPr>
        <w:t xml:space="preserve"> we're looking at questions like, how is a masterpiece defined, and who gets to make that designation, who gets to determine what</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whether something is a masterpiece or not. And we're looking at a lot of how art and literature come together to express the intricacies of human emotion. And then in our final unit, we're looking at questions and issues of provenance, which are issues that are so topical in the museum world today. </w:t>
      </w:r>
      <w:proofErr w:type="gramStart"/>
      <w:r w:rsidRPr="000139C2">
        <w:rPr>
          <w:rFonts w:ascii="Times New Roman" w:hAnsi="Times New Roman" w:cs="Times New Roman"/>
          <w:sz w:val="24"/>
          <w:szCs w:val="24"/>
        </w:rPr>
        <w:t>So</w:t>
      </w:r>
      <w:proofErr w:type="gramEnd"/>
      <w:r w:rsidRPr="000139C2">
        <w:rPr>
          <w:rFonts w:ascii="Times New Roman" w:hAnsi="Times New Roman" w:cs="Times New Roman"/>
          <w:sz w:val="24"/>
          <w:szCs w:val="24"/>
        </w:rPr>
        <w:t xml:space="preserve"> we started off the year by defining the </w:t>
      </w:r>
      <w:r w:rsidR="00263045" w:rsidRPr="000139C2">
        <w:rPr>
          <w:rFonts w:ascii="Times New Roman" w:hAnsi="Times New Roman" w:cs="Times New Roman"/>
          <w:sz w:val="24"/>
          <w:szCs w:val="24"/>
        </w:rPr>
        <w:t>w</w:t>
      </w:r>
      <w:r w:rsidRPr="000139C2">
        <w:rPr>
          <w:rFonts w:ascii="Times New Roman" w:hAnsi="Times New Roman" w:cs="Times New Roman"/>
          <w:sz w:val="24"/>
          <w:szCs w:val="24"/>
        </w:rPr>
        <w:t>ord</w:t>
      </w:r>
      <w:r w:rsidR="00A02A63" w:rsidRPr="000139C2">
        <w:rPr>
          <w:rFonts w:ascii="Times New Roman" w:hAnsi="Times New Roman" w:cs="Times New Roman"/>
          <w:sz w:val="24"/>
          <w:szCs w:val="24"/>
        </w:rPr>
        <w:t>, ‘a</w:t>
      </w:r>
      <w:r w:rsidRPr="000139C2">
        <w:rPr>
          <w:rFonts w:ascii="Times New Roman" w:hAnsi="Times New Roman" w:cs="Times New Roman"/>
          <w:sz w:val="24"/>
          <w:szCs w:val="24"/>
        </w:rPr>
        <w:t>rt</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w:t>
      </w:r>
      <w:r w:rsidR="00A02A63" w:rsidRPr="000139C2">
        <w:rPr>
          <w:rFonts w:ascii="Times New Roman" w:hAnsi="Times New Roman" w:cs="Times New Roman"/>
          <w:sz w:val="24"/>
          <w:szCs w:val="24"/>
        </w:rPr>
        <w:t>a</w:t>
      </w:r>
      <w:r w:rsidRPr="000139C2">
        <w:rPr>
          <w:rFonts w:ascii="Times New Roman" w:hAnsi="Times New Roman" w:cs="Times New Roman"/>
          <w:sz w:val="24"/>
          <w:szCs w:val="24"/>
        </w:rPr>
        <w:t>nd I think students at first blush thought this was going to be a really easy assignment. So</w:t>
      </w:r>
      <w:r w:rsidR="00263045" w:rsidRPr="000139C2">
        <w:rPr>
          <w:rFonts w:ascii="Times New Roman" w:hAnsi="Times New Roman" w:cs="Times New Roman"/>
          <w:sz w:val="24"/>
          <w:szCs w:val="24"/>
        </w:rPr>
        <w:t>,</w:t>
      </w:r>
      <w:r w:rsidRPr="000139C2">
        <w:rPr>
          <w:rFonts w:ascii="Times New Roman" w:hAnsi="Times New Roman" w:cs="Times New Roman"/>
          <w:sz w:val="24"/>
          <w:szCs w:val="24"/>
        </w:rPr>
        <w:t xml:space="preserve"> a word they use all the time, you know, they see it in their everyday life. But they </w:t>
      </w:r>
      <w:proofErr w:type="gramStart"/>
      <w:r w:rsidRPr="000139C2">
        <w:rPr>
          <w:rFonts w:ascii="Times New Roman" w:hAnsi="Times New Roman" w:cs="Times New Roman"/>
          <w:sz w:val="24"/>
          <w:szCs w:val="24"/>
        </w:rPr>
        <w:t>pretty quickly</w:t>
      </w:r>
      <w:proofErr w:type="gramEnd"/>
      <w:r w:rsidRPr="000139C2">
        <w:rPr>
          <w:rFonts w:ascii="Times New Roman" w:hAnsi="Times New Roman" w:cs="Times New Roman"/>
          <w:sz w:val="24"/>
          <w:szCs w:val="24"/>
        </w:rPr>
        <w:t xml:space="preserve"> began to realize just how complex this term is, when you're really trying to pin down how people are using it and how it can be used differently in different contexts. And I was so impressed with the way that they approach</w:t>
      </w:r>
      <w:r w:rsidR="00A02A63" w:rsidRPr="000139C2">
        <w:rPr>
          <w:rFonts w:ascii="Times New Roman" w:hAnsi="Times New Roman" w:cs="Times New Roman"/>
          <w:sz w:val="24"/>
          <w:szCs w:val="24"/>
        </w:rPr>
        <w:t>ed</w:t>
      </w:r>
      <w:r w:rsidRPr="000139C2">
        <w:rPr>
          <w:rFonts w:ascii="Times New Roman" w:hAnsi="Times New Roman" w:cs="Times New Roman"/>
          <w:sz w:val="24"/>
          <w:szCs w:val="24"/>
        </w:rPr>
        <w:t xml:space="preserve"> this task. And hopefully we'll get to hear a little bit about that later</w:t>
      </w:r>
      <w:r w:rsidR="00A02A63" w:rsidRPr="000139C2">
        <w:rPr>
          <w:rFonts w:ascii="Times New Roman" w:hAnsi="Times New Roman" w:cs="Times New Roman"/>
          <w:sz w:val="24"/>
          <w:szCs w:val="24"/>
        </w:rPr>
        <w:t xml:space="preserve"> f</w:t>
      </w:r>
      <w:r w:rsidRPr="000139C2">
        <w:rPr>
          <w:rFonts w:ascii="Times New Roman" w:hAnsi="Times New Roman" w:cs="Times New Roman"/>
          <w:sz w:val="24"/>
          <w:szCs w:val="24"/>
        </w:rPr>
        <w:t>rom the students themselves</w:t>
      </w:r>
      <w:r w:rsidR="00A02A63" w:rsidRPr="000139C2">
        <w:rPr>
          <w:rFonts w:ascii="Times New Roman" w:hAnsi="Times New Roman" w:cs="Times New Roman"/>
          <w:sz w:val="24"/>
          <w:szCs w:val="24"/>
        </w:rPr>
        <w:t xml:space="preserve"> b</w:t>
      </w:r>
      <w:r w:rsidR="00263045" w:rsidRPr="000139C2">
        <w:rPr>
          <w:rFonts w:ascii="Times New Roman" w:hAnsi="Times New Roman" w:cs="Times New Roman"/>
          <w:sz w:val="24"/>
          <w:szCs w:val="24"/>
        </w:rPr>
        <w:t>ecause</w:t>
      </w:r>
      <w:r w:rsidRPr="000139C2">
        <w:rPr>
          <w:rFonts w:ascii="Times New Roman" w:hAnsi="Times New Roman" w:cs="Times New Roman"/>
          <w:sz w:val="24"/>
          <w:szCs w:val="24"/>
        </w:rPr>
        <w:t xml:space="preserve"> they looked at the</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beyond the material aspects of what consists of art, the material aspects of an artwork, and they explored the emotional, the financial</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the social implications</w:t>
      </w:r>
      <w:r w:rsidR="00A02A63" w:rsidRPr="000139C2">
        <w:rPr>
          <w:rFonts w:ascii="Times New Roman" w:hAnsi="Times New Roman" w:cs="Times New Roman"/>
          <w:sz w:val="24"/>
          <w:szCs w:val="24"/>
        </w:rPr>
        <w:t xml:space="preserve"> a</w:t>
      </w:r>
      <w:r w:rsidRPr="000139C2">
        <w:rPr>
          <w:rFonts w:ascii="Times New Roman" w:hAnsi="Times New Roman" w:cs="Times New Roman"/>
          <w:sz w:val="24"/>
          <w:szCs w:val="24"/>
        </w:rPr>
        <w:t xml:space="preserve">nd influences that change how one can understand, </w:t>
      </w:r>
      <w:proofErr w:type="gramStart"/>
      <w:r w:rsidRPr="000139C2">
        <w:rPr>
          <w:rFonts w:ascii="Times New Roman" w:hAnsi="Times New Roman" w:cs="Times New Roman"/>
          <w:sz w:val="24"/>
          <w:szCs w:val="24"/>
        </w:rPr>
        <w:t>appreciate</w:t>
      </w:r>
      <w:proofErr w:type="gramEnd"/>
      <w:r w:rsidRPr="000139C2">
        <w:rPr>
          <w:rFonts w:ascii="Times New Roman" w:hAnsi="Times New Roman" w:cs="Times New Roman"/>
          <w:sz w:val="24"/>
          <w:szCs w:val="24"/>
        </w:rPr>
        <w:t xml:space="preserve"> and define art. And this allowed them to forge really nuanced ideas around this concept and then later translate those in different ways based on the literature we're reading. So ultimately, students created their own video essays. Y</w:t>
      </w:r>
      <w:r w:rsidR="00997FA8" w:rsidRPr="000139C2">
        <w:rPr>
          <w:rFonts w:ascii="Times New Roman" w:hAnsi="Times New Roman" w:cs="Times New Roman"/>
          <w:sz w:val="24"/>
          <w:szCs w:val="24"/>
        </w:rPr>
        <w:t>ay</w:t>
      </w:r>
      <w:r w:rsidRPr="000139C2">
        <w:rPr>
          <w:rFonts w:ascii="Times New Roman" w:hAnsi="Times New Roman" w:cs="Times New Roman"/>
          <w:sz w:val="24"/>
          <w:szCs w:val="24"/>
        </w:rPr>
        <w:t>, digital platforms</w:t>
      </w:r>
      <w:r w:rsidR="00A02A63" w:rsidRPr="000139C2">
        <w:rPr>
          <w:rFonts w:ascii="Times New Roman" w:hAnsi="Times New Roman" w:cs="Times New Roman"/>
          <w:sz w:val="24"/>
          <w:szCs w:val="24"/>
        </w:rPr>
        <w:t>.</w:t>
      </w:r>
      <w:r w:rsidRPr="000139C2">
        <w:rPr>
          <w:rFonts w:ascii="Times New Roman" w:hAnsi="Times New Roman" w:cs="Times New Roman"/>
          <w:sz w:val="24"/>
          <w:szCs w:val="24"/>
        </w:rPr>
        <w:t xml:space="preserve"> </w:t>
      </w:r>
    </w:p>
    <w:p w14:paraId="1C7BE79F" w14:textId="77777777" w:rsidR="00997FA8" w:rsidRPr="000139C2" w:rsidRDefault="00997FA8">
      <w:pPr>
        <w:spacing w:after="0"/>
        <w:rPr>
          <w:rFonts w:ascii="Times New Roman" w:hAnsi="Times New Roman" w:cs="Times New Roman"/>
          <w:sz w:val="24"/>
          <w:szCs w:val="24"/>
        </w:rPr>
      </w:pPr>
    </w:p>
    <w:p w14:paraId="0A425636" w14:textId="63ADAECB" w:rsidR="00997FA8"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Tori Schendel Cox</w:t>
      </w:r>
      <w:r w:rsidR="00997FA8" w:rsidRPr="000139C2">
        <w:rPr>
          <w:rFonts w:ascii="Times New Roman" w:hAnsi="Times New Roman" w:cs="Times New Roman"/>
          <w:sz w:val="24"/>
          <w:szCs w:val="24"/>
        </w:rPr>
        <w:t xml:space="preserve"> </w:t>
      </w:r>
      <w:r w:rsidR="00997FA8" w:rsidRPr="000139C2">
        <w:rPr>
          <w:rFonts w:ascii="Times New Roman" w:hAnsi="Times New Roman" w:cs="Times New Roman"/>
          <w:b/>
          <w:bCs/>
          <w:sz w:val="24"/>
          <w:szCs w:val="24"/>
        </w:rPr>
        <w:t>05:23</w:t>
      </w:r>
    </w:p>
    <w:p w14:paraId="162E004A" w14:textId="28E618A1" w:rsidR="00997FA8" w:rsidRPr="000139C2" w:rsidRDefault="00997FA8">
      <w:pPr>
        <w:spacing w:after="0"/>
        <w:rPr>
          <w:rFonts w:ascii="Times New Roman" w:hAnsi="Times New Roman" w:cs="Times New Roman"/>
          <w:sz w:val="24"/>
          <w:szCs w:val="24"/>
        </w:rPr>
      </w:pPr>
      <w:r w:rsidRPr="000139C2">
        <w:rPr>
          <w:rFonts w:ascii="Times New Roman" w:hAnsi="Times New Roman" w:cs="Times New Roman"/>
          <w:sz w:val="24"/>
          <w:szCs w:val="24"/>
        </w:rPr>
        <w:t>Yeah.</w:t>
      </w:r>
      <w:r w:rsidR="00A02A63" w:rsidRPr="000139C2">
        <w:rPr>
          <w:rFonts w:ascii="Times New Roman" w:hAnsi="Times New Roman" w:cs="Times New Roman"/>
          <w:sz w:val="24"/>
          <w:szCs w:val="24"/>
        </w:rPr>
        <w:t xml:space="preserve"> [laughs]</w:t>
      </w:r>
    </w:p>
    <w:p w14:paraId="5CE7056D" w14:textId="6681E639" w:rsidR="00997FA8" w:rsidRPr="000139C2" w:rsidRDefault="00997FA8">
      <w:pPr>
        <w:spacing w:after="0"/>
        <w:rPr>
          <w:rFonts w:ascii="Times New Roman" w:hAnsi="Times New Roman" w:cs="Times New Roman"/>
          <w:sz w:val="24"/>
          <w:szCs w:val="24"/>
        </w:rPr>
      </w:pPr>
    </w:p>
    <w:p w14:paraId="206A0043" w14:textId="30E4AB15" w:rsidR="00997FA8"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sz w:val="24"/>
          <w:szCs w:val="24"/>
        </w:rPr>
        <w:t xml:space="preserve"> </w:t>
      </w:r>
      <w:r w:rsidR="00997FA8" w:rsidRPr="000139C2">
        <w:rPr>
          <w:rFonts w:ascii="Times New Roman" w:hAnsi="Times New Roman" w:cs="Times New Roman"/>
          <w:b/>
          <w:bCs/>
          <w:sz w:val="24"/>
          <w:szCs w:val="24"/>
        </w:rPr>
        <w:t>05:24</w:t>
      </w:r>
    </w:p>
    <w:p w14:paraId="5448E577" w14:textId="02E3352A" w:rsidR="00296259" w:rsidRPr="000139C2" w:rsidRDefault="00A02A63">
      <w:pPr>
        <w:spacing w:after="0"/>
        <w:rPr>
          <w:rFonts w:ascii="Times New Roman" w:hAnsi="Times New Roman" w:cs="Times New Roman"/>
          <w:sz w:val="24"/>
          <w:szCs w:val="24"/>
        </w:rPr>
      </w:pPr>
      <w:r w:rsidRPr="000139C2">
        <w:rPr>
          <w:rFonts w:ascii="Times New Roman" w:hAnsi="Times New Roman" w:cs="Times New Roman"/>
          <w:sz w:val="24"/>
          <w:szCs w:val="24"/>
        </w:rPr>
        <w:lastRenderedPageBreak/>
        <w:t>On</w:t>
      </w:r>
      <w:r w:rsidR="00271E8D" w:rsidRPr="000139C2">
        <w:rPr>
          <w:rFonts w:ascii="Times New Roman" w:hAnsi="Times New Roman" w:cs="Times New Roman"/>
          <w:sz w:val="24"/>
          <w:szCs w:val="24"/>
        </w:rPr>
        <w:t xml:space="preserve"> the value of art. And one of the common questions that came out of this was, </w:t>
      </w:r>
      <w:r w:rsidRPr="000139C2">
        <w:rPr>
          <w:rFonts w:ascii="Times New Roman" w:hAnsi="Times New Roman" w:cs="Times New Roman"/>
          <w:sz w:val="24"/>
          <w:szCs w:val="24"/>
        </w:rPr>
        <w:t>“W</w:t>
      </w:r>
      <w:r w:rsidR="00271E8D" w:rsidRPr="000139C2">
        <w:rPr>
          <w:rFonts w:ascii="Times New Roman" w:hAnsi="Times New Roman" w:cs="Times New Roman"/>
          <w:sz w:val="24"/>
          <w:szCs w:val="24"/>
        </w:rPr>
        <w:t>ho gets to decide the value of art</w:t>
      </w:r>
      <w:r w:rsidRPr="000139C2">
        <w:rPr>
          <w:rFonts w:ascii="Times New Roman" w:hAnsi="Times New Roman" w:cs="Times New Roman"/>
          <w:sz w:val="24"/>
          <w:szCs w:val="24"/>
        </w:rPr>
        <w:t>? W</w:t>
      </w:r>
      <w:r w:rsidR="00271E8D" w:rsidRPr="000139C2">
        <w:rPr>
          <w:rFonts w:ascii="Times New Roman" w:hAnsi="Times New Roman" w:cs="Times New Roman"/>
          <w:sz w:val="24"/>
          <w:szCs w:val="24"/>
        </w:rPr>
        <w:t>hether it be the social value, the personal value, or the emotional value</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w:t>
      </w:r>
      <w:r w:rsidRPr="000139C2">
        <w:rPr>
          <w:rFonts w:ascii="Times New Roman" w:hAnsi="Times New Roman" w:cs="Times New Roman"/>
          <w:sz w:val="24"/>
          <w:szCs w:val="24"/>
        </w:rPr>
        <w:t>A</w:t>
      </w:r>
      <w:r w:rsidR="00271E8D" w:rsidRPr="000139C2">
        <w:rPr>
          <w:rFonts w:ascii="Times New Roman" w:hAnsi="Times New Roman" w:cs="Times New Roman"/>
          <w:sz w:val="24"/>
          <w:szCs w:val="24"/>
        </w:rPr>
        <w:t>nd students really took the time to explore, you know, what does art mean to them as people? What does art mean to those who they interact with on a regular basis</w:t>
      </w:r>
      <w:r w:rsidR="00997FA8"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And then more largely</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Is this the same for society as a whole, and what makes it different</w:t>
      </w:r>
      <w:r w:rsidR="00997FA8" w:rsidRPr="000139C2">
        <w:rPr>
          <w:rFonts w:ascii="Times New Roman" w:hAnsi="Times New Roman" w:cs="Times New Roman"/>
          <w:sz w:val="24"/>
          <w:szCs w:val="24"/>
        </w:rPr>
        <w:t>?</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And a lot of what they looked at was the emotional connection that you might have to </w:t>
      </w:r>
      <w:r w:rsidR="00997FA8" w:rsidRPr="000139C2">
        <w:rPr>
          <w:rFonts w:ascii="Times New Roman" w:hAnsi="Times New Roman" w:cs="Times New Roman"/>
          <w:sz w:val="24"/>
          <w:szCs w:val="24"/>
        </w:rPr>
        <w:t>appease</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how memory plays into this and nostalgia. And they came up with some </w:t>
      </w:r>
      <w:proofErr w:type="gramStart"/>
      <w:r w:rsidR="00271E8D" w:rsidRPr="000139C2">
        <w:rPr>
          <w:rFonts w:ascii="Times New Roman" w:hAnsi="Times New Roman" w:cs="Times New Roman"/>
          <w:sz w:val="24"/>
          <w:szCs w:val="24"/>
        </w:rPr>
        <w:t>really fascinating</w:t>
      </w:r>
      <w:proofErr w:type="gramEnd"/>
      <w:r w:rsidR="00271E8D" w:rsidRPr="000139C2">
        <w:rPr>
          <w:rFonts w:ascii="Times New Roman" w:hAnsi="Times New Roman" w:cs="Times New Roman"/>
          <w:sz w:val="24"/>
          <w:szCs w:val="24"/>
        </w:rPr>
        <w:t xml:space="preserve"> ideas around that. So</w:t>
      </w:r>
      <w:r w:rsidR="00997FA8"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I'm hoping to share some of those with you here in a little bit. And then for the rest of the trimester, we're going to be focusing on questions and issues around provenance. Students who have been reading a novel where they learn about a single painting and how it moved between different ownership. And</w:t>
      </w:r>
      <w:r w:rsidR="00997FA8"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not only</w:t>
      </w:r>
      <w:r w:rsidRPr="000139C2">
        <w:rPr>
          <w:rFonts w:ascii="Times New Roman" w:hAnsi="Times New Roman" w:cs="Times New Roman"/>
          <w:sz w:val="24"/>
          <w:szCs w:val="24"/>
        </w:rPr>
        <w:t>,</w:t>
      </w:r>
      <w:r w:rsidR="00271E8D" w:rsidRPr="000139C2">
        <w:rPr>
          <w:rFonts w:ascii="Times New Roman" w:hAnsi="Times New Roman" w:cs="Times New Roman"/>
          <w:sz w:val="24"/>
          <w:szCs w:val="24"/>
        </w:rPr>
        <w:t xml:space="preserve"> you know, whether someone gifted it or purchased it, or it was loaned, but really the emotional connections and how those transcended the sell gift loan of the piece. And this is really preparing us for a look at </w:t>
      </w:r>
      <w:r w:rsidR="00997FA8" w:rsidRPr="000139C2">
        <w:rPr>
          <w:rFonts w:ascii="Times New Roman" w:hAnsi="Times New Roman" w:cs="Times New Roman"/>
          <w:sz w:val="24"/>
          <w:szCs w:val="24"/>
        </w:rPr>
        <w:t>Edmund De Waal</w:t>
      </w:r>
      <w:r w:rsidR="00271E8D" w:rsidRPr="000139C2">
        <w:rPr>
          <w:rFonts w:ascii="Times New Roman" w:hAnsi="Times New Roman" w:cs="Times New Roman"/>
          <w:sz w:val="24"/>
          <w:szCs w:val="24"/>
        </w:rPr>
        <w:t xml:space="preserve">, the </w:t>
      </w:r>
      <w:r w:rsidR="00177439" w:rsidRPr="000139C2">
        <w:rPr>
          <w:rFonts w:ascii="Times New Roman" w:hAnsi="Times New Roman" w:cs="Times New Roman"/>
          <w:sz w:val="24"/>
          <w:szCs w:val="24"/>
        </w:rPr>
        <w:t>Hare</w:t>
      </w:r>
      <w:r w:rsidR="00271E8D" w:rsidRPr="000139C2">
        <w:rPr>
          <w:rFonts w:ascii="Times New Roman" w:hAnsi="Times New Roman" w:cs="Times New Roman"/>
          <w:sz w:val="24"/>
          <w:szCs w:val="24"/>
        </w:rPr>
        <w:t xml:space="preserve"> with Amber </w:t>
      </w:r>
      <w:r w:rsidR="00177439" w:rsidRPr="000139C2">
        <w:rPr>
          <w:rFonts w:ascii="Times New Roman" w:hAnsi="Times New Roman" w:cs="Times New Roman"/>
          <w:sz w:val="24"/>
          <w:szCs w:val="24"/>
        </w:rPr>
        <w:t>E</w:t>
      </w:r>
      <w:r w:rsidR="00271E8D" w:rsidRPr="000139C2">
        <w:rPr>
          <w:rFonts w:ascii="Times New Roman" w:hAnsi="Times New Roman" w:cs="Times New Roman"/>
          <w:sz w:val="24"/>
          <w:szCs w:val="24"/>
        </w:rPr>
        <w:t>yes, where we'll get into issues of provenance</w:t>
      </w:r>
      <w:r w:rsidR="00177439" w:rsidRPr="000139C2">
        <w:rPr>
          <w:rFonts w:ascii="Times New Roman" w:hAnsi="Times New Roman" w:cs="Times New Roman"/>
          <w:sz w:val="24"/>
          <w:szCs w:val="24"/>
        </w:rPr>
        <w:t xml:space="preserve"> </w:t>
      </w:r>
      <w:r w:rsidR="00271E8D" w:rsidRPr="000139C2">
        <w:rPr>
          <w:rFonts w:ascii="Times New Roman" w:hAnsi="Times New Roman" w:cs="Times New Roman"/>
          <w:sz w:val="24"/>
          <w:szCs w:val="24"/>
        </w:rPr>
        <w:t xml:space="preserve">and talk about how those are still affecting the museum world in different countries and societies today. And then lastly, we'll look at the role of the artist and their relationship to the art that they produce and come back full circle to this definition of art. How does that definition change </w:t>
      </w:r>
      <w:r w:rsidR="00997FA8" w:rsidRPr="000139C2">
        <w:rPr>
          <w:rFonts w:ascii="Times New Roman" w:hAnsi="Times New Roman" w:cs="Times New Roman"/>
          <w:sz w:val="24"/>
          <w:szCs w:val="24"/>
        </w:rPr>
        <w:t>w</w:t>
      </w:r>
      <w:r w:rsidR="00271E8D" w:rsidRPr="000139C2">
        <w:rPr>
          <w:rFonts w:ascii="Times New Roman" w:hAnsi="Times New Roman" w:cs="Times New Roman"/>
          <w:sz w:val="24"/>
          <w:szCs w:val="24"/>
        </w:rPr>
        <w:t>hen art is released into the worl</w:t>
      </w:r>
      <w:r w:rsidR="00997FA8" w:rsidRPr="000139C2">
        <w:rPr>
          <w:rFonts w:ascii="Times New Roman" w:hAnsi="Times New Roman" w:cs="Times New Roman"/>
          <w:sz w:val="24"/>
          <w:szCs w:val="24"/>
        </w:rPr>
        <w:t>d a</w:t>
      </w:r>
      <w:r w:rsidR="00271E8D" w:rsidRPr="000139C2">
        <w:rPr>
          <w:rFonts w:ascii="Times New Roman" w:hAnsi="Times New Roman" w:cs="Times New Roman"/>
          <w:sz w:val="24"/>
          <w:szCs w:val="24"/>
        </w:rPr>
        <w:t>nd the viewer sees it? How does that change from the intent of the artist? So</w:t>
      </w:r>
      <w:r w:rsidR="00997FA8" w:rsidRPr="000139C2">
        <w:rPr>
          <w:rFonts w:ascii="Times New Roman" w:hAnsi="Times New Roman" w:cs="Times New Roman"/>
          <w:sz w:val="24"/>
          <w:szCs w:val="24"/>
        </w:rPr>
        <w:t xml:space="preserve"> </w:t>
      </w:r>
      <w:r w:rsidR="00271E8D" w:rsidRPr="000139C2">
        <w:rPr>
          <w:rFonts w:ascii="Times New Roman" w:hAnsi="Times New Roman" w:cs="Times New Roman"/>
          <w:sz w:val="24"/>
          <w:szCs w:val="24"/>
        </w:rPr>
        <w:t>yeah, that's us.</w:t>
      </w:r>
    </w:p>
    <w:p w14:paraId="0B97F1C2" w14:textId="77777777" w:rsidR="00296259" w:rsidRPr="000139C2" w:rsidRDefault="00296259">
      <w:pPr>
        <w:spacing w:after="0"/>
        <w:rPr>
          <w:rFonts w:ascii="Times New Roman" w:hAnsi="Times New Roman" w:cs="Times New Roman"/>
          <w:sz w:val="24"/>
          <w:szCs w:val="24"/>
        </w:rPr>
      </w:pPr>
    </w:p>
    <w:p w14:paraId="5F2245B0" w14:textId="1508243A"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07:1</w:t>
      </w:r>
      <w:r w:rsidR="00997FA8" w:rsidRPr="000139C2">
        <w:rPr>
          <w:rFonts w:ascii="Times New Roman" w:hAnsi="Times New Roman" w:cs="Times New Roman"/>
          <w:b/>
          <w:bCs/>
          <w:color w:val="000000" w:themeColor="text1"/>
          <w:sz w:val="24"/>
          <w:szCs w:val="24"/>
        </w:rPr>
        <w:t>7</w:t>
      </w:r>
    </w:p>
    <w:p w14:paraId="40D86334" w14:textId="617B42BB" w:rsidR="00296259" w:rsidRPr="000139C2" w:rsidRDefault="00997FA8">
      <w:pPr>
        <w:spacing w:after="0"/>
        <w:rPr>
          <w:rFonts w:ascii="Times New Roman" w:hAnsi="Times New Roman" w:cs="Times New Roman"/>
          <w:sz w:val="24"/>
          <w:szCs w:val="24"/>
        </w:rPr>
      </w:pPr>
      <w:r w:rsidRPr="000139C2">
        <w:rPr>
          <w:rFonts w:ascii="Times New Roman" w:hAnsi="Times New Roman" w:cs="Times New Roman"/>
          <w:sz w:val="24"/>
          <w:szCs w:val="24"/>
        </w:rPr>
        <w:t>Wow, s</w:t>
      </w:r>
      <w:r w:rsidR="00271E8D" w:rsidRPr="000139C2">
        <w:rPr>
          <w:rFonts w:ascii="Times New Roman" w:hAnsi="Times New Roman" w:cs="Times New Roman"/>
          <w:sz w:val="24"/>
          <w:szCs w:val="24"/>
        </w:rPr>
        <w:t>o can we take that class to</w:t>
      </w:r>
      <w:r w:rsidR="00177439" w:rsidRPr="000139C2">
        <w:rPr>
          <w:rFonts w:ascii="Times New Roman" w:hAnsi="Times New Roman" w:cs="Times New Roman"/>
          <w:sz w:val="24"/>
          <w:szCs w:val="24"/>
        </w:rPr>
        <w:t>o</w:t>
      </w:r>
      <w:r w:rsidR="00271E8D" w:rsidRPr="000139C2">
        <w:rPr>
          <w:rFonts w:ascii="Times New Roman" w:hAnsi="Times New Roman" w:cs="Times New Roman"/>
          <w:sz w:val="24"/>
          <w:szCs w:val="24"/>
        </w:rPr>
        <w:t>?</w:t>
      </w:r>
    </w:p>
    <w:p w14:paraId="48629BCE" w14:textId="77777777" w:rsidR="00296259" w:rsidRPr="000139C2" w:rsidRDefault="00296259">
      <w:pPr>
        <w:spacing w:after="0"/>
        <w:rPr>
          <w:rFonts w:ascii="Times New Roman" w:hAnsi="Times New Roman" w:cs="Times New Roman"/>
          <w:sz w:val="24"/>
          <w:szCs w:val="24"/>
        </w:rPr>
      </w:pPr>
    </w:p>
    <w:p w14:paraId="0A00067B" w14:textId="4F8404EB"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07:20</w:t>
      </w:r>
    </w:p>
    <w:p w14:paraId="3E054B97" w14:textId="37A7C578"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I would love that.</w:t>
      </w:r>
      <w:r w:rsidR="00177439" w:rsidRPr="000139C2">
        <w:rPr>
          <w:rFonts w:ascii="Times New Roman" w:hAnsi="Times New Roman" w:cs="Times New Roman"/>
          <w:sz w:val="24"/>
          <w:szCs w:val="24"/>
        </w:rPr>
        <w:t xml:space="preserve"> [both laugh]</w:t>
      </w:r>
    </w:p>
    <w:p w14:paraId="6C31AE74" w14:textId="77777777" w:rsidR="00296259" w:rsidRPr="000139C2" w:rsidRDefault="00296259">
      <w:pPr>
        <w:spacing w:after="0"/>
        <w:rPr>
          <w:rFonts w:ascii="Times New Roman" w:hAnsi="Times New Roman" w:cs="Times New Roman"/>
          <w:sz w:val="24"/>
          <w:szCs w:val="24"/>
        </w:rPr>
      </w:pPr>
    </w:p>
    <w:p w14:paraId="48FE86BC" w14:textId="669BEDBE"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07:22</w:t>
      </w:r>
    </w:p>
    <w:p w14:paraId="6783B808" w14:textId="2E66DBAE"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Wow, like I got like</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w:t>
      </w:r>
      <w:r w:rsidR="00997FA8" w:rsidRPr="000139C2">
        <w:rPr>
          <w:rFonts w:ascii="Times New Roman" w:hAnsi="Times New Roman" w:cs="Times New Roman"/>
          <w:sz w:val="24"/>
          <w:szCs w:val="24"/>
        </w:rPr>
        <w:t>curatorial goose</w:t>
      </w:r>
      <w:r w:rsidRPr="000139C2">
        <w:rPr>
          <w:rFonts w:ascii="Times New Roman" w:hAnsi="Times New Roman" w:cs="Times New Roman"/>
          <w:sz w:val="24"/>
          <w:szCs w:val="24"/>
        </w:rPr>
        <w:t>bump</w:t>
      </w:r>
      <w:r w:rsidR="00997FA8" w:rsidRPr="000139C2">
        <w:rPr>
          <w:rFonts w:ascii="Times New Roman" w:hAnsi="Times New Roman" w:cs="Times New Roman"/>
          <w:sz w:val="24"/>
          <w:szCs w:val="24"/>
        </w:rPr>
        <w:t>s</w:t>
      </w:r>
      <w:r w:rsidRPr="000139C2">
        <w:rPr>
          <w:rFonts w:ascii="Times New Roman" w:hAnsi="Times New Roman" w:cs="Times New Roman"/>
          <w:sz w:val="24"/>
          <w:szCs w:val="24"/>
        </w:rPr>
        <w:t xml:space="preserve">, like, </w:t>
      </w:r>
      <w:r w:rsidR="00177439" w:rsidRPr="000139C2">
        <w:rPr>
          <w:rFonts w:ascii="Times New Roman" w:hAnsi="Times New Roman" w:cs="Times New Roman"/>
          <w:sz w:val="24"/>
          <w:szCs w:val="24"/>
        </w:rPr>
        <w:t xml:space="preserve">ah, </w:t>
      </w:r>
      <w:r w:rsidRPr="000139C2">
        <w:rPr>
          <w:rFonts w:ascii="Times New Roman" w:hAnsi="Times New Roman" w:cs="Times New Roman"/>
          <w:sz w:val="24"/>
          <w:szCs w:val="24"/>
        </w:rPr>
        <w:t>you can just feel it in the heart because that is pretty much the embodiment the human existence with having that written document</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that visual representation of what this looks like and getting to study that and intimate level. How many students do you have in this class</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out of curiosity?</w:t>
      </w:r>
    </w:p>
    <w:p w14:paraId="4337EDA9" w14:textId="77777777" w:rsidR="00296259" w:rsidRPr="000139C2" w:rsidRDefault="00296259">
      <w:pPr>
        <w:spacing w:after="0"/>
        <w:rPr>
          <w:rFonts w:ascii="Times New Roman" w:hAnsi="Times New Roman" w:cs="Times New Roman"/>
          <w:sz w:val="24"/>
          <w:szCs w:val="24"/>
        </w:rPr>
      </w:pPr>
    </w:p>
    <w:p w14:paraId="53A555AB" w14:textId="16BD7F5E"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07:41</w:t>
      </w:r>
    </w:p>
    <w:p w14:paraId="08D462D5" w14:textId="06FC8B30"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So</w:t>
      </w:r>
      <w:r w:rsidR="00653522" w:rsidRPr="000139C2">
        <w:rPr>
          <w:rFonts w:ascii="Times New Roman" w:hAnsi="Times New Roman" w:cs="Times New Roman"/>
          <w:sz w:val="24"/>
          <w:szCs w:val="24"/>
        </w:rPr>
        <w:t>,</w:t>
      </w:r>
      <w:r w:rsidRPr="000139C2">
        <w:rPr>
          <w:rFonts w:ascii="Times New Roman" w:hAnsi="Times New Roman" w:cs="Times New Roman"/>
          <w:sz w:val="24"/>
          <w:szCs w:val="24"/>
        </w:rPr>
        <w:t xml:space="preserve"> I teach one section of the seminar. So right now, I just have 17 students, and they're doing brilliant work. I couldn't be </w:t>
      </w:r>
      <w:proofErr w:type="gramStart"/>
      <w:r w:rsidRPr="000139C2">
        <w:rPr>
          <w:rFonts w:ascii="Times New Roman" w:hAnsi="Times New Roman" w:cs="Times New Roman"/>
          <w:sz w:val="24"/>
          <w:szCs w:val="24"/>
        </w:rPr>
        <w:t>more proud</w:t>
      </w:r>
      <w:proofErr w:type="gramEnd"/>
      <w:r w:rsidRPr="000139C2">
        <w:rPr>
          <w:rFonts w:ascii="Times New Roman" w:hAnsi="Times New Roman" w:cs="Times New Roman"/>
          <w:sz w:val="24"/>
          <w:szCs w:val="24"/>
        </w:rPr>
        <w:t>.</w:t>
      </w:r>
    </w:p>
    <w:p w14:paraId="56E03375" w14:textId="77777777" w:rsidR="00296259" w:rsidRPr="000139C2" w:rsidRDefault="00296259">
      <w:pPr>
        <w:spacing w:after="0"/>
        <w:rPr>
          <w:rFonts w:ascii="Times New Roman" w:hAnsi="Times New Roman" w:cs="Times New Roman"/>
          <w:sz w:val="24"/>
          <w:szCs w:val="24"/>
        </w:rPr>
      </w:pPr>
    </w:p>
    <w:p w14:paraId="7223048A" w14:textId="5321F3AC"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07:50</w:t>
      </w:r>
    </w:p>
    <w:p w14:paraId="447217B2" w14:textId="569A6AF7"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Wow, yeah. Well, yeah</w:t>
      </w:r>
      <w:r w:rsidR="00177439" w:rsidRPr="000139C2">
        <w:rPr>
          <w:rFonts w:ascii="Times New Roman" w:hAnsi="Times New Roman" w:cs="Times New Roman"/>
          <w:sz w:val="24"/>
          <w:szCs w:val="24"/>
        </w:rPr>
        <w:t>. [laughs]</w:t>
      </w:r>
      <w:r w:rsidRPr="000139C2">
        <w:rPr>
          <w:rFonts w:ascii="Times New Roman" w:hAnsi="Times New Roman" w:cs="Times New Roman"/>
          <w:sz w:val="24"/>
          <w:szCs w:val="24"/>
        </w:rPr>
        <w:t xml:space="preserve"> Because I have a friend who teaches at the university level, and that's a junior senior seminar for her. So</w:t>
      </w:r>
      <w:r w:rsidR="00997FA8" w:rsidRPr="000139C2">
        <w:rPr>
          <w:rFonts w:ascii="Times New Roman" w:hAnsi="Times New Roman" w:cs="Times New Roman"/>
          <w:sz w:val="24"/>
          <w:szCs w:val="24"/>
        </w:rPr>
        <w:t>,</w:t>
      </w:r>
      <w:r w:rsidRPr="000139C2">
        <w:rPr>
          <w:rFonts w:ascii="Times New Roman" w:hAnsi="Times New Roman" w:cs="Times New Roman"/>
          <w:sz w:val="24"/>
          <w:szCs w:val="24"/>
        </w:rPr>
        <w:t xml:space="preserve"> I think it's just </w:t>
      </w:r>
      <w:proofErr w:type="gramStart"/>
      <w:r w:rsidRPr="000139C2">
        <w:rPr>
          <w:rFonts w:ascii="Times New Roman" w:hAnsi="Times New Roman" w:cs="Times New Roman"/>
          <w:sz w:val="24"/>
          <w:szCs w:val="24"/>
        </w:rPr>
        <w:t>absolutely outstanding</w:t>
      </w:r>
      <w:proofErr w:type="gramEnd"/>
      <w:r w:rsidRPr="000139C2">
        <w:rPr>
          <w:rFonts w:ascii="Times New Roman" w:hAnsi="Times New Roman" w:cs="Times New Roman"/>
          <w:sz w:val="24"/>
          <w:szCs w:val="24"/>
        </w:rPr>
        <w:t xml:space="preserve"> that when you give opportunities like that to younger</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 xml:space="preserve">younger students, and you watch them thrive, I mean, it's just </w:t>
      </w:r>
      <w:proofErr w:type="spellStart"/>
      <w:r w:rsidR="00177439" w:rsidRPr="000139C2">
        <w:rPr>
          <w:rFonts w:ascii="Times New Roman" w:hAnsi="Times New Roman" w:cs="Times New Roman"/>
          <w:sz w:val="24"/>
          <w:szCs w:val="24"/>
        </w:rPr>
        <w:t>gonna</w:t>
      </w:r>
      <w:proofErr w:type="spellEnd"/>
      <w:r w:rsidRPr="000139C2">
        <w:rPr>
          <w:rFonts w:ascii="Times New Roman" w:hAnsi="Times New Roman" w:cs="Times New Roman"/>
          <w:sz w:val="24"/>
          <w:szCs w:val="24"/>
        </w:rPr>
        <w:t xml:space="preserve"> set them up for success. Even if they don't study art, it's</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it's really</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that's going to be a new appreciation and understanding the complex literature, analytical skills and being able to dive into that </w:t>
      </w:r>
      <w:r w:rsidR="00997FA8" w:rsidRPr="000139C2">
        <w:rPr>
          <w:rFonts w:ascii="Times New Roman" w:hAnsi="Times New Roman" w:cs="Times New Roman"/>
          <w:sz w:val="24"/>
          <w:szCs w:val="24"/>
        </w:rPr>
        <w:t>“</w:t>
      </w:r>
      <w:r w:rsidRPr="000139C2">
        <w:rPr>
          <w:rFonts w:ascii="Times New Roman" w:hAnsi="Times New Roman" w:cs="Times New Roman"/>
          <w:sz w:val="24"/>
          <w:szCs w:val="24"/>
        </w:rPr>
        <w:t>so what</w:t>
      </w:r>
      <w:r w:rsidR="00997FA8" w:rsidRPr="000139C2">
        <w:rPr>
          <w:rFonts w:ascii="Times New Roman" w:hAnsi="Times New Roman" w:cs="Times New Roman"/>
          <w:sz w:val="24"/>
          <w:szCs w:val="24"/>
        </w:rPr>
        <w:t>.”</w:t>
      </w:r>
    </w:p>
    <w:p w14:paraId="6803E15A" w14:textId="77777777" w:rsidR="00296259" w:rsidRPr="000139C2" w:rsidRDefault="00296259">
      <w:pPr>
        <w:spacing w:after="0"/>
        <w:rPr>
          <w:rFonts w:ascii="Times New Roman" w:hAnsi="Times New Roman" w:cs="Times New Roman"/>
          <w:sz w:val="24"/>
          <w:szCs w:val="24"/>
        </w:rPr>
      </w:pPr>
    </w:p>
    <w:p w14:paraId="77E923CA" w14:textId="7ECC045F"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08:20</w:t>
      </w:r>
    </w:p>
    <w:p w14:paraId="460F0461" w14:textId="5893CE81"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Absolutely, I really hope at the end of this, you know, whether they become art historians or</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 xml:space="preserve">or scientists that they can see the </w:t>
      </w:r>
      <w:r w:rsidR="00177439" w:rsidRPr="000139C2">
        <w:rPr>
          <w:rFonts w:ascii="Times New Roman" w:hAnsi="Times New Roman" w:cs="Times New Roman"/>
          <w:sz w:val="24"/>
          <w:szCs w:val="24"/>
        </w:rPr>
        <w:t>connections, with</w:t>
      </w:r>
      <w:r w:rsidRPr="000139C2">
        <w:rPr>
          <w:rFonts w:ascii="Times New Roman" w:hAnsi="Times New Roman" w:cs="Times New Roman"/>
          <w:sz w:val="24"/>
          <w:szCs w:val="24"/>
        </w:rPr>
        <w:t xml:space="preserve"> art to everything that they study, whether it be in math, science, history, English, you know, you name it</w:t>
      </w:r>
      <w:r w:rsidR="00177439" w:rsidRPr="000139C2">
        <w:rPr>
          <w:rFonts w:ascii="Times New Roman" w:hAnsi="Times New Roman" w:cs="Times New Roman"/>
          <w:sz w:val="24"/>
          <w:szCs w:val="24"/>
        </w:rPr>
        <w:t>. T</w:t>
      </w:r>
      <w:r w:rsidRPr="000139C2">
        <w:rPr>
          <w:rFonts w:ascii="Times New Roman" w:hAnsi="Times New Roman" w:cs="Times New Roman"/>
          <w:sz w:val="24"/>
          <w:szCs w:val="24"/>
        </w:rPr>
        <w:t xml:space="preserve">here are ways that </w:t>
      </w:r>
      <w:proofErr w:type="gramStart"/>
      <w:r w:rsidRPr="000139C2">
        <w:rPr>
          <w:rFonts w:ascii="Times New Roman" w:hAnsi="Times New Roman" w:cs="Times New Roman"/>
          <w:sz w:val="24"/>
          <w:szCs w:val="24"/>
        </w:rPr>
        <w:t>all of</w:t>
      </w:r>
      <w:proofErr w:type="gramEnd"/>
      <w:r w:rsidRPr="000139C2">
        <w:rPr>
          <w:rFonts w:ascii="Times New Roman" w:hAnsi="Times New Roman" w:cs="Times New Roman"/>
          <w:sz w:val="24"/>
          <w:szCs w:val="24"/>
        </w:rPr>
        <w:t xml:space="preserve"> these things intersect and come together in a really beautiful way.</w:t>
      </w:r>
    </w:p>
    <w:p w14:paraId="4927CACA" w14:textId="77777777" w:rsidR="00296259" w:rsidRPr="000139C2" w:rsidRDefault="00296259">
      <w:pPr>
        <w:spacing w:after="0"/>
        <w:rPr>
          <w:rFonts w:ascii="Times New Roman" w:hAnsi="Times New Roman" w:cs="Times New Roman"/>
          <w:sz w:val="24"/>
          <w:szCs w:val="24"/>
        </w:rPr>
      </w:pPr>
    </w:p>
    <w:p w14:paraId="169B8126" w14:textId="58715B7E"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Tori Schendel Cox</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08:42</w:t>
      </w:r>
    </w:p>
    <w:p w14:paraId="66B65982" w14:textId="77777777"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Oh, absolutely. Out of curiosity, do you have a favorite piece of literature and corresponding artwork that you're teaching right now?</w:t>
      </w:r>
    </w:p>
    <w:p w14:paraId="7C94ADBC" w14:textId="77777777" w:rsidR="00296259" w:rsidRPr="000139C2" w:rsidRDefault="00296259">
      <w:pPr>
        <w:spacing w:after="0"/>
        <w:rPr>
          <w:rFonts w:ascii="Times New Roman" w:hAnsi="Times New Roman" w:cs="Times New Roman"/>
          <w:sz w:val="24"/>
          <w:szCs w:val="24"/>
        </w:rPr>
      </w:pPr>
    </w:p>
    <w:p w14:paraId="6ED9F982" w14:textId="73D0BECC"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08:49</w:t>
      </w:r>
    </w:p>
    <w:p w14:paraId="3B45E5F1" w14:textId="4BAE7B46"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Oh, that's a great question. Um, I really love the first play that we teach. It's a play called </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Art</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written by Yasmina Raisa, and it explores the friendships of three individuals and how all of </w:t>
      </w:r>
      <w:proofErr w:type="gramStart"/>
      <w:r w:rsidRPr="000139C2">
        <w:rPr>
          <w:rFonts w:ascii="Times New Roman" w:hAnsi="Times New Roman" w:cs="Times New Roman"/>
          <w:sz w:val="24"/>
          <w:szCs w:val="24"/>
        </w:rPr>
        <w:t>that changes</w:t>
      </w:r>
      <w:proofErr w:type="gramEnd"/>
      <w:r w:rsidRPr="000139C2">
        <w:rPr>
          <w:rFonts w:ascii="Times New Roman" w:hAnsi="Times New Roman" w:cs="Times New Roman"/>
          <w:sz w:val="24"/>
          <w:szCs w:val="24"/>
        </w:rPr>
        <w:t xml:space="preserve"> when one of the individuals purchases a piece of modern art. And I don't know that it's necessarily meant to be super humorous, although there are humorous moments to it, but just the back and forth of how one of the characters despises the piece while the other person loves it</w:t>
      </w:r>
      <w:r w:rsidR="00177439" w:rsidRPr="000139C2">
        <w:rPr>
          <w:rFonts w:ascii="Times New Roman" w:hAnsi="Times New Roman" w:cs="Times New Roman"/>
          <w:sz w:val="24"/>
          <w:szCs w:val="24"/>
        </w:rPr>
        <w:t xml:space="preserve"> a</w:t>
      </w:r>
      <w:r w:rsidRPr="000139C2">
        <w:rPr>
          <w:rFonts w:ascii="Times New Roman" w:hAnsi="Times New Roman" w:cs="Times New Roman"/>
          <w:sz w:val="24"/>
          <w:szCs w:val="24"/>
        </w:rPr>
        <w:t>nd</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w:t>
      </w:r>
      <w:proofErr w:type="gramStart"/>
      <w:r w:rsidRPr="000139C2">
        <w:rPr>
          <w:rFonts w:ascii="Times New Roman" w:hAnsi="Times New Roman" w:cs="Times New Roman"/>
          <w:sz w:val="24"/>
          <w:szCs w:val="24"/>
        </w:rPr>
        <w:t>all of</w:t>
      </w:r>
      <w:proofErr w:type="gramEnd"/>
      <w:r w:rsidRPr="000139C2">
        <w:rPr>
          <w:rFonts w:ascii="Times New Roman" w:hAnsi="Times New Roman" w:cs="Times New Roman"/>
          <w:sz w:val="24"/>
          <w:szCs w:val="24"/>
        </w:rPr>
        <w:t xml:space="preserve"> the conversations there</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I find it to be really interesting to read, discuss</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dissect.</w:t>
      </w:r>
    </w:p>
    <w:p w14:paraId="03930FD1" w14:textId="77777777" w:rsidR="00296259" w:rsidRPr="000139C2" w:rsidRDefault="00296259">
      <w:pPr>
        <w:spacing w:after="0"/>
        <w:rPr>
          <w:rFonts w:ascii="Times New Roman" w:hAnsi="Times New Roman" w:cs="Times New Roman"/>
          <w:sz w:val="24"/>
          <w:szCs w:val="24"/>
        </w:rPr>
      </w:pPr>
    </w:p>
    <w:p w14:paraId="3BD2806B" w14:textId="585149E7"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09:36</w:t>
      </w:r>
    </w:p>
    <w:p w14:paraId="15956B41" w14:textId="465C43D0" w:rsidR="00296259" w:rsidRPr="000139C2" w:rsidRDefault="00177439">
      <w:pPr>
        <w:spacing w:after="0"/>
        <w:rPr>
          <w:rFonts w:ascii="Times New Roman" w:hAnsi="Times New Roman" w:cs="Times New Roman"/>
          <w:sz w:val="24"/>
          <w:szCs w:val="24"/>
        </w:rPr>
      </w:pPr>
      <w:r w:rsidRPr="000139C2">
        <w:rPr>
          <w:rFonts w:ascii="Times New Roman" w:hAnsi="Times New Roman" w:cs="Times New Roman"/>
          <w:sz w:val="24"/>
          <w:szCs w:val="24"/>
        </w:rPr>
        <w:t>W</w:t>
      </w:r>
      <w:r w:rsidR="00271E8D" w:rsidRPr="000139C2">
        <w:rPr>
          <w:rFonts w:ascii="Times New Roman" w:hAnsi="Times New Roman" w:cs="Times New Roman"/>
          <w:sz w:val="24"/>
          <w:szCs w:val="24"/>
        </w:rPr>
        <w:t>as the</w:t>
      </w:r>
      <w:r w:rsidRPr="000139C2">
        <w:rPr>
          <w:rFonts w:ascii="Times New Roman" w:hAnsi="Times New Roman" w:cs="Times New Roman"/>
          <w:sz w:val="24"/>
          <w:szCs w:val="24"/>
        </w:rPr>
        <w:t>re</w:t>
      </w:r>
      <w:r w:rsidR="00271E8D" w:rsidRPr="000139C2">
        <w:rPr>
          <w:rFonts w:ascii="Times New Roman" w:hAnsi="Times New Roman" w:cs="Times New Roman"/>
          <w:sz w:val="24"/>
          <w:szCs w:val="24"/>
        </w:rPr>
        <w:t xml:space="preserve"> corresponding artwork to that</w:t>
      </w:r>
      <w:r w:rsidRPr="000139C2">
        <w:rPr>
          <w:rFonts w:ascii="Times New Roman" w:hAnsi="Times New Roman" w:cs="Times New Roman"/>
          <w:sz w:val="24"/>
          <w:szCs w:val="24"/>
        </w:rPr>
        <w:t>?</w:t>
      </w:r>
    </w:p>
    <w:p w14:paraId="2040630C" w14:textId="77777777" w:rsidR="00296259" w:rsidRPr="000139C2" w:rsidRDefault="00296259">
      <w:pPr>
        <w:spacing w:after="0"/>
        <w:rPr>
          <w:rFonts w:ascii="Times New Roman" w:hAnsi="Times New Roman" w:cs="Times New Roman"/>
          <w:sz w:val="24"/>
          <w:szCs w:val="24"/>
        </w:rPr>
      </w:pPr>
    </w:p>
    <w:p w14:paraId="6124934E" w14:textId="2A3495EA"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00997FA8"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09:38</w:t>
      </w:r>
    </w:p>
    <w:p w14:paraId="53341045" w14:textId="209C3EA0"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Not as such</w:t>
      </w:r>
      <w:r w:rsidR="00177439" w:rsidRPr="000139C2">
        <w:rPr>
          <w:rFonts w:ascii="Times New Roman" w:hAnsi="Times New Roman" w:cs="Times New Roman"/>
          <w:sz w:val="24"/>
          <w:szCs w:val="24"/>
        </w:rPr>
        <w:t>. T</w:t>
      </w:r>
      <w:r w:rsidRPr="000139C2">
        <w:rPr>
          <w:rFonts w:ascii="Times New Roman" w:hAnsi="Times New Roman" w:cs="Times New Roman"/>
          <w:sz w:val="24"/>
          <w:szCs w:val="24"/>
        </w:rPr>
        <w:t>here is an artwork that is mentioned within it. Um, but I think that one could take this reading and go out to</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you know, any</w:t>
      </w:r>
      <w:r w:rsidR="00997FA8" w:rsidRPr="000139C2">
        <w:rPr>
          <w:rFonts w:ascii="Times New Roman" w:hAnsi="Times New Roman" w:cs="Times New Roman"/>
          <w:sz w:val="24"/>
          <w:szCs w:val="24"/>
        </w:rPr>
        <w:t>,</w:t>
      </w:r>
      <w:r w:rsidRPr="000139C2">
        <w:rPr>
          <w:rFonts w:ascii="Times New Roman" w:hAnsi="Times New Roman" w:cs="Times New Roman"/>
          <w:sz w:val="24"/>
          <w:szCs w:val="24"/>
        </w:rPr>
        <w:t xml:space="preserve"> any museum and kind of find connections with it with the art that people are viewing. In one of the other texts that we're reading</w:t>
      </w:r>
      <w:r w:rsidR="00177439" w:rsidRPr="000139C2">
        <w:rPr>
          <w:rFonts w:ascii="Times New Roman" w:hAnsi="Times New Roman" w:cs="Times New Roman"/>
          <w:sz w:val="24"/>
          <w:szCs w:val="24"/>
        </w:rPr>
        <w:t>, it</w:t>
      </w:r>
      <w:r w:rsidRPr="000139C2">
        <w:rPr>
          <w:rFonts w:ascii="Times New Roman" w:hAnsi="Times New Roman" w:cs="Times New Roman"/>
          <w:sz w:val="24"/>
          <w:szCs w:val="24"/>
        </w:rPr>
        <w:t>'s about Vermeer</w:t>
      </w:r>
      <w:r w:rsidR="00177439" w:rsidRPr="000139C2">
        <w:rPr>
          <w:rFonts w:ascii="Times New Roman" w:hAnsi="Times New Roman" w:cs="Times New Roman"/>
          <w:sz w:val="24"/>
          <w:szCs w:val="24"/>
        </w:rPr>
        <w:t>, p</w:t>
      </w:r>
      <w:r w:rsidRPr="000139C2">
        <w:rPr>
          <w:rFonts w:ascii="Times New Roman" w:hAnsi="Times New Roman" w:cs="Times New Roman"/>
          <w:sz w:val="24"/>
          <w:szCs w:val="24"/>
        </w:rPr>
        <w:t>redominantly</w:t>
      </w:r>
      <w:r w:rsidR="00177439" w:rsidRPr="000139C2">
        <w:rPr>
          <w:rFonts w:ascii="Times New Roman" w:hAnsi="Times New Roman" w:cs="Times New Roman"/>
          <w:sz w:val="24"/>
          <w:szCs w:val="24"/>
        </w:rPr>
        <w:t>. B</w:t>
      </w:r>
      <w:r w:rsidRPr="000139C2">
        <w:rPr>
          <w:rFonts w:ascii="Times New Roman" w:hAnsi="Times New Roman" w:cs="Times New Roman"/>
          <w:sz w:val="24"/>
          <w:szCs w:val="24"/>
        </w:rPr>
        <w:t>ut I really enjoy the way that the author in</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interjects different pieces of art into the conversation where you can go and look up that piece of art and then see how the character is being characterized and compare</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 xml:space="preserve">the image you had in your head with the painting that the author is referencing. And I think that's another </w:t>
      </w:r>
      <w:proofErr w:type="gramStart"/>
      <w:r w:rsidRPr="000139C2">
        <w:rPr>
          <w:rFonts w:ascii="Times New Roman" w:hAnsi="Times New Roman" w:cs="Times New Roman"/>
          <w:sz w:val="24"/>
          <w:szCs w:val="24"/>
        </w:rPr>
        <w:t>really interesting</w:t>
      </w:r>
      <w:proofErr w:type="gramEnd"/>
      <w:r w:rsidRPr="000139C2">
        <w:rPr>
          <w:rFonts w:ascii="Times New Roman" w:hAnsi="Times New Roman" w:cs="Times New Roman"/>
          <w:sz w:val="24"/>
          <w:szCs w:val="24"/>
        </w:rPr>
        <w:t xml:space="preserve"> connection between the words and the image and kind of challenges our preconceived notions of the way that things should look, based on our reading</w:t>
      </w:r>
      <w:r w:rsidR="00177439" w:rsidRPr="000139C2">
        <w:rPr>
          <w:rFonts w:ascii="Times New Roman" w:hAnsi="Times New Roman" w:cs="Times New Roman"/>
          <w:sz w:val="24"/>
          <w:szCs w:val="24"/>
        </w:rPr>
        <w:t>, s</w:t>
      </w:r>
      <w:r w:rsidRPr="000139C2">
        <w:rPr>
          <w:rFonts w:ascii="Times New Roman" w:hAnsi="Times New Roman" w:cs="Times New Roman"/>
          <w:sz w:val="24"/>
          <w:szCs w:val="24"/>
        </w:rPr>
        <w:t>o</w:t>
      </w:r>
      <w:r w:rsidR="00177439" w:rsidRPr="000139C2">
        <w:rPr>
          <w:rFonts w:ascii="Times New Roman" w:hAnsi="Times New Roman" w:cs="Times New Roman"/>
          <w:sz w:val="24"/>
          <w:szCs w:val="24"/>
        </w:rPr>
        <w:t>…</w:t>
      </w:r>
    </w:p>
    <w:p w14:paraId="0F61075A" w14:textId="77777777" w:rsidR="00296259" w:rsidRPr="000139C2" w:rsidRDefault="00296259">
      <w:pPr>
        <w:spacing w:after="0"/>
        <w:rPr>
          <w:rFonts w:ascii="Times New Roman" w:hAnsi="Times New Roman" w:cs="Times New Roman"/>
          <w:sz w:val="24"/>
          <w:szCs w:val="24"/>
        </w:rPr>
      </w:pPr>
    </w:p>
    <w:p w14:paraId="1863CAD5" w14:textId="26AB47EA"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10:33</w:t>
      </w:r>
    </w:p>
    <w:p w14:paraId="0AACA431" w14:textId="77777777" w:rsidR="00653522"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Oh, absolutely. So out of your </w:t>
      </w:r>
      <w:proofErr w:type="gramStart"/>
      <w:r w:rsidRPr="000139C2">
        <w:rPr>
          <w:rFonts w:ascii="Times New Roman" w:hAnsi="Times New Roman" w:cs="Times New Roman"/>
          <w:sz w:val="24"/>
          <w:szCs w:val="24"/>
        </w:rPr>
        <w:t>personal opinion</w:t>
      </w:r>
      <w:proofErr w:type="gramEnd"/>
      <w:r w:rsidRPr="000139C2">
        <w:rPr>
          <w:rFonts w:ascii="Times New Roman" w:hAnsi="Times New Roman" w:cs="Times New Roman"/>
          <w:sz w:val="24"/>
          <w:szCs w:val="24"/>
        </w:rPr>
        <w:t xml:space="preserve"> and experience, what is your definition of art? </w:t>
      </w:r>
    </w:p>
    <w:p w14:paraId="20F51230" w14:textId="77777777" w:rsidR="00653522" w:rsidRPr="000139C2" w:rsidRDefault="00653522">
      <w:pPr>
        <w:spacing w:after="0"/>
        <w:rPr>
          <w:rFonts w:ascii="Times New Roman" w:hAnsi="Times New Roman" w:cs="Times New Roman"/>
          <w:sz w:val="24"/>
          <w:szCs w:val="24"/>
        </w:rPr>
      </w:pPr>
    </w:p>
    <w:p w14:paraId="23108C02" w14:textId="3E680AF3" w:rsidR="00653522"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Pr="000139C2">
        <w:rPr>
          <w:rFonts w:ascii="Times New Roman" w:hAnsi="Times New Roman" w:cs="Times New Roman"/>
          <w:sz w:val="24"/>
          <w:szCs w:val="24"/>
        </w:rPr>
        <w:t xml:space="preserve"> </w:t>
      </w:r>
      <w:r w:rsidRPr="000139C2">
        <w:rPr>
          <w:rFonts w:ascii="Times New Roman" w:hAnsi="Times New Roman" w:cs="Times New Roman"/>
          <w:b/>
          <w:bCs/>
          <w:color w:val="000000" w:themeColor="text1"/>
          <w:sz w:val="24"/>
          <w:szCs w:val="24"/>
        </w:rPr>
        <w:t>10:41</w:t>
      </w:r>
    </w:p>
    <w:p w14:paraId="2EDEA5BE" w14:textId="4FC10E12"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That's a great question</w:t>
      </w:r>
      <w:r w:rsidR="00177439" w:rsidRPr="000139C2">
        <w:rPr>
          <w:rFonts w:ascii="Times New Roman" w:hAnsi="Times New Roman" w:cs="Times New Roman"/>
          <w:sz w:val="24"/>
          <w:szCs w:val="24"/>
        </w:rPr>
        <w:t>, too, Tori. [both laugh] Giving me all t</w:t>
      </w:r>
      <w:r w:rsidRPr="000139C2">
        <w:rPr>
          <w:rFonts w:ascii="Times New Roman" w:hAnsi="Times New Roman" w:cs="Times New Roman"/>
          <w:sz w:val="24"/>
          <w:szCs w:val="24"/>
        </w:rPr>
        <w:t>he hard one</w:t>
      </w:r>
      <w:r w:rsidR="00177439" w:rsidRPr="000139C2">
        <w:rPr>
          <w:rFonts w:ascii="Times New Roman" w:hAnsi="Times New Roman" w:cs="Times New Roman"/>
          <w:sz w:val="24"/>
          <w:szCs w:val="24"/>
        </w:rPr>
        <w:t>s</w:t>
      </w:r>
      <w:r w:rsidRPr="000139C2">
        <w:rPr>
          <w:rFonts w:ascii="Times New Roman" w:hAnsi="Times New Roman" w:cs="Times New Roman"/>
          <w:sz w:val="24"/>
          <w:szCs w:val="24"/>
        </w:rPr>
        <w:t>.</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I think art can be anything, I think it can be anything that gives you a feeling of joy, of wonderment</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of curiosity</w:t>
      </w:r>
      <w:r w:rsidR="00177439" w:rsidRPr="000139C2">
        <w:rPr>
          <w:rFonts w:ascii="Times New Roman" w:hAnsi="Times New Roman" w:cs="Times New Roman"/>
          <w:sz w:val="24"/>
          <w:szCs w:val="24"/>
        </w:rPr>
        <w:t>. U</w:t>
      </w:r>
      <w:r w:rsidRPr="000139C2">
        <w:rPr>
          <w:rFonts w:ascii="Times New Roman" w:hAnsi="Times New Roman" w:cs="Times New Roman"/>
          <w:sz w:val="24"/>
          <w:szCs w:val="24"/>
        </w:rPr>
        <w:t>m, something that you can engage with that, that transcends sort of the normal everyday object, which I don't mean to suggest that the everyday object can't be art, but</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but something that makes you think about it a little bit </w:t>
      </w:r>
      <w:proofErr w:type="gramStart"/>
      <w:r w:rsidRPr="000139C2">
        <w:rPr>
          <w:rFonts w:ascii="Times New Roman" w:hAnsi="Times New Roman" w:cs="Times New Roman"/>
          <w:sz w:val="24"/>
          <w:szCs w:val="24"/>
        </w:rPr>
        <w:lastRenderedPageBreak/>
        <w:t>more, and</w:t>
      </w:r>
      <w:proofErr w:type="gramEnd"/>
      <w:r w:rsidRPr="000139C2">
        <w:rPr>
          <w:rFonts w:ascii="Times New Roman" w:hAnsi="Times New Roman" w:cs="Times New Roman"/>
          <w:sz w:val="24"/>
          <w:szCs w:val="24"/>
        </w:rPr>
        <w:t xml:space="preserve"> pursue it further. Just thinking of, you know, all the different museums that we have here in the Bay Area, you know, and all of the different types of art that they house just connecting to those objects or even to</w:t>
      </w:r>
      <w:r w:rsidR="00177439" w:rsidRPr="000139C2">
        <w:rPr>
          <w:rFonts w:ascii="Times New Roman" w:hAnsi="Times New Roman" w:cs="Times New Roman"/>
          <w:sz w:val="24"/>
          <w:szCs w:val="24"/>
        </w:rPr>
        <w:t>o,</w:t>
      </w:r>
      <w:r w:rsidRPr="000139C2">
        <w:rPr>
          <w:rFonts w:ascii="Times New Roman" w:hAnsi="Times New Roman" w:cs="Times New Roman"/>
          <w:sz w:val="24"/>
          <w:szCs w:val="24"/>
        </w:rPr>
        <w:t xml:space="preserve"> you know, a piece of music or, or a visual art, performance, just something that you can connect to as a human being and maybe feel something a little bit different than you do going about your</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your every day.</w:t>
      </w:r>
    </w:p>
    <w:p w14:paraId="2E892C30" w14:textId="77777777" w:rsidR="00296259" w:rsidRPr="000139C2" w:rsidRDefault="00296259">
      <w:pPr>
        <w:spacing w:after="0"/>
        <w:rPr>
          <w:rFonts w:ascii="Times New Roman" w:hAnsi="Times New Roman" w:cs="Times New Roman"/>
          <w:sz w:val="24"/>
          <w:szCs w:val="24"/>
        </w:rPr>
      </w:pPr>
    </w:p>
    <w:p w14:paraId="5F70EFD3" w14:textId="5B9F97E8"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Tori Schendel Cox</w:t>
      </w:r>
      <w:r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11:46</w:t>
      </w:r>
    </w:p>
    <w:p w14:paraId="0AAD48F3" w14:textId="11DA6414"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And that's </w:t>
      </w:r>
      <w:proofErr w:type="gramStart"/>
      <w:r w:rsidRPr="000139C2">
        <w:rPr>
          <w:rFonts w:ascii="Times New Roman" w:hAnsi="Times New Roman" w:cs="Times New Roman"/>
          <w:sz w:val="24"/>
          <w:szCs w:val="24"/>
        </w:rPr>
        <w:t>definitely what</w:t>
      </w:r>
      <w:proofErr w:type="gramEnd"/>
      <w:r w:rsidRPr="000139C2">
        <w:rPr>
          <w:rFonts w:ascii="Times New Roman" w:hAnsi="Times New Roman" w:cs="Times New Roman"/>
          <w:sz w:val="24"/>
          <w:szCs w:val="24"/>
        </w:rPr>
        <w:t xml:space="preserve"> enriches our existence, I think</w:t>
      </w:r>
      <w:r w:rsidR="00177439" w:rsidRPr="000139C2">
        <w:rPr>
          <w:rFonts w:ascii="Times New Roman" w:hAnsi="Times New Roman" w:cs="Times New Roman"/>
          <w:sz w:val="24"/>
          <w:szCs w:val="24"/>
        </w:rPr>
        <w:t>, a</w:t>
      </w:r>
      <w:r w:rsidRPr="000139C2">
        <w:rPr>
          <w:rFonts w:ascii="Times New Roman" w:hAnsi="Times New Roman" w:cs="Times New Roman"/>
          <w:sz w:val="24"/>
          <w:szCs w:val="24"/>
        </w:rPr>
        <w:t>nd that's why our institutions are important.</w:t>
      </w:r>
    </w:p>
    <w:p w14:paraId="34D436D8" w14:textId="77777777" w:rsidR="00296259" w:rsidRPr="000139C2" w:rsidRDefault="00296259">
      <w:pPr>
        <w:spacing w:after="0"/>
        <w:rPr>
          <w:rFonts w:ascii="Times New Roman" w:hAnsi="Times New Roman" w:cs="Times New Roman"/>
          <w:sz w:val="24"/>
          <w:szCs w:val="24"/>
        </w:rPr>
      </w:pPr>
    </w:p>
    <w:p w14:paraId="4C48C885" w14:textId="0EDF1891"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11:53</w:t>
      </w:r>
    </w:p>
    <w:p w14:paraId="1F417E2B" w14:textId="6CDE9B14"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Absolutely</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100%</w:t>
      </w:r>
      <w:r w:rsidR="00177439" w:rsidRPr="000139C2">
        <w:rPr>
          <w:rFonts w:ascii="Times New Roman" w:hAnsi="Times New Roman" w:cs="Times New Roman"/>
          <w:sz w:val="24"/>
          <w:szCs w:val="24"/>
        </w:rPr>
        <w:t xml:space="preserve">. It’s </w:t>
      </w:r>
      <w:r w:rsidRPr="000139C2">
        <w:rPr>
          <w:rFonts w:ascii="Times New Roman" w:hAnsi="Times New Roman" w:cs="Times New Roman"/>
          <w:sz w:val="24"/>
          <w:szCs w:val="24"/>
        </w:rPr>
        <w:t>that human connection.</w:t>
      </w:r>
    </w:p>
    <w:p w14:paraId="2E920805" w14:textId="77777777" w:rsidR="00296259" w:rsidRPr="000139C2" w:rsidRDefault="00296259">
      <w:pPr>
        <w:spacing w:after="0"/>
        <w:rPr>
          <w:rFonts w:ascii="Times New Roman" w:hAnsi="Times New Roman" w:cs="Times New Roman"/>
          <w:sz w:val="24"/>
          <w:szCs w:val="24"/>
        </w:rPr>
      </w:pPr>
    </w:p>
    <w:p w14:paraId="334A7DD6" w14:textId="7B634BDC"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11:57</w:t>
      </w:r>
    </w:p>
    <w:p w14:paraId="4BCA424C" w14:textId="1EA44C91"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Well, that is </w:t>
      </w:r>
      <w:r w:rsidR="00177439" w:rsidRPr="000139C2">
        <w:rPr>
          <w:rFonts w:ascii="Times New Roman" w:hAnsi="Times New Roman" w:cs="Times New Roman"/>
          <w:sz w:val="24"/>
          <w:szCs w:val="24"/>
        </w:rPr>
        <w:t xml:space="preserve">it. Is </w:t>
      </w:r>
      <w:r w:rsidRPr="000139C2">
        <w:rPr>
          <w:rFonts w:ascii="Times New Roman" w:hAnsi="Times New Roman" w:cs="Times New Roman"/>
          <w:sz w:val="24"/>
          <w:szCs w:val="24"/>
        </w:rPr>
        <w:t>there anything else you'd like to share with our viewers today?</w:t>
      </w:r>
    </w:p>
    <w:p w14:paraId="295E495C" w14:textId="77777777" w:rsidR="00296259" w:rsidRPr="000139C2" w:rsidRDefault="00296259">
      <w:pPr>
        <w:spacing w:after="0"/>
        <w:rPr>
          <w:rFonts w:ascii="Times New Roman" w:hAnsi="Times New Roman" w:cs="Times New Roman"/>
          <w:sz w:val="24"/>
          <w:szCs w:val="24"/>
        </w:rPr>
      </w:pPr>
    </w:p>
    <w:p w14:paraId="2131098B" w14:textId="1FBE3C68"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Pr="000139C2">
        <w:rPr>
          <w:rFonts w:ascii="Times New Roman" w:hAnsi="Times New Roman" w:cs="Times New Roman"/>
          <w:color w:val="5D7284"/>
          <w:sz w:val="24"/>
          <w:szCs w:val="24"/>
        </w:rPr>
        <w:t xml:space="preserve"> </w:t>
      </w:r>
      <w:r w:rsidR="00271E8D" w:rsidRPr="000139C2">
        <w:rPr>
          <w:rFonts w:ascii="Times New Roman" w:hAnsi="Times New Roman" w:cs="Times New Roman"/>
          <w:b/>
          <w:bCs/>
          <w:color w:val="000000" w:themeColor="text1"/>
          <w:sz w:val="24"/>
          <w:szCs w:val="24"/>
        </w:rPr>
        <w:t>12:01</w:t>
      </w:r>
    </w:p>
    <w:p w14:paraId="7147D908" w14:textId="23E06B00"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No, but thank you so much for</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for having me</w:t>
      </w:r>
      <w:r w:rsidR="00177439" w:rsidRPr="000139C2">
        <w:rPr>
          <w:rFonts w:ascii="Times New Roman" w:hAnsi="Times New Roman" w:cs="Times New Roman"/>
          <w:sz w:val="24"/>
          <w:szCs w:val="24"/>
        </w:rPr>
        <w:t>. T</w:t>
      </w:r>
      <w:r w:rsidRPr="000139C2">
        <w:rPr>
          <w:rFonts w:ascii="Times New Roman" w:hAnsi="Times New Roman" w:cs="Times New Roman"/>
          <w:sz w:val="24"/>
          <w:szCs w:val="24"/>
        </w:rPr>
        <w:t>eachers, I hope that if some of you are out there watching</w:t>
      </w:r>
      <w:r w:rsidR="00177439" w:rsidRPr="000139C2">
        <w:rPr>
          <w:rFonts w:ascii="Times New Roman" w:hAnsi="Times New Roman" w:cs="Times New Roman"/>
          <w:sz w:val="24"/>
          <w:szCs w:val="24"/>
        </w:rPr>
        <w:t>, that</w:t>
      </w:r>
      <w:r w:rsidRPr="000139C2">
        <w:rPr>
          <w:rFonts w:ascii="Times New Roman" w:hAnsi="Times New Roman" w:cs="Times New Roman"/>
          <w:sz w:val="24"/>
          <w:szCs w:val="24"/>
        </w:rPr>
        <w:t xml:space="preserve"> you find some value in these resources and ways to use them in your classrooms, and </w:t>
      </w:r>
      <w:proofErr w:type="gramStart"/>
      <w:r w:rsidRPr="000139C2">
        <w:rPr>
          <w:rFonts w:ascii="Times New Roman" w:hAnsi="Times New Roman" w:cs="Times New Roman"/>
          <w:sz w:val="24"/>
          <w:szCs w:val="24"/>
        </w:rPr>
        <w:t>really just</w:t>
      </w:r>
      <w:proofErr w:type="gramEnd"/>
      <w:r w:rsidRPr="000139C2">
        <w:rPr>
          <w:rFonts w:ascii="Times New Roman" w:hAnsi="Times New Roman" w:cs="Times New Roman"/>
          <w:sz w:val="24"/>
          <w:szCs w:val="24"/>
        </w:rPr>
        <w:t xml:space="preserve"> a big thank you to all of the museums out there for</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for helping us educators by making these available.</w:t>
      </w:r>
    </w:p>
    <w:p w14:paraId="6C5E094E" w14:textId="77777777" w:rsidR="00296259" w:rsidRPr="000139C2" w:rsidRDefault="00296259">
      <w:pPr>
        <w:spacing w:after="0"/>
        <w:rPr>
          <w:rFonts w:ascii="Times New Roman" w:hAnsi="Times New Roman" w:cs="Times New Roman"/>
          <w:sz w:val="24"/>
          <w:szCs w:val="24"/>
        </w:rPr>
      </w:pPr>
    </w:p>
    <w:p w14:paraId="6E97E9D9" w14:textId="49A92D63" w:rsidR="00296259"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 xml:space="preserve">Tori Schendel Cox </w:t>
      </w:r>
      <w:r w:rsidR="00271E8D" w:rsidRPr="000139C2">
        <w:rPr>
          <w:rFonts w:ascii="Times New Roman" w:hAnsi="Times New Roman" w:cs="Times New Roman"/>
          <w:b/>
          <w:bCs/>
          <w:color w:val="000000" w:themeColor="text1"/>
          <w:sz w:val="24"/>
          <w:szCs w:val="24"/>
        </w:rPr>
        <w:t>12:23</w:t>
      </w:r>
    </w:p>
    <w:p w14:paraId="08B30412" w14:textId="67DCF618" w:rsidR="00653522"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 xml:space="preserve">Oh, absolutely. </w:t>
      </w:r>
      <w:r w:rsidR="00653522" w:rsidRPr="000139C2">
        <w:rPr>
          <w:rFonts w:ascii="Times New Roman" w:hAnsi="Times New Roman" w:cs="Times New Roman"/>
          <w:sz w:val="24"/>
          <w:szCs w:val="24"/>
        </w:rPr>
        <w:t>Well</w:t>
      </w:r>
      <w:r w:rsidR="00177439" w:rsidRPr="000139C2">
        <w:rPr>
          <w:rFonts w:ascii="Times New Roman" w:hAnsi="Times New Roman" w:cs="Times New Roman"/>
          <w:sz w:val="24"/>
          <w:szCs w:val="24"/>
        </w:rPr>
        <w:t xml:space="preserve">, </w:t>
      </w:r>
      <w:r w:rsidR="00653522" w:rsidRPr="000139C2">
        <w:rPr>
          <w:rFonts w:ascii="Times New Roman" w:hAnsi="Times New Roman" w:cs="Times New Roman"/>
          <w:sz w:val="24"/>
          <w:szCs w:val="24"/>
        </w:rPr>
        <w:t>Donna</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thank you so much</w:t>
      </w:r>
      <w:r w:rsidR="00653522" w:rsidRPr="000139C2">
        <w:rPr>
          <w:rFonts w:ascii="Times New Roman" w:hAnsi="Times New Roman" w:cs="Times New Roman"/>
          <w:sz w:val="24"/>
          <w:szCs w:val="24"/>
        </w:rPr>
        <w:t xml:space="preserve"> </w:t>
      </w:r>
      <w:r w:rsidRPr="000139C2">
        <w:rPr>
          <w:rFonts w:ascii="Times New Roman" w:hAnsi="Times New Roman" w:cs="Times New Roman"/>
          <w:sz w:val="24"/>
          <w:szCs w:val="24"/>
        </w:rPr>
        <w:t>for your time</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just remember, this is a</w:t>
      </w:r>
      <w:r w:rsidR="00177439" w:rsidRPr="000139C2">
        <w:rPr>
          <w:rFonts w:ascii="Times New Roman" w:hAnsi="Times New Roman" w:cs="Times New Roman"/>
          <w:sz w:val="24"/>
          <w:szCs w:val="24"/>
        </w:rPr>
        <w:t>n</w:t>
      </w:r>
      <w:r w:rsidRPr="000139C2">
        <w:rPr>
          <w:rFonts w:ascii="Times New Roman" w:hAnsi="Times New Roman" w:cs="Times New Roman"/>
          <w:sz w:val="24"/>
          <w:szCs w:val="24"/>
        </w:rPr>
        <w:t xml:space="preserve"> Evansville </w:t>
      </w:r>
      <w:r w:rsidR="00177439" w:rsidRPr="000139C2">
        <w:rPr>
          <w:rFonts w:ascii="Times New Roman" w:hAnsi="Times New Roman" w:cs="Times New Roman"/>
          <w:sz w:val="24"/>
          <w:szCs w:val="24"/>
        </w:rPr>
        <w:t>M</w:t>
      </w:r>
      <w:r w:rsidRPr="000139C2">
        <w:rPr>
          <w:rFonts w:ascii="Times New Roman" w:hAnsi="Times New Roman" w:cs="Times New Roman"/>
          <w:sz w:val="24"/>
          <w:szCs w:val="24"/>
        </w:rPr>
        <w:t>useum recording</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we hope to see you soon</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and we'll be keeping tabs</w:t>
      </w:r>
      <w:r w:rsidR="00177439" w:rsidRPr="000139C2">
        <w:rPr>
          <w:rFonts w:ascii="Times New Roman" w:hAnsi="Times New Roman" w:cs="Times New Roman"/>
          <w:sz w:val="24"/>
          <w:szCs w:val="24"/>
        </w:rPr>
        <w:t xml:space="preserve">, </w:t>
      </w:r>
      <w:r w:rsidRPr="000139C2">
        <w:rPr>
          <w:rFonts w:ascii="Times New Roman" w:hAnsi="Times New Roman" w:cs="Times New Roman"/>
          <w:sz w:val="24"/>
          <w:szCs w:val="24"/>
        </w:rPr>
        <w:t>and we'd love to learn more about your coursework with that correspond in literature, the word and artwork</w:t>
      </w:r>
      <w:r w:rsidR="00177439" w:rsidRPr="000139C2">
        <w:rPr>
          <w:rFonts w:ascii="Times New Roman" w:hAnsi="Times New Roman" w:cs="Times New Roman"/>
          <w:sz w:val="24"/>
          <w:szCs w:val="24"/>
        </w:rPr>
        <w:t>,</w:t>
      </w:r>
      <w:r w:rsidRPr="000139C2">
        <w:rPr>
          <w:rFonts w:ascii="Times New Roman" w:hAnsi="Times New Roman" w:cs="Times New Roman"/>
          <w:sz w:val="24"/>
          <w:szCs w:val="24"/>
        </w:rPr>
        <w:t xml:space="preserve"> so </w:t>
      </w:r>
      <w:r w:rsidR="00653522" w:rsidRPr="000139C2">
        <w:rPr>
          <w:rFonts w:ascii="Times New Roman" w:hAnsi="Times New Roman" w:cs="Times New Roman"/>
          <w:sz w:val="24"/>
          <w:szCs w:val="24"/>
        </w:rPr>
        <w:t>don’t b</w:t>
      </w:r>
      <w:r w:rsidRPr="000139C2">
        <w:rPr>
          <w:rFonts w:ascii="Times New Roman" w:hAnsi="Times New Roman" w:cs="Times New Roman"/>
          <w:sz w:val="24"/>
          <w:szCs w:val="24"/>
        </w:rPr>
        <w:t>e a stranger</w:t>
      </w:r>
      <w:r w:rsidR="00653522" w:rsidRPr="000139C2">
        <w:rPr>
          <w:rFonts w:ascii="Times New Roman" w:hAnsi="Times New Roman" w:cs="Times New Roman"/>
          <w:sz w:val="24"/>
          <w:szCs w:val="24"/>
        </w:rPr>
        <w:t>.</w:t>
      </w:r>
    </w:p>
    <w:p w14:paraId="30E198EE" w14:textId="77777777" w:rsidR="00653522" w:rsidRPr="000139C2" w:rsidRDefault="00653522">
      <w:pPr>
        <w:spacing w:after="0"/>
        <w:rPr>
          <w:rFonts w:ascii="Times New Roman" w:hAnsi="Times New Roman" w:cs="Times New Roman"/>
          <w:sz w:val="24"/>
          <w:szCs w:val="24"/>
        </w:rPr>
      </w:pPr>
    </w:p>
    <w:p w14:paraId="24D990AF" w14:textId="6020316E" w:rsidR="00653522" w:rsidRPr="000139C2" w:rsidRDefault="00653522">
      <w:pPr>
        <w:spacing w:after="0"/>
        <w:rPr>
          <w:rFonts w:ascii="Times New Roman" w:hAnsi="Times New Roman" w:cs="Times New Roman"/>
          <w:sz w:val="24"/>
          <w:szCs w:val="24"/>
        </w:rPr>
      </w:pPr>
      <w:r w:rsidRPr="000139C2">
        <w:rPr>
          <w:rFonts w:ascii="Times New Roman" w:hAnsi="Times New Roman" w:cs="Times New Roman"/>
          <w:b/>
          <w:bCs/>
          <w:color w:val="000000" w:themeColor="text1"/>
          <w:sz w:val="24"/>
          <w:szCs w:val="24"/>
        </w:rPr>
        <w:t>Donna Canada-Smith</w:t>
      </w:r>
      <w:r w:rsidRPr="000139C2">
        <w:rPr>
          <w:rFonts w:ascii="Times New Roman" w:hAnsi="Times New Roman" w:cs="Times New Roman"/>
          <w:sz w:val="24"/>
          <w:szCs w:val="24"/>
        </w:rPr>
        <w:t xml:space="preserve"> </w:t>
      </w:r>
      <w:r w:rsidRPr="000139C2">
        <w:rPr>
          <w:rFonts w:ascii="Times New Roman" w:hAnsi="Times New Roman" w:cs="Times New Roman"/>
          <w:b/>
          <w:bCs/>
          <w:sz w:val="24"/>
          <w:szCs w:val="24"/>
        </w:rPr>
        <w:t>12:37</w:t>
      </w:r>
    </w:p>
    <w:p w14:paraId="5BFDC6E4" w14:textId="1BBB569B" w:rsidR="00296259" w:rsidRPr="000139C2" w:rsidRDefault="00271E8D">
      <w:pPr>
        <w:spacing w:after="0"/>
        <w:rPr>
          <w:rFonts w:ascii="Times New Roman" w:hAnsi="Times New Roman" w:cs="Times New Roman"/>
          <w:sz w:val="24"/>
          <w:szCs w:val="24"/>
        </w:rPr>
      </w:pPr>
      <w:r w:rsidRPr="000139C2">
        <w:rPr>
          <w:rFonts w:ascii="Times New Roman" w:hAnsi="Times New Roman" w:cs="Times New Roman"/>
          <w:sz w:val="24"/>
          <w:szCs w:val="24"/>
        </w:rPr>
        <w:t>Thank you</w:t>
      </w:r>
      <w:r w:rsidR="00653522" w:rsidRPr="000139C2">
        <w:rPr>
          <w:rFonts w:ascii="Times New Roman" w:hAnsi="Times New Roman" w:cs="Times New Roman"/>
          <w:sz w:val="24"/>
          <w:szCs w:val="24"/>
        </w:rPr>
        <w:t>,</w:t>
      </w:r>
      <w:r w:rsidR="003644EB">
        <w:rPr>
          <w:rFonts w:ascii="Times New Roman" w:hAnsi="Times New Roman" w:cs="Times New Roman"/>
          <w:sz w:val="24"/>
          <w:szCs w:val="24"/>
        </w:rPr>
        <w:t xml:space="preserve"> </w:t>
      </w:r>
      <w:r w:rsidRPr="000139C2">
        <w:rPr>
          <w:rFonts w:ascii="Times New Roman" w:hAnsi="Times New Roman" w:cs="Times New Roman"/>
          <w:sz w:val="24"/>
          <w:szCs w:val="24"/>
        </w:rPr>
        <w:t>Tori.</w:t>
      </w:r>
    </w:p>
    <w:sectPr w:rsidR="00296259" w:rsidRPr="000139C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BECD" w14:textId="77777777" w:rsidR="00BB5679" w:rsidRDefault="00BB5679">
      <w:pPr>
        <w:spacing w:after="0" w:line="240" w:lineRule="auto"/>
      </w:pPr>
      <w:r>
        <w:separator/>
      </w:r>
    </w:p>
  </w:endnote>
  <w:endnote w:type="continuationSeparator" w:id="0">
    <w:p w14:paraId="52C2CFD8" w14:textId="77777777" w:rsidR="00BB5679" w:rsidRDefault="00BB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BD4173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628BA25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F21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AAF2A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CF4EA17" w14:textId="2016385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0762" w14:textId="77777777" w:rsidR="00BB5679" w:rsidRDefault="00BB5679">
      <w:pPr>
        <w:spacing w:after="0" w:line="240" w:lineRule="auto"/>
      </w:pPr>
      <w:r>
        <w:separator/>
      </w:r>
    </w:p>
  </w:footnote>
  <w:footnote w:type="continuationSeparator" w:id="0">
    <w:p w14:paraId="2CC98A5C" w14:textId="77777777" w:rsidR="00BB5679" w:rsidRDefault="00BB5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64252509">
    <w:abstractNumId w:val="8"/>
  </w:num>
  <w:num w:numId="2" w16cid:durableId="1425616148">
    <w:abstractNumId w:val="6"/>
  </w:num>
  <w:num w:numId="3" w16cid:durableId="1553076476">
    <w:abstractNumId w:val="5"/>
  </w:num>
  <w:num w:numId="4" w16cid:durableId="185214768">
    <w:abstractNumId w:val="4"/>
  </w:num>
  <w:num w:numId="5" w16cid:durableId="765269372">
    <w:abstractNumId w:val="7"/>
  </w:num>
  <w:num w:numId="6" w16cid:durableId="1538161048">
    <w:abstractNumId w:val="3"/>
  </w:num>
  <w:num w:numId="7" w16cid:durableId="139078987">
    <w:abstractNumId w:val="2"/>
  </w:num>
  <w:num w:numId="8" w16cid:durableId="1150246279">
    <w:abstractNumId w:val="1"/>
  </w:num>
  <w:num w:numId="9" w16cid:durableId="62130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MDCzNDU3tDQ0MTdS0lEKTi0uzszPAykwrAUAYVeq7SwAAAA="/>
  </w:docVars>
  <w:rsids>
    <w:rsidRoot w:val="00B47730"/>
    <w:rsid w:val="000139C2"/>
    <w:rsid w:val="00034616"/>
    <w:rsid w:val="00050A6B"/>
    <w:rsid w:val="0006063C"/>
    <w:rsid w:val="00066610"/>
    <w:rsid w:val="001216B9"/>
    <w:rsid w:val="0015074B"/>
    <w:rsid w:val="00177439"/>
    <w:rsid w:val="00263045"/>
    <w:rsid w:val="00271E8D"/>
    <w:rsid w:val="00296259"/>
    <w:rsid w:val="0029639D"/>
    <w:rsid w:val="00326F90"/>
    <w:rsid w:val="003644EB"/>
    <w:rsid w:val="004A641F"/>
    <w:rsid w:val="004B593C"/>
    <w:rsid w:val="00595870"/>
    <w:rsid w:val="00653522"/>
    <w:rsid w:val="006E2A8C"/>
    <w:rsid w:val="007749AF"/>
    <w:rsid w:val="00794EBC"/>
    <w:rsid w:val="00930F33"/>
    <w:rsid w:val="00997FA8"/>
    <w:rsid w:val="009B7A82"/>
    <w:rsid w:val="009C3AF0"/>
    <w:rsid w:val="00A02A63"/>
    <w:rsid w:val="00A12EE5"/>
    <w:rsid w:val="00AA1D8D"/>
    <w:rsid w:val="00B47730"/>
    <w:rsid w:val="00BA4C2B"/>
    <w:rsid w:val="00BB5679"/>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64AD7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7684">
      <w:bodyDiv w:val="1"/>
      <w:marLeft w:val="0"/>
      <w:marRight w:val="0"/>
      <w:marTop w:val="0"/>
      <w:marBottom w:val="0"/>
      <w:divBdr>
        <w:top w:val="none" w:sz="0" w:space="0" w:color="auto"/>
        <w:left w:val="none" w:sz="0" w:space="0" w:color="auto"/>
        <w:bottom w:val="none" w:sz="0" w:space="0" w:color="auto"/>
        <w:right w:val="none" w:sz="0" w:space="0" w:color="auto"/>
      </w:divBdr>
      <w:divsChild>
        <w:div w:id="533806789">
          <w:marLeft w:val="0"/>
          <w:marRight w:val="0"/>
          <w:marTop w:val="0"/>
          <w:marBottom w:val="90"/>
          <w:divBdr>
            <w:top w:val="none" w:sz="0" w:space="0" w:color="auto"/>
            <w:left w:val="none" w:sz="0" w:space="0" w:color="auto"/>
            <w:bottom w:val="none" w:sz="0" w:space="0" w:color="auto"/>
            <w:right w:val="none" w:sz="0" w:space="0" w:color="auto"/>
          </w:divBdr>
        </w:div>
        <w:div w:id="633563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cp:lastPrinted>2023-12-01T17:20:00Z</cp:lastPrinted>
  <dcterms:created xsi:type="dcterms:W3CDTF">2023-12-01T17:20:00Z</dcterms:created>
  <dcterms:modified xsi:type="dcterms:W3CDTF">2023-12-01T17:20:00Z</dcterms:modified>
  <cp:category/>
</cp:coreProperties>
</file>