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E7AEB" w14:textId="77777777" w:rsidR="00930F33" w:rsidRDefault="00930F33">
      <w:pPr>
        <w:spacing w:after="0"/>
        <w:rPr>
          <w:lang w:eastAsia="zh-CN"/>
        </w:rPr>
      </w:pPr>
    </w:p>
    <w:p w14:paraId="687F82A9" w14:textId="096A550D" w:rsidR="00906ADD" w:rsidRDefault="00BA418A" w:rsidP="00BA418A">
      <w:pPr>
        <w:spacing w:after="0"/>
        <w:jc w:val="center"/>
        <w:rPr>
          <w:rFonts w:ascii="Arial" w:hAnsi="Arial"/>
          <w:b/>
          <w:bCs/>
        </w:rPr>
      </w:pPr>
      <w:r w:rsidRPr="00BA418A">
        <w:rPr>
          <w:rFonts w:ascii="Arial" w:hAnsi="Arial"/>
          <w:b/>
          <w:bCs/>
        </w:rPr>
        <w:t xml:space="preserve">Transcript of Interview with </w:t>
      </w:r>
      <w:bookmarkStart w:id="0" w:name="_Hlk127379004"/>
      <w:r w:rsidRPr="00BA418A">
        <w:rPr>
          <w:rFonts w:ascii="Arial" w:hAnsi="Arial"/>
          <w:b/>
          <w:bCs/>
        </w:rPr>
        <w:t xml:space="preserve">Paula </w:t>
      </w:r>
      <w:proofErr w:type="spellStart"/>
      <w:r w:rsidRPr="00BA418A">
        <w:rPr>
          <w:rFonts w:ascii="Arial" w:hAnsi="Arial"/>
          <w:b/>
          <w:bCs/>
        </w:rPr>
        <w:t>Ferradas</w:t>
      </w:r>
      <w:proofErr w:type="spellEnd"/>
      <w:r w:rsidRPr="00BA418A">
        <w:rPr>
          <w:rFonts w:ascii="Arial" w:hAnsi="Arial"/>
          <w:b/>
          <w:bCs/>
        </w:rPr>
        <w:t xml:space="preserve"> </w:t>
      </w:r>
      <w:proofErr w:type="spellStart"/>
      <w:r w:rsidRPr="00BA418A">
        <w:rPr>
          <w:rFonts w:ascii="Arial" w:hAnsi="Arial"/>
          <w:b/>
          <w:bCs/>
        </w:rPr>
        <w:t>Hiraoka</w:t>
      </w:r>
      <w:proofErr w:type="spellEnd"/>
      <w:r w:rsidRPr="00BA418A">
        <w:rPr>
          <w:rFonts w:ascii="Arial" w:hAnsi="Arial"/>
          <w:b/>
          <w:bCs/>
        </w:rPr>
        <w:t xml:space="preserve"> </w:t>
      </w:r>
      <w:bookmarkEnd w:id="0"/>
      <w:r w:rsidRPr="00BA418A">
        <w:rPr>
          <w:rFonts w:ascii="Arial" w:hAnsi="Arial"/>
          <w:b/>
          <w:bCs/>
        </w:rPr>
        <w:t xml:space="preserve">by </w:t>
      </w:r>
      <w:proofErr w:type="spellStart"/>
      <w:r w:rsidRPr="00BA418A">
        <w:rPr>
          <w:rFonts w:ascii="Arial" w:hAnsi="Arial"/>
          <w:b/>
          <w:bCs/>
        </w:rPr>
        <w:t>Brissa</w:t>
      </w:r>
      <w:proofErr w:type="spellEnd"/>
      <w:r w:rsidRPr="00BA418A">
        <w:rPr>
          <w:rFonts w:ascii="Arial" w:hAnsi="Arial"/>
          <w:b/>
          <w:bCs/>
        </w:rPr>
        <w:t xml:space="preserve"> Campos Toscano</w:t>
      </w:r>
    </w:p>
    <w:p w14:paraId="5A072F15" w14:textId="77777777" w:rsidR="00BA418A" w:rsidRDefault="00BA418A" w:rsidP="00BA418A">
      <w:pPr>
        <w:spacing w:after="0"/>
        <w:rPr>
          <w:rFonts w:ascii="Arial" w:hAnsi="Arial"/>
          <w:b/>
          <w:bCs/>
        </w:rPr>
      </w:pPr>
    </w:p>
    <w:p w14:paraId="4F4D858D" w14:textId="7801A858" w:rsidR="00BA418A" w:rsidRDefault="00BA418A" w:rsidP="00BA418A">
      <w:pPr>
        <w:spacing w:after="0"/>
        <w:rPr>
          <w:rFonts w:ascii="Arial" w:hAnsi="Arial"/>
          <w:b/>
          <w:bCs/>
        </w:rPr>
      </w:pPr>
      <w:r>
        <w:rPr>
          <w:rFonts w:ascii="Arial" w:hAnsi="Arial"/>
          <w:b/>
          <w:bCs/>
        </w:rPr>
        <w:t>Interviewee:</w:t>
      </w:r>
      <w:r w:rsidRPr="00BA418A">
        <w:rPr>
          <w:rFonts w:ascii="Arial" w:hAnsi="Arial"/>
          <w:b/>
          <w:bCs/>
        </w:rPr>
        <w:t xml:space="preserve"> </w:t>
      </w:r>
      <w:r w:rsidRPr="00BA418A">
        <w:rPr>
          <w:rFonts w:ascii="Arial" w:hAnsi="Arial"/>
          <w:b/>
          <w:bCs/>
        </w:rPr>
        <w:t xml:space="preserve">Paula </w:t>
      </w:r>
      <w:proofErr w:type="spellStart"/>
      <w:r w:rsidRPr="00BA418A">
        <w:rPr>
          <w:rFonts w:ascii="Arial" w:hAnsi="Arial"/>
          <w:b/>
          <w:bCs/>
        </w:rPr>
        <w:t>Ferradas</w:t>
      </w:r>
      <w:proofErr w:type="spellEnd"/>
      <w:r w:rsidRPr="00BA418A">
        <w:rPr>
          <w:rFonts w:ascii="Arial" w:hAnsi="Arial"/>
          <w:b/>
          <w:bCs/>
        </w:rPr>
        <w:t xml:space="preserve"> </w:t>
      </w:r>
      <w:proofErr w:type="spellStart"/>
      <w:r w:rsidRPr="00BA418A">
        <w:rPr>
          <w:rFonts w:ascii="Arial" w:hAnsi="Arial"/>
          <w:b/>
          <w:bCs/>
        </w:rPr>
        <w:t>Hiraoka</w:t>
      </w:r>
      <w:proofErr w:type="spellEnd"/>
    </w:p>
    <w:p w14:paraId="0DF18DAA" w14:textId="2B68DF5D" w:rsidR="00BA418A" w:rsidRDefault="00BA418A" w:rsidP="00BA418A">
      <w:pPr>
        <w:spacing w:after="0"/>
        <w:rPr>
          <w:rFonts w:ascii="Arial" w:hAnsi="Arial"/>
          <w:b/>
          <w:bCs/>
        </w:rPr>
      </w:pPr>
      <w:r>
        <w:rPr>
          <w:rFonts w:ascii="Arial" w:hAnsi="Arial"/>
          <w:b/>
          <w:bCs/>
        </w:rPr>
        <w:t xml:space="preserve">Interviewer: </w:t>
      </w:r>
      <w:proofErr w:type="spellStart"/>
      <w:r w:rsidRPr="00BA418A">
        <w:rPr>
          <w:rFonts w:ascii="Arial" w:hAnsi="Arial"/>
          <w:b/>
          <w:bCs/>
        </w:rPr>
        <w:t>Brissa</w:t>
      </w:r>
      <w:proofErr w:type="spellEnd"/>
      <w:r w:rsidRPr="00BA418A">
        <w:rPr>
          <w:rFonts w:ascii="Arial" w:hAnsi="Arial"/>
          <w:b/>
          <w:bCs/>
        </w:rPr>
        <w:t xml:space="preserve"> Campos Toscano</w:t>
      </w:r>
    </w:p>
    <w:p w14:paraId="56353583" w14:textId="6A1AC303" w:rsidR="00BA418A" w:rsidRDefault="00BA418A" w:rsidP="00BA418A">
      <w:pPr>
        <w:spacing w:after="0"/>
        <w:rPr>
          <w:rFonts w:ascii="Arial" w:hAnsi="Arial"/>
          <w:b/>
          <w:bCs/>
        </w:rPr>
      </w:pPr>
      <w:r>
        <w:rPr>
          <w:rFonts w:ascii="Arial" w:hAnsi="Arial"/>
          <w:b/>
          <w:bCs/>
        </w:rPr>
        <w:t>Date: 10/22/2021</w:t>
      </w:r>
    </w:p>
    <w:p w14:paraId="71E23F3B" w14:textId="14E713BB" w:rsidR="00BA418A" w:rsidRDefault="00BA418A" w:rsidP="00BA418A">
      <w:pPr>
        <w:spacing w:after="0"/>
        <w:rPr>
          <w:rFonts w:ascii="Arial" w:hAnsi="Arial"/>
          <w:b/>
          <w:bCs/>
        </w:rPr>
      </w:pPr>
      <w:r>
        <w:rPr>
          <w:rFonts w:ascii="Arial" w:hAnsi="Arial"/>
          <w:b/>
          <w:bCs/>
        </w:rPr>
        <w:t>Location (Interviewee): St. Mary’s University</w:t>
      </w:r>
    </w:p>
    <w:p w14:paraId="50864898" w14:textId="057623BD" w:rsidR="00BA418A" w:rsidRDefault="00BA418A" w:rsidP="00BA418A">
      <w:pPr>
        <w:spacing w:after="0"/>
        <w:rPr>
          <w:rFonts w:ascii="Arial" w:hAnsi="Arial"/>
          <w:b/>
          <w:bCs/>
        </w:rPr>
      </w:pPr>
      <w:r>
        <w:rPr>
          <w:rFonts w:ascii="Arial" w:hAnsi="Arial"/>
          <w:b/>
          <w:bCs/>
        </w:rPr>
        <w:t>Location (Interviewer): St. Mary’s University</w:t>
      </w:r>
    </w:p>
    <w:p w14:paraId="21856EA7" w14:textId="401875F6" w:rsidR="00BA418A" w:rsidRDefault="00BA418A" w:rsidP="00BA418A">
      <w:pPr>
        <w:spacing w:after="0"/>
        <w:rPr>
          <w:rFonts w:ascii="Arial" w:hAnsi="Arial"/>
          <w:b/>
          <w:bCs/>
        </w:rPr>
      </w:pPr>
      <w:r>
        <w:rPr>
          <w:rFonts w:ascii="Arial" w:hAnsi="Arial"/>
          <w:b/>
          <w:bCs/>
        </w:rPr>
        <w:t>Transcriber: Lily Crigler</w:t>
      </w:r>
    </w:p>
    <w:p w14:paraId="05722E05" w14:textId="085C2C85" w:rsidR="00BA418A" w:rsidRDefault="00BA418A" w:rsidP="00BA418A">
      <w:pPr>
        <w:spacing w:after="0"/>
        <w:rPr>
          <w:rFonts w:ascii="Arial" w:hAnsi="Arial"/>
          <w:b/>
          <w:bCs/>
        </w:rPr>
      </w:pPr>
    </w:p>
    <w:p w14:paraId="53248E5B" w14:textId="2045C395" w:rsidR="00BA418A" w:rsidRDefault="00BA418A" w:rsidP="00BA418A">
      <w:pPr>
        <w:spacing w:after="0"/>
        <w:rPr>
          <w:rFonts w:ascii="Arial" w:hAnsi="Arial"/>
          <w:b/>
          <w:bCs/>
        </w:rPr>
      </w:pPr>
      <w:r>
        <w:rPr>
          <w:rFonts w:ascii="Arial" w:hAnsi="Arial"/>
          <w:b/>
          <w:bCs/>
        </w:rPr>
        <w:t>Abstract:</w:t>
      </w:r>
    </w:p>
    <w:p w14:paraId="2F6CEE44" w14:textId="3622F41F" w:rsidR="00BA418A" w:rsidRDefault="00BA418A" w:rsidP="00BA418A">
      <w:pPr>
        <w:spacing w:after="0"/>
        <w:rPr>
          <w:rFonts w:ascii="Arial" w:hAnsi="Arial"/>
          <w:b/>
          <w:bCs/>
        </w:rPr>
      </w:pPr>
      <w:r>
        <w:rPr>
          <w:rFonts w:ascii="Arial" w:hAnsi="Arial"/>
          <w:b/>
          <w:bCs/>
        </w:rPr>
        <w:t xml:space="preserve">Paula </w:t>
      </w:r>
      <w:proofErr w:type="spellStart"/>
      <w:r>
        <w:rPr>
          <w:rFonts w:ascii="Arial" w:hAnsi="Arial"/>
          <w:b/>
          <w:bCs/>
        </w:rPr>
        <w:t>Ferradas</w:t>
      </w:r>
      <w:proofErr w:type="spellEnd"/>
      <w:r>
        <w:rPr>
          <w:rFonts w:ascii="Arial" w:hAnsi="Arial"/>
          <w:b/>
          <w:bCs/>
        </w:rPr>
        <w:t xml:space="preserve"> </w:t>
      </w:r>
      <w:proofErr w:type="spellStart"/>
      <w:r>
        <w:rPr>
          <w:rFonts w:ascii="Arial" w:hAnsi="Arial"/>
          <w:b/>
          <w:bCs/>
        </w:rPr>
        <w:t>Hiraoka</w:t>
      </w:r>
      <w:proofErr w:type="spellEnd"/>
      <w:r>
        <w:rPr>
          <w:rFonts w:ascii="Arial" w:hAnsi="Arial"/>
          <w:b/>
          <w:bCs/>
        </w:rPr>
        <w:t xml:space="preserve"> is an international student from Peru at St. Mary’s University majoring in International and Global Studies. Paula is interviewed by </w:t>
      </w:r>
      <w:proofErr w:type="spellStart"/>
      <w:r>
        <w:rPr>
          <w:rFonts w:ascii="Arial" w:hAnsi="Arial"/>
          <w:b/>
          <w:bCs/>
        </w:rPr>
        <w:t>Brissa</w:t>
      </w:r>
      <w:proofErr w:type="spellEnd"/>
      <w:r>
        <w:rPr>
          <w:rFonts w:ascii="Arial" w:hAnsi="Arial"/>
          <w:b/>
          <w:bCs/>
        </w:rPr>
        <w:t xml:space="preserve"> Campos Toscano about her experience as an international student. They discuss the process that Paula completed </w:t>
      </w:r>
      <w:proofErr w:type="gramStart"/>
      <w:r>
        <w:rPr>
          <w:rFonts w:ascii="Arial" w:hAnsi="Arial"/>
          <w:b/>
          <w:bCs/>
        </w:rPr>
        <w:t>in order to</w:t>
      </w:r>
      <w:proofErr w:type="gramEnd"/>
      <w:r>
        <w:rPr>
          <w:rFonts w:ascii="Arial" w:hAnsi="Arial"/>
          <w:b/>
          <w:bCs/>
        </w:rPr>
        <w:t xml:space="preserve"> take part in the International Students Program while mentioning the resources St. Mary’s University has given her in order to support her while also bringing up possible ways for this program to improve.</w:t>
      </w:r>
    </w:p>
    <w:p w14:paraId="4B91B35C" w14:textId="77777777" w:rsidR="00BA418A" w:rsidRPr="00BA418A" w:rsidRDefault="00BA418A" w:rsidP="00BA418A">
      <w:pPr>
        <w:spacing w:after="0"/>
        <w:rPr>
          <w:b/>
          <w:bCs/>
        </w:rPr>
      </w:pPr>
    </w:p>
    <w:p w14:paraId="7EC4837A" w14:textId="77777777" w:rsidR="00906ADD" w:rsidRDefault="00712DBB">
      <w:pPr>
        <w:spacing w:after="0"/>
      </w:pPr>
      <w:proofErr w:type="spellStart"/>
      <w:r>
        <w:rPr>
          <w:rFonts w:ascii="Arial" w:hAnsi="Arial"/>
          <w:b/>
        </w:rPr>
        <w:t>Brissa</w:t>
      </w:r>
      <w:proofErr w:type="spellEnd"/>
      <w:r>
        <w:rPr>
          <w:rFonts w:ascii="Arial" w:hAnsi="Arial"/>
          <w:b/>
        </w:rPr>
        <w:t xml:space="preserve"> Campos </w:t>
      </w:r>
      <w:proofErr w:type="gramStart"/>
      <w:r>
        <w:rPr>
          <w:rFonts w:ascii="Arial" w:hAnsi="Arial"/>
          <w:b/>
        </w:rPr>
        <w:t xml:space="preserve">Toscano  </w:t>
      </w:r>
      <w:r>
        <w:rPr>
          <w:rFonts w:ascii="Arial" w:hAnsi="Arial"/>
          <w:color w:val="5D7284"/>
        </w:rPr>
        <w:t>00:00</w:t>
      </w:r>
      <w:proofErr w:type="gramEnd"/>
    </w:p>
    <w:p w14:paraId="53F4E9B6" w14:textId="77777777" w:rsidR="00906ADD" w:rsidRDefault="00712DBB">
      <w:pPr>
        <w:spacing w:after="0"/>
      </w:pPr>
      <w:proofErr w:type="gramStart"/>
      <w:r>
        <w:rPr>
          <w:rFonts w:ascii="Arial" w:hAnsi="Arial"/>
        </w:rPr>
        <w:t>So</w:t>
      </w:r>
      <w:proofErr w:type="gramEnd"/>
      <w:r>
        <w:rPr>
          <w:rFonts w:ascii="Arial" w:hAnsi="Arial"/>
        </w:rPr>
        <w:t xml:space="preserve"> the following interview was conducted with Paula </w:t>
      </w:r>
      <w:proofErr w:type="spellStart"/>
      <w:r>
        <w:rPr>
          <w:rFonts w:ascii="Arial" w:hAnsi="Arial"/>
        </w:rPr>
        <w:t>Ferradas</w:t>
      </w:r>
      <w:proofErr w:type="spellEnd"/>
      <w:r>
        <w:rPr>
          <w:rFonts w:ascii="Arial" w:hAnsi="Arial"/>
        </w:rPr>
        <w:t xml:space="preserve"> for international student oral history project</w:t>
      </w:r>
      <w:r>
        <w:rPr>
          <w:rFonts w:ascii="Arial" w:hAnsi="Arial"/>
        </w:rPr>
        <w:t xml:space="preserve">. It took place on November 22, </w:t>
      </w:r>
      <w:proofErr w:type="gramStart"/>
      <w:r>
        <w:rPr>
          <w:rFonts w:ascii="Arial" w:hAnsi="Arial"/>
        </w:rPr>
        <w:t>2021</w:t>
      </w:r>
      <w:proofErr w:type="gramEnd"/>
      <w:r>
        <w:rPr>
          <w:rFonts w:ascii="Arial" w:hAnsi="Arial"/>
        </w:rPr>
        <w:t xml:space="preserve"> at St. Mary's University. The interviewer is </w:t>
      </w:r>
      <w:proofErr w:type="spellStart"/>
      <w:r>
        <w:rPr>
          <w:rFonts w:ascii="Arial" w:hAnsi="Arial"/>
        </w:rPr>
        <w:t>Brissa</w:t>
      </w:r>
      <w:proofErr w:type="spellEnd"/>
      <w:r>
        <w:rPr>
          <w:rFonts w:ascii="Arial" w:hAnsi="Arial"/>
        </w:rPr>
        <w:t xml:space="preserve"> Campos Toscano. </w:t>
      </w:r>
      <w:proofErr w:type="gramStart"/>
      <w:r>
        <w:rPr>
          <w:rFonts w:ascii="Arial" w:hAnsi="Arial"/>
        </w:rPr>
        <w:t>So</w:t>
      </w:r>
      <w:proofErr w:type="gramEnd"/>
      <w:r>
        <w:rPr>
          <w:rFonts w:ascii="Arial" w:hAnsi="Arial"/>
        </w:rPr>
        <w:t xml:space="preserve"> Paula, thank you for being here. Could you tell me a little bit about yourself? </w:t>
      </w:r>
    </w:p>
    <w:p w14:paraId="75B6D7D6" w14:textId="77777777" w:rsidR="00906ADD" w:rsidRDefault="00906ADD">
      <w:pPr>
        <w:spacing w:after="0"/>
      </w:pPr>
    </w:p>
    <w:p w14:paraId="02831C17" w14:textId="77777777" w:rsidR="00906ADD" w:rsidRDefault="00712DBB">
      <w:pPr>
        <w:spacing w:after="0"/>
      </w:pPr>
      <w:r>
        <w:rPr>
          <w:rFonts w:ascii="Arial" w:hAnsi="Arial"/>
          <w:b/>
        </w:rPr>
        <w:t xml:space="preserve">Paula </w:t>
      </w:r>
      <w:proofErr w:type="spellStart"/>
      <w:r>
        <w:rPr>
          <w:rFonts w:ascii="Arial" w:hAnsi="Arial"/>
          <w:b/>
        </w:rPr>
        <w:t>Ferradas</w:t>
      </w:r>
      <w:proofErr w:type="spellEnd"/>
      <w:r>
        <w:rPr>
          <w:rFonts w:ascii="Arial" w:hAnsi="Arial"/>
          <w:b/>
        </w:rPr>
        <w:t xml:space="preserve"> </w:t>
      </w:r>
      <w:proofErr w:type="spellStart"/>
      <w:proofErr w:type="gramStart"/>
      <w:r>
        <w:rPr>
          <w:rFonts w:ascii="Arial" w:hAnsi="Arial"/>
          <w:b/>
        </w:rPr>
        <w:t>Hiraoka</w:t>
      </w:r>
      <w:proofErr w:type="spellEnd"/>
      <w:r>
        <w:rPr>
          <w:rFonts w:ascii="Arial" w:hAnsi="Arial"/>
          <w:b/>
        </w:rPr>
        <w:t xml:space="preserve">  </w:t>
      </w:r>
      <w:r>
        <w:rPr>
          <w:rFonts w:ascii="Arial" w:hAnsi="Arial"/>
          <w:color w:val="5D7284"/>
        </w:rPr>
        <w:t>00:19</w:t>
      </w:r>
      <w:proofErr w:type="gramEnd"/>
    </w:p>
    <w:p w14:paraId="7AD94ED5" w14:textId="77777777" w:rsidR="00906ADD" w:rsidRDefault="00712DBB">
      <w:pPr>
        <w:spacing w:after="0"/>
      </w:pPr>
      <w:r>
        <w:rPr>
          <w:rFonts w:ascii="Arial" w:hAnsi="Arial"/>
        </w:rPr>
        <w:t xml:space="preserve">Sure. Thank you for inviting me, </w:t>
      </w:r>
      <w:proofErr w:type="spellStart"/>
      <w:r>
        <w:rPr>
          <w:rFonts w:ascii="Arial" w:hAnsi="Arial"/>
        </w:rPr>
        <w:t>Bri</w:t>
      </w:r>
      <w:r>
        <w:rPr>
          <w:rFonts w:ascii="Arial" w:hAnsi="Arial"/>
        </w:rPr>
        <w:t>ssa</w:t>
      </w:r>
      <w:proofErr w:type="spellEnd"/>
      <w:r>
        <w:rPr>
          <w:rFonts w:ascii="Arial" w:hAnsi="Arial"/>
        </w:rPr>
        <w:t xml:space="preserve">. So well, my name, as you mentioned, is Paula </w:t>
      </w:r>
      <w:proofErr w:type="spellStart"/>
      <w:r>
        <w:rPr>
          <w:rFonts w:ascii="Arial" w:hAnsi="Arial"/>
        </w:rPr>
        <w:t>Ferradas</w:t>
      </w:r>
      <w:proofErr w:type="spellEnd"/>
      <w:r>
        <w:rPr>
          <w:rFonts w:ascii="Arial" w:hAnsi="Arial"/>
        </w:rPr>
        <w:t xml:space="preserve"> </w:t>
      </w:r>
      <w:proofErr w:type="spellStart"/>
      <w:r>
        <w:rPr>
          <w:rFonts w:ascii="Arial" w:hAnsi="Arial"/>
        </w:rPr>
        <w:t>Hiraoka</w:t>
      </w:r>
      <w:proofErr w:type="spellEnd"/>
      <w:r>
        <w:rPr>
          <w:rFonts w:ascii="Arial" w:hAnsi="Arial"/>
        </w:rPr>
        <w:t xml:space="preserve">. I'm a freshman at St. Mary's University. </w:t>
      </w:r>
      <w:proofErr w:type="gramStart"/>
      <w:r>
        <w:rPr>
          <w:rFonts w:ascii="Arial" w:hAnsi="Arial"/>
        </w:rPr>
        <w:t>And actually, my</w:t>
      </w:r>
      <w:proofErr w:type="gramEnd"/>
      <w:r>
        <w:rPr>
          <w:rFonts w:ascii="Arial" w:hAnsi="Arial"/>
        </w:rPr>
        <w:t xml:space="preserve"> major is International and Global Studies, mostly known here as IGS. </w:t>
      </w:r>
    </w:p>
    <w:p w14:paraId="7DB22F39" w14:textId="77777777" w:rsidR="00906ADD" w:rsidRDefault="00906ADD">
      <w:pPr>
        <w:spacing w:after="0"/>
      </w:pPr>
    </w:p>
    <w:p w14:paraId="37CA9990" w14:textId="77777777" w:rsidR="00906ADD" w:rsidRDefault="00712DBB">
      <w:pPr>
        <w:spacing w:after="0"/>
      </w:pPr>
      <w:proofErr w:type="spellStart"/>
      <w:r>
        <w:rPr>
          <w:rFonts w:ascii="Arial" w:hAnsi="Arial"/>
          <w:b/>
        </w:rPr>
        <w:t>Brissa</w:t>
      </w:r>
      <w:proofErr w:type="spellEnd"/>
      <w:r>
        <w:rPr>
          <w:rFonts w:ascii="Arial" w:hAnsi="Arial"/>
          <w:b/>
        </w:rPr>
        <w:t xml:space="preserve"> Campos </w:t>
      </w:r>
      <w:proofErr w:type="gramStart"/>
      <w:r>
        <w:rPr>
          <w:rFonts w:ascii="Arial" w:hAnsi="Arial"/>
          <w:b/>
        </w:rPr>
        <w:t xml:space="preserve">Toscano  </w:t>
      </w:r>
      <w:r>
        <w:rPr>
          <w:rFonts w:ascii="Arial" w:hAnsi="Arial"/>
          <w:color w:val="5D7284"/>
        </w:rPr>
        <w:t>00:37</w:t>
      </w:r>
      <w:proofErr w:type="gramEnd"/>
    </w:p>
    <w:p w14:paraId="72720CE4" w14:textId="77777777" w:rsidR="00906ADD" w:rsidRDefault="00712DBB">
      <w:pPr>
        <w:spacing w:after="0"/>
      </w:pPr>
      <w:r>
        <w:rPr>
          <w:rFonts w:ascii="Arial" w:hAnsi="Arial"/>
        </w:rPr>
        <w:t xml:space="preserve">Okay, so the first question is, I would like to know about how do you apply for St. Mary's, so tell me your experience being admitted to St. Mary's University? </w:t>
      </w:r>
    </w:p>
    <w:p w14:paraId="1C657008" w14:textId="77777777" w:rsidR="00906ADD" w:rsidRDefault="00906ADD">
      <w:pPr>
        <w:spacing w:after="0"/>
      </w:pPr>
    </w:p>
    <w:p w14:paraId="7A879747" w14:textId="77777777" w:rsidR="00906ADD" w:rsidRDefault="00712DBB">
      <w:pPr>
        <w:spacing w:after="0"/>
      </w:pPr>
      <w:r>
        <w:rPr>
          <w:rFonts w:ascii="Arial" w:hAnsi="Arial"/>
          <w:b/>
        </w:rPr>
        <w:t xml:space="preserve">Paula </w:t>
      </w:r>
      <w:proofErr w:type="spellStart"/>
      <w:r>
        <w:rPr>
          <w:rFonts w:ascii="Arial" w:hAnsi="Arial"/>
          <w:b/>
        </w:rPr>
        <w:t>Ferradas</w:t>
      </w:r>
      <w:proofErr w:type="spellEnd"/>
      <w:r>
        <w:rPr>
          <w:rFonts w:ascii="Arial" w:hAnsi="Arial"/>
          <w:b/>
        </w:rPr>
        <w:t xml:space="preserve"> </w:t>
      </w:r>
      <w:proofErr w:type="spellStart"/>
      <w:proofErr w:type="gramStart"/>
      <w:r>
        <w:rPr>
          <w:rFonts w:ascii="Arial" w:hAnsi="Arial"/>
          <w:b/>
        </w:rPr>
        <w:t>Hiraoka</w:t>
      </w:r>
      <w:proofErr w:type="spellEnd"/>
      <w:r>
        <w:rPr>
          <w:rFonts w:ascii="Arial" w:hAnsi="Arial"/>
          <w:b/>
        </w:rPr>
        <w:t xml:space="preserve">  </w:t>
      </w:r>
      <w:r>
        <w:rPr>
          <w:rFonts w:ascii="Arial" w:hAnsi="Arial"/>
          <w:color w:val="5D7284"/>
        </w:rPr>
        <w:t>00:48</w:t>
      </w:r>
      <w:proofErr w:type="gramEnd"/>
    </w:p>
    <w:p w14:paraId="3EC37DB9" w14:textId="77777777" w:rsidR="00906ADD" w:rsidRDefault="00712DBB">
      <w:pPr>
        <w:spacing w:after="0"/>
      </w:pPr>
      <w:r>
        <w:rPr>
          <w:rFonts w:ascii="Arial" w:hAnsi="Arial"/>
        </w:rPr>
        <w:t xml:space="preserve">Sure. </w:t>
      </w:r>
      <w:proofErr w:type="gramStart"/>
      <w:r>
        <w:rPr>
          <w:rFonts w:ascii="Arial" w:hAnsi="Arial"/>
        </w:rPr>
        <w:t>So actually, the</w:t>
      </w:r>
      <w:proofErr w:type="gramEnd"/>
      <w:r>
        <w:rPr>
          <w:rFonts w:ascii="Arial" w:hAnsi="Arial"/>
        </w:rPr>
        <w:t xml:space="preserve"> previous school I was with a Marianist sc</w:t>
      </w:r>
      <w:r>
        <w:rPr>
          <w:rFonts w:ascii="Arial" w:hAnsi="Arial"/>
        </w:rPr>
        <w:t>hool in Peru, and well, that school has a partnership with the University, so the University was actually giving scholarships to different students. So, I decided I'd like to apply one, and I get a little bit of help with the internationals program in my s</w:t>
      </w:r>
      <w:r>
        <w:rPr>
          <w:rFonts w:ascii="Arial" w:hAnsi="Arial"/>
        </w:rPr>
        <w:t>chool, not as like, a huge help, but it might have a little bit have like clarifications and all that type of indications that they told me like, "Okay, you have to do this and this, complete this." Okay, like following the steps, trying to do everything c</w:t>
      </w:r>
      <w:r>
        <w:rPr>
          <w:rFonts w:ascii="Arial" w:hAnsi="Arial"/>
        </w:rPr>
        <w:t>orrectly to not make it again, honestly.</w:t>
      </w:r>
    </w:p>
    <w:p w14:paraId="6CBAF0A8" w14:textId="77777777" w:rsidR="00906ADD" w:rsidRDefault="00906ADD">
      <w:pPr>
        <w:spacing w:after="0"/>
      </w:pPr>
    </w:p>
    <w:p w14:paraId="5AAF3DB0" w14:textId="77777777" w:rsidR="00906ADD" w:rsidRDefault="00712DBB">
      <w:pPr>
        <w:spacing w:after="0"/>
      </w:pPr>
      <w:proofErr w:type="spellStart"/>
      <w:r>
        <w:rPr>
          <w:rFonts w:ascii="Arial" w:hAnsi="Arial"/>
          <w:b/>
        </w:rPr>
        <w:t>Brissa</w:t>
      </w:r>
      <w:proofErr w:type="spellEnd"/>
      <w:r>
        <w:rPr>
          <w:rFonts w:ascii="Arial" w:hAnsi="Arial"/>
          <w:b/>
        </w:rPr>
        <w:t xml:space="preserve"> Campos </w:t>
      </w:r>
      <w:proofErr w:type="gramStart"/>
      <w:r>
        <w:rPr>
          <w:rFonts w:ascii="Arial" w:hAnsi="Arial"/>
          <w:b/>
        </w:rPr>
        <w:t xml:space="preserve">Toscano  </w:t>
      </w:r>
      <w:r>
        <w:rPr>
          <w:rFonts w:ascii="Arial" w:hAnsi="Arial"/>
          <w:color w:val="5D7284"/>
        </w:rPr>
        <w:t>01:41</w:t>
      </w:r>
      <w:proofErr w:type="gramEnd"/>
    </w:p>
    <w:p w14:paraId="0FDE6F11" w14:textId="77777777" w:rsidR="00906ADD" w:rsidRDefault="00712DBB">
      <w:pPr>
        <w:spacing w:after="0"/>
      </w:pPr>
      <w:r>
        <w:rPr>
          <w:rFonts w:ascii="Arial" w:hAnsi="Arial"/>
        </w:rPr>
        <w:t>Okay. And after being accepted, like after the admission process, how was the experience to apply for the visa?</w:t>
      </w:r>
    </w:p>
    <w:p w14:paraId="6357A8C1" w14:textId="77777777" w:rsidR="00906ADD" w:rsidRDefault="00906ADD">
      <w:pPr>
        <w:spacing w:after="0"/>
      </w:pPr>
    </w:p>
    <w:p w14:paraId="34F1DC31" w14:textId="77777777" w:rsidR="00906ADD" w:rsidRDefault="00712DBB">
      <w:pPr>
        <w:spacing w:after="0"/>
      </w:pPr>
      <w:r>
        <w:rPr>
          <w:rFonts w:ascii="Arial" w:hAnsi="Arial"/>
          <w:b/>
        </w:rPr>
        <w:lastRenderedPageBreak/>
        <w:t xml:space="preserve">Paula </w:t>
      </w:r>
      <w:proofErr w:type="spellStart"/>
      <w:r>
        <w:rPr>
          <w:rFonts w:ascii="Arial" w:hAnsi="Arial"/>
          <w:b/>
        </w:rPr>
        <w:t>Ferradas</w:t>
      </w:r>
      <w:proofErr w:type="spellEnd"/>
      <w:r>
        <w:rPr>
          <w:rFonts w:ascii="Arial" w:hAnsi="Arial"/>
          <w:b/>
        </w:rPr>
        <w:t xml:space="preserve"> </w:t>
      </w:r>
      <w:proofErr w:type="spellStart"/>
      <w:proofErr w:type="gramStart"/>
      <w:r>
        <w:rPr>
          <w:rFonts w:ascii="Arial" w:hAnsi="Arial"/>
          <w:b/>
        </w:rPr>
        <w:t>Hiraoka</w:t>
      </w:r>
      <w:proofErr w:type="spellEnd"/>
      <w:r>
        <w:rPr>
          <w:rFonts w:ascii="Arial" w:hAnsi="Arial"/>
          <w:b/>
        </w:rPr>
        <w:t xml:space="preserve">  </w:t>
      </w:r>
      <w:r>
        <w:rPr>
          <w:rFonts w:ascii="Arial" w:hAnsi="Arial"/>
          <w:color w:val="5D7284"/>
        </w:rPr>
        <w:t>01:49</w:t>
      </w:r>
      <w:proofErr w:type="gramEnd"/>
    </w:p>
    <w:p w14:paraId="3D9902BE" w14:textId="77777777" w:rsidR="00906ADD" w:rsidRDefault="00712DBB">
      <w:pPr>
        <w:spacing w:after="0"/>
      </w:pPr>
      <w:r>
        <w:rPr>
          <w:rFonts w:ascii="Arial" w:hAnsi="Arial"/>
        </w:rPr>
        <w:t xml:space="preserve">So, it was </w:t>
      </w:r>
      <w:proofErr w:type="gramStart"/>
      <w:r>
        <w:rPr>
          <w:rFonts w:ascii="Arial" w:hAnsi="Arial"/>
        </w:rPr>
        <w:t>actually really</w:t>
      </w:r>
      <w:proofErr w:type="gramEnd"/>
      <w:r>
        <w:rPr>
          <w:rFonts w:ascii="Arial" w:hAnsi="Arial"/>
        </w:rPr>
        <w:t xml:space="preserve"> complicated bec</w:t>
      </w:r>
      <w:r>
        <w:rPr>
          <w:rFonts w:ascii="Arial" w:hAnsi="Arial"/>
        </w:rPr>
        <w:t xml:space="preserve">ause this was like 2021, still with COVID. The process was really challenging, at least for me and my family, because the embassy in Peru was </w:t>
      </w:r>
      <w:proofErr w:type="gramStart"/>
      <w:r>
        <w:rPr>
          <w:rFonts w:ascii="Arial" w:hAnsi="Arial"/>
        </w:rPr>
        <w:t>actually closed</w:t>
      </w:r>
      <w:proofErr w:type="gramEnd"/>
      <w:r>
        <w:rPr>
          <w:rFonts w:ascii="Arial" w:hAnsi="Arial"/>
        </w:rPr>
        <w:t xml:space="preserve"> because of the circumstances we are. And a lot of people were traveling to the United States to ge</w:t>
      </w:r>
      <w:r>
        <w:rPr>
          <w:rFonts w:ascii="Arial" w:hAnsi="Arial"/>
        </w:rPr>
        <w:t xml:space="preserve">t vaccinated. </w:t>
      </w:r>
      <w:proofErr w:type="gramStart"/>
      <w:r>
        <w:rPr>
          <w:rFonts w:ascii="Arial" w:hAnsi="Arial"/>
        </w:rPr>
        <w:t>And also</w:t>
      </w:r>
      <w:proofErr w:type="gramEnd"/>
      <w:r>
        <w:rPr>
          <w:rFonts w:ascii="Arial" w:hAnsi="Arial"/>
        </w:rPr>
        <w:t xml:space="preserve">, the change of the government in Peru actually influenced it a lot, so the embassy didn't get a lot of visas. They were like, really restricted in that topic. </w:t>
      </w:r>
      <w:proofErr w:type="gramStart"/>
      <w:r>
        <w:rPr>
          <w:rFonts w:ascii="Arial" w:hAnsi="Arial"/>
        </w:rPr>
        <w:t>And also</w:t>
      </w:r>
      <w:proofErr w:type="gramEnd"/>
      <w:r>
        <w:rPr>
          <w:rFonts w:ascii="Arial" w:hAnsi="Arial"/>
        </w:rPr>
        <w:t xml:space="preserve">, like, we had to schedule an appointment with them. </w:t>
      </w:r>
      <w:proofErr w:type="gramStart"/>
      <w:r>
        <w:rPr>
          <w:rFonts w:ascii="Arial" w:hAnsi="Arial"/>
        </w:rPr>
        <w:t>And actually,</w:t>
      </w:r>
      <w:r>
        <w:rPr>
          <w:rFonts w:ascii="Arial" w:hAnsi="Arial"/>
        </w:rPr>
        <w:t xml:space="preserve"> like</w:t>
      </w:r>
      <w:proofErr w:type="gramEnd"/>
      <w:r>
        <w:rPr>
          <w:rFonts w:ascii="Arial" w:hAnsi="Arial"/>
        </w:rPr>
        <w:t>, my first appointment was for April of 2022, so it was way out of like, like, the time I was supposed to be here. So, I got a, like, emergency appointment for coming here, and thankfully, they gave it to me, and well, here I am.</w:t>
      </w:r>
    </w:p>
    <w:p w14:paraId="320AFCAE" w14:textId="77777777" w:rsidR="00906ADD" w:rsidRDefault="00906ADD">
      <w:pPr>
        <w:spacing w:after="0"/>
      </w:pPr>
    </w:p>
    <w:p w14:paraId="6A8C67E4" w14:textId="77777777" w:rsidR="00906ADD" w:rsidRDefault="00712DBB">
      <w:pPr>
        <w:spacing w:after="0"/>
      </w:pPr>
      <w:proofErr w:type="spellStart"/>
      <w:r>
        <w:rPr>
          <w:rFonts w:ascii="Arial" w:hAnsi="Arial"/>
          <w:b/>
        </w:rPr>
        <w:t>Brissa</w:t>
      </w:r>
      <w:proofErr w:type="spellEnd"/>
      <w:r>
        <w:rPr>
          <w:rFonts w:ascii="Arial" w:hAnsi="Arial"/>
          <w:b/>
        </w:rPr>
        <w:t xml:space="preserve"> Campos </w:t>
      </w:r>
      <w:proofErr w:type="gramStart"/>
      <w:r>
        <w:rPr>
          <w:rFonts w:ascii="Arial" w:hAnsi="Arial"/>
          <w:b/>
        </w:rPr>
        <w:t>Toscan</w:t>
      </w:r>
      <w:r>
        <w:rPr>
          <w:rFonts w:ascii="Arial" w:hAnsi="Arial"/>
          <w:b/>
        </w:rPr>
        <w:t xml:space="preserve">o  </w:t>
      </w:r>
      <w:r>
        <w:rPr>
          <w:rFonts w:ascii="Arial" w:hAnsi="Arial"/>
          <w:color w:val="5D7284"/>
        </w:rPr>
        <w:t>03:11</w:t>
      </w:r>
      <w:proofErr w:type="gramEnd"/>
    </w:p>
    <w:p w14:paraId="277A7703" w14:textId="77777777" w:rsidR="00906ADD" w:rsidRDefault="00712DBB">
      <w:pPr>
        <w:spacing w:after="0"/>
      </w:pPr>
      <w:r>
        <w:rPr>
          <w:rFonts w:ascii="Arial" w:hAnsi="Arial"/>
        </w:rPr>
        <w:t>And during this visa process, could you describe the relationship with the University? Like, how were they asking you, how was everything, like the which office?</w:t>
      </w:r>
    </w:p>
    <w:p w14:paraId="2034781F" w14:textId="77777777" w:rsidR="00906ADD" w:rsidRDefault="00906ADD">
      <w:pPr>
        <w:spacing w:after="0"/>
      </w:pPr>
    </w:p>
    <w:p w14:paraId="17F1026C" w14:textId="77777777" w:rsidR="00906ADD" w:rsidRDefault="00712DBB">
      <w:pPr>
        <w:spacing w:after="0"/>
      </w:pPr>
      <w:r>
        <w:rPr>
          <w:rFonts w:ascii="Arial" w:hAnsi="Arial"/>
          <w:b/>
        </w:rPr>
        <w:t xml:space="preserve">Paula </w:t>
      </w:r>
      <w:proofErr w:type="spellStart"/>
      <w:r>
        <w:rPr>
          <w:rFonts w:ascii="Arial" w:hAnsi="Arial"/>
          <w:b/>
        </w:rPr>
        <w:t>Ferradas</w:t>
      </w:r>
      <w:proofErr w:type="spellEnd"/>
      <w:r>
        <w:rPr>
          <w:rFonts w:ascii="Arial" w:hAnsi="Arial"/>
          <w:b/>
        </w:rPr>
        <w:t xml:space="preserve"> </w:t>
      </w:r>
      <w:proofErr w:type="spellStart"/>
      <w:proofErr w:type="gramStart"/>
      <w:r>
        <w:rPr>
          <w:rFonts w:ascii="Arial" w:hAnsi="Arial"/>
          <w:b/>
        </w:rPr>
        <w:t>Hiraoka</w:t>
      </w:r>
      <w:proofErr w:type="spellEnd"/>
      <w:r>
        <w:rPr>
          <w:rFonts w:ascii="Arial" w:hAnsi="Arial"/>
          <w:b/>
        </w:rPr>
        <w:t xml:space="preserve">  </w:t>
      </w:r>
      <w:r>
        <w:rPr>
          <w:rFonts w:ascii="Arial" w:hAnsi="Arial"/>
          <w:color w:val="5D7284"/>
        </w:rPr>
        <w:t>03:25</w:t>
      </w:r>
      <w:proofErr w:type="gramEnd"/>
    </w:p>
    <w:p w14:paraId="13F6B5D0" w14:textId="77777777" w:rsidR="00906ADD" w:rsidRDefault="00712DBB">
      <w:pPr>
        <w:spacing w:after="0"/>
      </w:pPr>
      <w:r>
        <w:rPr>
          <w:rFonts w:ascii="Arial" w:hAnsi="Arial"/>
        </w:rPr>
        <w:t>Okay, so actually, the Office of the International Stu</w:t>
      </w:r>
      <w:r>
        <w:rPr>
          <w:rFonts w:ascii="Arial" w:hAnsi="Arial"/>
        </w:rPr>
        <w:t>dents Program helped me a lot, like sending me what to do at that time, because honestly, I was freaking out. Like, it was so complicated for me and my family. The instructions were like, so messed up. So, the International Students Office helped me a lot.</w:t>
      </w:r>
      <w:r>
        <w:rPr>
          <w:rFonts w:ascii="Arial" w:hAnsi="Arial"/>
        </w:rPr>
        <w:t xml:space="preserve"> Also, the person in charge of me at the time who was Gerardo Salgado, helped me a lot because he seemed like, "Okay, you have to do this, this, complete this." And he was like, really patient, since I told you like, everything that happened in that day, f</w:t>
      </w:r>
      <w:r>
        <w:rPr>
          <w:rFonts w:ascii="Arial" w:hAnsi="Arial"/>
        </w:rPr>
        <w:t xml:space="preserve">or example, if he questioned me like, "hey, what how could you please like tell me an update about how the things are going with your I-20 and what your schedule," and I literally told him like, "Okay, I woke up, up and literally until </w:t>
      </w:r>
      <w:proofErr w:type="spellStart"/>
      <w:r>
        <w:rPr>
          <w:rFonts w:ascii="Arial" w:hAnsi="Arial"/>
        </w:rPr>
        <w:t>until</w:t>
      </w:r>
      <w:proofErr w:type="spellEnd"/>
      <w:r>
        <w:rPr>
          <w:rFonts w:ascii="Arial" w:hAnsi="Arial"/>
        </w:rPr>
        <w:t xml:space="preserve"> what I got in </w:t>
      </w:r>
      <w:r>
        <w:rPr>
          <w:rFonts w:ascii="Arial" w:hAnsi="Arial"/>
        </w:rPr>
        <w:t xml:space="preserve">that time." So yeah, he was </w:t>
      </w:r>
      <w:proofErr w:type="gramStart"/>
      <w:r>
        <w:rPr>
          <w:rFonts w:ascii="Arial" w:hAnsi="Arial"/>
        </w:rPr>
        <w:t>really patient</w:t>
      </w:r>
      <w:proofErr w:type="gramEnd"/>
      <w:r>
        <w:rPr>
          <w:rFonts w:ascii="Arial" w:hAnsi="Arial"/>
        </w:rPr>
        <w:t xml:space="preserve">. </w:t>
      </w:r>
      <w:proofErr w:type="gramStart"/>
      <w:r>
        <w:rPr>
          <w:rFonts w:ascii="Arial" w:hAnsi="Arial"/>
        </w:rPr>
        <w:t>And also</w:t>
      </w:r>
      <w:proofErr w:type="gramEnd"/>
      <w:r>
        <w:rPr>
          <w:rFonts w:ascii="Arial" w:hAnsi="Arial"/>
        </w:rPr>
        <w:t xml:space="preserve">, like, the University was also like, really, patient really grateful, thank God because they were like, questioning me like, every five minutes like, "Hey, do you have your </w:t>
      </w:r>
      <w:proofErr w:type="spellStart"/>
      <w:r>
        <w:rPr>
          <w:rFonts w:ascii="Arial" w:hAnsi="Arial"/>
        </w:rPr>
        <w:t>schedule?"or</w:t>
      </w:r>
      <w:proofErr w:type="spellEnd"/>
      <w:r>
        <w:rPr>
          <w:rFonts w:ascii="Arial" w:hAnsi="Arial"/>
        </w:rPr>
        <w:t xml:space="preserve"> "hey, do you have</w:t>
      </w:r>
      <w:r>
        <w:rPr>
          <w:rFonts w:ascii="Arial" w:hAnsi="Arial"/>
        </w:rPr>
        <w:t xml:space="preserve"> something like that?" And yeah, and they also like sent me this recommendation card, recommendation letter. Yeah. </w:t>
      </w:r>
    </w:p>
    <w:p w14:paraId="7AA9B876" w14:textId="77777777" w:rsidR="00906ADD" w:rsidRDefault="00906ADD">
      <w:pPr>
        <w:spacing w:after="0"/>
      </w:pPr>
    </w:p>
    <w:p w14:paraId="5C168725" w14:textId="77777777" w:rsidR="00906ADD" w:rsidRDefault="00712DBB">
      <w:pPr>
        <w:spacing w:after="0"/>
      </w:pPr>
      <w:proofErr w:type="spellStart"/>
      <w:r>
        <w:rPr>
          <w:rFonts w:ascii="Arial" w:hAnsi="Arial"/>
          <w:b/>
        </w:rPr>
        <w:t>Brissa</w:t>
      </w:r>
      <w:proofErr w:type="spellEnd"/>
      <w:r>
        <w:rPr>
          <w:rFonts w:ascii="Arial" w:hAnsi="Arial"/>
          <w:b/>
        </w:rPr>
        <w:t xml:space="preserve"> Campos </w:t>
      </w:r>
      <w:proofErr w:type="gramStart"/>
      <w:r>
        <w:rPr>
          <w:rFonts w:ascii="Arial" w:hAnsi="Arial"/>
          <w:b/>
        </w:rPr>
        <w:t xml:space="preserve">Toscano  </w:t>
      </w:r>
      <w:r>
        <w:rPr>
          <w:rFonts w:ascii="Arial" w:hAnsi="Arial"/>
          <w:color w:val="5D7284"/>
        </w:rPr>
        <w:t>04:58</w:t>
      </w:r>
      <w:proofErr w:type="gramEnd"/>
    </w:p>
    <w:p w14:paraId="674B6F14" w14:textId="77777777" w:rsidR="00906ADD" w:rsidRDefault="00712DBB">
      <w:pPr>
        <w:spacing w:after="0"/>
      </w:pPr>
      <w:r>
        <w:rPr>
          <w:rFonts w:ascii="Arial" w:hAnsi="Arial"/>
        </w:rPr>
        <w:t xml:space="preserve">Oh, yeah. </w:t>
      </w:r>
    </w:p>
    <w:p w14:paraId="53F14DE5" w14:textId="77777777" w:rsidR="00906ADD" w:rsidRDefault="00906ADD">
      <w:pPr>
        <w:spacing w:after="0"/>
      </w:pPr>
    </w:p>
    <w:p w14:paraId="6B463F27" w14:textId="77777777" w:rsidR="00906ADD" w:rsidRDefault="00712DBB">
      <w:pPr>
        <w:spacing w:after="0"/>
      </w:pPr>
      <w:r>
        <w:rPr>
          <w:rFonts w:ascii="Arial" w:hAnsi="Arial"/>
          <w:b/>
        </w:rPr>
        <w:t xml:space="preserve">Paula </w:t>
      </w:r>
      <w:proofErr w:type="spellStart"/>
      <w:r>
        <w:rPr>
          <w:rFonts w:ascii="Arial" w:hAnsi="Arial"/>
          <w:b/>
        </w:rPr>
        <w:t>Ferradas</w:t>
      </w:r>
      <w:proofErr w:type="spellEnd"/>
      <w:r>
        <w:rPr>
          <w:rFonts w:ascii="Arial" w:hAnsi="Arial"/>
          <w:b/>
        </w:rPr>
        <w:t xml:space="preserve"> </w:t>
      </w:r>
      <w:proofErr w:type="spellStart"/>
      <w:proofErr w:type="gramStart"/>
      <w:r>
        <w:rPr>
          <w:rFonts w:ascii="Arial" w:hAnsi="Arial"/>
          <w:b/>
        </w:rPr>
        <w:t>Hiraoka</w:t>
      </w:r>
      <w:proofErr w:type="spellEnd"/>
      <w:r>
        <w:rPr>
          <w:rFonts w:ascii="Arial" w:hAnsi="Arial"/>
          <w:b/>
        </w:rPr>
        <w:t xml:space="preserve">  </w:t>
      </w:r>
      <w:r>
        <w:rPr>
          <w:rFonts w:ascii="Arial" w:hAnsi="Arial"/>
          <w:color w:val="5D7284"/>
        </w:rPr>
        <w:t>04:59</w:t>
      </w:r>
      <w:proofErr w:type="gramEnd"/>
    </w:p>
    <w:p w14:paraId="00F1A9C4" w14:textId="77777777" w:rsidR="00906ADD" w:rsidRDefault="00712DBB">
      <w:pPr>
        <w:spacing w:after="0"/>
      </w:pPr>
      <w:r>
        <w:rPr>
          <w:rFonts w:ascii="Arial" w:hAnsi="Arial"/>
        </w:rPr>
        <w:t xml:space="preserve">Yeah, when they, like, explain my situation to the embassy, and </w:t>
      </w:r>
      <w:proofErr w:type="gramStart"/>
      <w:r>
        <w:rPr>
          <w:rFonts w:ascii="Arial" w:hAnsi="Arial"/>
        </w:rPr>
        <w:t>this</w:t>
      </w:r>
      <w:r>
        <w:rPr>
          <w:rFonts w:ascii="Arial" w:hAnsi="Arial"/>
        </w:rPr>
        <w:t xml:space="preserve"> actually, like</w:t>
      </w:r>
      <w:proofErr w:type="gramEnd"/>
      <w:r>
        <w:rPr>
          <w:rFonts w:ascii="Arial" w:hAnsi="Arial"/>
        </w:rPr>
        <w:t xml:space="preserve"> helped me a lot to have my F-1 visa.</w:t>
      </w:r>
    </w:p>
    <w:p w14:paraId="520A7B93" w14:textId="77777777" w:rsidR="00906ADD" w:rsidRDefault="00906ADD">
      <w:pPr>
        <w:spacing w:after="0"/>
      </w:pPr>
    </w:p>
    <w:p w14:paraId="77339928" w14:textId="77777777" w:rsidR="00906ADD" w:rsidRDefault="00712DBB">
      <w:pPr>
        <w:spacing w:after="0"/>
      </w:pPr>
      <w:proofErr w:type="spellStart"/>
      <w:r>
        <w:rPr>
          <w:rFonts w:ascii="Arial" w:hAnsi="Arial"/>
          <w:b/>
        </w:rPr>
        <w:t>Brissa</w:t>
      </w:r>
      <w:proofErr w:type="spellEnd"/>
      <w:r>
        <w:rPr>
          <w:rFonts w:ascii="Arial" w:hAnsi="Arial"/>
          <w:b/>
        </w:rPr>
        <w:t xml:space="preserve"> Campos </w:t>
      </w:r>
      <w:proofErr w:type="gramStart"/>
      <w:r>
        <w:rPr>
          <w:rFonts w:ascii="Arial" w:hAnsi="Arial"/>
          <w:b/>
        </w:rPr>
        <w:t xml:space="preserve">Toscano  </w:t>
      </w:r>
      <w:r>
        <w:rPr>
          <w:rFonts w:ascii="Arial" w:hAnsi="Arial"/>
          <w:color w:val="5D7284"/>
        </w:rPr>
        <w:t>05:07</w:t>
      </w:r>
      <w:proofErr w:type="gramEnd"/>
    </w:p>
    <w:p w14:paraId="11878846" w14:textId="77777777" w:rsidR="00906ADD" w:rsidRDefault="00712DBB">
      <w:pPr>
        <w:spacing w:after="0"/>
      </w:pPr>
      <w:r>
        <w:rPr>
          <w:rFonts w:ascii="Arial" w:hAnsi="Arial"/>
        </w:rPr>
        <w:t>So, you did feel welcome in the University even before coming here?</w:t>
      </w:r>
    </w:p>
    <w:p w14:paraId="178398E9" w14:textId="77777777" w:rsidR="00906ADD" w:rsidRDefault="00906ADD">
      <w:pPr>
        <w:spacing w:after="0"/>
      </w:pPr>
    </w:p>
    <w:p w14:paraId="2E8DCDF4" w14:textId="77777777" w:rsidR="00906ADD" w:rsidRDefault="00712DBB">
      <w:pPr>
        <w:spacing w:after="0"/>
      </w:pPr>
      <w:r>
        <w:rPr>
          <w:rFonts w:ascii="Arial" w:hAnsi="Arial"/>
          <w:b/>
        </w:rPr>
        <w:t xml:space="preserve">Paula </w:t>
      </w:r>
      <w:proofErr w:type="spellStart"/>
      <w:r>
        <w:rPr>
          <w:rFonts w:ascii="Arial" w:hAnsi="Arial"/>
          <w:b/>
        </w:rPr>
        <w:t>Ferradas</w:t>
      </w:r>
      <w:proofErr w:type="spellEnd"/>
      <w:r>
        <w:rPr>
          <w:rFonts w:ascii="Arial" w:hAnsi="Arial"/>
          <w:b/>
        </w:rPr>
        <w:t xml:space="preserve"> </w:t>
      </w:r>
      <w:proofErr w:type="spellStart"/>
      <w:proofErr w:type="gramStart"/>
      <w:r>
        <w:rPr>
          <w:rFonts w:ascii="Arial" w:hAnsi="Arial"/>
          <w:b/>
        </w:rPr>
        <w:t>Hiraoka</w:t>
      </w:r>
      <w:proofErr w:type="spellEnd"/>
      <w:r>
        <w:rPr>
          <w:rFonts w:ascii="Arial" w:hAnsi="Arial"/>
          <w:b/>
        </w:rPr>
        <w:t xml:space="preserve">  </w:t>
      </w:r>
      <w:r>
        <w:rPr>
          <w:rFonts w:ascii="Arial" w:hAnsi="Arial"/>
          <w:color w:val="5D7284"/>
        </w:rPr>
        <w:t>05:13</w:t>
      </w:r>
      <w:proofErr w:type="gramEnd"/>
    </w:p>
    <w:p w14:paraId="1122E309" w14:textId="77777777" w:rsidR="00906ADD" w:rsidRDefault="00712DBB">
      <w:pPr>
        <w:spacing w:after="0"/>
      </w:pPr>
      <w:r>
        <w:rPr>
          <w:rFonts w:ascii="Arial" w:hAnsi="Arial"/>
        </w:rPr>
        <w:t xml:space="preserve">Yeah, around here was </w:t>
      </w:r>
      <w:proofErr w:type="gramStart"/>
      <w:r>
        <w:rPr>
          <w:rFonts w:ascii="Arial" w:hAnsi="Arial"/>
        </w:rPr>
        <w:t>really open</w:t>
      </w:r>
      <w:proofErr w:type="gramEnd"/>
      <w:r>
        <w:rPr>
          <w:rFonts w:ascii="Arial" w:hAnsi="Arial"/>
        </w:rPr>
        <w:t xml:space="preserve"> to everyone. They gave me like, a lot of opportunity, like, "Hey, you can do this or this," or like, "Hey, if this not happen, then maybe we can do this." Like they gave me a lot of options of what to do if something didn'</w:t>
      </w:r>
      <w:r>
        <w:rPr>
          <w:rFonts w:ascii="Arial" w:hAnsi="Arial"/>
        </w:rPr>
        <w:t xml:space="preserve">t work. So yeah, they were </w:t>
      </w:r>
      <w:proofErr w:type="gramStart"/>
      <w:r>
        <w:rPr>
          <w:rFonts w:ascii="Arial" w:hAnsi="Arial"/>
        </w:rPr>
        <w:t>really open</w:t>
      </w:r>
      <w:proofErr w:type="gramEnd"/>
      <w:r>
        <w:rPr>
          <w:rFonts w:ascii="Arial" w:hAnsi="Arial"/>
        </w:rPr>
        <w:t xml:space="preserve">. I was </w:t>
      </w:r>
      <w:proofErr w:type="gramStart"/>
      <w:r>
        <w:rPr>
          <w:rFonts w:ascii="Arial" w:hAnsi="Arial"/>
        </w:rPr>
        <w:t>really grateful</w:t>
      </w:r>
      <w:proofErr w:type="gramEnd"/>
      <w:r>
        <w:rPr>
          <w:rFonts w:ascii="Arial" w:hAnsi="Arial"/>
        </w:rPr>
        <w:t xml:space="preserve"> for that. </w:t>
      </w:r>
    </w:p>
    <w:p w14:paraId="026C7823" w14:textId="77777777" w:rsidR="00906ADD" w:rsidRDefault="00906ADD">
      <w:pPr>
        <w:spacing w:after="0"/>
      </w:pPr>
    </w:p>
    <w:p w14:paraId="16497C1B" w14:textId="77777777" w:rsidR="00906ADD" w:rsidRDefault="00712DBB">
      <w:pPr>
        <w:spacing w:after="0"/>
      </w:pPr>
      <w:proofErr w:type="spellStart"/>
      <w:r>
        <w:rPr>
          <w:rFonts w:ascii="Arial" w:hAnsi="Arial"/>
          <w:b/>
        </w:rPr>
        <w:lastRenderedPageBreak/>
        <w:t>Brissa</w:t>
      </w:r>
      <w:proofErr w:type="spellEnd"/>
      <w:r>
        <w:rPr>
          <w:rFonts w:ascii="Arial" w:hAnsi="Arial"/>
          <w:b/>
        </w:rPr>
        <w:t xml:space="preserve"> Campos </w:t>
      </w:r>
      <w:proofErr w:type="gramStart"/>
      <w:r>
        <w:rPr>
          <w:rFonts w:ascii="Arial" w:hAnsi="Arial"/>
          <w:b/>
        </w:rPr>
        <w:t xml:space="preserve">Toscano  </w:t>
      </w:r>
      <w:r>
        <w:rPr>
          <w:rFonts w:ascii="Arial" w:hAnsi="Arial"/>
          <w:color w:val="5D7284"/>
        </w:rPr>
        <w:t>05:34</w:t>
      </w:r>
      <w:proofErr w:type="gramEnd"/>
    </w:p>
    <w:p w14:paraId="1C2AE3CA" w14:textId="77777777" w:rsidR="00906ADD" w:rsidRDefault="00712DBB">
      <w:pPr>
        <w:spacing w:after="0"/>
      </w:pPr>
      <w:r>
        <w:rPr>
          <w:rFonts w:ascii="Arial" w:hAnsi="Arial"/>
        </w:rPr>
        <w:t xml:space="preserve">And was this the admissions office, or was it the Center for International Programs? Like for admissions office, it will be Gerardo Salgado at that time, and for the Center of International Programs, it will be Miss Melissa Piedra at that time. So, who do </w:t>
      </w:r>
      <w:r>
        <w:rPr>
          <w:rFonts w:ascii="Arial" w:hAnsi="Arial"/>
        </w:rPr>
        <w:t xml:space="preserve">you feel was the most helpful in that in that moment that you were like, with a lot of emotions? </w:t>
      </w:r>
    </w:p>
    <w:p w14:paraId="34718DE8" w14:textId="77777777" w:rsidR="00906ADD" w:rsidRDefault="00906ADD">
      <w:pPr>
        <w:spacing w:after="0"/>
      </w:pPr>
    </w:p>
    <w:p w14:paraId="035DC8BD" w14:textId="77777777" w:rsidR="00906ADD" w:rsidRDefault="00712DBB">
      <w:pPr>
        <w:spacing w:after="0"/>
      </w:pPr>
      <w:r>
        <w:rPr>
          <w:rFonts w:ascii="Arial" w:hAnsi="Arial"/>
          <w:b/>
        </w:rPr>
        <w:t xml:space="preserve">Paula </w:t>
      </w:r>
      <w:proofErr w:type="spellStart"/>
      <w:r>
        <w:rPr>
          <w:rFonts w:ascii="Arial" w:hAnsi="Arial"/>
          <w:b/>
        </w:rPr>
        <w:t>Ferradas</w:t>
      </w:r>
      <w:proofErr w:type="spellEnd"/>
      <w:r>
        <w:rPr>
          <w:rFonts w:ascii="Arial" w:hAnsi="Arial"/>
          <w:b/>
        </w:rPr>
        <w:t xml:space="preserve"> </w:t>
      </w:r>
      <w:proofErr w:type="spellStart"/>
      <w:proofErr w:type="gramStart"/>
      <w:r>
        <w:rPr>
          <w:rFonts w:ascii="Arial" w:hAnsi="Arial"/>
          <w:b/>
        </w:rPr>
        <w:t>Hiraoka</w:t>
      </w:r>
      <w:proofErr w:type="spellEnd"/>
      <w:r>
        <w:rPr>
          <w:rFonts w:ascii="Arial" w:hAnsi="Arial"/>
          <w:b/>
        </w:rPr>
        <w:t xml:space="preserve">  </w:t>
      </w:r>
      <w:r>
        <w:rPr>
          <w:rFonts w:ascii="Arial" w:hAnsi="Arial"/>
          <w:color w:val="5D7284"/>
        </w:rPr>
        <w:t>05:56</w:t>
      </w:r>
      <w:proofErr w:type="gramEnd"/>
    </w:p>
    <w:p w14:paraId="3FEAAAC4" w14:textId="77777777" w:rsidR="00906ADD" w:rsidRDefault="00712DBB">
      <w:pPr>
        <w:spacing w:after="0"/>
      </w:pPr>
      <w:r>
        <w:rPr>
          <w:rFonts w:ascii="Arial" w:hAnsi="Arial"/>
        </w:rPr>
        <w:t xml:space="preserve">I think the office with </w:t>
      </w:r>
      <w:proofErr w:type="gramStart"/>
      <w:r>
        <w:rPr>
          <w:rFonts w:ascii="Arial" w:hAnsi="Arial"/>
        </w:rPr>
        <w:t>Melissa</w:t>
      </w:r>
      <w:proofErr w:type="gramEnd"/>
      <w:r>
        <w:rPr>
          <w:rFonts w:ascii="Arial" w:hAnsi="Arial"/>
        </w:rPr>
        <w:t xml:space="preserve"> </w:t>
      </w:r>
    </w:p>
    <w:p w14:paraId="28A5EC35" w14:textId="77777777" w:rsidR="00906ADD" w:rsidRDefault="00906ADD">
      <w:pPr>
        <w:spacing w:after="0"/>
      </w:pPr>
    </w:p>
    <w:p w14:paraId="00638047" w14:textId="77777777" w:rsidR="00906ADD" w:rsidRDefault="00712DBB">
      <w:pPr>
        <w:spacing w:after="0"/>
      </w:pPr>
      <w:proofErr w:type="spellStart"/>
      <w:r>
        <w:rPr>
          <w:rFonts w:ascii="Arial" w:hAnsi="Arial"/>
          <w:b/>
        </w:rPr>
        <w:t>Brissa</w:t>
      </w:r>
      <w:proofErr w:type="spellEnd"/>
      <w:r>
        <w:rPr>
          <w:rFonts w:ascii="Arial" w:hAnsi="Arial"/>
          <w:b/>
        </w:rPr>
        <w:t xml:space="preserve"> Campos </w:t>
      </w:r>
      <w:proofErr w:type="gramStart"/>
      <w:r>
        <w:rPr>
          <w:rFonts w:ascii="Arial" w:hAnsi="Arial"/>
          <w:b/>
        </w:rPr>
        <w:t xml:space="preserve">Toscano  </w:t>
      </w:r>
      <w:r>
        <w:rPr>
          <w:rFonts w:ascii="Arial" w:hAnsi="Arial"/>
          <w:color w:val="5D7284"/>
        </w:rPr>
        <w:t>05:59</w:t>
      </w:r>
      <w:proofErr w:type="gramEnd"/>
    </w:p>
    <w:p w14:paraId="043CE12A" w14:textId="77777777" w:rsidR="00906ADD" w:rsidRDefault="00712DBB">
      <w:pPr>
        <w:spacing w:after="0"/>
      </w:pPr>
      <w:r>
        <w:rPr>
          <w:rFonts w:ascii="Arial" w:hAnsi="Arial"/>
        </w:rPr>
        <w:t xml:space="preserve">Piedra </w:t>
      </w:r>
    </w:p>
    <w:p w14:paraId="2E96B2AC" w14:textId="77777777" w:rsidR="00906ADD" w:rsidRDefault="00906ADD">
      <w:pPr>
        <w:spacing w:after="0"/>
      </w:pPr>
    </w:p>
    <w:p w14:paraId="66512AFD" w14:textId="77777777" w:rsidR="00906ADD" w:rsidRDefault="00712DBB">
      <w:pPr>
        <w:spacing w:after="0"/>
      </w:pPr>
      <w:r>
        <w:rPr>
          <w:rFonts w:ascii="Arial" w:hAnsi="Arial"/>
          <w:b/>
        </w:rPr>
        <w:t xml:space="preserve">Paula </w:t>
      </w:r>
      <w:proofErr w:type="spellStart"/>
      <w:r>
        <w:rPr>
          <w:rFonts w:ascii="Arial" w:hAnsi="Arial"/>
          <w:b/>
        </w:rPr>
        <w:t>Ferradas</w:t>
      </w:r>
      <w:proofErr w:type="spellEnd"/>
      <w:r>
        <w:rPr>
          <w:rFonts w:ascii="Arial" w:hAnsi="Arial"/>
          <w:b/>
        </w:rPr>
        <w:t xml:space="preserve"> </w:t>
      </w:r>
      <w:proofErr w:type="spellStart"/>
      <w:proofErr w:type="gramStart"/>
      <w:r>
        <w:rPr>
          <w:rFonts w:ascii="Arial" w:hAnsi="Arial"/>
          <w:b/>
        </w:rPr>
        <w:t>Hiraoka</w:t>
      </w:r>
      <w:proofErr w:type="spellEnd"/>
      <w:r>
        <w:rPr>
          <w:rFonts w:ascii="Arial" w:hAnsi="Arial"/>
          <w:b/>
        </w:rPr>
        <w:t xml:space="preserve">  </w:t>
      </w:r>
      <w:r>
        <w:rPr>
          <w:rFonts w:ascii="Arial" w:hAnsi="Arial"/>
          <w:color w:val="5D7284"/>
        </w:rPr>
        <w:t>06:00</w:t>
      </w:r>
      <w:proofErr w:type="gramEnd"/>
    </w:p>
    <w:p w14:paraId="52EB0FE7" w14:textId="77777777" w:rsidR="00906ADD" w:rsidRDefault="00712DBB">
      <w:pPr>
        <w:spacing w:after="0"/>
      </w:pPr>
      <w:r>
        <w:rPr>
          <w:rFonts w:ascii="Arial" w:hAnsi="Arial"/>
        </w:rPr>
        <w:t>Piedra the Internationals</w:t>
      </w:r>
      <w:r>
        <w:rPr>
          <w:rFonts w:ascii="Arial" w:hAnsi="Arial"/>
        </w:rPr>
        <w:t xml:space="preserve"> Office because they were like, the most that sent me the emails of what to do, and Gerardo was just like asking me like, "Hey, how are you </w:t>
      </w:r>
      <w:proofErr w:type="spellStart"/>
      <w:r>
        <w:rPr>
          <w:rFonts w:ascii="Arial" w:hAnsi="Arial"/>
        </w:rPr>
        <w:t>doing?"or</w:t>
      </w:r>
      <w:proofErr w:type="spellEnd"/>
      <w:r>
        <w:rPr>
          <w:rFonts w:ascii="Arial" w:hAnsi="Arial"/>
        </w:rPr>
        <w:t xml:space="preserve"> "hey, we're thanks, you are doing all that." </w:t>
      </w:r>
      <w:proofErr w:type="gramStart"/>
      <w:r>
        <w:rPr>
          <w:rFonts w:ascii="Arial" w:hAnsi="Arial"/>
        </w:rPr>
        <w:t>But actually, like</w:t>
      </w:r>
      <w:proofErr w:type="gramEnd"/>
      <w:r>
        <w:rPr>
          <w:rFonts w:ascii="Arial" w:hAnsi="Arial"/>
        </w:rPr>
        <w:t>, Melissa helped my father and I a lot beca</w:t>
      </w:r>
      <w:r>
        <w:rPr>
          <w:rFonts w:ascii="Arial" w:hAnsi="Arial"/>
        </w:rPr>
        <w:t xml:space="preserve">use I was doing all the process when my father, and Melissa help us a lot of like, "Hey, you have to do this, and this, and this doesn't work then you have to try this." </w:t>
      </w:r>
      <w:proofErr w:type="gramStart"/>
      <w:r>
        <w:rPr>
          <w:rFonts w:ascii="Arial" w:hAnsi="Arial"/>
        </w:rPr>
        <w:t>So</w:t>
      </w:r>
      <w:proofErr w:type="gramEnd"/>
      <w:r>
        <w:rPr>
          <w:rFonts w:ascii="Arial" w:hAnsi="Arial"/>
        </w:rPr>
        <w:t xml:space="preserve"> it really like help us a lot with my father and I. </w:t>
      </w:r>
    </w:p>
    <w:p w14:paraId="1ECDE6F0" w14:textId="77777777" w:rsidR="00906ADD" w:rsidRDefault="00906ADD">
      <w:pPr>
        <w:spacing w:after="0"/>
      </w:pPr>
    </w:p>
    <w:p w14:paraId="5C214CBE" w14:textId="77777777" w:rsidR="00906ADD" w:rsidRDefault="00712DBB">
      <w:pPr>
        <w:spacing w:after="0"/>
      </w:pPr>
      <w:proofErr w:type="spellStart"/>
      <w:r>
        <w:rPr>
          <w:rFonts w:ascii="Arial" w:hAnsi="Arial"/>
          <w:b/>
        </w:rPr>
        <w:t>Brissa</w:t>
      </w:r>
      <w:proofErr w:type="spellEnd"/>
      <w:r>
        <w:rPr>
          <w:rFonts w:ascii="Arial" w:hAnsi="Arial"/>
          <w:b/>
        </w:rPr>
        <w:t xml:space="preserve"> Campos </w:t>
      </w:r>
      <w:proofErr w:type="gramStart"/>
      <w:r>
        <w:rPr>
          <w:rFonts w:ascii="Arial" w:hAnsi="Arial"/>
          <w:b/>
        </w:rPr>
        <w:t xml:space="preserve">Toscano  </w:t>
      </w:r>
      <w:r>
        <w:rPr>
          <w:rFonts w:ascii="Arial" w:hAnsi="Arial"/>
          <w:color w:val="5D7284"/>
        </w:rPr>
        <w:t>06:33</w:t>
      </w:r>
      <w:proofErr w:type="gramEnd"/>
    </w:p>
    <w:p w14:paraId="048A00C6" w14:textId="77777777" w:rsidR="00906ADD" w:rsidRDefault="00712DBB">
      <w:pPr>
        <w:spacing w:after="0"/>
      </w:pPr>
      <w:r>
        <w:rPr>
          <w:rFonts w:ascii="Arial" w:hAnsi="Arial"/>
        </w:rPr>
        <w:t>S</w:t>
      </w:r>
      <w:r>
        <w:rPr>
          <w:rFonts w:ascii="Arial" w:hAnsi="Arial"/>
        </w:rPr>
        <w:t>o, now we're talking before coming here, I would like to know in the present. So, right now we're already like finishing school, summing up. So, could you describe your experience with the University so far? To go more in depth? How has it changed from whe</w:t>
      </w:r>
      <w:r>
        <w:rPr>
          <w:rFonts w:ascii="Arial" w:hAnsi="Arial"/>
        </w:rPr>
        <w:t xml:space="preserve">n you came here to from before like, applying and all the process, until you came here, has any type of relationship with the University changed better? It is stayed the </w:t>
      </w:r>
      <w:proofErr w:type="gramStart"/>
      <w:r>
        <w:rPr>
          <w:rFonts w:ascii="Arial" w:hAnsi="Arial"/>
        </w:rPr>
        <w:t>same?</w:t>
      </w:r>
      <w:proofErr w:type="gramEnd"/>
    </w:p>
    <w:p w14:paraId="3D4C670C" w14:textId="77777777" w:rsidR="00906ADD" w:rsidRDefault="00906ADD">
      <w:pPr>
        <w:spacing w:after="0"/>
      </w:pPr>
    </w:p>
    <w:p w14:paraId="371A1D43" w14:textId="77777777" w:rsidR="00906ADD" w:rsidRDefault="00712DBB">
      <w:pPr>
        <w:spacing w:after="0"/>
      </w:pPr>
      <w:r>
        <w:rPr>
          <w:rFonts w:ascii="Arial" w:hAnsi="Arial"/>
          <w:b/>
        </w:rPr>
        <w:t xml:space="preserve">Paula </w:t>
      </w:r>
      <w:proofErr w:type="spellStart"/>
      <w:r>
        <w:rPr>
          <w:rFonts w:ascii="Arial" w:hAnsi="Arial"/>
          <w:b/>
        </w:rPr>
        <w:t>Ferradas</w:t>
      </w:r>
      <w:proofErr w:type="spellEnd"/>
      <w:r>
        <w:rPr>
          <w:rFonts w:ascii="Arial" w:hAnsi="Arial"/>
          <w:b/>
        </w:rPr>
        <w:t xml:space="preserve"> </w:t>
      </w:r>
      <w:proofErr w:type="spellStart"/>
      <w:proofErr w:type="gramStart"/>
      <w:r>
        <w:rPr>
          <w:rFonts w:ascii="Arial" w:hAnsi="Arial"/>
          <w:b/>
        </w:rPr>
        <w:t>Hiraoka</w:t>
      </w:r>
      <w:proofErr w:type="spellEnd"/>
      <w:r>
        <w:rPr>
          <w:rFonts w:ascii="Arial" w:hAnsi="Arial"/>
          <w:b/>
        </w:rPr>
        <w:t xml:space="preserve">  </w:t>
      </w:r>
      <w:r>
        <w:rPr>
          <w:rFonts w:ascii="Arial" w:hAnsi="Arial"/>
          <w:color w:val="5D7284"/>
        </w:rPr>
        <w:t>07:03</w:t>
      </w:r>
      <w:proofErr w:type="gramEnd"/>
    </w:p>
    <w:p w14:paraId="7FE16E60" w14:textId="77777777" w:rsidR="00906ADD" w:rsidRDefault="00712DBB">
      <w:pPr>
        <w:spacing w:after="0"/>
      </w:pPr>
      <w:r>
        <w:rPr>
          <w:rFonts w:ascii="Arial" w:hAnsi="Arial"/>
        </w:rPr>
        <w:t xml:space="preserve">Actually, like, when I was applying, I had like </w:t>
      </w:r>
      <w:proofErr w:type="gramStart"/>
      <w:r>
        <w:rPr>
          <w:rFonts w:ascii="Arial" w:hAnsi="Arial"/>
        </w:rPr>
        <w:t>t</w:t>
      </w:r>
      <w:r>
        <w:rPr>
          <w:rFonts w:ascii="Arial" w:hAnsi="Arial"/>
        </w:rPr>
        <w:t>his expectations</w:t>
      </w:r>
      <w:proofErr w:type="gramEnd"/>
      <w:r>
        <w:rPr>
          <w:rFonts w:ascii="Arial" w:hAnsi="Arial"/>
        </w:rPr>
        <w:t xml:space="preserve">, like "yeah, this is </w:t>
      </w:r>
      <w:proofErr w:type="spellStart"/>
      <w:r>
        <w:rPr>
          <w:rFonts w:ascii="Arial" w:hAnsi="Arial"/>
        </w:rPr>
        <w:t>gonna</w:t>
      </w:r>
      <w:proofErr w:type="spellEnd"/>
      <w:r>
        <w:rPr>
          <w:rFonts w:ascii="Arial" w:hAnsi="Arial"/>
        </w:rPr>
        <w:t xml:space="preserve"> be like, good," or "this is </w:t>
      </w:r>
      <w:proofErr w:type="spellStart"/>
      <w:r>
        <w:rPr>
          <w:rFonts w:ascii="Arial" w:hAnsi="Arial"/>
        </w:rPr>
        <w:t>gonna</w:t>
      </w:r>
      <w:proofErr w:type="spellEnd"/>
      <w:r>
        <w:rPr>
          <w:rFonts w:ascii="Arial" w:hAnsi="Arial"/>
        </w:rPr>
        <w:t xml:space="preserve"> be like that and stuff like that." And now, being here now and in school, I realized that my </w:t>
      </w:r>
      <w:proofErr w:type="gramStart"/>
      <w:r>
        <w:rPr>
          <w:rFonts w:ascii="Arial" w:hAnsi="Arial"/>
        </w:rPr>
        <w:t>relation</w:t>
      </w:r>
      <w:proofErr w:type="gramEnd"/>
      <w:r>
        <w:rPr>
          <w:rFonts w:ascii="Arial" w:hAnsi="Arial"/>
        </w:rPr>
        <w:t xml:space="preserve"> with the University like grew up a lot. Now, even since day one, I feel like</w:t>
      </w:r>
      <w:r>
        <w:rPr>
          <w:rFonts w:ascii="Arial" w:hAnsi="Arial"/>
        </w:rPr>
        <w:t xml:space="preserve"> </w:t>
      </w:r>
      <w:proofErr w:type="gramStart"/>
      <w:r>
        <w:rPr>
          <w:rFonts w:ascii="Arial" w:hAnsi="Arial"/>
        </w:rPr>
        <w:t>really welcome</w:t>
      </w:r>
      <w:proofErr w:type="gramEnd"/>
      <w:r>
        <w:rPr>
          <w:rFonts w:ascii="Arial" w:hAnsi="Arial"/>
        </w:rPr>
        <w:t>, and they like gave me these chances to grow up not only as a person but as a scholar also. Yeah, the University helped me a lot, also making these new friendships, and help in like, I made friendships with sophomores, juniors, seniors, not</w:t>
      </w:r>
      <w:r>
        <w:rPr>
          <w:rFonts w:ascii="Arial" w:hAnsi="Arial"/>
        </w:rPr>
        <w:t xml:space="preserve"> only because of my major, but also like, because of I'm part of the Marianist Leadership Program, the MLP. This helped me a lot like, "Hey, you have to do this or this" or, like, they offer me some opportunities to do some activities with them, so I feel </w:t>
      </w:r>
      <w:r>
        <w:rPr>
          <w:rFonts w:ascii="Arial" w:hAnsi="Arial"/>
        </w:rPr>
        <w:t xml:space="preserve">really welcome to the University. </w:t>
      </w:r>
    </w:p>
    <w:p w14:paraId="06544D51" w14:textId="77777777" w:rsidR="00906ADD" w:rsidRDefault="00906ADD">
      <w:pPr>
        <w:spacing w:after="0"/>
      </w:pPr>
    </w:p>
    <w:p w14:paraId="6B26DA64" w14:textId="77777777" w:rsidR="00906ADD" w:rsidRDefault="00712DBB">
      <w:pPr>
        <w:spacing w:after="0"/>
      </w:pPr>
      <w:proofErr w:type="spellStart"/>
      <w:r>
        <w:rPr>
          <w:rFonts w:ascii="Arial" w:hAnsi="Arial"/>
          <w:b/>
        </w:rPr>
        <w:t>Brissa</w:t>
      </w:r>
      <w:proofErr w:type="spellEnd"/>
      <w:r>
        <w:rPr>
          <w:rFonts w:ascii="Arial" w:hAnsi="Arial"/>
          <w:b/>
        </w:rPr>
        <w:t xml:space="preserve"> Campos </w:t>
      </w:r>
      <w:proofErr w:type="gramStart"/>
      <w:r>
        <w:rPr>
          <w:rFonts w:ascii="Arial" w:hAnsi="Arial"/>
          <w:b/>
        </w:rPr>
        <w:t xml:space="preserve">Toscano  </w:t>
      </w:r>
      <w:r>
        <w:rPr>
          <w:rFonts w:ascii="Arial" w:hAnsi="Arial"/>
          <w:color w:val="5D7284"/>
        </w:rPr>
        <w:t>08:16</w:t>
      </w:r>
      <w:proofErr w:type="gramEnd"/>
    </w:p>
    <w:p w14:paraId="4C95107C" w14:textId="77777777" w:rsidR="00906ADD" w:rsidRDefault="00712DBB">
      <w:pPr>
        <w:spacing w:after="0"/>
      </w:pPr>
      <w:r>
        <w:rPr>
          <w:rFonts w:ascii="Arial" w:hAnsi="Arial"/>
        </w:rPr>
        <w:t xml:space="preserve">So, would you say that the relationship with the University is it still the same? </w:t>
      </w:r>
    </w:p>
    <w:p w14:paraId="0DA63D17" w14:textId="77777777" w:rsidR="00906ADD" w:rsidRDefault="00906ADD">
      <w:pPr>
        <w:spacing w:after="0"/>
      </w:pPr>
    </w:p>
    <w:p w14:paraId="3D825F3E" w14:textId="77777777" w:rsidR="00906ADD" w:rsidRDefault="00712DBB">
      <w:pPr>
        <w:spacing w:after="0"/>
      </w:pPr>
      <w:r>
        <w:rPr>
          <w:rFonts w:ascii="Arial" w:hAnsi="Arial"/>
          <w:b/>
        </w:rPr>
        <w:t xml:space="preserve">Paula </w:t>
      </w:r>
      <w:proofErr w:type="spellStart"/>
      <w:r>
        <w:rPr>
          <w:rFonts w:ascii="Arial" w:hAnsi="Arial"/>
          <w:b/>
        </w:rPr>
        <w:t>Ferradas</w:t>
      </w:r>
      <w:proofErr w:type="spellEnd"/>
      <w:r>
        <w:rPr>
          <w:rFonts w:ascii="Arial" w:hAnsi="Arial"/>
          <w:b/>
        </w:rPr>
        <w:t xml:space="preserve"> </w:t>
      </w:r>
      <w:proofErr w:type="spellStart"/>
      <w:proofErr w:type="gramStart"/>
      <w:r>
        <w:rPr>
          <w:rFonts w:ascii="Arial" w:hAnsi="Arial"/>
          <w:b/>
        </w:rPr>
        <w:t>Hiraoka</w:t>
      </w:r>
      <w:proofErr w:type="spellEnd"/>
      <w:r>
        <w:rPr>
          <w:rFonts w:ascii="Arial" w:hAnsi="Arial"/>
          <w:b/>
        </w:rPr>
        <w:t xml:space="preserve">  </w:t>
      </w:r>
      <w:r>
        <w:rPr>
          <w:rFonts w:ascii="Arial" w:hAnsi="Arial"/>
          <w:color w:val="5D7284"/>
        </w:rPr>
        <w:t>08:21</w:t>
      </w:r>
      <w:proofErr w:type="gramEnd"/>
    </w:p>
    <w:p w14:paraId="4D8C96BA" w14:textId="77777777" w:rsidR="00906ADD" w:rsidRDefault="00712DBB">
      <w:pPr>
        <w:spacing w:after="0"/>
      </w:pPr>
      <w:r>
        <w:rPr>
          <w:rFonts w:ascii="Arial" w:hAnsi="Arial"/>
        </w:rPr>
        <w:t>I think it grew up better. Like, I had some expectations now that I'm here. I</w:t>
      </w:r>
      <w:r>
        <w:rPr>
          <w:rFonts w:ascii="Arial" w:hAnsi="Arial"/>
        </w:rPr>
        <w:t xml:space="preserve"> know that these expectations are way, way more than I imagined. So yeah, I'm happy. </w:t>
      </w:r>
    </w:p>
    <w:p w14:paraId="257F492B" w14:textId="77777777" w:rsidR="00906ADD" w:rsidRDefault="00906ADD">
      <w:pPr>
        <w:spacing w:after="0"/>
      </w:pPr>
    </w:p>
    <w:p w14:paraId="1F26CA2B" w14:textId="77777777" w:rsidR="00906ADD" w:rsidRDefault="00712DBB">
      <w:pPr>
        <w:spacing w:after="0"/>
      </w:pPr>
      <w:proofErr w:type="spellStart"/>
      <w:r>
        <w:rPr>
          <w:rFonts w:ascii="Arial" w:hAnsi="Arial"/>
          <w:b/>
        </w:rPr>
        <w:lastRenderedPageBreak/>
        <w:t>Brissa</w:t>
      </w:r>
      <w:proofErr w:type="spellEnd"/>
      <w:r>
        <w:rPr>
          <w:rFonts w:ascii="Arial" w:hAnsi="Arial"/>
          <w:b/>
        </w:rPr>
        <w:t xml:space="preserve"> Campos </w:t>
      </w:r>
      <w:proofErr w:type="gramStart"/>
      <w:r>
        <w:rPr>
          <w:rFonts w:ascii="Arial" w:hAnsi="Arial"/>
          <w:b/>
        </w:rPr>
        <w:t xml:space="preserve">Toscano  </w:t>
      </w:r>
      <w:r>
        <w:rPr>
          <w:rFonts w:ascii="Arial" w:hAnsi="Arial"/>
          <w:color w:val="5D7284"/>
        </w:rPr>
        <w:t>08:37</w:t>
      </w:r>
      <w:proofErr w:type="gramEnd"/>
    </w:p>
    <w:p w14:paraId="2E269B67" w14:textId="77777777" w:rsidR="00906ADD" w:rsidRDefault="00712DBB">
      <w:pPr>
        <w:spacing w:after="0"/>
      </w:pPr>
      <w:r>
        <w:rPr>
          <w:rFonts w:ascii="Arial" w:hAnsi="Arial"/>
        </w:rPr>
        <w:t xml:space="preserve">That's good to know. So, my last question, it will be like a </w:t>
      </w:r>
      <w:proofErr w:type="gramStart"/>
      <w:r>
        <w:rPr>
          <w:rFonts w:ascii="Arial" w:hAnsi="Arial"/>
        </w:rPr>
        <w:t>close up</w:t>
      </w:r>
      <w:proofErr w:type="gramEnd"/>
      <w:r>
        <w:rPr>
          <w:rFonts w:ascii="Arial" w:hAnsi="Arial"/>
        </w:rPr>
        <w:t>. And I want your honest opinion about it. So, after being a St. Mary's</w:t>
      </w:r>
      <w:r>
        <w:rPr>
          <w:rFonts w:ascii="Arial" w:hAnsi="Arial"/>
        </w:rPr>
        <w:t xml:space="preserve"> student for already, we could say a semester, completed a semester, what would you advise to the Center for International Programs to improve us as an international student at St. Mary's, what would you say could be better?</w:t>
      </w:r>
    </w:p>
    <w:p w14:paraId="1A2498B6" w14:textId="77777777" w:rsidR="00906ADD" w:rsidRDefault="00906ADD">
      <w:pPr>
        <w:spacing w:after="0"/>
      </w:pPr>
    </w:p>
    <w:p w14:paraId="09032CE0" w14:textId="77777777" w:rsidR="00906ADD" w:rsidRDefault="00712DBB">
      <w:pPr>
        <w:spacing w:after="0"/>
      </w:pPr>
      <w:r>
        <w:rPr>
          <w:rFonts w:ascii="Arial" w:hAnsi="Arial"/>
          <w:b/>
        </w:rPr>
        <w:t xml:space="preserve">Paula </w:t>
      </w:r>
      <w:proofErr w:type="spellStart"/>
      <w:r>
        <w:rPr>
          <w:rFonts w:ascii="Arial" w:hAnsi="Arial"/>
          <w:b/>
        </w:rPr>
        <w:t>Ferradas</w:t>
      </w:r>
      <w:proofErr w:type="spellEnd"/>
      <w:r>
        <w:rPr>
          <w:rFonts w:ascii="Arial" w:hAnsi="Arial"/>
          <w:b/>
        </w:rPr>
        <w:t xml:space="preserve"> </w:t>
      </w:r>
      <w:proofErr w:type="spellStart"/>
      <w:proofErr w:type="gramStart"/>
      <w:r>
        <w:rPr>
          <w:rFonts w:ascii="Arial" w:hAnsi="Arial"/>
          <w:b/>
        </w:rPr>
        <w:t>Hiraoka</w:t>
      </w:r>
      <w:proofErr w:type="spellEnd"/>
      <w:r>
        <w:rPr>
          <w:rFonts w:ascii="Arial" w:hAnsi="Arial"/>
          <w:b/>
        </w:rPr>
        <w:t xml:space="preserve">  </w:t>
      </w:r>
      <w:r>
        <w:rPr>
          <w:rFonts w:ascii="Arial" w:hAnsi="Arial"/>
          <w:color w:val="5D7284"/>
        </w:rPr>
        <w:t>09:03</w:t>
      </w:r>
      <w:proofErr w:type="gramEnd"/>
    </w:p>
    <w:p w14:paraId="59DD4E09" w14:textId="77777777" w:rsidR="00906ADD" w:rsidRDefault="00712DBB">
      <w:pPr>
        <w:spacing w:after="0"/>
      </w:pPr>
      <w:r>
        <w:rPr>
          <w:rFonts w:ascii="Arial" w:hAnsi="Arial"/>
        </w:rPr>
        <w:t>I think the quality time, like, when I was like messaging to the Internationals Office, I usually, like, received their answer, like, one week later, so yeah, I had some problem with that. But like, because I knew that times aren't really easy right now wi</w:t>
      </w:r>
      <w:r>
        <w:rPr>
          <w:rFonts w:ascii="Arial" w:hAnsi="Arial"/>
        </w:rPr>
        <w:t xml:space="preserve">th COVID, with all the changes that the Office has suffered, so I would like, I know like, what you guys experimented, but actually, like I really like </w:t>
      </w:r>
      <w:proofErr w:type="gramStart"/>
      <w:r>
        <w:rPr>
          <w:rFonts w:ascii="Arial" w:hAnsi="Arial"/>
        </w:rPr>
        <w:t>want</w:t>
      </w:r>
      <w:proofErr w:type="gramEnd"/>
      <w:r>
        <w:rPr>
          <w:rFonts w:ascii="Arial" w:hAnsi="Arial"/>
        </w:rPr>
        <w:t xml:space="preserve"> to congratulate them, I guess, because even with these hard times, they even made like a really goo</w:t>
      </w:r>
      <w:r>
        <w:rPr>
          <w:rFonts w:ascii="Arial" w:hAnsi="Arial"/>
        </w:rPr>
        <w:t xml:space="preserve">d job. I expected a little bit more, but this is like what I receive, and I'm always like, be grateful for that. </w:t>
      </w:r>
    </w:p>
    <w:p w14:paraId="1A07A61C" w14:textId="77777777" w:rsidR="00906ADD" w:rsidRDefault="00906ADD">
      <w:pPr>
        <w:spacing w:after="0"/>
      </w:pPr>
    </w:p>
    <w:p w14:paraId="327C36CC" w14:textId="77777777" w:rsidR="00906ADD" w:rsidRDefault="00712DBB">
      <w:pPr>
        <w:spacing w:after="0"/>
      </w:pPr>
      <w:proofErr w:type="spellStart"/>
      <w:r>
        <w:rPr>
          <w:rFonts w:ascii="Arial" w:hAnsi="Arial"/>
          <w:b/>
        </w:rPr>
        <w:t>Brissa</w:t>
      </w:r>
      <w:proofErr w:type="spellEnd"/>
      <w:r>
        <w:rPr>
          <w:rFonts w:ascii="Arial" w:hAnsi="Arial"/>
          <w:b/>
        </w:rPr>
        <w:t xml:space="preserve"> Campos </w:t>
      </w:r>
      <w:proofErr w:type="gramStart"/>
      <w:r>
        <w:rPr>
          <w:rFonts w:ascii="Arial" w:hAnsi="Arial"/>
          <w:b/>
        </w:rPr>
        <w:t xml:space="preserve">Toscano  </w:t>
      </w:r>
      <w:r>
        <w:rPr>
          <w:rFonts w:ascii="Arial" w:hAnsi="Arial"/>
          <w:color w:val="5D7284"/>
        </w:rPr>
        <w:t>10:01</w:t>
      </w:r>
      <w:proofErr w:type="gramEnd"/>
    </w:p>
    <w:p w14:paraId="624EF38B" w14:textId="77777777" w:rsidR="00906ADD" w:rsidRDefault="00712DBB">
      <w:pPr>
        <w:spacing w:after="0"/>
      </w:pPr>
      <w:r>
        <w:rPr>
          <w:rFonts w:ascii="Arial" w:hAnsi="Arial"/>
        </w:rPr>
        <w:t>Could you describe more what you mean by you wanted more?</w:t>
      </w:r>
    </w:p>
    <w:p w14:paraId="09E2079F" w14:textId="77777777" w:rsidR="00906ADD" w:rsidRDefault="00906ADD">
      <w:pPr>
        <w:spacing w:after="0"/>
      </w:pPr>
    </w:p>
    <w:p w14:paraId="3F4B165C" w14:textId="77777777" w:rsidR="00906ADD" w:rsidRDefault="00712DBB">
      <w:pPr>
        <w:spacing w:after="0"/>
      </w:pPr>
      <w:r>
        <w:rPr>
          <w:rFonts w:ascii="Arial" w:hAnsi="Arial"/>
          <w:b/>
        </w:rPr>
        <w:t xml:space="preserve">Paula </w:t>
      </w:r>
      <w:proofErr w:type="spellStart"/>
      <w:r>
        <w:rPr>
          <w:rFonts w:ascii="Arial" w:hAnsi="Arial"/>
          <w:b/>
        </w:rPr>
        <w:t>Ferradas</w:t>
      </w:r>
      <w:proofErr w:type="spellEnd"/>
      <w:r>
        <w:rPr>
          <w:rFonts w:ascii="Arial" w:hAnsi="Arial"/>
          <w:b/>
        </w:rPr>
        <w:t xml:space="preserve"> </w:t>
      </w:r>
      <w:proofErr w:type="spellStart"/>
      <w:proofErr w:type="gramStart"/>
      <w:r>
        <w:rPr>
          <w:rFonts w:ascii="Arial" w:hAnsi="Arial"/>
          <w:b/>
        </w:rPr>
        <w:t>Hiraoka</w:t>
      </w:r>
      <w:proofErr w:type="spellEnd"/>
      <w:r>
        <w:rPr>
          <w:rFonts w:ascii="Arial" w:hAnsi="Arial"/>
          <w:b/>
        </w:rPr>
        <w:t xml:space="preserve">  </w:t>
      </w:r>
      <w:r>
        <w:rPr>
          <w:rFonts w:ascii="Arial" w:hAnsi="Arial"/>
          <w:color w:val="5D7284"/>
        </w:rPr>
        <w:t>10:07</w:t>
      </w:r>
      <w:proofErr w:type="gramEnd"/>
    </w:p>
    <w:p w14:paraId="3EA598B8" w14:textId="77777777" w:rsidR="00906ADD" w:rsidRDefault="00712DBB">
      <w:pPr>
        <w:spacing w:after="0"/>
      </w:pPr>
      <w:proofErr w:type="gramStart"/>
      <w:r>
        <w:rPr>
          <w:rFonts w:ascii="Arial" w:hAnsi="Arial"/>
        </w:rPr>
        <w:t>So</w:t>
      </w:r>
      <w:proofErr w:type="gramEnd"/>
      <w:r>
        <w:rPr>
          <w:rFonts w:ascii="Arial" w:hAnsi="Arial"/>
        </w:rPr>
        <w:t xml:space="preserve"> like, talking about the time, like I expected, like, a little bit of less waiting time. Like, I was like not expecting like, okay, five minutes after that, hours of an email. No, like, but less than a week like maybe one, two days, maybe that can be a </w:t>
      </w:r>
      <w:proofErr w:type="gramStart"/>
      <w:r>
        <w:rPr>
          <w:rFonts w:ascii="Arial" w:hAnsi="Arial"/>
        </w:rPr>
        <w:t>r</w:t>
      </w:r>
      <w:r>
        <w:rPr>
          <w:rFonts w:ascii="Arial" w:hAnsi="Arial"/>
        </w:rPr>
        <w:t>eally good</w:t>
      </w:r>
      <w:proofErr w:type="gramEnd"/>
      <w:r>
        <w:rPr>
          <w:rFonts w:ascii="Arial" w:hAnsi="Arial"/>
        </w:rPr>
        <w:t xml:space="preserve"> improvement. </w:t>
      </w:r>
    </w:p>
    <w:p w14:paraId="71E0A7C1" w14:textId="77777777" w:rsidR="00906ADD" w:rsidRDefault="00906ADD">
      <w:pPr>
        <w:spacing w:after="0"/>
      </w:pPr>
    </w:p>
    <w:p w14:paraId="529079F1" w14:textId="77777777" w:rsidR="00906ADD" w:rsidRDefault="00712DBB">
      <w:pPr>
        <w:spacing w:after="0"/>
      </w:pPr>
      <w:proofErr w:type="spellStart"/>
      <w:r>
        <w:rPr>
          <w:rFonts w:ascii="Arial" w:hAnsi="Arial"/>
          <w:b/>
        </w:rPr>
        <w:t>Brissa</w:t>
      </w:r>
      <w:proofErr w:type="spellEnd"/>
      <w:r>
        <w:rPr>
          <w:rFonts w:ascii="Arial" w:hAnsi="Arial"/>
          <w:b/>
        </w:rPr>
        <w:t xml:space="preserve"> Campos </w:t>
      </w:r>
      <w:proofErr w:type="gramStart"/>
      <w:r>
        <w:rPr>
          <w:rFonts w:ascii="Arial" w:hAnsi="Arial"/>
          <w:b/>
        </w:rPr>
        <w:t xml:space="preserve">Toscano  </w:t>
      </w:r>
      <w:r>
        <w:rPr>
          <w:rFonts w:ascii="Arial" w:hAnsi="Arial"/>
          <w:color w:val="5D7284"/>
        </w:rPr>
        <w:t>10:30</w:t>
      </w:r>
      <w:proofErr w:type="gramEnd"/>
    </w:p>
    <w:p w14:paraId="0BA302DF" w14:textId="77777777" w:rsidR="00906ADD" w:rsidRDefault="00712DBB">
      <w:pPr>
        <w:spacing w:after="0"/>
      </w:pPr>
      <w:r>
        <w:rPr>
          <w:rFonts w:ascii="Arial" w:hAnsi="Arial"/>
        </w:rPr>
        <w:t xml:space="preserve">Okay, and about the information you were given by the University, do you feel that it fulfilled your expectations? </w:t>
      </w:r>
    </w:p>
    <w:p w14:paraId="07B1E335" w14:textId="77777777" w:rsidR="00906ADD" w:rsidRDefault="00906ADD">
      <w:pPr>
        <w:spacing w:after="0"/>
      </w:pPr>
    </w:p>
    <w:p w14:paraId="4E661296" w14:textId="77777777" w:rsidR="00906ADD" w:rsidRDefault="00712DBB">
      <w:pPr>
        <w:spacing w:after="0"/>
      </w:pPr>
      <w:r>
        <w:rPr>
          <w:rFonts w:ascii="Arial" w:hAnsi="Arial"/>
          <w:b/>
        </w:rPr>
        <w:t xml:space="preserve">Paula </w:t>
      </w:r>
      <w:proofErr w:type="spellStart"/>
      <w:r>
        <w:rPr>
          <w:rFonts w:ascii="Arial" w:hAnsi="Arial"/>
          <w:b/>
        </w:rPr>
        <w:t>Ferradas</w:t>
      </w:r>
      <w:proofErr w:type="spellEnd"/>
      <w:r>
        <w:rPr>
          <w:rFonts w:ascii="Arial" w:hAnsi="Arial"/>
          <w:b/>
        </w:rPr>
        <w:t xml:space="preserve"> </w:t>
      </w:r>
      <w:proofErr w:type="spellStart"/>
      <w:proofErr w:type="gramStart"/>
      <w:r>
        <w:rPr>
          <w:rFonts w:ascii="Arial" w:hAnsi="Arial"/>
          <w:b/>
        </w:rPr>
        <w:t>Hiraoka</w:t>
      </w:r>
      <w:proofErr w:type="spellEnd"/>
      <w:r>
        <w:rPr>
          <w:rFonts w:ascii="Arial" w:hAnsi="Arial"/>
          <w:b/>
        </w:rPr>
        <w:t xml:space="preserve">  </w:t>
      </w:r>
      <w:r>
        <w:rPr>
          <w:rFonts w:ascii="Arial" w:hAnsi="Arial"/>
          <w:color w:val="5D7284"/>
        </w:rPr>
        <w:t>10:39</w:t>
      </w:r>
      <w:proofErr w:type="gramEnd"/>
    </w:p>
    <w:p w14:paraId="3CE3F662" w14:textId="77777777" w:rsidR="00906ADD" w:rsidRDefault="00712DBB">
      <w:pPr>
        <w:spacing w:after="0"/>
      </w:pPr>
      <w:r>
        <w:rPr>
          <w:rFonts w:ascii="Arial" w:hAnsi="Arial"/>
        </w:rPr>
        <w:t>Yeah, what the University gave me about the all the in</w:t>
      </w:r>
      <w:r>
        <w:rPr>
          <w:rFonts w:ascii="Arial" w:hAnsi="Arial"/>
        </w:rPr>
        <w:t xml:space="preserve">formation what I had to do, it </w:t>
      </w:r>
      <w:proofErr w:type="gramStart"/>
      <w:r>
        <w:rPr>
          <w:rFonts w:ascii="Arial" w:hAnsi="Arial"/>
        </w:rPr>
        <w:t>was really was</w:t>
      </w:r>
      <w:proofErr w:type="gramEnd"/>
      <w:r>
        <w:rPr>
          <w:rFonts w:ascii="Arial" w:hAnsi="Arial"/>
        </w:rPr>
        <w:t xml:space="preserve"> really good. It really completed my expectations. </w:t>
      </w:r>
    </w:p>
    <w:p w14:paraId="106FEB0A" w14:textId="77777777" w:rsidR="00906ADD" w:rsidRDefault="00906ADD">
      <w:pPr>
        <w:spacing w:after="0"/>
      </w:pPr>
    </w:p>
    <w:p w14:paraId="3098A584" w14:textId="77777777" w:rsidR="00906ADD" w:rsidRDefault="00712DBB">
      <w:pPr>
        <w:spacing w:after="0"/>
      </w:pPr>
      <w:proofErr w:type="spellStart"/>
      <w:r>
        <w:rPr>
          <w:rFonts w:ascii="Arial" w:hAnsi="Arial"/>
          <w:b/>
        </w:rPr>
        <w:t>Brissa</w:t>
      </w:r>
      <w:proofErr w:type="spellEnd"/>
      <w:r>
        <w:rPr>
          <w:rFonts w:ascii="Arial" w:hAnsi="Arial"/>
          <w:b/>
        </w:rPr>
        <w:t xml:space="preserve"> Campos </w:t>
      </w:r>
      <w:proofErr w:type="gramStart"/>
      <w:r>
        <w:rPr>
          <w:rFonts w:ascii="Arial" w:hAnsi="Arial"/>
          <w:b/>
        </w:rPr>
        <w:t xml:space="preserve">Toscano  </w:t>
      </w:r>
      <w:r>
        <w:rPr>
          <w:rFonts w:ascii="Arial" w:hAnsi="Arial"/>
          <w:color w:val="5D7284"/>
        </w:rPr>
        <w:t>10:52</w:t>
      </w:r>
      <w:proofErr w:type="gramEnd"/>
    </w:p>
    <w:p w14:paraId="6B128C59" w14:textId="77777777" w:rsidR="00906ADD" w:rsidRDefault="00712DBB">
      <w:pPr>
        <w:spacing w:after="0"/>
      </w:pPr>
      <w:r>
        <w:rPr>
          <w:rFonts w:ascii="Arial" w:hAnsi="Arial"/>
        </w:rPr>
        <w:t xml:space="preserve">Okay. </w:t>
      </w:r>
    </w:p>
    <w:p w14:paraId="419F128A" w14:textId="77777777" w:rsidR="00906ADD" w:rsidRDefault="00906ADD">
      <w:pPr>
        <w:spacing w:after="0"/>
      </w:pPr>
    </w:p>
    <w:p w14:paraId="0E971AAB" w14:textId="77777777" w:rsidR="00906ADD" w:rsidRDefault="00712DBB">
      <w:pPr>
        <w:spacing w:after="0"/>
      </w:pPr>
      <w:r>
        <w:rPr>
          <w:rFonts w:ascii="Arial" w:hAnsi="Arial"/>
          <w:b/>
        </w:rPr>
        <w:t xml:space="preserve">Paula </w:t>
      </w:r>
      <w:proofErr w:type="spellStart"/>
      <w:r>
        <w:rPr>
          <w:rFonts w:ascii="Arial" w:hAnsi="Arial"/>
          <w:b/>
        </w:rPr>
        <w:t>Ferradas</w:t>
      </w:r>
      <w:proofErr w:type="spellEnd"/>
      <w:r>
        <w:rPr>
          <w:rFonts w:ascii="Arial" w:hAnsi="Arial"/>
          <w:b/>
        </w:rPr>
        <w:t xml:space="preserve"> </w:t>
      </w:r>
      <w:proofErr w:type="spellStart"/>
      <w:proofErr w:type="gramStart"/>
      <w:r>
        <w:rPr>
          <w:rFonts w:ascii="Arial" w:hAnsi="Arial"/>
          <w:b/>
        </w:rPr>
        <w:t>Hiraoka</w:t>
      </w:r>
      <w:proofErr w:type="spellEnd"/>
      <w:r>
        <w:rPr>
          <w:rFonts w:ascii="Arial" w:hAnsi="Arial"/>
          <w:b/>
        </w:rPr>
        <w:t xml:space="preserve">  </w:t>
      </w:r>
      <w:r>
        <w:rPr>
          <w:rFonts w:ascii="Arial" w:hAnsi="Arial"/>
          <w:color w:val="5D7284"/>
        </w:rPr>
        <w:t>10:53</w:t>
      </w:r>
      <w:proofErr w:type="gramEnd"/>
    </w:p>
    <w:p w14:paraId="55E6C020" w14:textId="77777777" w:rsidR="00906ADD" w:rsidRDefault="00712DBB">
      <w:pPr>
        <w:spacing w:after="0"/>
      </w:pPr>
      <w:r>
        <w:rPr>
          <w:rFonts w:ascii="Arial" w:hAnsi="Arial"/>
        </w:rPr>
        <w:t xml:space="preserve">So, every information they gave to me, it was </w:t>
      </w:r>
      <w:proofErr w:type="gramStart"/>
      <w:r>
        <w:rPr>
          <w:rFonts w:ascii="Arial" w:hAnsi="Arial"/>
        </w:rPr>
        <w:t>really good</w:t>
      </w:r>
      <w:proofErr w:type="gramEnd"/>
      <w:r>
        <w:rPr>
          <w:rFonts w:ascii="Arial" w:hAnsi="Arial"/>
        </w:rPr>
        <w:t xml:space="preserve">, the organization was </w:t>
      </w:r>
      <w:r>
        <w:rPr>
          <w:rFonts w:ascii="Arial" w:hAnsi="Arial"/>
        </w:rPr>
        <w:t xml:space="preserve">really good. And </w:t>
      </w:r>
      <w:proofErr w:type="gramStart"/>
      <w:r>
        <w:rPr>
          <w:rFonts w:ascii="Arial" w:hAnsi="Arial"/>
        </w:rPr>
        <w:t>the what</w:t>
      </w:r>
      <w:proofErr w:type="gramEnd"/>
      <w:r>
        <w:rPr>
          <w:rFonts w:ascii="Arial" w:hAnsi="Arial"/>
        </w:rPr>
        <w:t xml:space="preserve"> is it called? Like...</w:t>
      </w:r>
    </w:p>
    <w:p w14:paraId="106579B3" w14:textId="77777777" w:rsidR="00906ADD" w:rsidRDefault="00906ADD">
      <w:pPr>
        <w:spacing w:after="0"/>
      </w:pPr>
    </w:p>
    <w:p w14:paraId="1FFA74FD" w14:textId="77777777" w:rsidR="00906ADD" w:rsidRDefault="00712DBB">
      <w:pPr>
        <w:spacing w:after="0"/>
      </w:pPr>
      <w:proofErr w:type="spellStart"/>
      <w:r>
        <w:rPr>
          <w:rFonts w:ascii="Arial" w:hAnsi="Arial"/>
          <w:b/>
        </w:rPr>
        <w:t>Brissa</w:t>
      </w:r>
      <w:proofErr w:type="spellEnd"/>
      <w:r>
        <w:rPr>
          <w:rFonts w:ascii="Arial" w:hAnsi="Arial"/>
          <w:b/>
        </w:rPr>
        <w:t xml:space="preserve"> Campos </w:t>
      </w:r>
      <w:proofErr w:type="gramStart"/>
      <w:r>
        <w:rPr>
          <w:rFonts w:ascii="Arial" w:hAnsi="Arial"/>
          <w:b/>
        </w:rPr>
        <w:t xml:space="preserve">Toscano  </w:t>
      </w:r>
      <w:r>
        <w:rPr>
          <w:rFonts w:ascii="Arial" w:hAnsi="Arial"/>
          <w:color w:val="5D7284"/>
        </w:rPr>
        <w:t>11:11</w:t>
      </w:r>
      <w:proofErr w:type="gramEnd"/>
    </w:p>
    <w:p w14:paraId="6666C0C9" w14:textId="77777777" w:rsidR="00906ADD" w:rsidRDefault="00712DBB">
      <w:pPr>
        <w:spacing w:after="0"/>
      </w:pPr>
      <w:r>
        <w:rPr>
          <w:rFonts w:ascii="Arial" w:hAnsi="Arial"/>
        </w:rPr>
        <w:t xml:space="preserve"> You can say in Spanish, and I can help you translate it. </w:t>
      </w:r>
    </w:p>
    <w:p w14:paraId="0EFEC5AD" w14:textId="77777777" w:rsidR="00906ADD" w:rsidRDefault="00906ADD">
      <w:pPr>
        <w:spacing w:after="0"/>
      </w:pPr>
    </w:p>
    <w:p w14:paraId="5EF22B7A" w14:textId="77777777" w:rsidR="00906ADD" w:rsidRDefault="00712DBB">
      <w:pPr>
        <w:spacing w:after="0"/>
      </w:pPr>
      <w:r>
        <w:rPr>
          <w:rFonts w:ascii="Arial" w:hAnsi="Arial"/>
          <w:b/>
        </w:rPr>
        <w:t xml:space="preserve">Paula </w:t>
      </w:r>
      <w:proofErr w:type="spellStart"/>
      <w:r>
        <w:rPr>
          <w:rFonts w:ascii="Arial" w:hAnsi="Arial"/>
          <w:b/>
        </w:rPr>
        <w:t>Ferradas</w:t>
      </w:r>
      <w:proofErr w:type="spellEnd"/>
      <w:r>
        <w:rPr>
          <w:rFonts w:ascii="Arial" w:hAnsi="Arial"/>
          <w:b/>
        </w:rPr>
        <w:t xml:space="preserve"> </w:t>
      </w:r>
      <w:proofErr w:type="spellStart"/>
      <w:proofErr w:type="gramStart"/>
      <w:r>
        <w:rPr>
          <w:rFonts w:ascii="Arial" w:hAnsi="Arial"/>
          <w:b/>
        </w:rPr>
        <w:t>Hiraoka</w:t>
      </w:r>
      <w:proofErr w:type="spellEnd"/>
      <w:r>
        <w:rPr>
          <w:rFonts w:ascii="Arial" w:hAnsi="Arial"/>
          <w:b/>
        </w:rPr>
        <w:t xml:space="preserve">  </w:t>
      </w:r>
      <w:r>
        <w:rPr>
          <w:rFonts w:ascii="Arial" w:hAnsi="Arial"/>
          <w:color w:val="5D7284"/>
        </w:rPr>
        <w:t>11:13</w:t>
      </w:r>
      <w:proofErr w:type="gramEnd"/>
    </w:p>
    <w:p w14:paraId="0B7AD8EA" w14:textId="77777777" w:rsidR="00906ADD" w:rsidRDefault="00712DBB">
      <w:pPr>
        <w:spacing w:after="0"/>
      </w:pPr>
      <w:r>
        <w:rPr>
          <w:rFonts w:ascii="Arial" w:hAnsi="Arial"/>
        </w:rPr>
        <w:t xml:space="preserve">No. It's okay. But </w:t>
      </w:r>
      <w:proofErr w:type="gramStart"/>
      <w:r>
        <w:rPr>
          <w:rFonts w:ascii="Arial" w:hAnsi="Arial"/>
        </w:rPr>
        <w:t>also</w:t>
      </w:r>
      <w:proofErr w:type="gramEnd"/>
      <w:r>
        <w:rPr>
          <w:rFonts w:ascii="Arial" w:hAnsi="Arial"/>
        </w:rPr>
        <w:t xml:space="preserve"> like the, I guess, like also the time maybe like, influence it a</w:t>
      </w:r>
      <w:r>
        <w:rPr>
          <w:rFonts w:ascii="Arial" w:hAnsi="Arial"/>
        </w:rPr>
        <w:t xml:space="preserve"> little bit. Because there were, as I mentioned before, I knew like this information, or when they bring me like news about </w:t>
      </w:r>
      <w:r>
        <w:rPr>
          <w:rFonts w:ascii="Arial" w:hAnsi="Arial"/>
        </w:rPr>
        <w:lastRenderedPageBreak/>
        <w:t xml:space="preserve">what was </w:t>
      </w:r>
      <w:proofErr w:type="spellStart"/>
      <w:r>
        <w:rPr>
          <w:rFonts w:ascii="Arial" w:hAnsi="Arial"/>
        </w:rPr>
        <w:t>gonna</w:t>
      </w:r>
      <w:proofErr w:type="spellEnd"/>
      <w:r>
        <w:rPr>
          <w:rFonts w:ascii="Arial" w:hAnsi="Arial"/>
        </w:rPr>
        <w:t xml:space="preserve"> happen, or what I was supposed to do. Maybe that'll feel like it </w:t>
      </w:r>
      <w:proofErr w:type="gramStart"/>
      <w:r>
        <w:rPr>
          <w:rFonts w:ascii="Arial" w:hAnsi="Arial"/>
        </w:rPr>
        <w:t>influence</w:t>
      </w:r>
      <w:proofErr w:type="gramEnd"/>
      <w:r>
        <w:rPr>
          <w:rFonts w:ascii="Arial" w:hAnsi="Arial"/>
        </w:rPr>
        <w:t xml:space="preserve"> it maybe. I was expecting like one, two li</w:t>
      </w:r>
      <w:r>
        <w:rPr>
          <w:rFonts w:ascii="Arial" w:hAnsi="Arial"/>
        </w:rPr>
        <w:t xml:space="preserve">ke, waiting days. </w:t>
      </w:r>
    </w:p>
    <w:p w14:paraId="02E04A93" w14:textId="77777777" w:rsidR="00906ADD" w:rsidRDefault="00906ADD">
      <w:pPr>
        <w:spacing w:after="0"/>
      </w:pPr>
    </w:p>
    <w:p w14:paraId="71999A67" w14:textId="77777777" w:rsidR="00906ADD" w:rsidRDefault="00712DBB">
      <w:pPr>
        <w:spacing w:after="0"/>
      </w:pPr>
      <w:proofErr w:type="spellStart"/>
      <w:r>
        <w:rPr>
          <w:rFonts w:ascii="Arial" w:hAnsi="Arial"/>
          <w:b/>
        </w:rPr>
        <w:t>Brissa</w:t>
      </w:r>
      <w:proofErr w:type="spellEnd"/>
      <w:r>
        <w:rPr>
          <w:rFonts w:ascii="Arial" w:hAnsi="Arial"/>
          <w:b/>
        </w:rPr>
        <w:t xml:space="preserve"> Campos </w:t>
      </w:r>
      <w:proofErr w:type="gramStart"/>
      <w:r>
        <w:rPr>
          <w:rFonts w:ascii="Arial" w:hAnsi="Arial"/>
          <w:b/>
        </w:rPr>
        <w:t xml:space="preserve">Toscano  </w:t>
      </w:r>
      <w:r>
        <w:rPr>
          <w:rFonts w:ascii="Arial" w:hAnsi="Arial"/>
          <w:color w:val="5D7284"/>
        </w:rPr>
        <w:t>11:42</w:t>
      </w:r>
      <w:proofErr w:type="gramEnd"/>
    </w:p>
    <w:p w14:paraId="2CC559AF" w14:textId="77777777" w:rsidR="00906ADD" w:rsidRDefault="00712DBB">
      <w:pPr>
        <w:spacing w:after="0"/>
      </w:pPr>
      <w:r>
        <w:rPr>
          <w:rFonts w:ascii="Arial" w:hAnsi="Arial"/>
        </w:rPr>
        <w:t>So, it will be time management, maybe even better...</w:t>
      </w:r>
    </w:p>
    <w:p w14:paraId="2A0E4726" w14:textId="77777777" w:rsidR="00906ADD" w:rsidRDefault="00906ADD">
      <w:pPr>
        <w:spacing w:after="0"/>
      </w:pPr>
    </w:p>
    <w:p w14:paraId="00CC359B" w14:textId="77777777" w:rsidR="00906ADD" w:rsidRDefault="00712DBB">
      <w:pPr>
        <w:spacing w:after="0"/>
      </w:pPr>
      <w:r>
        <w:rPr>
          <w:rFonts w:ascii="Arial" w:hAnsi="Arial"/>
          <w:b/>
        </w:rPr>
        <w:t xml:space="preserve">Paula </w:t>
      </w:r>
      <w:proofErr w:type="spellStart"/>
      <w:r>
        <w:rPr>
          <w:rFonts w:ascii="Arial" w:hAnsi="Arial"/>
          <w:b/>
        </w:rPr>
        <w:t>Ferradas</w:t>
      </w:r>
      <w:proofErr w:type="spellEnd"/>
      <w:r>
        <w:rPr>
          <w:rFonts w:ascii="Arial" w:hAnsi="Arial"/>
          <w:b/>
        </w:rPr>
        <w:t xml:space="preserve"> </w:t>
      </w:r>
      <w:proofErr w:type="spellStart"/>
      <w:proofErr w:type="gramStart"/>
      <w:r>
        <w:rPr>
          <w:rFonts w:ascii="Arial" w:hAnsi="Arial"/>
          <w:b/>
        </w:rPr>
        <w:t>Hiraoka</w:t>
      </w:r>
      <w:proofErr w:type="spellEnd"/>
      <w:r>
        <w:rPr>
          <w:rFonts w:ascii="Arial" w:hAnsi="Arial"/>
          <w:b/>
        </w:rPr>
        <w:t xml:space="preserve">  </w:t>
      </w:r>
      <w:r>
        <w:rPr>
          <w:rFonts w:ascii="Arial" w:hAnsi="Arial"/>
          <w:color w:val="5D7284"/>
        </w:rPr>
        <w:t>11:45</w:t>
      </w:r>
      <w:proofErr w:type="gramEnd"/>
    </w:p>
    <w:p w14:paraId="353122A6" w14:textId="77777777" w:rsidR="00906ADD" w:rsidRDefault="00712DBB">
      <w:pPr>
        <w:spacing w:after="0"/>
      </w:pPr>
      <w:r>
        <w:rPr>
          <w:rFonts w:ascii="Arial" w:hAnsi="Arial"/>
        </w:rPr>
        <w:t xml:space="preserve">Maybe a little bit more time management, because like, all the information that send us like the office was </w:t>
      </w:r>
      <w:proofErr w:type="gramStart"/>
      <w:r>
        <w:rPr>
          <w:rFonts w:ascii="Arial" w:hAnsi="Arial"/>
        </w:rPr>
        <w:t>really good</w:t>
      </w:r>
      <w:proofErr w:type="gramEnd"/>
      <w:r>
        <w:rPr>
          <w:rFonts w:ascii="Arial" w:hAnsi="Arial"/>
        </w:rPr>
        <w:t xml:space="preserve">. The quality of information was </w:t>
      </w:r>
      <w:proofErr w:type="gramStart"/>
      <w:r>
        <w:rPr>
          <w:rFonts w:ascii="Arial" w:hAnsi="Arial"/>
        </w:rPr>
        <w:t>really good</w:t>
      </w:r>
      <w:proofErr w:type="gramEnd"/>
      <w:r>
        <w:rPr>
          <w:rFonts w:ascii="Arial" w:hAnsi="Arial"/>
        </w:rPr>
        <w:t xml:space="preserve">. </w:t>
      </w:r>
      <w:proofErr w:type="gramStart"/>
      <w:r>
        <w:rPr>
          <w:rFonts w:ascii="Arial" w:hAnsi="Arial"/>
        </w:rPr>
        <w:t>But,</w:t>
      </w:r>
      <w:proofErr w:type="gramEnd"/>
      <w:r>
        <w:rPr>
          <w:rFonts w:ascii="Arial" w:hAnsi="Arial"/>
        </w:rPr>
        <w:t xml:space="preserve"> I think they have to improve a little bit of the time management. </w:t>
      </w:r>
    </w:p>
    <w:p w14:paraId="390AFBA5" w14:textId="77777777" w:rsidR="00906ADD" w:rsidRDefault="00906ADD">
      <w:pPr>
        <w:spacing w:after="0"/>
      </w:pPr>
    </w:p>
    <w:p w14:paraId="7564B6E7" w14:textId="77777777" w:rsidR="00906ADD" w:rsidRDefault="00712DBB">
      <w:pPr>
        <w:spacing w:after="0"/>
      </w:pPr>
      <w:proofErr w:type="spellStart"/>
      <w:r>
        <w:rPr>
          <w:rFonts w:ascii="Arial" w:hAnsi="Arial"/>
          <w:b/>
        </w:rPr>
        <w:t>Brissa</w:t>
      </w:r>
      <w:proofErr w:type="spellEnd"/>
      <w:r>
        <w:rPr>
          <w:rFonts w:ascii="Arial" w:hAnsi="Arial"/>
          <w:b/>
        </w:rPr>
        <w:t xml:space="preserve"> Campos </w:t>
      </w:r>
      <w:proofErr w:type="gramStart"/>
      <w:r>
        <w:rPr>
          <w:rFonts w:ascii="Arial" w:hAnsi="Arial"/>
          <w:b/>
        </w:rPr>
        <w:t>Tosc</w:t>
      </w:r>
      <w:r>
        <w:rPr>
          <w:rFonts w:ascii="Arial" w:hAnsi="Arial"/>
          <w:b/>
        </w:rPr>
        <w:t xml:space="preserve">ano  </w:t>
      </w:r>
      <w:r>
        <w:rPr>
          <w:rFonts w:ascii="Arial" w:hAnsi="Arial"/>
          <w:color w:val="5D7284"/>
        </w:rPr>
        <w:t>12:02</w:t>
      </w:r>
      <w:proofErr w:type="gramEnd"/>
    </w:p>
    <w:p w14:paraId="33C9A8DD" w14:textId="77777777" w:rsidR="00906ADD" w:rsidRDefault="00712DBB">
      <w:pPr>
        <w:spacing w:after="0"/>
      </w:pPr>
      <w:r>
        <w:rPr>
          <w:rFonts w:ascii="Arial" w:hAnsi="Arial"/>
        </w:rPr>
        <w:t>Yeah, that's good. So, my last question, this is the last one to close up, is what advice would you give, not for the Center of International Programs, but I would say maybe you as an international student, what would you say that could be impro</w:t>
      </w:r>
      <w:r>
        <w:rPr>
          <w:rFonts w:ascii="Arial" w:hAnsi="Arial"/>
        </w:rPr>
        <w:t>ved for your experience to be more, more like happier, more fulfilling for you right now, as an international student in a new country, you have a lot of doubts and a lot of concerns that you but you also you have a lot of excitement, and you want to disco</w:t>
      </w:r>
      <w:r>
        <w:rPr>
          <w:rFonts w:ascii="Arial" w:hAnsi="Arial"/>
        </w:rPr>
        <w:t>ver more. So, what would you say could improve to feel more welcome at the University?</w:t>
      </w:r>
    </w:p>
    <w:p w14:paraId="5A600452" w14:textId="77777777" w:rsidR="00906ADD" w:rsidRDefault="00906ADD">
      <w:pPr>
        <w:spacing w:after="0"/>
      </w:pPr>
    </w:p>
    <w:p w14:paraId="3092960E" w14:textId="77777777" w:rsidR="00906ADD" w:rsidRDefault="00712DBB">
      <w:pPr>
        <w:spacing w:after="0"/>
      </w:pPr>
      <w:r>
        <w:rPr>
          <w:rFonts w:ascii="Arial" w:hAnsi="Arial"/>
          <w:b/>
        </w:rPr>
        <w:t xml:space="preserve">Paula </w:t>
      </w:r>
      <w:proofErr w:type="spellStart"/>
      <w:r>
        <w:rPr>
          <w:rFonts w:ascii="Arial" w:hAnsi="Arial"/>
          <w:b/>
        </w:rPr>
        <w:t>Ferradas</w:t>
      </w:r>
      <w:proofErr w:type="spellEnd"/>
      <w:r>
        <w:rPr>
          <w:rFonts w:ascii="Arial" w:hAnsi="Arial"/>
          <w:b/>
        </w:rPr>
        <w:t xml:space="preserve"> </w:t>
      </w:r>
      <w:proofErr w:type="spellStart"/>
      <w:proofErr w:type="gramStart"/>
      <w:r>
        <w:rPr>
          <w:rFonts w:ascii="Arial" w:hAnsi="Arial"/>
          <w:b/>
        </w:rPr>
        <w:t>Hiraoka</w:t>
      </w:r>
      <w:proofErr w:type="spellEnd"/>
      <w:r>
        <w:rPr>
          <w:rFonts w:ascii="Arial" w:hAnsi="Arial"/>
          <w:b/>
        </w:rPr>
        <w:t xml:space="preserve">  </w:t>
      </w:r>
      <w:r>
        <w:rPr>
          <w:rFonts w:ascii="Arial" w:hAnsi="Arial"/>
          <w:color w:val="5D7284"/>
        </w:rPr>
        <w:t>12:39</w:t>
      </w:r>
      <w:proofErr w:type="gramEnd"/>
    </w:p>
    <w:p w14:paraId="02936FE1" w14:textId="77777777" w:rsidR="00906ADD" w:rsidRDefault="00712DBB">
      <w:pPr>
        <w:spacing w:after="0"/>
      </w:pPr>
      <w:r>
        <w:rPr>
          <w:rFonts w:ascii="Arial" w:hAnsi="Arial"/>
        </w:rPr>
        <w:t xml:space="preserve">Wow, that's </w:t>
      </w:r>
      <w:proofErr w:type="gramStart"/>
      <w:r>
        <w:rPr>
          <w:rFonts w:ascii="Arial" w:hAnsi="Arial"/>
        </w:rPr>
        <w:t>really tough</w:t>
      </w:r>
      <w:proofErr w:type="gramEnd"/>
      <w:r>
        <w:rPr>
          <w:rFonts w:ascii="Arial" w:hAnsi="Arial"/>
        </w:rPr>
        <w:t xml:space="preserve"> question. I mean, like, I guess, for everyone, I feel like we </w:t>
      </w:r>
      <w:proofErr w:type="gramStart"/>
      <w:r>
        <w:rPr>
          <w:rFonts w:ascii="Arial" w:hAnsi="Arial"/>
        </w:rPr>
        <w:t>have to</w:t>
      </w:r>
      <w:proofErr w:type="gramEnd"/>
      <w:r>
        <w:rPr>
          <w:rFonts w:ascii="Arial" w:hAnsi="Arial"/>
        </w:rPr>
        <w:t xml:space="preserve"> learn a little bit of the cultures we have </w:t>
      </w:r>
      <w:r>
        <w:rPr>
          <w:rFonts w:ascii="Arial" w:hAnsi="Arial"/>
        </w:rPr>
        <w:t>here. Coming to a new country, like the United States, they have different festivities, they had different things that I cannot relate to Peru. So, I guess my advice for everyone is just tell you a little bit like of the culture if you're coming here as an</w:t>
      </w:r>
      <w:r>
        <w:rPr>
          <w:rFonts w:ascii="Arial" w:hAnsi="Arial"/>
        </w:rPr>
        <w:t xml:space="preserve"> international student, but also, I guess, because there are a lot of like Mexican students here, also know a little bit more of the Mexican culture. For example, one experience I had is that I didn't knew what </w:t>
      </w:r>
      <w:proofErr w:type="gramStart"/>
      <w:r>
        <w:rPr>
          <w:rFonts w:ascii="Arial" w:hAnsi="Arial"/>
        </w:rPr>
        <w:t>was the Day of the Dead</w:t>
      </w:r>
      <w:proofErr w:type="gramEnd"/>
      <w:r>
        <w:rPr>
          <w:rFonts w:ascii="Arial" w:hAnsi="Arial"/>
        </w:rPr>
        <w:t>, "</w:t>
      </w:r>
      <w:proofErr w:type="spellStart"/>
      <w:r>
        <w:rPr>
          <w:rFonts w:ascii="Arial" w:hAnsi="Arial"/>
        </w:rPr>
        <w:t>dia</w:t>
      </w:r>
      <w:proofErr w:type="spellEnd"/>
      <w:r>
        <w:rPr>
          <w:rFonts w:ascii="Arial" w:hAnsi="Arial"/>
        </w:rPr>
        <w:t xml:space="preserve"> de </w:t>
      </w:r>
      <w:proofErr w:type="spellStart"/>
      <w:r>
        <w:rPr>
          <w:rFonts w:ascii="Arial" w:hAnsi="Arial"/>
        </w:rPr>
        <w:t>los</w:t>
      </w:r>
      <w:proofErr w:type="spellEnd"/>
      <w:r>
        <w:rPr>
          <w:rFonts w:ascii="Arial" w:hAnsi="Arial"/>
        </w:rPr>
        <w:t xml:space="preserve"> </w:t>
      </w:r>
      <w:proofErr w:type="spellStart"/>
      <w:r>
        <w:rPr>
          <w:rFonts w:ascii="Arial" w:hAnsi="Arial"/>
        </w:rPr>
        <w:t>muertos</w:t>
      </w:r>
      <w:proofErr w:type="spellEnd"/>
      <w:r>
        <w:rPr>
          <w:rFonts w:ascii="Arial" w:hAnsi="Arial"/>
        </w:rPr>
        <w:t>.</w:t>
      </w:r>
      <w:r>
        <w:rPr>
          <w:rFonts w:ascii="Arial" w:hAnsi="Arial"/>
        </w:rPr>
        <w:t xml:space="preserve">" I didn't </w:t>
      </w:r>
      <w:proofErr w:type="gramStart"/>
      <w:r>
        <w:rPr>
          <w:rFonts w:ascii="Arial" w:hAnsi="Arial"/>
        </w:rPr>
        <w:t>knew</w:t>
      </w:r>
      <w:proofErr w:type="gramEnd"/>
      <w:r>
        <w:rPr>
          <w:rFonts w:ascii="Arial" w:hAnsi="Arial"/>
        </w:rPr>
        <w:t xml:space="preserve"> what was a festivity and all that. So, when they explained </w:t>
      </w:r>
      <w:proofErr w:type="gramStart"/>
      <w:r>
        <w:rPr>
          <w:rFonts w:ascii="Arial" w:hAnsi="Arial"/>
        </w:rPr>
        <w:t>me</w:t>
      </w:r>
      <w:proofErr w:type="gramEnd"/>
      <w:r>
        <w:rPr>
          <w:rFonts w:ascii="Arial" w:hAnsi="Arial"/>
        </w:rPr>
        <w:t xml:space="preserve"> I was like, so shocked because we also like had this "</w:t>
      </w:r>
      <w:proofErr w:type="spellStart"/>
      <w:r>
        <w:rPr>
          <w:rFonts w:ascii="Arial" w:hAnsi="Arial"/>
        </w:rPr>
        <w:t>feriado</w:t>
      </w:r>
      <w:proofErr w:type="spellEnd"/>
      <w:r>
        <w:rPr>
          <w:rFonts w:ascii="Arial" w:hAnsi="Arial"/>
        </w:rPr>
        <w:t>?"</w:t>
      </w:r>
    </w:p>
    <w:p w14:paraId="6D37C794" w14:textId="77777777" w:rsidR="00906ADD" w:rsidRDefault="00906ADD">
      <w:pPr>
        <w:spacing w:after="0"/>
      </w:pPr>
    </w:p>
    <w:p w14:paraId="0FF0657E" w14:textId="77777777" w:rsidR="00906ADD" w:rsidRDefault="00712DBB">
      <w:pPr>
        <w:spacing w:after="0"/>
      </w:pPr>
      <w:proofErr w:type="spellStart"/>
      <w:r>
        <w:rPr>
          <w:rFonts w:ascii="Arial" w:hAnsi="Arial"/>
          <w:b/>
        </w:rPr>
        <w:t>Brissa</w:t>
      </w:r>
      <w:proofErr w:type="spellEnd"/>
      <w:r>
        <w:rPr>
          <w:rFonts w:ascii="Arial" w:hAnsi="Arial"/>
          <w:b/>
        </w:rPr>
        <w:t xml:space="preserve"> Campos </w:t>
      </w:r>
      <w:proofErr w:type="gramStart"/>
      <w:r>
        <w:rPr>
          <w:rFonts w:ascii="Arial" w:hAnsi="Arial"/>
          <w:b/>
        </w:rPr>
        <w:t xml:space="preserve">Toscano  </w:t>
      </w:r>
      <w:r>
        <w:rPr>
          <w:rFonts w:ascii="Arial" w:hAnsi="Arial"/>
          <w:color w:val="5D7284"/>
        </w:rPr>
        <w:t>13:43</w:t>
      </w:r>
      <w:proofErr w:type="gramEnd"/>
    </w:p>
    <w:p w14:paraId="14724C65" w14:textId="77777777" w:rsidR="00906ADD" w:rsidRDefault="00712DBB">
      <w:pPr>
        <w:spacing w:after="0"/>
      </w:pPr>
      <w:r>
        <w:rPr>
          <w:rFonts w:ascii="Arial" w:hAnsi="Arial"/>
        </w:rPr>
        <w:t>Yes. Like it will be like a break day.</w:t>
      </w:r>
    </w:p>
    <w:p w14:paraId="7FE98C50" w14:textId="77777777" w:rsidR="00906ADD" w:rsidRDefault="00906ADD">
      <w:pPr>
        <w:spacing w:after="0"/>
      </w:pPr>
    </w:p>
    <w:p w14:paraId="3DB8E029" w14:textId="77777777" w:rsidR="00906ADD" w:rsidRDefault="00712DBB">
      <w:pPr>
        <w:spacing w:after="0"/>
      </w:pPr>
      <w:r>
        <w:rPr>
          <w:rFonts w:ascii="Arial" w:hAnsi="Arial"/>
          <w:b/>
        </w:rPr>
        <w:t xml:space="preserve">Paula </w:t>
      </w:r>
      <w:proofErr w:type="spellStart"/>
      <w:r>
        <w:rPr>
          <w:rFonts w:ascii="Arial" w:hAnsi="Arial"/>
          <w:b/>
        </w:rPr>
        <w:t>Ferradas</w:t>
      </w:r>
      <w:proofErr w:type="spellEnd"/>
      <w:r>
        <w:rPr>
          <w:rFonts w:ascii="Arial" w:hAnsi="Arial"/>
          <w:b/>
        </w:rPr>
        <w:t xml:space="preserve"> </w:t>
      </w:r>
      <w:proofErr w:type="spellStart"/>
      <w:proofErr w:type="gramStart"/>
      <w:r>
        <w:rPr>
          <w:rFonts w:ascii="Arial" w:hAnsi="Arial"/>
          <w:b/>
        </w:rPr>
        <w:t>Hiraoka</w:t>
      </w:r>
      <w:proofErr w:type="spellEnd"/>
      <w:r>
        <w:rPr>
          <w:rFonts w:ascii="Arial" w:hAnsi="Arial"/>
          <w:b/>
        </w:rPr>
        <w:t xml:space="preserve">  </w:t>
      </w:r>
      <w:r>
        <w:rPr>
          <w:rFonts w:ascii="Arial" w:hAnsi="Arial"/>
          <w:color w:val="5D7284"/>
        </w:rPr>
        <w:t>13:45</w:t>
      </w:r>
      <w:proofErr w:type="gramEnd"/>
    </w:p>
    <w:p w14:paraId="787C4B8C" w14:textId="77777777" w:rsidR="00906ADD" w:rsidRDefault="00712DBB">
      <w:pPr>
        <w:spacing w:after="0"/>
      </w:pPr>
      <w:r>
        <w:rPr>
          <w:rFonts w:ascii="Arial" w:hAnsi="Arial"/>
        </w:rPr>
        <w:t>Yeah, like a b</w:t>
      </w:r>
      <w:r>
        <w:rPr>
          <w:rFonts w:ascii="Arial" w:hAnsi="Arial"/>
        </w:rPr>
        <w:t xml:space="preserve">reak day is true. But I really didn't know like about what was why we were celebrating. So, coming here and you'll like a lot of new festivities, new cultures, new persons also. So, we </w:t>
      </w:r>
      <w:proofErr w:type="gramStart"/>
      <w:r>
        <w:rPr>
          <w:rFonts w:ascii="Arial" w:hAnsi="Arial"/>
        </w:rPr>
        <w:t>have to</w:t>
      </w:r>
      <w:proofErr w:type="gramEnd"/>
      <w:r>
        <w:rPr>
          <w:rFonts w:ascii="Arial" w:hAnsi="Arial"/>
        </w:rPr>
        <w:t xml:space="preserve"> study a little bit of different cultures.</w:t>
      </w:r>
    </w:p>
    <w:p w14:paraId="536B4513" w14:textId="77777777" w:rsidR="00906ADD" w:rsidRDefault="00906ADD">
      <w:pPr>
        <w:spacing w:after="0"/>
      </w:pPr>
    </w:p>
    <w:p w14:paraId="5545D69F" w14:textId="77777777" w:rsidR="00906ADD" w:rsidRDefault="00712DBB">
      <w:pPr>
        <w:spacing w:after="0"/>
      </w:pPr>
      <w:proofErr w:type="spellStart"/>
      <w:r>
        <w:rPr>
          <w:rFonts w:ascii="Arial" w:hAnsi="Arial"/>
          <w:b/>
        </w:rPr>
        <w:t>Brissa</w:t>
      </w:r>
      <w:proofErr w:type="spellEnd"/>
      <w:r>
        <w:rPr>
          <w:rFonts w:ascii="Arial" w:hAnsi="Arial"/>
          <w:b/>
        </w:rPr>
        <w:t xml:space="preserve"> Campos </w:t>
      </w:r>
      <w:proofErr w:type="gramStart"/>
      <w:r>
        <w:rPr>
          <w:rFonts w:ascii="Arial" w:hAnsi="Arial"/>
          <w:b/>
        </w:rPr>
        <w:t>Toscan</w:t>
      </w:r>
      <w:r>
        <w:rPr>
          <w:rFonts w:ascii="Arial" w:hAnsi="Arial"/>
          <w:b/>
        </w:rPr>
        <w:t xml:space="preserve">o  </w:t>
      </w:r>
      <w:r>
        <w:rPr>
          <w:rFonts w:ascii="Arial" w:hAnsi="Arial"/>
          <w:color w:val="5D7284"/>
        </w:rPr>
        <w:t>14:04</w:t>
      </w:r>
      <w:proofErr w:type="gramEnd"/>
    </w:p>
    <w:p w14:paraId="7347811A" w14:textId="77777777" w:rsidR="00906ADD" w:rsidRDefault="00712DBB">
      <w:pPr>
        <w:spacing w:after="0"/>
      </w:pPr>
      <w:r>
        <w:rPr>
          <w:rFonts w:ascii="Arial" w:hAnsi="Arial"/>
        </w:rPr>
        <w:t>Yeah, well, I would really like to thank you for taking this time to talk to me. As you know you have any questions about this recording, you can always ask me I will send you the recording just to so you can check it out. There's any question you</w:t>
      </w:r>
      <w:r>
        <w:rPr>
          <w:rFonts w:ascii="Arial" w:hAnsi="Arial"/>
        </w:rPr>
        <w:t xml:space="preserve"> have or anything you would like to add? Please let me know. But I would like to thank you so much for this opportunity. And that's it. Thank you.</w:t>
      </w:r>
    </w:p>
    <w:p w14:paraId="1930BF81" w14:textId="77777777" w:rsidR="00906ADD" w:rsidRDefault="00906ADD">
      <w:pPr>
        <w:spacing w:after="0"/>
      </w:pPr>
    </w:p>
    <w:p w14:paraId="7E2F717B" w14:textId="77777777" w:rsidR="00906ADD" w:rsidRDefault="00712DBB">
      <w:pPr>
        <w:spacing w:after="0"/>
      </w:pPr>
      <w:r>
        <w:rPr>
          <w:rFonts w:ascii="Arial" w:hAnsi="Arial"/>
          <w:b/>
        </w:rPr>
        <w:t xml:space="preserve">Paula </w:t>
      </w:r>
      <w:proofErr w:type="spellStart"/>
      <w:r>
        <w:rPr>
          <w:rFonts w:ascii="Arial" w:hAnsi="Arial"/>
          <w:b/>
        </w:rPr>
        <w:t>Ferradas</w:t>
      </w:r>
      <w:proofErr w:type="spellEnd"/>
      <w:r>
        <w:rPr>
          <w:rFonts w:ascii="Arial" w:hAnsi="Arial"/>
          <w:b/>
        </w:rPr>
        <w:t xml:space="preserve"> </w:t>
      </w:r>
      <w:proofErr w:type="spellStart"/>
      <w:proofErr w:type="gramStart"/>
      <w:r>
        <w:rPr>
          <w:rFonts w:ascii="Arial" w:hAnsi="Arial"/>
          <w:b/>
        </w:rPr>
        <w:t>Hiraoka</w:t>
      </w:r>
      <w:proofErr w:type="spellEnd"/>
      <w:r>
        <w:rPr>
          <w:rFonts w:ascii="Arial" w:hAnsi="Arial"/>
          <w:b/>
        </w:rPr>
        <w:t xml:space="preserve">  </w:t>
      </w:r>
      <w:r>
        <w:rPr>
          <w:rFonts w:ascii="Arial" w:hAnsi="Arial"/>
          <w:color w:val="5D7284"/>
        </w:rPr>
        <w:t>14:27</w:t>
      </w:r>
      <w:proofErr w:type="gramEnd"/>
    </w:p>
    <w:p w14:paraId="7D216FAB" w14:textId="77777777" w:rsidR="00906ADD" w:rsidRDefault="00712DBB">
      <w:pPr>
        <w:spacing w:after="0"/>
      </w:pPr>
      <w:r>
        <w:rPr>
          <w:rFonts w:ascii="Arial" w:hAnsi="Arial"/>
        </w:rPr>
        <w:lastRenderedPageBreak/>
        <w:t>Thank you for inviting me.</w:t>
      </w:r>
    </w:p>
    <w:sectPr w:rsidR="00906ADD"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5D05B" w14:textId="77777777" w:rsidR="00ED3244" w:rsidRDefault="00ED3244">
      <w:pPr>
        <w:spacing w:after="0" w:line="240" w:lineRule="auto"/>
      </w:pPr>
      <w:r>
        <w:separator/>
      </w:r>
    </w:p>
  </w:endnote>
  <w:endnote w:type="continuationSeparator" w:id="0">
    <w:p w14:paraId="436E2CE0"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7892092B" w14:textId="7FFF0DB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1449AD">
          <w:rPr>
            <w:rStyle w:val="PageNumber"/>
          </w:rPr>
          <w:fldChar w:fldCharType="separate"/>
        </w:r>
        <w:r w:rsidR="001449AD">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576A405" w14:textId="7908CD1D"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1449AD">
          <w:rPr>
            <w:rStyle w:val="PageNumber"/>
          </w:rPr>
          <w:fldChar w:fldCharType="separate"/>
        </w:r>
        <w:r w:rsidR="001449AD">
          <w:rPr>
            <w:rStyle w:val="PageNumber"/>
            <w:noProof/>
          </w:rPr>
          <w:t>- 1 -</w:t>
        </w:r>
        <w:r>
          <w:rPr>
            <w:rStyle w:val="PageNumber"/>
          </w:rPr>
          <w:fldChar w:fldCharType="end"/>
        </w:r>
      </w:p>
    </w:sdtContent>
  </w:sdt>
  <w:p w14:paraId="037F0EC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586A02D3"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5FB4C57" w14:textId="749D28E9"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5FA38" w14:textId="77777777" w:rsidR="00ED3244" w:rsidRDefault="00ED3244">
      <w:pPr>
        <w:spacing w:after="0" w:line="240" w:lineRule="auto"/>
      </w:pPr>
      <w:r>
        <w:separator/>
      </w:r>
    </w:p>
  </w:footnote>
  <w:footnote w:type="continuationSeparator" w:id="0">
    <w:p w14:paraId="1722CDDB" w14:textId="77777777" w:rsidR="00ED3244" w:rsidRDefault="00ED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234389887">
    <w:abstractNumId w:val="8"/>
  </w:num>
  <w:num w:numId="2" w16cid:durableId="925849456">
    <w:abstractNumId w:val="6"/>
  </w:num>
  <w:num w:numId="3" w16cid:durableId="126093817">
    <w:abstractNumId w:val="5"/>
  </w:num>
  <w:num w:numId="4" w16cid:durableId="533155315">
    <w:abstractNumId w:val="4"/>
  </w:num>
  <w:num w:numId="5" w16cid:durableId="1066534560">
    <w:abstractNumId w:val="7"/>
  </w:num>
  <w:num w:numId="6" w16cid:durableId="281109892">
    <w:abstractNumId w:val="3"/>
  </w:num>
  <w:num w:numId="7" w16cid:durableId="1469200748">
    <w:abstractNumId w:val="2"/>
  </w:num>
  <w:num w:numId="8" w16cid:durableId="354619409">
    <w:abstractNumId w:val="1"/>
  </w:num>
  <w:num w:numId="9" w16cid:durableId="346175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449AD"/>
    <w:rsid w:val="0015074B"/>
    <w:rsid w:val="0029639D"/>
    <w:rsid w:val="00326F90"/>
    <w:rsid w:val="004A641F"/>
    <w:rsid w:val="004B593C"/>
    <w:rsid w:val="006E2A8C"/>
    <w:rsid w:val="007749AF"/>
    <w:rsid w:val="00794EBC"/>
    <w:rsid w:val="00906ADD"/>
    <w:rsid w:val="00930F33"/>
    <w:rsid w:val="009C3AF0"/>
    <w:rsid w:val="00A12EE5"/>
    <w:rsid w:val="00AA1D8D"/>
    <w:rsid w:val="00B47730"/>
    <w:rsid w:val="00BA418A"/>
    <w:rsid w:val="00BA4C2B"/>
    <w:rsid w:val="00BD0140"/>
    <w:rsid w:val="00C24502"/>
    <w:rsid w:val="00CB0664"/>
    <w:rsid w:val="00D57E81"/>
    <w:rsid w:val="00E50352"/>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B725F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1940</Words>
  <Characters>11063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cp:lastPrinted>2023-02-16T01:53:00Z</cp:lastPrinted>
  <dcterms:created xsi:type="dcterms:W3CDTF">2023-02-16T01:54:00Z</dcterms:created>
  <dcterms:modified xsi:type="dcterms:W3CDTF">2023-02-16T01:54:00Z</dcterms:modified>
  <cp:category/>
</cp:coreProperties>
</file>