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6FF4" w14:textId="77777777" w:rsidR="00930F33" w:rsidRDefault="00930F33">
      <w:pPr>
        <w:spacing w:after="0"/>
        <w:rPr>
          <w:lang w:eastAsia="zh-CN"/>
        </w:rPr>
      </w:pPr>
    </w:p>
    <w:p w14:paraId="6BE67764" w14:textId="64C8D569" w:rsidR="009F4838" w:rsidRPr="00C6172A" w:rsidRDefault="00000000" w:rsidP="006006C9">
      <w:pPr>
        <w:jc w:val="center"/>
        <w:rPr>
          <w:rFonts w:ascii="Times New Roman" w:hAnsi="Times New Roman" w:cs="Times New Roman"/>
          <w:b/>
          <w:bCs/>
          <w:sz w:val="24"/>
          <w:szCs w:val="24"/>
        </w:rPr>
      </w:pPr>
      <w:r w:rsidRPr="00C6172A">
        <w:rPr>
          <w:rFonts w:ascii="Times New Roman" w:hAnsi="Times New Roman" w:cs="Times New Roman"/>
          <w:b/>
          <w:bCs/>
          <w:sz w:val="24"/>
          <w:szCs w:val="24"/>
        </w:rPr>
        <w:t>Transcript of Interview with A</w:t>
      </w:r>
      <w:r w:rsidR="006006C9" w:rsidRPr="00C6172A">
        <w:rPr>
          <w:rFonts w:ascii="Times New Roman" w:hAnsi="Times New Roman" w:cs="Times New Roman"/>
          <w:b/>
          <w:bCs/>
          <w:sz w:val="24"/>
          <w:szCs w:val="24"/>
        </w:rPr>
        <w:t>ly</w:t>
      </w:r>
      <w:r w:rsidRPr="00C6172A">
        <w:rPr>
          <w:rFonts w:ascii="Times New Roman" w:hAnsi="Times New Roman" w:cs="Times New Roman"/>
          <w:b/>
          <w:bCs/>
          <w:sz w:val="24"/>
          <w:szCs w:val="24"/>
        </w:rPr>
        <w:t xml:space="preserve">ssa </w:t>
      </w:r>
      <w:proofErr w:type="spellStart"/>
      <w:r w:rsidRPr="00C6172A">
        <w:rPr>
          <w:rFonts w:ascii="Times New Roman" w:hAnsi="Times New Roman" w:cs="Times New Roman"/>
          <w:b/>
          <w:bCs/>
          <w:sz w:val="24"/>
          <w:szCs w:val="24"/>
        </w:rPr>
        <w:t>S</w:t>
      </w:r>
      <w:r w:rsidR="006006C9" w:rsidRPr="00C6172A">
        <w:rPr>
          <w:rFonts w:ascii="Times New Roman" w:hAnsi="Times New Roman" w:cs="Times New Roman"/>
          <w:b/>
          <w:bCs/>
          <w:sz w:val="24"/>
          <w:szCs w:val="24"/>
        </w:rPr>
        <w:t>choettle</w:t>
      </w:r>
      <w:proofErr w:type="spellEnd"/>
      <w:r w:rsidRPr="00C6172A">
        <w:rPr>
          <w:rFonts w:ascii="Times New Roman" w:hAnsi="Times New Roman" w:cs="Times New Roman"/>
          <w:b/>
          <w:bCs/>
          <w:sz w:val="24"/>
          <w:szCs w:val="24"/>
        </w:rPr>
        <w:t xml:space="preserve"> by Corey Hendricks</w:t>
      </w:r>
    </w:p>
    <w:p w14:paraId="6E019381" w14:textId="6435F3DC" w:rsidR="006006C9" w:rsidRDefault="006006C9" w:rsidP="006006C9">
      <w:pPr>
        <w:pStyle w:val="NormalWeb"/>
        <w:spacing w:before="0" w:beforeAutospacing="0" w:after="0" w:afterAutospacing="0"/>
        <w:ind w:left="100" w:right="6313"/>
        <w:jc w:val="both"/>
        <w:rPr>
          <w:color w:val="000000"/>
        </w:rPr>
      </w:pPr>
      <w:r>
        <w:rPr>
          <w:b/>
          <w:bCs/>
          <w:color w:val="000000"/>
        </w:rPr>
        <w:t xml:space="preserve">Interviewee: </w:t>
      </w:r>
      <w:r>
        <w:rPr>
          <w:color w:val="000000"/>
        </w:rPr>
        <w:t xml:space="preserve">Alyssa </w:t>
      </w:r>
      <w:proofErr w:type="spellStart"/>
      <w:r>
        <w:rPr>
          <w:color w:val="000000"/>
        </w:rPr>
        <w:t>Schoettle</w:t>
      </w:r>
      <w:proofErr w:type="spellEnd"/>
      <w:r>
        <w:rPr>
          <w:color w:val="000000"/>
        </w:rPr>
        <w:t xml:space="preserve"> </w:t>
      </w:r>
      <w:r>
        <w:rPr>
          <w:b/>
          <w:bCs/>
          <w:color w:val="000000"/>
        </w:rPr>
        <w:t xml:space="preserve">Interviewer: </w:t>
      </w:r>
      <w:r>
        <w:rPr>
          <w:color w:val="000000"/>
        </w:rPr>
        <w:t>Corey Hendricks</w:t>
      </w:r>
      <w:r>
        <w:rPr>
          <w:color w:val="000000"/>
        </w:rPr>
        <w:t xml:space="preserve"> </w:t>
      </w:r>
    </w:p>
    <w:p w14:paraId="2E49F774" w14:textId="56FBF769" w:rsidR="006006C9" w:rsidRDefault="006006C9" w:rsidP="006006C9">
      <w:pPr>
        <w:pStyle w:val="NormalWeb"/>
        <w:spacing w:before="0" w:beforeAutospacing="0" w:after="0" w:afterAutospacing="0"/>
        <w:ind w:left="100" w:right="6313"/>
        <w:jc w:val="both"/>
      </w:pPr>
      <w:r>
        <w:rPr>
          <w:b/>
          <w:bCs/>
          <w:color w:val="000000"/>
        </w:rPr>
        <w:t xml:space="preserve">Date: </w:t>
      </w:r>
      <w:r>
        <w:rPr>
          <w:color w:val="000000"/>
        </w:rPr>
        <w:t>202</w:t>
      </w:r>
      <w:r>
        <w:rPr>
          <w:color w:val="000000"/>
        </w:rPr>
        <w:t>1</w:t>
      </w:r>
      <w:r>
        <w:rPr>
          <w:color w:val="000000"/>
        </w:rPr>
        <w:t>/</w:t>
      </w:r>
      <w:r>
        <w:rPr>
          <w:color w:val="000000"/>
        </w:rPr>
        <w:t>12</w:t>
      </w:r>
      <w:r>
        <w:rPr>
          <w:color w:val="000000"/>
        </w:rPr>
        <w:t>/</w:t>
      </w:r>
      <w:r>
        <w:rPr>
          <w:color w:val="000000"/>
        </w:rPr>
        <w:t>13</w:t>
      </w:r>
    </w:p>
    <w:p w14:paraId="35862D08" w14:textId="77777777" w:rsidR="006006C9" w:rsidRDefault="006006C9" w:rsidP="006006C9">
      <w:pPr>
        <w:pStyle w:val="NormalWeb"/>
        <w:spacing w:before="0" w:beforeAutospacing="0" w:after="0" w:afterAutospacing="0"/>
        <w:ind w:left="100" w:right="4722"/>
        <w:jc w:val="both"/>
        <w:rPr>
          <w:color w:val="000000"/>
        </w:rPr>
      </w:pPr>
      <w:r>
        <w:rPr>
          <w:b/>
          <w:bCs/>
          <w:color w:val="000000"/>
        </w:rPr>
        <w:t xml:space="preserve">Location (Interviewee): </w:t>
      </w:r>
      <w:r>
        <w:rPr>
          <w:color w:val="000000"/>
        </w:rPr>
        <w:t>P</w:t>
      </w:r>
      <w:r>
        <w:rPr>
          <w:color w:val="000000"/>
        </w:rPr>
        <w:t>alm City, FL</w:t>
      </w:r>
      <w:r>
        <w:rPr>
          <w:color w:val="000000"/>
        </w:rPr>
        <w:t xml:space="preserve"> </w:t>
      </w:r>
    </w:p>
    <w:p w14:paraId="4F45DA18" w14:textId="77777777" w:rsidR="006006C9" w:rsidRDefault="006006C9" w:rsidP="006006C9">
      <w:pPr>
        <w:pStyle w:val="NormalWeb"/>
        <w:spacing w:before="0" w:beforeAutospacing="0" w:after="0" w:afterAutospacing="0"/>
        <w:ind w:left="100" w:right="4722"/>
        <w:jc w:val="both"/>
        <w:rPr>
          <w:color w:val="000000"/>
        </w:rPr>
      </w:pPr>
      <w:r>
        <w:rPr>
          <w:b/>
          <w:bCs/>
          <w:color w:val="000000"/>
        </w:rPr>
        <w:t xml:space="preserve">Location (Interviewer): </w:t>
      </w:r>
      <w:r>
        <w:rPr>
          <w:color w:val="000000"/>
        </w:rPr>
        <w:t>N/A</w:t>
      </w:r>
      <w:r>
        <w:rPr>
          <w:color w:val="000000"/>
        </w:rPr>
        <w:t xml:space="preserve"> </w:t>
      </w:r>
    </w:p>
    <w:p w14:paraId="66A6D63C" w14:textId="1E6BF980" w:rsidR="006006C9" w:rsidRDefault="006006C9" w:rsidP="006006C9">
      <w:pPr>
        <w:pStyle w:val="NormalWeb"/>
        <w:spacing w:before="0" w:beforeAutospacing="0" w:after="0" w:afterAutospacing="0"/>
        <w:ind w:left="100" w:right="4722"/>
        <w:jc w:val="both"/>
      </w:pPr>
      <w:r>
        <w:rPr>
          <w:b/>
          <w:bCs/>
          <w:color w:val="000000"/>
        </w:rPr>
        <w:t xml:space="preserve">Transcriber: </w:t>
      </w:r>
      <w:r>
        <w:rPr>
          <w:color w:val="000000"/>
        </w:rPr>
        <w:t>Taylor Bangerter</w:t>
      </w:r>
    </w:p>
    <w:p w14:paraId="2975A55F" w14:textId="77777777" w:rsidR="006006C9" w:rsidRDefault="006006C9" w:rsidP="006006C9"/>
    <w:p w14:paraId="215604BB" w14:textId="77777777" w:rsidR="006006C9" w:rsidRPr="006006C9" w:rsidRDefault="006006C9" w:rsidP="006006C9">
      <w:pPr>
        <w:pStyle w:val="Heading1"/>
        <w:spacing w:before="0"/>
        <w:ind w:left="100"/>
        <w:rPr>
          <w:rFonts w:ascii="Times New Roman" w:hAnsi="Times New Roman" w:cs="Times New Roman"/>
        </w:rPr>
      </w:pPr>
      <w:r w:rsidRPr="006006C9">
        <w:rPr>
          <w:rFonts w:ascii="Times New Roman" w:hAnsi="Times New Roman" w:cs="Times New Roman"/>
          <w:color w:val="000000"/>
          <w:sz w:val="24"/>
          <w:szCs w:val="24"/>
        </w:rPr>
        <w:t>Abstract:</w:t>
      </w:r>
    </w:p>
    <w:p w14:paraId="7C003DE4" w14:textId="75B0442E" w:rsidR="006006C9" w:rsidRDefault="006006C9" w:rsidP="006006C9">
      <w:pPr>
        <w:pStyle w:val="NormalWeb"/>
        <w:spacing w:before="0" w:beforeAutospacing="0" w:after="0" w:afterAutospacing="0"/>
        <w:ind w:left="100" w:right="267"/>
      </w:pPr>
      <w:r>
        <w:rPr>
          <w:color w:val="000000"/>
        </w:rPr>
        <w:t>Alyssa, a college student attending FGCU, describes her experiences with COVID-</w:t>
      </w:r>
      <w:r>
        <w:t>19. Alyssa describes how the pandemic influenced her education, social life, and family. Alyssa also comments on what she believes are some of the big take-aways from the pandemic.</w:t>
      </w:r>
    </w:p>
    <w:p w14:paraId="30534A5E" w14:textId="77777777" w:rsidR="006006C9" w:rsidRDefault="006006C9" w:rsidP="006006C9"/>
    <w:p w14:paraId="412D8DA9" w14:textId="0B8EE1F6" w:rsidR="006006C9" w:rsidRPr="006006C9" w:rsidRDefault="006006C9" w:rsidP="006006C9">
      <w:pPr>
        <w:rPr>
          <w:rFonts w:ascii="Times New Roman" w:hAnsi="Times New Roman" w:cs="Times New Roman"/>
          <w:sz w:val="24"/>
          <w:szCs w:val="24"/>
        </w:rPr>
      </w:pPr>
    </w:p>
    <w:p w14:paraId="037F1C43" w14:textId="77777777" w:rsidR="009F4838" w:rsidRDefault="009F4838">
      <w:pPr>
        <w:spacing w:after="0"/>
      </w:pPr>
    </w:p>
    <w:p w14:paraId="3E6BDD3A"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00:01</w:t>
      </w:r>
      <w:proofErr w:type="gramEnd"/>
    </w:p>
    <w:p w14:paraId="4B12DE53"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All right, what is your name, age, and where are you from?</w:t>
      </w:r>
    </w:p>
    <w:p w14:paraId="2DE7F157" w14:textId="77777777" w:rsidR="009F4838" w:rsidRPr="006006C9" w:rsidRDefault="009F4838">
      <w:pPr>
        <w:spacing w:after="0"/>
        <w:rPr>
          <w:rFonts w:ascii="Times New Roman" w:hAnsi="Times New Roman" w:cs="Times New Roman"/>
        </w:rPr>
      </w:pPr>
    </w:p>
    <w:p w14:paraId="3622729E" w14:textId="50116C11"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00:04</w:t>
      </w:r>
      <w:proofErr w:type="gramEnd"/>
    </w:p>
    <w:p w14:paraId="6293F355" w14:textId="09A30911"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My name is Alyssa </w:t>
      </w:r>
      <w:proofErr w:type="spellStart"/>
      <w:r w:rsidR="00C6172A">
        <w:rPr>
          <w:rFonts w:ascii="Times New Roman" w:hAnsi="Times New Roman" w:cs="Times New Roman"/>
        </w:rPr>
        <w:t>Schoettle</w:t>
      </w:r>
      <w:proofErr w:type="spellEnd"/>
      <w:r w:rsidRPr="006006C9">
        <w:rPr>
          <w:rFonts w:ascii="Times New Roman" w:hAnsi="Times New Roman" w:cs="Times New Roman"/>
        </w:rPr>
        <w:t xml:space="preserve">. I am 21 years </w:t>
      </w:r>
      <w:proofErr w:type="gramStart"/>
      <w:r w:rsidRPr="006006C9">
        <w:rPr>
          <w:rFonts w:ascii="Times New Roman" w:hAnsi="Times New Roman" w:cs="Times New Roman"/>
        </w:rPr>
        <w:t>old</w:t>
      </w:r>
      <w:proofErr w:type="gramEnd"/>
      <w:r w:rsidRPr="006006C9">
        <w:rPr>
          <w:rFonts w:ascii="Times New Roman" w:hAnsi="Times New Roman" w:cs="Times New Roman"/>
        </w:rPr>
        <w:t xml:space="preserve"> and I am from Palm City, Florida in Martin County.</w:t>
      </w:r>
    </w:p>
    <w:p w14:paraId="60EAFF36" w14:textId="77777777" w:rsidR="009F4838" w:rsidRPr="006006C9" w:rsidRDefault="009F4838">
      <w:pPr>
        <w:spacing w:after="0"/>
        <w:rPr>
          <w:rFonts w:ascii="Times New Roman" w:hAnsi="Times New Roman" w:cs="Times New Roman"/>
        </w:rPr>
      </w:pPr>
    </w:p>
    <w:p w14:paraId="324D93B5"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00:11</w:t>
      </w:r>
      <w:proofErr w:type="gramEnd"/>
    </w:p>
    <w:p w14:paraId="65285F78"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What's your full birthday?</w:t>
      </w:r>
    </w:p>
    <w:p w14:paraId="58E35AD4" w14:textId="77777777" w:rsidR="009F4838" w:rsidRPr="006006C9" w:rsidRDefault="009F4838">
      <w:pPr>
        <w:spacing w:after="0"/>
        <w:rPr>
          <w:rFonts w:ascii="Times New Roman" w:hAnsi="Times New Roman" w:cs="Times New Roman"/>
        </w:rPr>
      </w:pPr>
    </w:p>
    <w:p w14:paraId="252067DC" w14:textId="56D681AD"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00:13</w:t>
      </w:r>
      <w:proofErr w:type="gramEnd"/>
    </w:p>
    <w:p w14:paraId="673D2B86"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I was born September 1, 2000.</w:t>
      </w:r>
    </w:p>
    <w:p w14:paraId="30BBB442" w14:textId="77777777" w:rsidR="009F4838" w:rsidRPr="006006C9" w:rsidRDefault="009F4838">
      <w:pPr>
        <w:spacing w:after="0"/>
        <w:rPr>
          <w:rFonts w:ascii="Times New Roman" w:hAnsi="Times New Roman" w:cs="Times New Roman"/>
        </w:rPr>
      </w:pPr>
    </w:p>
    <w:p w14:paraId="2BFF1621"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00:16</w:t>
      </w:r>
      <w:proofErr w:type="gramEnd"/>
    </w:p>
    <w:p w14:paraId="7400B4C5"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Where were you when you first heard about COVID-19?</w:t>
      </w:r>
    </w:p>
    <w:p w14:paraId="5A23E007" w14:textId="77777777" w:rsidR="009F4838" w:rsidRPr="006006C9" w:rsidRDefault="009F4838">
      <w:pPr>
        <w:spacing w:after="0"/>
        <w:rPr>
          <w:rFonts w:ascii="Times New Roman" w:hAnsi="Times New Roman" w:cs="Times New Roman"/>
        </w:rPr>
      </w:pPr>
    </w:p>
    <w:p w14:paraId="2D564D21" w14:textId="08629969"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00:19</w:t>
      </w:r>
      <w:proofErr w:type="gramEnd"/>
    </w:p>
    <w:p w14:paraId="62D9A3A2"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I was in my dorm in South Village at FGC University and my parents called me and asked me if I had heard about the pandemic in China, and I said no.</w:t>
      </w:r>
    </w:p>
    <w:p w14:paraId="526763FA" w14:textId="77777777" w:rsidR="009F4838" w:rsidRPr="006006C9" w:rsidRDefault="009F4838">
      <w:pPr>
        <w:spacing w:after="0"/>
        <w:rPr>
          <w:rFonts w:ascii="Times New Roman" w:hAnsi="Times New Roman" w:cs="Times New Roman"/>
        </w:rPr>
      </w:pPr>
    </w:p>
    <w:p w14:paraId="63735DC3"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00:33</w:t>
      </w:r>
      <w:proofErr w:type="gramEnd"/>
    </w:p>
    <w:p w14:paraId="5BE0E9EA"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What was your opinion on it at that time?</w:t>
      </w:r>
    </w:p>
    <w:p w14:paraId="5E7A9B4F" w14:textId="77777777" w:rsidR="009F4838" w:rsidRPr="006006C9" w:rsidRDefault="009F4838">
      <w:pPr>
        <w:spacing w:after="0"/>
        <w:rPr>
          <w:rFonts w:ascii="Times New Roman" w:hAnsi="Times New Roman" w:cs="Times New Roman"/>
        </w:rPr>
      </w:pPr>
    </w:p>
    <w:p w14:paraId="20A515B8" w14:textId="331027EB"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00:36</w:t>
      </w:r>
      <w:proofErr w:type="gramEnd"/>
    </w:p>
    <w:p w14:paraId="783EFC85"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I thought it was going to be one of those things in the news cycle that you hear about every once in a while, and that it probably wasn't going to come to America it was just that one thing they kept talking </w:t>
      </w:r>
      <w:proofErr w:type="gramStart"/>
      <w:r w:rsidRPr="006006C9">
        <w:rPr>
          <w:rFonts w:ascii="Times New Roman" w:hAnsi="Times New Roman" w:cs="Times New Roman"/>
        </w:rPr>
        <w:t>about</w:t>
      </w:r>
      <w:proofErr w:type="gramEnd"/>
      <w:r w:rsidRPr="006006C9">
        <w:rPr>
          <w:rFonts w:ascii="Times New Roman" w:hAnsi="Times New Roman" w:cs="Times New Roman"/>
        </w:rPr>
        <w:t xml:space="preserve"> so they didn't have to talk about other things.</w:t>
      </w:r>
    </w:p>
    <w:p w14:paraId="236A81DD" w14:textId="77777777" w:rsidR="009F4838" w:rsidRPr="006006C9" w:rsidRDefault="009F4838">
      <w:pPr>
        <w:spacing w:after="0"/>
        <w:rPr>
          <w:rFonts w:ascii="Times New Roman" w:hAnsi="Times New Roman" w:cs="Times New Roman"/>
        </w:rPr>
      </w:pPr>
    </w:p>
    <w:p w14:paraId="4804C564"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00:51</w:t>
      </w:r>
      <w:proofErr w:type="gramEnd"/>
    </w:p>
    <w:p w14:paraId="7A155974"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Were you working?</w:t>
      </w:r>
    </w:p>
    <w:p w14:paraId="2015A5F6" w14:textId="77777777" w:rsidR="009F4838" w:rsidRPr="006006C9" w:rsidRDefault="009F4838">
      <w:pPr>
        <w:spacing w:after="0"/>
        <w:rPr>
          <w:rFonts w:ascii="Times New Roman" w:hAnsi="Times New Roman" w:cs="Times New Roman"/>
        </w:rPr>
      </w:pPr>
    </w:p>
    <w:p w14:paraId="798C9AB7" w14:textId="3BA773FF"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00:52</w:t>
      </w:r>
      <w:proofErr w:type="gramEnd"/>
    </w:p>
    <w:p w14:paraId="22186235"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I was not working at that </w:t>
      </w:r>
      <w:proofErr w:type="gramStart"/>
      <w:r w:rsidRPr="006006C9">
        <w:rPr>
          <w:rFonts w:ascii="Times New Roman" w:hAnsi="Times New Roman" w:cs="Times New Roman"/>
        </w:rPr>
        <w:t>time,</w:t>
      </w:r>
      <w:proofErr w:type="gramEnd"/>
      <w:r w:rsidRPr="006006C9">
        <w:rPr>
          <w:rFonts w:ascii="Times New Roman" w:hAnsi="Times New Roman" w:cs="Times New Roman"/>
        </w:rPr>
        <w:t xml:space="preserve"> I was doing 15 credits of classwork.</w:t>
      </w:r>
    </w:p>
    <w:p w14:paraId="1C7C4B52" w14:textId="77777777" w:rsidR="009F4838" w:rsidRPr="006006C9" w:rsidRDefault="009F4838">
      <w:pPr>
        <w:spacing w:after="0"/>
        <w:rPr>
          <w:rFonts w:ascii="Times New Roman" w:hAnsi="Times New Roman" w:cs="Times New Roman"/>
        </w:rPr>
      </w:pPr>
    </w:p>
    <w:p w14:paraId="676247E0"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00:58</w:t>
      </w:r>
      <w:proofErr w:type="gramEnd"/>
    </w:p>
    <w:p w14:paraId="406C5A54" w14:textId="77777777" w:rsidR="009F4838" w:rsidRPr="006006C9" w:rsidRDefault="00000000">
      <w:pPr>
        <w:spacing w:after="0"/>
        <w:rPr>
          <w:rFonts w:ascii="Times New Roman" w:hAnsi="Times New Roman" w:cs="Times New Roman"/>
        </w:rPr>
      </w:pPr>
      <w:proofErr w:type="gramStart"/>
      <w:r w:rsidRPr="006006C9">
        <w:rPr>
          <w:rFonts w:ascii="Times New Roman" w:hAnsi="Times New Roman" w:cs="Times New Roman"/>
        </w:rPr>
        <w:t>So</w:t>
      </w:r>
      <w:proofErr w:type="gramEnd"/>
      <w:r w:rsidRPr="006006C9">
        <w:rPr>
          <w:rFonts w:ascii="Times New Roman" w:hAnsi="Times New Roman" w:cs="Times New Roman"/>
        </w:rPr>
        <w:t xml:space="preserve"> you were a student? </w:t>
      </w:r>
    </w:p>
    <w:p w14:paraId="17D22F52" w14:textId="77777777" w:rsidR="009F4838" w:rsidRPr="006006C9" w:rsidRDefault="009F4838">
      <w:pPr>
        <w:spacing w:after="0"/>
        <w:rPr>
          <w:rFonts w:ascii="Times New Roman" w:hAnsi="Times New Roman" w:cs="Times New Roman"/>
        </w:rPr>
      </w:pPr>
    </w:p>
    <w:p w14:paraId="756E185B" w14:textId="53EDBAAE"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00:59</w:t>
      </w:r>
      <w:proofErr w:type="gramEnd"/>
    </w:p>
    <w:p w14:paraId="1BA94469"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I was a student, yes.</w:t>
      </w:r>
    </w:p>
    <w:p w14:paraId="47B2329B" w14:textId="77777777" w:rsidR="009F4838" w:rsidRPr="006006C9" w:rsidRDefault="009F4838">
      <w:pPr>
        <w:spacing w:after="0"/>
        <w:rPr>
          <w:rFonts w:ascii="Times New Roman" w:hAnsi="Times New Roman" w:cs="Times New Roman"/>
        </w:rPr>
      </w:pPr>
    </w:p>
    <w:p w14:paraId="1A4C4292"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00:59</w:t>
      </w:r>
      <w:proofErr w:type="gramEnd"/>
    </w:p>
    <w:p w14:paraId="7AA2A1D8"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At FGCU?</w:t>
      </w:r>
    </w:p>
    <w:p w14:paraId="4C27CE42" w14:textId="77777777" w:rsidR="009F4838" w:rsidRPr="006006C9" w:rsidRDefault="009F4838">
      <w:pPr>
        <w:spacing w:after="0"/>
        <w:rPr>
          <w:rFonts w:ascii="Times New Roman" w:hAnsi="Times New Roman" w:cs="Times New Roman"/>
        </w:rPr>
      </w:pPr>
    </w:p>
    <w:p w14:paraId="2E209E4F" w14:textId="7175F80F"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01:00</w:t>
      </w:r>
      <w:proofErr w:type="gramEnd"/>
    </w:p>
    <w:p w14:paraId="3465F87E"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Yes. </w:t>
      </w:r>
    </w:p>
    <w:p w14:paraId="46FAD1AA" w14:textId="77777777" w:rsidR="009F4838" w:rsidRPr="006006C9" w:rsidRDefault="009F4838">
      <w:pPr>
        <w:spacing w:after="0"/>
        <w:rPr>
          <w:rFonts w:ascii="Times New Roman" w:hAnsi="Times New Roman" w:cs="Times New Roman"/>
        </w:rPr>
      </w:pPr>
    </w:p>
    <w:p w14:paraId="1F4A4312"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01:01</w:t>
      </w:r>
      <w:proofErr w:type="gramEnd"/>
    </w:p>
    <w:p w14:paraId="7EFBDAFC"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Okay. Did you move to online or were you in person still?</w:t>
      </w:r>
    </w:p>
    <w:p w14:paraId="1F0CE066" w14:textId="77777777" w:rsidR="009F4838" w:rsidRPr="006006C9" w:rsidRDefault="009F4838">
      <w:pPr>
        <w:spacing w:after="0"/>
        <w:rPr>
          <w:rFonts w:ascii="Times New Roman" w:hAnsi="Times New Roman" w:cs="Times New Roman"/>
        </w:rPr>
      </w:pPr>
    </w:p>
    <w:p w14:paraId="4C095D6E" w14:textId="66DE8924"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01:01</w:t>
      </w:r>
      <w:proofErr w:type="gramEnd"/>
    </w:p>
    <w:p w14:paraId="1E521D87"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I did not move online until FGCU made the decision to go online.</w:t>
      </w:r>
    </w:p>
    <w:p w14:paraId="4F439258" w14:textId="77777777" w:rsidR="009F4838" w:rsidRPr="006006C9" w:rsidRDefault="009F4838">
      <w:pPr>
        <w:spacing w:after="0"/>
        <w:rPr>
          <w:rFonts w:ascii="Times New Roman" w:hAnsi="Times New Roman" w:cs="Times New Roman"/>
        </w:rPr>
      </w:pPr>
    </w:p>
    <w:p w14:paraId="6E520CB0"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01:11</w:t>
      </w:r>
      <w:proofErr w:type="gramEnd"/>
    </w:p>
    <w:p w14:paraId="5CBDAA28"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Okay. During the first peak, where did you quarantine?</w:t>
      </w:r>
    </w:p>
    <w:p w14:paraId="7335A1DC" w14:textId="77777777" w:rsidR="009F4838" w:rsidRPr="006006C9" w:rsidRDefault="009F4838">
      <w:pPr>
        <w:spacing w:after="0"/>
        <w:rPr>
          <w:rFonts w:ascii="Times New Roman" w:hAnsi="Times New Roman" w:cs="Times New Roman"/>
        </w:rPr>
      </w:pPr>
    </w:p>
    <w:p w14:paraId="6B8F7340" w14:textId="6E2231AF"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01:19</w:t>
      </w:r>
      <w:proofErr w:type="gramEnd"/>
    </w:p>
    <w:p w14:paraId="794541AD"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What is the first peak again? Date-wise?</w:t>
      </w:r>
    </w:p>
    <w:p w14:paraId="70F58B8C" w14:textId="77777777" w:rsidR="009F4838" w:rsidRPr="006006C9" w:rsidRDefault="009F4838">
      <w:pPr>
        <w:spacing w:after="0"/>
        <w:rPr>
          <w:rFonts w:ascii="Times New Roman" w:hAnsi="Times New Roman" w:cs="Times New Roman"/>
        </w:rPr>
      </w:pPr>
    </w:p>
    <w:p w14:paraId="16F763E3"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01:21</w:t>
      </w:r>
      <w:proofErr w:type="gramEnd"/>
    </w:p>
    <w:p w14:paraId="2BBFAFD7"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So, probably March 2020.</w:t>
      </w:r>
    </w:p>
    <w:p w14:paraId="73C9A3AB" w14:textId="77777777" w:rsidR="009F4838" w:rsidRPr="006006C9" w:rsidRDefault="009F4838">
      <w:pPr>
        <w:spacing w:after="0"/>
        <w:rPr>
          <w:rFonts w:ascii="Times New Roman" w:hAnsi="Times New Roman" w:cs="Times New Roman"/>
        </w:rPr>
      </w:pPr>
    </w:p>
    <w:p w14:paraId="1998CBCA" w14:textId="1144C4C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01:26</w:t>
      </w:r>
      <w:proofErr w:type="gramEnd"/>
    </w:p>
    <w:p w14:paraId="15CEB0D1"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Okay, so I returned home to Palm City and Martin County. You want like a specific road, or anything like that?</w:t>
      </w:r>
    </w:p>
    <w:p w14:paraId="356210C0" w14:textId="77777777" w:rsidR="009F4838" w:rsidRPr="006006C9" w:rsidRDefault="009F4838">
      <w:pPr>
        <w:spacing w:after="0"/>
        <w:rPr>
          <w:rFonts w:ascii="Times New Roman" w:hAnsi="Times New Roman" w:cs="Times New Roman"/>
        </w:rPr>
      </w:pPr>
    </w:p>
    <w:p w14:paraId="0E2972E4"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01:35</w:t>
      </w:r>
      <w:proofErr w:type="gramEnd"/>
    </w:p>
    <w:p w14:paraId="67293FD6"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No.</w:t>
      </w:r>
    </w:p>
    <w:p w14:paraId="3482D89F" w14:textId="77777777" w:rsidR="009F4838" w:rsidRPr="006006C9" w:rsidRDefault="009F4838">
      <w:pPr>
        <w:spacing w:after="0"/>
        <w:rPr>
          <w:rFonts w:ascii="Times New Roman" w:hAnsi="Times New Roman" w:cs="Times New Roman"/>
        </w:rPr>
      </w:pPr>
    </w:p>
    <w:p w14:paraId="1ABD2A79" w14:textId="5B489280"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01:35</w:t>
      </w:r>
      <w:proofErr w:type="gramEnd"/>
    </w:p>
    <w:p w14:paraId="66132E35"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I returned to my </w:t>
      </w:r>
      <w:proofErr w:type="spellStart"/>
      <w:proofErr w:type="gramStart"/>
      <w:r w:rsidRPr="006006C9">
        <w:rPr>
          <w:rFonts w:ascii="Times New Roman" w:hAnsi="Times New Roman" w:cs="Times New Roman"/>
        </w:rPr>
        <w:t>parents</w:t>
      </w:r>
      <w:proofErr w:type="spellEnd"/>
      <w:proofErr w:type="gramEnd"/>
      <w:r w:rsidRPr="006006C9">
        <w:rPr>
          <w:rFonts w:ascii="Times New Roman" w:hAnsi="Times New Roman" w:cs="Times New Roman"/>
        </w:rPr>
        <w:t xml:space="preserve"> house in Martin County.</w:t>
      </w:r>
    </w:p>
    <w:p w14:paraId="08E0A7AF" w14:textId="77777777" w:rsidR="009F4838" w:rsidRPr="006006C9" w:rsidRDefault="009F4838">
      <w:pPr>
        <w:spacing w:after="0"/>
        <w:rPr>
          <w:rFonts w:ascii="Times New Roman" w:hAnsi="Times New Roman" w:cs="Times New Roman"/>
        </w:rPr>
      </w:pPr>
    </w:p>
    <w:p w14:paraId="2D8DA4CA"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01:38</w:t>
      </w:r>
      <w:proofErr w:type="gramEnd"/>
    </w:p>
    <w:p w14:paraId="2DF7A669"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lastRenderedPageBreak/>
        <w:t xml:space="preserve">To your home? </w:t>
      </w:r>
    </w:p>
    <w:p w14:paraId="10B7D97F" w14:textId="77777777" w:rsidR="009F4838" w:rsidRPr="006006C9" w:rsidRDefault="009F4838">
      <w:pPr>
        <w:spacing w:after="0"/>
        <w:rPr>
          <w:rFonts w:ascii="Times New Roman" w:hAnsi="Times New Roman" w:cs="Times New Roman"/>
        </w:rPr>
      </w:pPr>
    </w:p>
    <w:p w14:paraId="781F9E52" w14:textId="68351CCC"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01:39</w:t>
      </w:r>
      <w:proofErr w:type="gramEnd"/>
    </w:p>
    <w:p w14:paraId="7009B10A"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Mm hm.</w:t>
      </w:r>
    </w:p>
    <w:p w14:paraId="3ED9B336" w14:textId="77777777" w:rsidR="009F4838" w:rsidRPr="006006C9" w:rsidRDefault="009F4838">
      <w:pPr>
        <w:spacing w:after="0"/>
        <w:rPr>
          <w:rFonts w:ascii="Times New Roman" w:hAnsi="Times New Roman" w:cs="Times New Roman"/>
        </w:rPr>
      </w:pPr>
    </w:p>
    <w:p w14:paraId="40BCEBB8"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01:40</w:t>
      </w:r>
      <w:proofErr w:type="gramEnd"/>
    </w:p>
    <w:p w14:paraId="2AABC82A"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What did you do?</w:t>
      </w:r>
    </w:p>
    <w:p w14:paraId="1B2AB054" w14:textId="77777777" w:rsidR="009F4838" w:rsidRPr="006006C9" w:rsidRDefault="009F4838">
      <w:pPr>
        <w:spacing w:after="0"/>
        <w:rPr>
          <w:rFonts w:ascii="Times New Roman" w:hAnsi="Times New Roman" w:cs="Times New Roman"/>
        </w:rPr>
      </w:pPr>
    </w:p>
    <w:p w14:paraId="4FBB3B6A" w14:textId="59519EC4"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01:42</w:t>
      </w:r>
      <w:proofErr w:type="gramEnd"/>
    </w:p>
    <w:p w14:paraId="5CE3347D"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I completed my coursework as best I could––none of my professors </w:t>
      </w:r>
      <w:proofErr w:type="gramStart"/>
      <w:r w:rsidRPr="006006C9">
        <w:rPr>
          <w:rFonts w:ascii="Times New Roman" w:hAnsi="Times New Roman" w:cs="Times New Roman"/>
        </w:rPr>
        <w:t>actually had</w:t>
      </w:r>
      <w:proofErr w:type="gramEnd"/>
      <w:r w:rsidRPr="006006C9">
        <w:rPr>
          <w:rFonts w:ascii="Times New Roman" w:hAnsi="Times New Roman" w:cs="Times New Roman"/>
        </w:rPr>
        <w:t xml:space="preserve"> lectures prepared––so I was just reading my textbooks and trying to get through my assignments as quickly as possible. And that's pretty much what I did the entire </w:t>
      </w:r>
      <w:proofErr w:type="gramStart"/>
      <w:r w:rsidRPr="006006C9">
        <w:rPr>
          <w:rFonts w:ascii="Times New Roman" w:hAnsi="Times New Roman" w:cs="Times New Roman"/>
        </w:rPr>
        <w:t>time, because</w:t>
      </w:r>
      <w:proofErr w:type="gramEnd"/>
      <w:r w:rsidRPr="006006C9">
        <w:rPr>
          <w:rFonts w:ascii="Times New Roman" w:hAnsi="Times New Roman" w:cs="Times New Roman"/>
        </w:rPr>
        <w:t xml:space="preserve"> I signed up for summer classes. Nine credits immediately in the following semester.</w:t>
      </w:r>
    </w:p>
    <w:p w14:paraId="1361773B" w14:textId="77777777" w:rsidR="009F4838" w:rsidRPr="006006C9" w:rsidRDefault="009F4838">
      <w:pPr>
        <w:spacing w:after="0"/>
        <w:rPr>
          <w:rFonts w:ascii="Times New Roman" w:hAnsi="Times New Roman" w:cs="Times New Roman"/>
        </w:rPr>
      </w:pPr>
    </w:p>
    <w:p w14:paraId="1D27C16B"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02:02</w:t>
      </w:r>
      <w:proofErr w:type="gramEnd"/>
    </w:p>
    <w:p w14:paraId="1933D514" w14:textId="77777777" w:rsidR="009F4838" w:rsidRPr="006006C9" w:rsidRDefault="00000000">
      <w:pPr>
        <w:spacing w:after="0"/>
        <w:rPr>
          <w:rFonts w:ascii="Times New Roman" w:hAnsi="Times New Roman" w:cs="Times New Roman"/>
        </w:rPr>
      </w:pPr>
      <w:proofErr w:type="gramStart"/>
      <w:r w:rsidRPr="006006C9">
        <w:rPr>
          <w:rFonts w:ascii="Times New Roman" w:hAnsi="Times New Roman" w:cs="Times New Roman"/>
        </w:rPr>
        <w:t>So</w:t>
      </w:r>
      <w:proofErr w:type="gramEnd"/>
      <w:r w:rsidRPr="006006C9">
        <w:rPr>
          <w:rFonts w:ascii="Times New Roman" w:hAnsi="Times New Roman" w:cs="Times New Roman"/>
        </w:rPr>
        <w:t xml:space="preserve"> how'd you pass the time besides schoolwork? Did you pick up any hobbies?</w:t>
      </w:r>
    </w:p>
    <w:p w14:paraId="7482245F" w14:textId="77777777" w:rsidR="009F4838" w:rsidRPr="006006C9" w:rsidRDefault="009F4838">
      <w:pPr>
        <w:spacing w:after="0"/>
        <w:rPr>
          <w:rFonts w:ascii="Times New Roman" w:hAnsi="Times New Roman" w:cs="Times New Roman"/>
        </w:rPr>
      </w:pPr>
    </w:p>
    <w:p w14:paraId="3FBA54FC" w14:textId="0203A145"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02:07</w:t>
      </w:r>
      <w:proofErr w:type="gramEnd"/>
    </w:p>
    <w:p w14:paraId="6A5B26C7"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Um, I was lucky enough that the house had a </w:t>
      </w:r>
      <w:proofErr w:type="gramStart"/>
      <w:r w:rsidRPr="006006C9">
        <w:rPr>
          <w:rFonts w:ascii="Times New Roman" w:hAnsi="Times New Roman" w:cs="Times New Roman"/>
        </w:rPr>
        <w:t>pool</w:t>
      </w:r>
      <w:proofErr w:type="gramEnd"/>
      <w:r w:rsidRPr="006006C9">
        <w:rPr>
          <w:rFonts w:ascii="Times New Roman" w:hAnsi="Times New Roman" w:cs="Times New Roman"/>
        </w:rPr>
        <w:t xml:space="preserve"> and my dad had a boat and so we were out on the water a lot, and just relaxing pretty much.</w:t>
      </w:r>
    </w:p>
    <w:p w14:paraId="45EB9B53" w14:textId="77777777" w:rsidR="009F4838" w:rsidRPr="006006C9" w:rsidRDefault="009F4838">
      <w:pPr>
        <w:spacing w:after="0"/>
        <w:rPr>
          <w:rFonts w:ascii="Times New Roman" w:hAnsi="Times New Roman" w:cs="Times New Roman"/>
        </w:rPr>
      </w:pPr>
    </w:p>
    <w:p w14:paraId="7AB2A2BB"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02:18</w:t>
      </w:r>
      <w:proofErr w:type="gramEnd"/>
    </w:p>
    <w:p w14:paraId="3219C922"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Did you ever get COVID-19? </w:t>
      </w:r>
    </w:p>
    <w:p w14:paraId="2245F818" w14:textId="77777777" w:rsidR="009F4838" w:rsidRPr="006006C9" w:rsidRDefault="009F4838">
      <w:pPr>
        <w:spacing w:after="0"/>
        <w:rPr>
          <w:rFonts w:ascii="Times New Roman" w:hAnsi="Times New Roman" w:cs="Times New Roman"/>
        </w:rPr>
      </w:pPr>
    </w:p>
    <w:p w14:paraId="714B62EB" w14:textId="3CA1F47A"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02:19</w:t>
      </w:r>
      <w:proofErr w:type="gramEnd"/>
    </w:p>
    <w:p w14:paraId="741EC608"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No. </w:t>
      </w:r>
    </w:p>
    <w:p w14:paraId="5BA01A10" w14:textId="77777777" w:rsidR="009F4838" w:rsidRPr="006006C9" w:rsidRDefault="009F4838">
      <w:pPr>
        <w:spacing w:after="0"/>
        <w:rPr>
          <w:rFonts w:ascii="Times New Roman" w:hAnsi="Times New Roman" w:cs="Times New Roman"/>
        </w:rPr>
      </w:pPr>
    </w:p>
    <w:p w14:paraId="2814CD14"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02:21</w:t>
      </w:r>
      <w:proofErr w:type="gramEnd"/>
    </w:p>
    <w:p w14:paraId="410C3602"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How many times would you say that you were tested for COVID-19?</w:t>
      </w:r>
    </w:p>
    <w:p w14:paraId="0C80B7FB" w14:textId="77777777" w:rsidR="009F4838" w:rsidRPr="006006C9" w:rsidRDefault="009F4838">
      <w:pPr>
        <w:spacing w:after="0"/>
        <w:rPr>
          <w:rFonts w:ascii="Times New Roman" w:hAnsi="Times New Roman" w:cs="Times New Roman"/>
        </w:rPr>
      </w:pPr>
    </w:p>
    <w:p w14:paraId="411ED613" w14:textId="4C3C6A42"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02:27</w:t>
      </w:r>
      <w:proofErr w:type="gramEnd"/>
    </w:p>
    <w:p w14:paraId="57077217"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I would say I have been tested for COVID-19 more than 10 times.</w:t>
      </w:r>
    </w:p>
    <w:p w14:paraId="53B0B85E" w14:textId="77777777" w:rsidR="009F4838" w:rsidRPr="006006C9" w:rsidRDefault="009F4838">
      <w:pPr>
        <w:spacing w:after="0"/>
        <w:rPr>
          <w:rFonts w:ascii="Times New Roman" w:hAnsi="Times New Roman" w:cs="Times New Roman"/>
        </w:rPr>
      </w:pPr>
    </w:p>
    <w:p w14:paraId="3D9DCA16"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02:34</w:t>
      </w:r>
      <w:proofErr w:type="gramEnd"/>
    </w:p>
    <w:p w14:paraId="695E82F5"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More than 10 times...What kind of precautions did you take, and how do you take them now?</w:t>
      </w:r>
    </w:p>
    <w:p w14:paraId="69D2F074" w14:textId="77777777" w:rsidR="009F4838" w:rsidRPr="006006C9" w:rsidRDefault="009F4838">
      <w:pPr>
        <w:spacing w:after="0"/>
        <w:rPr>
          <w:rFonts w:ascii="Times New Roman" w:hAnsi="Times New Roman" w:cs="Times New Roman"/>
        </w:rPr>
      </w:pPr>
    </w:p>
    <w:p w14:paraId="5C5F9138" w14:textId="5C8A597A"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02:41</w:t>
      </w:r>
      <w:proofErr w:type="gramEnd"/>
    </w:p>
    <w:p w14:paraId="5952ED94" w14:textId="77777777" w:rsidR="009F4838" w:rsidRPr="006006C9" w:rsidRDefault="00000000">
      <w:pPr>
        <w:spacing w:after="0"/>
        <w:rPr>
          <w:rFonts w:ascii="Times New Roman" w:hAnsi="Times New Roman" w:cs="Times New Roman"/>
        </w:rPr>
      </w:pPr>
      <w:proofErr w:type="gramStart"/>
      <w:r w:rsidRPr="006006C9">
        <w:rPr>
          <w:rFonts w:ascii="Times New Roman" w:hAnsi="Times New Roman" w:cs="Times New Roman"/>
        </w:rPr>
        <w:t>So</w:t>
      </w:r>
      <w:proofErr w:type="gramEnd"/>
      <w:r w:rsidRPr="006006C9">
        <w:rPr>
          <w:rFonts w:ascii="Times New Roman" w:hAnsi="Times New Roman" w:cs="Times New Roman"/>
        </w:rPr>
        <w:t xml:space="preserve"> after I returned to FGCU following the first peak, I was in person and online. Anytime I would return home, I would be tested before I </w:t>
      </w:r>
      <w:proofErr w:type="gramStart"/>
      <w:r w:rsidRPr="006006C9">
        <w:rPr>
          <w:rFonts w:ascii="Times New Roman" w:hAnsi="Times New Roman" w:cs="Times New Roman"/>
        </w:rPr>
        <w:t>actually entered</w:t>
      </w:r>
      <w:proofErr w:type="gramEnd"/>
      <w:r w:rsidRPr="006006C9">
        <w:rPr>
          <w:rFonts w:ascii="Times New Roman" w:hAnsi="Times New Roman" w:cs="Times New Roman"/>
        </w:rPr>
        <w:t xml:space="preserve"> my house so that there was no chance that I was going to get––be sick and then give it to my parents without knowing. I also </w:t>
      </w:r>
      <w:proofErr w:type="gramStart"/>
      <w:r w:rsidRPr="006006C9">
        <w:rPr>
          <w:rFonts w:ascii="Times New Roman" w:hAnsi="Times New Roman" w:cs="Times New Roman"/>
        </w:rPr>
        <w:t>made an attempt</w:t>
      </w:r>
      <w:proofErr w:type="gramEnd"/>
      <w:r w:rsidRPr="006006C9">
        <w:rPr>
          <w:rFonts w:ascii="Times New Roman" w:hAnsi="Times New Roman" w:cs="Times New Roman"/>
        </w:rPr>
        <w:t xml:space="preserve"> to not be around people in large social gatherings. Even when I was at </w:t>
      </w:r>
      <w:proofErr w:type="gramStart"/>
      <w:r w:rsidRPr="006006C9">
        <w:rPr>
          <w:rFonts w:ascii="Times New Roman" w:hAnsi="Times New Roman" w:cs="Times New Roman"/>
        </w:rPr>
        <w:t>class</w:t>
      </w:r>
      <w:proofErr w:type="gramEnd"/>
      <w:r w:rsidRPr="006006C9">
        <w:rPr>
          <w:rFonts w:ascii="Times New Roman" w:hAnsi="Times New Roman" w:cs="Times New Roman"/>
        </w:rPr>
        <w:t xml:space="preserve"> I would sit by myself or with someone I trusted, and then once the vaccine became available, I signed up with the school. Not in the first round. I didn't sign up in time to get like the first slots but that by the time the second round started I signed up for that and was able to get vaccinated in the first––my first shot.</w:t>
      </w:r>
    </w:p>
    <w:p w14:paraId="5D71379B" w14:textId="77777777" w:rsidR="009F4838" w:rsidRPr="006006C9" w:rsidRDefault="009F4838">
      <w:pPr>
        <w:spacing w:after="0"/>
        <w:rPr>
          <w:rFonts w:ascii="Times New Roman" w:hAnsi="Times New Roman" w:cs="Times New Roman"/>
        </w:rPr>
      </w:pPr>
    </w:p>
    <w:p w14:paraId="5B6F2447"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03:29</w:t>
      </w:r>
      <w:proofErr w:type="gramEnd"/>
    </w:p>
    <w:p w14:paraId="51CF9202"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Did you get Moderna, Pfizer, or J&amp;J?</w:t>
      </w:r>
    </w:p>
    <w:p w14:paraId="232124E1" w14:textId="77777777" w:rsidR="009F4838" w:rsidRPr="006006C9" w:rsidRDefault="009F4838">
      <w:pPr>
        <w:spacing w:after="0"/>
        <w:rPr>
          <w:rFonts w:ascii="Times New Roman" w:hAnsi="Times New Roman" w:cs="Times New Roman"/>
        </w:rPr>
      </w:pPr>
    </w:p>
    <w:p w14:paraId="49909086" w14:textId="4BA00514"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03:33</w:t>
      </w:r>
      <w:proofErr w:type="gramEnd"/>
    </w:p>
    <w:p w14:paraId="4A0534C7"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Pfizer.  Yes. I'm putting away until after finals is over just in case there are negative side effects. Don't want to be sick while I'm taking them.</w:t>
      </w:r>
    </w:p>
    <w:p w14:paraId="44C696CD" w14:textId="77777777" w:rsidR="009F4838" w:rsidRPr="006006C9" w:rsidRDefault="009F4838">
      <w:pPr>
        <w:spacing w:after="0"/>
        <w:rPr>
          <w:rFonts w:ascii="Times New Roman" w:hAnsi="Times New Roman" w:cs="Times New Roman"/>
        </w:rPr>
      </w:pPr>
    </w:p>
    <w:p w14:paraId="11940E84"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03:33</w:t>
      </w:r>
      <w:proofErr w:type="gramEnd"/>
    </w:p>
    <w:p w14:paraId="77FDA1D6"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Pfizer, both shots?</w:t>
      </w:r>
    </w:p>
    <w:p w14:paraId="58367E4F" w14:textId="77777777" w:rsidR="009F4838" w:rsidRPr="006006C9" w:rsidRDefault="009F4838">
      <w:pPr>
        <w:spacing w:after="0"/>
        <w:rPr>
          <w:rFonts w:ascii="Times New Roman" w:hAnsi="Times New Roman" w:cs="Times New Roman"/>
        </w:rPr>
      </w:pPr>
    </w:p>
    <w:p w14:paraId="3D98885F" w14:textId="09915D28"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03:35</w:t>
      </w:r>
      <w:proofErr w:type="gramEnd"/>
    </w:p>
    <w:p w14:paraId="1FB47F07"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Both shots.</w:t>
      </w:r>
    </w:p>
    <w:p w14:paraId="6A79F333" w14:textId="77777777" w:rsidR="009F4838" w:rsidRPr="006006C9" w:rsidRDefault="009F4838">
      <w:pPr>
        <w:spacing w:after="0"/>
        <w:rPr>
          <w:rFonts w:ascii="Times New Roman" w:hAnsi="Times New Roman" w:cs="Times New Roman"/>
        </w:rPr>
      </w:pPr>
    </w:p>
    <w:p w14:paraId="6373EC8D"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03:35</w:t>
      </w:r>
      <w:proofErr w:type="gramEnd"/>
    </w:p>
    <w:p w14:paraId="7146D52E"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Are you planning on getting boosted? I feel that. How about masks, did you wear masks? </w:t>
      </w:r>
    </w:p>
    <w:p w14:paraId="456D3E7F" w14:textId="77777777" w:rsidR="009F4838" w:rsidRPr="006006C9" w:rsidRDefault="009F4838">
      <w:pPr>
        <w:spacing w:after="0"/>
        <w:rPr>
          <w:rFonts w:ascii="Times New Roman" w:hAnsi="Times New Roman" w:cs="Times New Roman"/>
        </w:rPr>
      </w:pPr>
    </w:p>
    <w:p w14:paraId="0B03607D" w14:textId="6F5F49C6"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03:49</w:t>
      </w:r>
      <w:proofErr w:type="gramEnd"/>
    </w:p>
    <w:p w14:paraId="1B99406D"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Yes. So funnily enough, my parents </w:t>
      </w:r>
      <w:proofErr w:type="gramStart"/>
      <w:r w:rsidRPr="006006C9">
        <w:rPr>
          <w:rFonts w:ascii="Times New Roman" w:hAnsi="Times New Roman" w:cs="Times New Roman"/>
        </w:rPr>
        <w:t>actually bought</w:t>
      </w:r>
      <w:proofErr w:type="gramEnd"/>
      <w:r w:rsidRPr="006006C9">
        <w:rPr>
          <w:rFonts w:ascii="Times New Roman" w:hAnsi="Times New Roman" w:cs="Times New Roman"/>
        </w:rPr>
        <w:t xml:space="preserve"> me a mask and shipped it to me when they first started hearing about it before it even reached our shores, technically, so I just had this mask in my bag before the school even went virtual. It was kind of funny. </w:t>
      </w:r>
    </w:p>
    <w:p w14:paraId="61496518" w14:textId="77777777" w:rsidR="009F4838" w:rsidRPr="006006C9" w:rsidRDefault="009F4838">
      <w:pPr>
        <w:spacing w:after="0"/>
        <w:rPr>
          <w:rFonts w:ascii="Times New Roman" w:hAnsi="Times New Roman" w:cs="Times New Roman"/>
        </w:rPr>
      </w:pPr>
    </w:p>
    <w:p w14:paraId="57B83F35"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04:06</w:t>
      </w:r>
      <w:proofErr w:type="gramEnd"/>
    </w:p>
    <w:p w14:paraId="525DA6E6"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Who did you see versus who did you not see during the pandemic?</w:t>
      </w:r>
    </w:p>
    <w:p w14:paraId="6DD8ACCE" w14:textId="77777777" w:rsidR="009F4838" w:rsidRPr="006006C9" w:rsidRDefault="009F4838">
      <w:pPr>
        <w:spacing w:after="0"/>
        <w:rPr>
          <w:rFonts w:ascii="Times New Roman" w:hAnsi="Times New Roman" w:cs="Times New Roman"/>
        </w:rPr>
      </w:pPr>
    </w:p>
    <w:p w14:paraId="2C6A4037" w14:textId="10B2F865"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04:10</w:t>
      </w:r>
      <w:proofErr w:type="gramEnd"/>
    </w:p>
    <w:p w14:paraId="032E4EAF"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I saw my family, and then I had one friend from high school who also had returned home to Palm City, Martin County. </w:t>
      </w:r>
      <w:proofErr w:type="gramStart"/>
      <w:r w:rsidRPr="006006C9">
        <w:rPr>
          <w:rFonts w:ascii="Times New Roman" w:hAnsi="Times New Roman" w:cs="Times New Roman"/>
        </w:rPr>
        <w:t>So</w:t>
      </w:r>
      <w:proofErr w:type="gramEnd"/>
      <w:r w:rsidRPr="006006C9">
        <w:rPr>
          <w:rFonts w:ascii="Times New Roman" w:hAnsi="Times New Roman" w:cs="Times New Roman"/>
        </w:rPr>
        <w:t xml:space="preserve"> I saw her the most frequently besides my family because our families did similar precautions. So, we would go to the beach together, or she would come over to my house to the pool, or I would go over her house to her pool. And besides </w:t>
      </w:r>
      <w:proofErr w:type="gramStart"/>
      <w:r w:rsidRPr="006006C9">
        <w:rPr>
          <w:rFonts w:ascii="Times New Roman" w:hAnsi="Times New Roman" w:cs="Times New Roman"/>
        </w:rPr>
        <w:t>that</w:t>
      </w:r>
      <w:proofErr w:type="gramEnd"/>
      <w:r w:rsidRPr="006006C9">
        <w:rPr>
          <w:rFonts w:ascii="Times New Roman" w:hAnsi="Times New Roman" w:cs="Times New Roman"/>
        </w:rPr>
        <w:t xml:space="preserve"> I did not see anybody from FGCU or outside of that.</w:t>
      </w:r>
    </w:p>
    <w:p w14:paraId="228D34BE" w14:textId="77777777" w:rsidR="009F4838" w:rsidRPr="006006C9" w:rsidRDefault="009F4838">
      <w:pPr>
        <w:spacing w:after="0"/>
        <w:rPr>
          <w:rFonts w:ascii="Times New Roman" w:hAnsi="Times New Roman" w:cs="Times New Roman"/>
        </w:rPr>
      </w:pPr>
    </w:p>
    <w:p w14:paraId="1E2D141A"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04:37</w:t>
      </w:r>
      <w:proofErr w:type="gramEnd"/>
    </w:p>
    <w:p w14:paraId="4268E0F8"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So how did you communicate with people?</w:t>
      </w:r>
    </w:p>
    <w:p w14:paraId="4C8B546C" w14:textId="77777777" w:rsidR="009F4838" w:rsidRPr="006006C9" w:rsidRDefault="009F4838">
      <w:pPr>
        <w:spacing w:after="0"/>
        <w:rPr>
          <w:rFonts w:ascii="Times New Roman" w:hAnsi="Times New Roman" w:cs="Times New Roman"/>
        </w:rPr>
      </w:pPr>
    </w:p>
    <w:p w14:paraId="18329445" w14:textId="5CF80920"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04:40</w:t>
      </w:r>
      <w:proofErr w:type="gramEnd"/>
    </w:p>
    <w:p w14:paraId="676ED728"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Primarily through text and FaceTime.</w:t>
      </w:r>
    </w:p>
    <w:p w14:paraId="22410D4C" w14:textId="77777777" w:rsidR="009F4838" w:rsidRPr="006006C9" w:rsidRDefault="009F4838">
      <w:pPr>
        <w:spacing w:after="0"/>
        <w:rPr>
          <w:rFonts w:ascii="Times New Roman" w:hAnsi="Times New Roman" w:cs="Times New Roman"/>
        </w:rPr>
      </w:pPr>
    </w:p>
    <w:p w14:paraId="34A7E870"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04:43</w:t>
      </w:r>
      <w:proofErr w:type="gramEnd"/>
    </w:p>
    <w:p w14:paraId="288CE3A3"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Did you ever use Zoom Skype, Snapchat, any of the other social media sites?</w:t>
      </w:r>
    </w:p>
    <w:p w14:paraId="40059A9D" w14:textId="77777777" w:rsidR="009F4838" w:rsidRPr="006006C9" w:rsidRDefault="009F4838">
      <w:pPr>
        <w:spacing w:after="0"/>
        <w:rPr>
          <w:rFonts w:ascii="Times New Roman" w:hAnsi="Times New Roman" w:cs="Times New Roman"/>
        </w:rPr>
      </w:pPr>
    </w:p>
    <w:p w14:paraId="32094DEE" w14:textId="66A2A3C9"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04:48</w:t>
      </w:r>
      <w:proofErr w:type="gramEnd"/>
    </w:p>
    <w:p w14:paraId="29FF7596"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Um, so Snapchat, Instagram...my sorority </w:t>
      </w:r>
      <w:proofErr w:type="gramStart"/>
      <w:r w:rsidRPr="006006C9">
        <w:rPr>
          <w:rFonts w:ascii="Times New Roman" w:hAnsi="Times New Roman" w:cs="Times New Roman"/>
        </w:rPr>
        <w:t>actually hosted</w:t>
      </w:r>
      <w:proofErr w:type="gramEnd"/>
      <w:r w:rsidRPr="006006C9">
        <w:rPr>
          <w:rFonts w:ascii="Times New Roman" w:hAnsi="Times New Roman" w:cs="Times New Roman"/>
        </w:rPr>
        <w:t xml:space="preserve"> several Zoom meetings throughout the </w:t>
      </w:r>
      <w:proofErr w:type="spellStart"/>
      <w:r w:rsidRPr="006006C9">
        <w:rPr>
          <w:rFonts w:ascii="Times New Roman" w:hAnsi="Times New Roman" w:cs="Times New Roman"/>
        </w:rPr>
        <w:t>summ</w:t>
      </w:r>
      <w:proofErr w:type="spellEnd"/>
      <w:r w:rsidRPr="006006C9">
        <w:rPr>
          <w:rFonts w:ascii="Times New Roman" w:hAnsi="Times New Roman" w:cs="Times New Roman"/>
        </w:rPr>
        <w:t xml:space="preserve">––this, the spring-summer session and also through the fall semester as well. And like they also started like a pen pal program over the summer, which was </w:t>
      </w:r>
      <w:proofErr w:type="gramStart"/>
      <w:r w:rsidRPr="006006C9">
        <w:rPr>
          <w:rFonts w:ascii="Times New Roman" w:hAnsi="Times New Roman" w:cs="Times New Roman"/>
        </w:rPr>
        <w:t>really fun</w:t>
      </w:r>
      <w:proofErr w:type="gramEnd"/>
      <w:r w:rsidRPr="006006C9">
        <w:rPr>
          <w:rFonts w:ascii="Times New Roman" w:hAnsi="Times New Roman" w:cs="Times New Roman"/>
        </w:rPr>
        <w:t xml:space="preserve"> because you know, </w:t>
      </w:r>
      <w:proofErr w:type="spellStart"/>
      <w:r w:rsidRPr="006006C9">
        <w:rPr>
          <w:rFonts w:ascii="Times New Roman" w:hAnsi="Times New Roman" w:cs="Times New Roman"/>
        </w:rPr>
        <w:t>snailmail</w:t>
      </w:r>
      <w:proofErr w:type="spellEnd"/>
      <w:r w:rsidRPr="006006C9">
        <w:rPr>
          <w:rFonts w:ascii="Times New Roman" w:hAnsi="Times New Roman" w:cs="Times New Roman"/>
        </w:rPr>
        <w:t xml:space="preserve"> it's fun to get. </w:t>
      </w:r>
    </w:p>
    <w:p w14:paraId="484EB1F7" w14:textId="77777777" w:rsidR="009F4838" w:rsidRPr="006006C9" w:rsidRDefault="009F4838">
      <w:pPr>
        <w:spacing w:after="0"/>
        <w:rPr>
          <w:rFonts w:ascii="Times New Roman" w:hAnsi="Times New Roman" w:cs="Times New Roman"/>
        </w:rPr>
      </w:pPr>
    </w:p>
    <w:p w14:paraId="0E0E2C99"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05:08</w:t>
      </w:r>
      <w:proofErr w:type="gramEnd"/>
    </w:p>
    <w:p w14:paraId="50D19138"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Which sorority? </w:t>
      </w:r>
    </w:p>
    <w:p w14:paraId="12BCEE8F" w14:textId="77777777" w:rsidR="009F4838" w:rsidRPr="006006C9" w:rsidRDefault="009F4838">
      <w:pPr>
        <w:spacing w:after="0"/>
        <w:rPr>
          <w:rFonts w:ascii="Times New Roman" w:hAnsi="Times New Roman" w:cs="Times New Roman"/>
        </w:rPr>
      </w:pPr>
    </w:p>
    <w:p w14:paraId="751895EC" w14:textId="208BB21F"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05:09</w:t>
      </w:r>
      <w:proofErr w:type="gramEnd"/>
    </w:p>
    <w:p w14:paraId="4B3C84DB"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Chi Omega. </w:t>
      </w:r>
    </w:p>
    <w:p w14:paraId="6BC1A4CA" w14:textId="77777777" w:rsidR="009F4838" w:rsidRPr="006006C9" w:rsidRDefault="009F4838">
      <w:pPr>
        <w:spacing w:after="0"/>
        <w:rPr>
          <w:rFonts w:ascii="Times New Roman" w:hAnsi="Times New Roman" w:cs="Times New Roman"/>
        </w:rPr>
      </w:pPr>
    </w:p>
    <w:p w14:paraId="7EDBD469"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05:11</w:t>
      </w:r>
      <w:proofErr w:type="gramEnd"/>
    </w:p>
    <w:p w14:paraId="5270CA3D"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How was your school life? Did your grades go up? Down? Neutral? </w:t>
      </w:r>
    </w:p>
    <w:p w14:paraId="4C0B5702" w14:textId="77777777" w:rsidR="009F4838" w:rsidRPr="006006C9" w:rsidRDefault="009F4838">
      <w:pPr>
        <w:spacing w:after="0"/>
        <w:rPr>
          <w:rFonts w:ascii="Times New Roman" w:hAnsi="Times New Roman" w:cs="Times New Roman"/>
        </w:rPr>
      </w:pPr>
    </w:p>
    <w:p w14:paraId="6A15C130" w14:textId="03456B53"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05:17</w:t>
      </w:r>
      <w:proofErr w:type="gramEnd"/>
    </w:p>
    <w:p w14:paraId="5FA149FE"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I did not see a change in my grades, they stayed pretty much what they were.</w:t>
      </w:r>
    </w:p>
    <w:p w14:paraId="49A08345" w14:textId="77777777" w:rsidR="009F4838" w:rsidRPr="006006C9" w:rsidRDefault="009F4838">
      <w:pPr>
        <w:spacing w:after="0"/>
        <w:rPr>
          <w:rFonts w:ascii="Times New Roman" w:hAnsi="Times New Roman" w:cs="Times New Roman"/>
        </w:rPr>
      </w:pPr>
    </w:p>
    <w:p w14:paraId="2DD8BA6B"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05:22</w:t>
      </w:r>
      <w:proofErr w:type="gramEnd"/>
    </w:p>
    <w:p w14:paraId="6E74783B"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So, would you say it negatively affected your education, positively, or neutral?</w:t>
      </w:r>
    </w:p>
    <w:p w14:paraId="053555B7" w14:textId="77777777" w:rsidR="009F4838" w:rsidRPr="006006C9" w:rsidRDefault="009F4838">
      <w:pPr>
        <w:spacing w:after="0"/>
        <w:rPr>
          <w:rFonts w:ascii="Times New Roman" w:hAnsi="Times New Roman" w:cs="Times New Roman"/>
        </w:rPr>
      </w:pPr>
    </w:p>
    <w:p w14:paraId="6A25FEB5" w14:textId="561AFF19"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05:27</w:t>
      </w:r>
      <w:proofErr w:type="gramEnd"/>
    </w:p>
    <w:p w14:paraId="4EA94C8E"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I would say overall, the quality of education kind of declined. I feel that in the spring professors not a lot of the––my spring professors did not </w:t>
      </w:r>
      <w:proofErr w:type="gramStart"/>
      <w:r w:rsidRPr="006006C9">
        <w:rPr>
          <w:rFonts w:ascii="Times New Roman" w:hAnsi="Times New Roman" w:cs="Times New Roman"/>
        </w:rPr>
        <w:t>make an attempt</w:t>
      </w:r>
      <w:proofErr w:type="gramEnd"/>
      <w:r w:rsidRPr="006006C9">
        <w:rPr>
          <w:rFonts w:ascii="Times New Roman" w:hAnsi="Times New Roman" w:cs="Times New Roman"/>
        </w:rPr>
        <w:t xml:space="preserve"> to stay connected, or even like reach out to students. One professor, I never heard from her again. She's just like, the last I heard from her after literally weeks with no lectures, </w:t>
      </w:r>
      <w:proofErr w:type="gramStart"/>
      <w:r w:rsidRPr="006006C9">
        <w:rPr>
          <w:rFonts w:ascii="Times New Roman" w:hAnsi="Times New Roman" w:cs="Times New Roman"/>
        </w:rPr>
        <w:t>messages</w:t>
      </w:r>
      <w:proofErr w:type="gramEnd"/>
      <w:r w:rsidRPr="006006C9">
        <w:rPr>
          <w:rFonts w:ascii="Times New Roman" w:hAnsi="Times New Roman" w:cs="Times New Roman"/>
        </w:rPr>
        <w:t xml:space="preserve"> or anything, she's like, "Good luck on the finals." And then, in the following summer Professor––summer, there were asynchronous classes, which, you know, you get what you were expecting from an asynchronous class. And then in the fall, that's when I started seeing, like, more progression of, like, teachers </w:t>
      </w:r>
      <w:proofErr w:type="gramStart"/>
      <w:r w:rsidRPr="006006C9">
        <w:rPr>
          <w:rFonts w:ascii="Times New Roman" w:hAnsi="Times New Roman" w:cs="Times New Roman"/>
        </w:rPr>
        <w:t>actually knowing</w:t>
      </w:r>
      <w:proofErr w:type="gramEnd"/>
      <w:r w:rsidRPr="006006C9">
        <w:rPr>
          <w:rFonts w:ascii="Times New Roman" w:hAnsi="Times New Roman" w:cs="Times New Roman"/>
        </w:rPr>
        <w:t xml:space="preserve"> how to use Zoom and actually wanting to stay connected with students.</w:t>
      </w:r>
    </w:p>
    <w:p w14:paraId="4FEAC584" w14:textId="77777777" w:rsidR="009F4838" w:rsidRPr="006006C9" w:rsidRDefault="009F4838">
      <w:pPr>
        <w:spacing w:after="0"/>
        <w:rPr>
          <w:rFonts w:ascii="Times New Roman" w:hAnsi="Times New Roman" w:cs="Times New Roman"/>
        </w:rPr>
      </w:pPr>
    </w:p>
    <w:p w14:paraId="7CA8424D"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06:11</w:t>
      </w:r>
      <w:proofErr w:type="gramEnd"/>
    </w:p>
    <w:p w14:paraId="5E046CA5" w14:textId="77777777" w:rsidR="009F4838" w:rsidRPr="006006C9" w:rsidRDefault="00000000">
      <w:pPr>
        <w:spacing w:after="0"/>
        <w:rPr>
          <w:rFonts w:ascii="Times New Roman" w:hAnsi="Times New Roman" w:cs="Times New Roman"/>
        </w:rPr>
      </w:pPr>
      <w:proofErr w:type="gramStart"/>
      <w:r w:rsidRPr="006006C9">
        <w:rPr>
          <w:rFonts w:ascii="Times New Roman" w:hAnsi="Times New Roman" w:cs="Times New Roman"/>
        </w:rPr>
        <w:t>So</w:t>
      </w:r>
      <w:proofErr w:type="gramEnd"/>
      <w:r w:rsidRPr="006006C9">
        <w:rPr>
          <w:rFonts w:ascii="Times New Roman" w:hAnsi="Times New Roman" w:cs="Times New Roman"/>
        </w:rPr>
        <w:t xml:space="preserve"> what's an asynchronous class?</w:t>
      </w:r>
    </w:p>
    <w:p w14:paraId="6AC8ECB3" w14:textId="77777777" w:rsidR="009F4838" w:rsidRPr="006006C9" w:rsidRDefault="009F4838">
      <w:pPr>
        <w:spacing w:after="0"/>
        <w:rPr>
          <w:rFonts w:ascii="Times New Roman" w:hAnsi="Times New Roman" w:cs="Times New Roman"/>
        </w:rPr>
      </w:pPr>
    </w:p>
    <w:p w14:paraId="392D8B69" w14:textId="357B2D86"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06:13</w:t>
      </w:r>
      <w:proofErr w:type="gramEnd"/>
    </w:p>
    <w:p w14:paraId="234A02B4"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An asynchronous class is doing it at your own pace. There's no like, assigned lecture periods or meetings where you meet. And it's do it at your own pace, you have pretty much all summer. I had that as a math class, I'm under the impression that it's still offered; was offered before the pandemic and is still being offered throughout the pandemic.</w:t>
      </w:r>
    </w:p>
    <w:p w14:paraId="695678C6" w14:textId="77777777" w:rsidR="009F4838" w:rsidRPr="006006C9" w:rsidRDefault="009F4838">
      <w:pPr>
        <w:spacing w:after="0"/>
        <w:rPr>
          <w:rFonts w:ascii="Times New Roman" w:hAnsi="Times New Roman" w:cs="Times New Roman"/>
        </w:rPr>
      </w:pPr>
    </w:p>
    <w:p w14:paraId="3564256A"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06:37</w:t>
      </w:r>
      <w:proofErr w:type="gramEnd"/>
    </w:p>
    <w:p w14:paraId="5DFC130C"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What do you think you will remember most?</w:t>
      </w:r>
    </w:p>
    <w:p w14:paraId="2A738E66" w14:textId="77777777" w:rsidR="009F4838" w:rsidRPr="006006C9" w:rsidRDefault="009F4838">
      <w:pPr>
        <w:spacing w:after="0"/>
        <w:rPr>
          <w:rFonts w:ascii="Times New Roman" w:hAnsi="Times New Roman" w:cs="Times New Roman"/>
        </w:rPr>
      </w:pPr>
    </w:p>
    <w:p w14:paraId="2E2AAD22" w14:textId="56CE33DB"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06:39</w:t>
      </w:r>
      <w:proofErr w:type="gramEnd"/>
    </w:p>
    <w:p w14:paraId="3640AF2B"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[Laughs] Probably the entirety of it, you know. A lot of people...hmm...let me rephrase that. [Laughs]</w:t>
      </w:r>
    </w:p>
    <w:p w14:paraId="6A8CD8D7" w14:textId="77777777" w:rsidR="009F4838" w:rsidRPr="006006C9" w:rsidRDefault="009F4838">
      <w:pPr>
        <w:spacing w:after="0"/>
        <w:rPr>
          <w:rFonts w:ascii="Times New Roman" w:hAnsi="Times New Roman" w:cs="Times New Roman"/>
        </w:rPr>
      </w:pPr>
    </w:p>
    <w:p w14:paraId="3867903D"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06:59</w:t>
      </w:r>
      <w:proofErr w:type="gramEnd"/>
    </w:p>
    <w:p w14:paraId="78154FB8"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Take your time. </w:t>
      </w:r>
    </w:p>
    <w:p w14:paraId="64A044B2" w14:textId="77777777" w:rsidR="009F4838" w:rsidRPr="006006C9" w:rsidRDefault="009F4838">
      <w:pPr>
        <w:spacing w:after="0"/>
        <w:rPr>
          <w:rFonts w:ascii="Times New Roman" w:hAnsi="Times New Roman" w:cs="Times New Roman"/>
        </w:rPr>
      </w:pPr>
    </w:p>
    <w:p w14:paraId="73784E6E" w14:textId="32408920"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07:02</w:t>
      </w:r>
      <w:proofErr w:type="gramEnd"/>
    </w:p>
    <w:p w14:paraId="6965D622"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lastRenderedPageBreak/>
        <w:t xml:space="preserve">I think I'll remember mostly the stress of trying to get through it and navigating the new situation. Stressing about </w:t>
      </w:r>
      <w:proofErr w:type="spellStart"/>
      <w:r w:rsidRPr="006006C9">
        <w:rPr>
          <w:rFonts w:ascii="Times New Roman" w:hAnsi="Times New Roman" w:cs="Times New Roman"/>
        </w:rPr>
        <w:t>poten</w:t>
      </w:r>
      <w:proofErr w:type="spellEnd"/>
      <w:r w:rsidRPr="006006C9">
        <w:rPr>
          <w:rFonts w:ascii="Times New Roman" w:hAnsi="Times New Roman" w:cs="Times New Roman"/>
        </w:rPr>
        <w:t xml:space="preserve">––I was potentially exposed several times. And there was a stress of </w:t>
      </w:r>
      <w:proofErr w:type="gramStart"/>
      <w:r w:rsidRPr="006006C9">
        <w:rPr>
          <w:rFonts w:ascii="Times New Roman" w:hAnsi="Times New Roman" w:cs="Times New Roman"/>
        </w:rPr>
        <w:t>whether or not</w:t>
      </w:r>
      <w:proofErr w:type="gramEnd"/>
      <w:r w:rsidRPr="006006C9">
        <w:rPr>
          <w:rFonts w:ascii="Times New Roman" w:hAnsi="Times New Roman" w:cs="Times New Roman"/>
        </w:rPr>
        <w:t xml:space="preserve"> I had actually gotten it or not, and the waiting was a lot.</w:t>
      </w:r>
    </w:p>
    <w:p w14:paraId="02D4C014" w14:textId="77777777" w:rsidR="009F4838" w:rsidRPr="006006C9" w:rsidRDefault="009F4838">
      <w:pPr>
        <w:spacing w:after="0"/>
        <w:rPr>
          <w:rFonts w:ascii="Times New Roman" w:hAnsi="Times New Roman" w:cs="Times New Roman"/>
        </w:rPr>
      </w:pPr>
    </w:p>
    <w:p w14:paraId="36D97E0E"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07:24</w:t>
      </w:r>
      <w:proofErr w:type="gramEnd"/>
    </w:p>
    <w:p w14:paraId="50C5C12B"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So, what do you think that your local authorities, politicians, etc., could have done better?</w:t>
      </w:r>
    </w:p>
    <w:p w14:paraId="4D90768C" w14:textId="77777777" w:rsidR="009F4838" w:rsidRPr="006006C9" w:rsidRDefault="009F4838">
      <w:pPr>
        <w:spacing w:after="0"/>
        <w:rPr>
          <w:rFonts w:ascii="Times New Roman" w:hAnsi="Times New Roman" w:cs="Times New Roman"/>
        </w:rPr>
      </w:pPr>
    </w:p>
    <w:p w14:paraId="3A20B03A" w14:textId="5DC540B2"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07:32</w:t>
      </w:r>
      <w:proofErr w:type="gramEnd"/>
    </w:p>
    <w:p w14:paraId="131572F8"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I feel like it was very political </w:t>
      </w:r>
      <w:proofErr w:type="gramStart"/>
      <w:r w:rsidRPr="006006C9">
        <w:rPr>
          <w:rFonts w:ascii="Times New Roman" w:hAnsi="Times New Roman" w:cs="Times New Roman"/>
        </w:rPr>
        <w:t>from the get go</w:t>
      </w:r>
      <w:proofErr w:type="gramEnd"/>
      <w:r w:rsidRPr="006006C9">
        <w:rPr>
          <w:rFonts w:ascii="Times New Roman" w:hAnsi="Times New Roman" w:cs="Times New Roman"/>
        </w:rPr>
        <w:t xml:space="preserve">. And I feel like instead of tying it into, like, political attacks or not, there should have been more messages that were either positive, we're </w:t>
      </w:r>
      <w:proofErr w:type="spellStart"/>
      <w:r w:rsidRPr="006006C9">
        <w:rPr>
          <w:rFonts w:ascii="Times New Roman" w:hAnsi="Times New Roman" w:cs="Times New Roman"/>
        </w:rPr>
        <w:t>gonna</w:t>
      </w:r>
      <w:proofErr w:type="spellEnd"/>
      <w:r w:rsidRPr="006006C9">
        <w:rPr>
          <w:rFonts w:ascii="Times New Roman" w:hAnsi="Times New Roman" w:cs="Times New Roman"/>
        </w:rPr>
        <w:t xml:space="preserve"> get through this, or scientific based, and like, keep your health up, rather than like political attacks on whether it was real or not, were attacking like the science behind it.</w:t>
      </w:r>
    </w:p>
    <w:p w14:paraId="38E85C07" w14:textId="77777777" w:rsidR="009F4838" w:rsidRPr="006006C9" w:rsidRDefault="009F4838">
      <w:pPr>
        <w:spacing w:after="0"/>
        <w:rPr>
          <w:rFonts w:ascii="Times New Roman" w:hAnsi="Times New Roman" w:cs="Times New Roman"/>
        </w:rPr>
      </w:pPr>
    </w:p>
    <w:p w14:paraId="451F3A68"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08:02</w:t>
      </w:r>
      <w:proofErr w:type="gramEnd"/>
    </w:p>
    <w:p w14:paraId="5A1074A8"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So, what do you think that you learned from the––your time in quarantine and pandemic, and what do you think that others taken out of this experience?</w:t>
      </w:r>
    </w:p>
    <w:p w14:paraId="445838CF" w14:textId="77777777" w:rsidR="009F4838" w:rsidRPr="006006C9" w:rsidRDefault="009F4838">
      <w:pPr>
        <w:spacing w:after="0"/>
        <w:rPr>
          <w:rFonts w:ascii="Times New Roman" w:hAnsi="Times New Roman" w:cs="Times New Roman"/>
        </w:rPr>
      </w:pPr>
    </w:p>
    <w:p w14:paraId="078826A2" w14:textId="5ADA625B"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08:11</w:t>
      </w:r>
      <w:proofErr w:type="gramEnd"/>
    </w:p>
    <w:p w14:paraId="0D3EC8A1"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I think a lot of people didn't realize like how to be alone, or like do things without being connected. </w:t>
      </w:r>
      <w:proofErr w:type="gramStart"/>
      <w:r w:rsidRPr="006006C9">
        <w:rPr>
          <w:rFonts w:ascii="Times New Roman" w:hAnsi="Times New Roman" w:cs="Times New Roman"/>
        </w:rPr>
        <w:t>So</w:t>
      </w:r>
      <w:proofErr w:type="gramEnd"/>
      <w:r w:rsidRPr="006006C9">
        <w:rPr>
          <w:rFonts w:ascii="Times New Roman" w:hAnsi="Times New Roman" w:cs="Times New Roman"/>
        </w:rPr>
        <w:t xml:space="preserve"> I feel like that's a learning space. A lot of people felt very isolated. Um...what was the question again? The first part of the question.</w:t>
      </w:r>
    </w:p>
    <w:p w14:paraId="3CA38FAC" w14:textId="77777777" w:rsidR="009F4838" w:rsidRPr="006006C9" w:rsidRDefault="009F4838">
      <w:pPr>
        <w:spacing w:after="0"/>
        <w:rPr>
          <w:rFonts w:ascii="Times New Roman" w:hAnsi="Times New Roman" w:cs="Times New Roman"/>
        </w:rPr>
      </w:pPr>
    </w:p>
    <w:p w14:paraId="69CB8263"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08:33</w:t>
      </w:r>
      <w:proofErr w:type="gramEnd"/>
    </w:p>
    <w:p w14:paraId="3F56060D"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So, what do you think you learned the most from the pandemic? What did you take away from it?</w:t>
      </w:r>
    </w:p>
    <w:p w14:paraId="623304C0" w14:textId="77777777" w:rsidR="009F4838" w:rsidRPr="006006C9" w:rsidRDefault="009F4838">
      <w:pPr>
        <w:spacing w:after="0"/>
        <w:rPr>
          <w:rFonts w:ascii="Times New Roman" w:hAnsi="Times New Roman" w:cs="Times New Roman"/>
        </w:rPr>
      </w:pPr>
    </w:p>
    <w:p w14:paraId="5A4A2665" w14:textId="11D3328A"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08:42</w:t>
      </w:r>
      <w:proofErr w:type="gramEnd"/>
    </w:p>
    <w:p w14:paraId="69AFD910"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People are stupid. Any final thoughts?</w:t>
      </w:r>
    </w:p>
    <w:p w14:paraId="1A273BFE" w14:textId="77777777" w:rsidR="009F4838" w:rsidRPr="006006C9" w:rsidRDefault="009F4838">
      <w:pPr>
        <w:spacing w:after="0"/>
        <w:rPr>
          <w:rFonts w:ascii="Times New Roman" w:hAnsi="Times New Roman" w:cs="Times New Roman"/>
        </w:rPr>
      </w:pPr>
    </w:p>
    <w:p w14:paraId="6E353871"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08:43</w:t>
      </w:r>
      <w:proofErr w:type="gramEnd"/>
    </w:p>
    <w:p w14:paraId="0AC33799"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[Laughs] </w:t>
      </w:r>
    </w:p>
    <w:p w14:paraId="7E389576" w14:textId="77777777" w:rsidR="009F4838" w:rsidRPr="006006C9" w:rsidRDefault="009F4838">
      <w:pPr>
        <w:spacing w:after="0"/>
        <w:rPr>
          <w:rFonts w:ascii="Times New Roman" w:hAnsi="Times New Roman" w:cs="Times New Roman"/>
        </w:rPr>
      </w:pPr>
    </w:p>
    <w:p w14:paraId="5BCAC880" w14:textId="22417E89"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08:43</w:t>
      </w:r>
      <w:proofErr w:type="gramEnd"/>
    </w:p>
    <w:p w14:paraId="0D7AC16D"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And people are gross. I guess like one of my biggest takeaways is like, how gross things were before the pandemic and like going forward, how much </w:t>
      </w:r>
      <w:proofErr w:type="gramStart"/>
      <w:r w:rsidRPr="006006C9">
        <w:rPr>
          <w:rFonts w:ascii="Times New Roman" w:hAnsi="Times New Roman" w:cs="Times New Roman"/>
        </w:rPr>
        <w:t>more clean</w:t>
      </w:r>
      <w:proofErr w:type="gramEnd"/>
      <w:r w:rsidRPr="006006C9">
        <w:rPr>
          <w:rFonts w:ascii="Times New Roman" w:hAnsi="Times New Roman" w:cs="Times New Roman"/>
        </w:rPr>
        <w:t>, and like, aware I am of like germs and like the potential of spreading sickness and everything. Like what do you mean?</w:t>
      </w:r>
    </w:p>
    <w:p w14:paraId="395B2DCB" w14:textId="77777777" w:rsidR="009F4838" w:rsidRPr="006006C9" w:rsidRDefault="009F4838">
      <w:pPr>
        <w:spacing w:after="0"/>
        <w:rPr>
          <w:rFonts w:ascii="Times New Roman" w:hAnsi="Times New Roman" w:cs="Times New Roman"/>
        </w:rPr>
      </w:pPr>
    </w:p>
    <w:p w14:paraId="79F88B40"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09:03</w:t>
      </w:r>
      <w:proofErr w:type="gramEnd"/>
    </w:p>
    <w:p w14:paraId="4F031388"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Anything else you want to cover about your time in a pandemic, any stories, anything else?</w:t>
      </w:r>
    </w:p>
    <w:p w14:paraId="441116DB" w14:textId="77777777" w:rsidR="009F4838" w:rsidRPr="006006C9" w:rsidRDefault="009F4838">
      <w:pPr>
        <w:spacing w:after="0"/>
        <w:rPr>
          <w:rFonts w:ascii="Times New Roman" w:hAnsi="Times New Roman" w:cs="Times New Roman"/>
        </w:rPr>
      </w:pPr>
    </w:p>
    <w:p w14:paraId="5EA6B037" w14:textId="2BCBE0F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09:19</w:t>
      </w:r>
      <w:proofErr w:type="gramEnd"/>
    </w:p>
    <w:p w14:paraId="3BC313F5"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I just wish people were more considerate. Like, in the times that I had been potent––potentially exposed, the person who exposed me and my room––my roommates and I wasn't even going to tell us that he had potentially exposed us. And I'm just like, how could like knowing that people our age had literally gotten sick and died and </w:t>
      </w:r>
      <w:r w:rsidRPr="006006C9">
        <w:rPr>
          <w:rFonts w:ascii="Times New Roman" w:hAnsi="Times New Roman" w:cs="Times New Roman"/>
        </w:rPr>
        <w:lastRenderedPageBreak/>
        <w:t>had horrible effects, and you weren't going to tell us? Just like, I feel like that's this experience a lot of people out there just like, didn't care about others. And I'm just like, oh, that––</w:t>
      </w:r>
      <w:proofErr w:type="gramStart"/>
      <w:r w:rsidRPr="006006C9">
        <w:rPr>
          <w:rFonts w:ascii="Times New Roman" w:hAnsi="Times New Roman" w:cs="Times New Roman"/>
        </w:rPr>
        <w:t>that sucks</w:t>
      </w:r>
      <w:proofErr w:type="gramEnd"/>
      <w:r w:rsidRPr="006006C9">
        <w:rPr>
          <w:rFonts w:ascii="Times New Roman" w:hAnsi="Times New Roman" w:cs="Times New Roman"/>
        </w:rPr>
        <w:t>.</w:t>
      </w:r>
    </w:p>
    <w:p w14:paraId="45E18003" w14:textId="77777777" w:rsidR="009F4838" w:rsidRPr="006006C9" w:rsidRDefault="009F4838">
      <w:pPr>
        <w:spacing w:after="0"/>
        <w:rPr>
          <w:rFonts w:ascii="Times New Roman" w:hAnsi="Times New Roman" w:cs="Times New Roman"/>
        </w:rPr>
      </w:pPr>
    </w:p>
    <w:p w14:paraId="76F8BD0B"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09:54</w:t>
      </w:r>
      <w:proofErr w:type="gramEnd"/>
    </w:p>
    <w:p w14:paraId="3F79338D"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Do you think there was a common theme throughout the pandemic?</w:t>
      </w:r>
    </w:p>
    <w:p w14:paraId="27BB7912" w14:textId="77777777" w:rsidR="009F4838" w:rsidRPr="006006C9" w:rsidRDefault="009F4838">
      <w:pPr>
        <w:spacing w:after="0"/>
        <w:rPr>
          <w:rFonts w:ascii="Times New Roman" w:hAnsi="Times New Roman" w:cs="Times New Roman"/>
        </w:rPr>
      </w:pPr>
    </w:p>
    <w:p w14:paraId="5E208100" w14:textId="6A7B1BF8"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09:58</w:t>
      </w:r>
      <w:proofErr w:type="gramEnd"/>
    </w:p>
    <w:p w14:paraId="2001D88F"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I feel like there's a lot of apathy about it. And everyone who has a mindset of oh, it's not </w:t>
      </w:r>
      <w:proofErr w:type="spellStart"/>
      <w:r w:rsidRPr="006006C9">
        <w:rPr>
          <w:rFonts w:ascii="Times New Roman" w:hAnsi="Times New Roman" w:cs="Times New Roman"/>
        </w:rPr>
        <w:t>gonna</w:t>
      </w:r>
      <w:proofErr w:type="spellEnd"/>
      <w:r w:rsidRPr="006006C9">
        <w:rPr>
          <w:rFonts w:ascii="Times New Roman" w:hAnsi="Times New Roman" w:cs="Times New Roman"/>
        </w:rPr>
        <w:t xml:space="preserve"> affect me or it's not </w:t>
      </w:r>
      <w:proofErr w:type="spellStart"/>
      <w:r w:rsidRPr="006006C9">
        <w:rPr>
          <w:rFonts w:ascii="Times New Roman" w:hAnsi="Times New Roman" w:cs="Times New Roman"/>
        </w:rPr>
        <w:t>gonna</w:t>
      </w:r>
      <w:proofErr w:type="spellEnd"/>
      <w:r w:rsidRPr="006006C9">
        <w:rPr>
          <w:rFonts w:ascii="Times New Roman" w:hAnsi="Times New Roman" w:cs="Times New Roman"/>
        </w:rPr>
        <w:t xml:space="preserve"> affect me that bad so I'm just not going to care. And I'm just going to be like, this is an affront to me rather than being like, oh care about your community a little bit. Just a tiny bit.</w:t>
      </w:r>
    </w:p>
    <w:p w14:paraId="01DDAD96" w14:textId="77777777" w:rsidR="009F4838" w:rsidRPr="006006C9" w:rsidRDefault="009F4838">
      <w:pPr>
        <w:spacing w:after="0"/>
        <w:rPr>
          <w:rFonts w:ascii="Times New Roman" w:hAnsi="Times New Roman" w:cs="Times New Roman"/>
        </w:rPr>
      </w:pPr>
    </w:p>
    <w:p w14:paraId="3058F97B"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10:17</w:t>
      </w:r>
      <w:proofErr w:type="gramEnd"/>
    </w:p>
    <w:p w14:paraId="6067C10C"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All right. Anything else? </w:t>
      </w:r>
    </w:p>
    <w:p w14:paraId="0765C048" w14:textId="77777777" w:rsidR="009F4838" w:rsidRPr="006006C9" w:rsidRDefault="009F4838">
      <w:pPr>
        <w:spacing w:after="0"/>
        <w:rPr>
          <w:rFonts w:ascii="Times New Roman" w:hAnsi="Times New Roman" w:cs="Times New Roman"/>
        </w:rPr>
      </w:pPr>
    </w:p>
    <w:p w14:paraId="658E323E" w14:textId="0C8FDF0D"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Alyssa </w:t>
      </w:r>
      <w:proofErr w:type="spellStart"/>
      <w:proofErr w:type="gramStart"/>
      <w:r w:rsidR="00C6172A">
        <w:rPr>
          <w:rFonts w:ascii="Times New Roman" w:hAnsi="Times New Roman" w:cs="Times New Roman"/>
          <w:b/>
        </w:rPr>
        <w:t>Schoettle</w:t>
      </w:r>
      <w:proofErr w:type="spellEnd"/>
      <w:r w:rsidRPr="006006C9">
        <w:rPr>
          <w:rFonts w:ascii="Times New Roman" w:hAnsi="Times New Roman" w:cs="Times New Roman"/>
          <w:b/>
        </w:rPr>
        <w:t xml:space="preserve">  </w:t>
      </w:r>
      <w:r w:rsidRPr="006006C9">
        <w:rPr>
          <w:rFonts w:ascii="Times New Roman" w:hAnsi="Times New Roman" w:cs="Times New Roman"/>
          <w:color w:val="5D7284"/>
        </w:rPr>
        <w:t>10:18</w:t>
      </w:r>
      <w:proofErr w:type="gramEnd"/>
    </w:p>
    <w:p w14:paraId="1B2A552F"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 xml:space="preserve">Nope. </w:t>
      </w:r>
    </w:p>
    <w:p w14:paraId="4212ABB0" w14:textId="77777777" w:rsidR="009F4838" w:rsidRPr="006006C9" w:rsidRDefault="009F4838">
      <w:pPr>
        <w:spacing w:after="0"/>
        <w:rPr>
          <w:rFonts w:ascii="Times New Roman" w:hAnsi="Times New Roman" w:cs="Times New Roman"/>
        </w:rPr>
      </w:pPr>
    </w:p>
    <w:p w14:paraId="615160F1" w14:textId="77777777" w:rsidR="009F4838" w:rsidRPr="006006C9" w:rsidRDefault="00000000">
      <w:pPr>
        <w:spacing w:after="0"/>
        <w:rPr>
          <w:rFonts w:ascii="Times New Roman" w:hAnsi="Times New Roman" w:cs="Times New Roman"/>
        </w:rPr>
      </w:pPr>
      <w:r w:rsidRPr="006006C9">
        <w:rPr>
          <w:rFonts w:ascii="Times New Roman" w:hAnsi="Times New Roman" w:cs="Times New Roman"/>
          <w:b/>
        </w:rPr>
        <w:t xml:space="preserve">Corey </w:t>
      </w:r>
      <w:proofErr w:type="gramStart"/>
      <w:r w:rsidRPr="006006C9">
        <w:rPr>
          <w:rFonts w:ascii="Times New Roman" w:hAnsi="Times New Roman" w:cs="Times New Roman"/>
          <w:b/>
        </w:rPr>
        <w:t xml:space="preserve">Hendricks  </w:t>
      </w:r>
      <w:r w:rsidRPr="006006C9">
        <w:rPr>
          <w:rFonts w:ascii="Times New Roman" w:hAnsi="Times New Roman" w:cs="Times New Roman"/>
          <w:color w:val="5D7284"/>
        </w:rPr>
        <w:t>10:19</w:t>
      </w:r>
      <w:proofErr w:type="gramEnd"/>
    </w:p>
    <w:p w14:paraId="0A00EDDF" w14:textId="77777777" w:rsidR="009F4838" w:rsidRPr="006006C9" w:rsidRDefault="00000000">
      <w:pPr>
        <w:spacing w:after="0"/>
        <w:rPr>
          <w:rFonts w:ascii="Times New Roman" w:hAnsi="Times New Roman" w:cs="Times New Roman"/>
        </w:rPr>
      </w:pPr>
      <w:r w:rsidRPr="006006C9">
        <w:rPr>
          <w:rFonts w:ascii="Times New Roman" w:hAnsi="Times New Roman" w:cs="Times New Roman"/>
        </w:rPr>
        <w:t>All right. Thank you so much.</w:t>
      </w:r>
    </w:p>
    <w:sectPr w:rsidR="009F4838" w:rsidRPr="006006C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E6C8" w14:textId="77777777" w:rsidR="00443875" w:rsidRDefault="00443875">
      <w:pPr>
        <w:spacing w:after="0" w:line="240" w:lineRule="auto"/>
      </w:pPr>
      <w:r>
        <w:separator/>
      </w:r>
    </w:p>
  </w:endnote>
  <w:endnote w:type="continuationSeparator" w:id="0">
    <w:p w14:paraId="62D6AF84" w14:textId="77777777" w:rsidR="00443875" w:rsidRDefault="0044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3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8DF5514" w14:textId="054E6CB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006C9">
          <w:rPr>
            <w:rStyle w:val="PageNumber"/>
          </w:rPr>
          <w:fldChar w:fldCharType="separate"/>
        </w:r>
        <w:r w:rsidR="006006C9">
          <w:rPr>
            <w:rStyle w:val="PageNumber"/>
            <w:noProof/>
          </w:rPr>
          <w:t>- 6 -</w:t>
        </w:r>
        <w:r>
          <w:rPr>
            <w:rStyle w:val="PageNumber"/>
          </w:rPr>
          <w:fldChar w:fldCharType="end"/>
        </w:r>
      </w:p>
    </w:sdtContent>
  </w:sdt>
  <w:sdt>
    <w:sdtPr>
      <w:rPr>
        <w:rStyle w:val="PageNumber"/>
      </w:rPr>
      <w:id w:val="937484424"/>
      <w:docPartObj>
        <w:docPartGallery w:val="Page Numbers (Bottom of Page)"/>
        <w:docPartUnique/>
      </w:docPartObj>
    </w:sdtPr>
    <w:sdtContent>
      <w:p w14:paraId="6ACFAD37" w14:textId="371D288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006C9">
          <w:rPr>
            <w:rStyle w:val="PageNumber"/>
          </w:rPr>
          <w:fldChar w:fldCharType="separate"/>
        </w:r>
        <w:r w:rsidR="006006C9">
          <w:rPr>
            <w:rStyle w:val="PageNumber"/>
            <w:noProof/>
          </w:rPr>
          <w:t>- 6 -</w:t>
        </w:r>
        <w:r>
          <w:rPr>
            <w:rStyle w:val="PageNumber"/>
          </w:rPr>
          <w:fldChar w:fldCharType="end"/>
        </w:r>
      </w:p>
    </w:sdtContent>
  </w:sdt>
  <w:p w14:paraId="3C3505B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3C0E" w14:textId="0EA8DE75"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6006C9"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1236" w14:textId="77777777" w:rsidR="00443875" w:rsidRDefault="00443875">
      <w:pPr>
        <w:spacing w:after="0" w:line="240" w:lineRule="auto"/>
      </w:pPr>
      <w:r>
        <w:separator/>
      </w:r>
    </w:p>
  </w:footnote>
  <w:footnote w:type="continuationSeparator" w:id="0">
    <w:p w14:paraId="4146B746" w14:textId="77777777" w:rsidR="00443875" w:rsidRDefault="00443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74619299">
    <w:abstractNumId w:val="8"/>
  </w:num>
  <w:num w:numId="2" w16cid:durableId="780492881">
    <w:abstractNumId w:val="6"/>
  </w:num>
  <w:num w:numId="3" w16cid:durableId="547761316">
    <w:abstractNumId w:val="5"/>
  </w:num>
  <w:num w:numId="4" w16cid:durableId="67047146">
    <w:abstractNumId w:val="4"/>
  </w:num>
  <w:num w:numId="5" w16cid:durableId="32930693">
    <w:abstractNumId w:val="7"/>
  </w:num>
  <w:num w:numId="6" w16cid:durableId="979916724">
    <w:abstractNumId w:val="3"/>
  </w:num>
  <w:num w:numId="7" w16cid:durableId="1024745711">
    <w:abstractNumId w:val="2"/>
  </w:num>
  <w:num w:numId="8" w16cid:durableId="1647321564">
    <w:abstractNumId w:val="1"/>
  </w:num>
  <w:num w:numId="9" w16cid:durableId="2123915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43875"/>
    <w:rsid w:val="004A641F"/>
    <w:rsid w:val="004B593C"/>
    <w:rsid w:val="006006C9"/>
    <w:rsid w:val="006E2A8C"/>
    <w:rsid w:val="007749AF"/>
    <w:rsid w:val="00794EBC"/>
    <w:rsid w:val="00930F33"/>
    <w:rsid w:val="009C3AF0"/>
    <w:rsid w:val="009F4838"/>
    <w:rsid w:val="00A12EE5"/>
    <w:rsid w:val="00AA1D8D"/>
    <w:rsid w:val="00B47730"/>
    <w:rsid w:val="00BA4C2B"/>
    <w:rsid w:val="00BD0140"/>
    <w:rsid w:val="00C24502"/>
    <w:rsid w:val="00C6172A"/>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A6ABC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6006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68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Taylor Bangerter (Student)</cp:lastModifiedBy>
  <cp:revision>2</cp:revision>
  <dcterms:created xsi:type="dcterms:W3CDTF">2023-06-01T22:45:00Z</dcterms:created>
  <dcterms:modified xsi:type="dcterms:W3CDTF">2023-06-01T22:45:00Z</dcterms:modified>
  <cp:category/>
</cp:coreProperties>
</file>