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2098" w14:textId="77777777" w:rsidR="008E02AD" w:rsidRDefault="00C52EAB" w:rsidP="008E02AD">
      <w:pPr>
        <w:spacing w:after="0"/>
        <w:jc w:val="center"/>
        <w:rPr>
          <w:rFonts w:ascii="Times New Roman" w:hAnsi="Times New Roman" w:cs="Times New Roman"/>
          <w:sz w:val="32"/>
          <w:szCs w:val="32"/>
          <w:lang w:eastAsia="zh-CN"/>
        </w:rPr>
      </w:pPr>
      <w:r w:rsidRPr="00C52EAB">
        <w:rPr>
          <w:rFonts w:ascii="Times New Roman" w:hAnsi="Times New Roman" w:cs="Times New Roman"/>
          <w:sz w:val="32"/>
          <w:szCs w:val="32"/>
          <w:lang w:eastAsia="zh-CN"/>
        </w:rPr>
        <w:t>Transcript of Jaime Godinez’s Oral History</w:t>
      </w:r>
    </w:p>
    <w:p w14:paraId="5A6F0939" w14:textId="77777777" w:rsidR="008E02AD" w:rsidRDefault="008E02AD" w:rsidP="008E02AD">
      <w:pPr>
        <w:spacing w:after="0"/>
        <w:jc w:val="center"/>
        <w:rPr>
          <w:rFonts w:ascii="Times New Roman" w:hAnsi="Times New Roman" w:cs="Times New Roman"/>
          <w:sz w:val="32"/>
          <w:szCs w:val="32"/>
          <w:lang w:eastAsia="zh-CN"/>
        </w:rPr>
      </w:pPr>
    </w:p>
    <w:p w14:paraId="51078543" w14:textId="70C1ACB1" w:rsidR="00C52EAB" w:rsidRDefault="003A2581" w:rsidP="008E02AD">
      <w:pPr>
        <w:spacing w:after="0"/>
        <w:rPr>
          <w:rFonts w:ascii="Times New Roman" w:hAnsi="Times New Roman" w:cs="Times New Roman"/>
          <w:sz w:val="24"/>
          <w:szCs w:val="24"/>
        </w:rPr>
      </w:pPr>
      <w:r w:rsidRPr="003A2581">
        <w:rPr>
          <w:rFonts w:ascii="Times New Roman" w:hAnsi="Times New Roman" w:cs="Times New Roman"/>
          <w:sz w:val="24"/>
          <w:szCs w:val="24"/>
        </w:rPr>
        <w:t>Title</w:t>
      </w:r>
      <w:r>
        <w:rPr>
          <w:rFonts w:ascii="Times New Roman" w:hAnsi="Times New Roman" w:cs="Times New Roman"/>
          <w:sz w:val="24"/>
          <w:szCs w:val="24"/>
        </w:rPr>
        <w:t>: Jaime Godinez Oral History, 2022/05/10</w:t>
      </w:r>
      <w:r w:rsidRPr="003A2581">
        <w:rPr>
          <w:rFonts w:ascii="Times New Roman" w:hAnsi="Times New Roman" w:cs="Times New Roman"/>
          <w:sz w:val="24"/>
          <w:szCs w:val="24"/>
        </w:rPr>
        <w:br/>
        <w:t>Interviewee Name</w:t>
      </w:r>
      <w:r>
        <w:rPr>
          <w:rFonts w:ascii="Times New Roman" w:hAnsi="Times New Roman" w:cs="Times New Roman"/>
          <w:sz w:val="24"/>
          <w:szCs w:val="24"/>
        </w:rPr>
        <w:t xml:space="preserve">: Jaime Godinez </w:t>
      </w:r>
      <w:r w:rsidRPr="003A2581">
        <w:rPr>
          <w:rFonts w:ascii="Times New Roman" w:hAnsi="Times New Roman" w:cs="Times New Roman"/>
          <w:sz w:val="24"/>
          <w:szCs w:val="24"/>
        </w:rPr>
        <w:br/>
        <w:t>Interviewer Name</w:t>
      </w:r>
      <w:r>
        <w:rPr>
          <w:rFonts w:ascii="Times New Roman" w:hAnsi="Times New Roman" w:cs="Times New Roman"/>
          <w:sz w:val="24"/>
          <w:szCs w:val="24"/>
        </w:rPr>
        <w:t>: Emily Borup</w:t>
      </w:r>
      <w:r w:rsidRPr="003A2581">
        <w:rPr>
          <w:rFonts w:ascii="Times New Roman" w:hAnsi="Times New Roman" w:cs="Times New Roman"/>
          <w:sz w:val="24"/>
          <w:szCs w:val="24"/>
        </w:rPr>
        <w:br/>
        <w:t>Date of Interview (MM/DD/YYYY)</w:t>
      </w:r>
      <w:r>
        <w:rPr>
          <w:rFonts w:ascii="Times New Roman" w:hAnsi="Times New Roman" w:cs="Times New Roman"/>
          <w:sz w:val="24"/>
          <w:szCs w:val="24"/>
        </w:rPr>
        <w:t>: 05/10/2022</w:t>
      </w:r>
      <w:r w:rsidRPr="003A2581">
        <w:rPr>
          <w:rFonts w:ascii="Times New Roman" w:hAnsi="Times New Roman" w:cs="Times New Roman"/>
          <w:sz w:val="24"/>
          <w:szCs w:val="24"/>
        </w:rPr>
        <w:br/>
        <w:t>Location</w:t>
      </w:r>
      <w:r>
        <w:rPr>
          <w:rFonts w:ascii="Times New Roman" w:hAnsi="Times New Roman" w:cs="Times New Roman"/>
          <w:sz w:val="24"/>
          <w:szCs w:val="24"/>
        </w:rPr>
        <w:t xml:space="preserve"> of Interviewer: Yakima, Washington, United States of America</w:t>
      </w:r>
      <w:r>
        <w:rPr>
          <w:rFonts w:ascii="Times New Roman" w:hAnsi="Times New Roman" w:cs="Times New Roman"/>
          <w:sz w:val="24"/>
          <w:szCs w:val="24"/>
        </w:rPr>
        <w:br/>
        <w:t>Location of Interviewee:</w:t>
      </w:r>
      <w:r w:rsidRPr="003A2581">
        <w:rPr>
          <w:rFonts w:ascii="Times New Roman" w:hAnsi="Times New Roman" w:cs="Times New Roman"/>
          <w:sz w:val="24"/>
          <w:szCs w:val="24"/>
        </w:rPr>
        <w:t xml:space="preserve"> </w:t>
      </w:r>
      <w:r>
        <w:rPr>
          <w:rFonts w:ascii="Times New Roman" w:hAnsi="Times New Roman" w:cs="Times New Roman"/>
          <w:sz w:val="24"/>
          <w:szCs w:val="24"/>
        </w:rPr>
        <w:t>Yuma, Arizona, United States of America</w:t>
      </w:r>
      <w:r w:rsidRPr="003A2581">
        <w:rPr>
          <w:rFonts w:ascii="Times New Roman" w:hAnsi="Times New Roman" w:cs="Times New Roman"/>
          <w:sz w:val="24"/>
          <w:szCs w:val="24"/>
        </w:rPr>
        <w:br/>
        <w:t>Transcriber Name</w:t>
      </w:r>
      <w:r>
        <w:rPr>
          <w:rFonts w:ascii="Times New Roman" w:hAnsi="Times New Roman" w:cs="Times New Roman"/>
          <w:sz w:val="24"/>
          <w:szCs w:val="24"/>
        </w:rPr>
        <w:t>: Emily Borup</w:t>
      </w:r>
    </w:p>
    <w:p w14:paraId="510AEC19" w14:textId="77777777" w:rsidR="008E02AD" w:rsidRPr="008E02AD" w:rsidRDefault="008E02AD" w:rsidP="008E02AD">
      <w:pPr>
        <w:spacing w:after="0"/>
        <w:rPr>
          <w:rFonts w:ascii="Times New Roman" w:hAnsi="Times New Roman" w:cs="Times New Roman"/>
          <w:sz w:val="32"/>
          <w:szCs w:val="32"/>
          <w:lang w:eastAsia="zh-CN"/>
        </w:rPr>
      </w:pPr>
    </w:p>
    <w:p w14:paraId="04B5891F" w14:textId="12B05698" w:rsidR="008E02AD" w:rsidRPr="003A2581" w:rsidRDefault="008E02AD" w:rsidP="00C52EAB">
      <w:pPr>
        <w:rPr>
          <w:rFonts w:ascii="Times New Roman" w:hAnsi="Times New Roman" w:cs="Times New Roman"/>
          <w:sz w:val="24"/>
          <w:szCs w:val="24"/>
        </w:rPr>
      </w:pPr>
      <w:r>
        <w:rPr>
          <w:rFonts w:ascii="Times New Roman" w:hAnsi="Times New Roman" w:cs="Times New Roman"/>
          <w:sz w:val="24"/>
          <w:szCs w:val="24"/>
        </w:rPr>
        <w:t xml:space="preserve">Abstract: </w:t>
      </w:r>
      <w:r w:rsidR="00654C33">
        <w:rPr>
          <w:rFonts w:ascii="Times New Roman" w:hAnsi="Times New Roman" w:cs="Times New Roman"/>
          <w:sz w:val="24"/>
          <w:szCs w:val="24"/>
        </w:rPr>
        <w:t>Jaime Godinez is a high school U.S. history teacher</w:t>
      </w:r>
      <w:r w:rsidR="005C58A4">
        <w:rPr>
          <w:rFonts w:ascii="Times New Roman" w:hAnsi="Times New Roman" w:cs="Times New Roman"/>
          <w:sz w:val="24"/>
          <w:szCs w:val="24"/>
        </w:rPr>
        <w:t xml:space="preserve"> in Yuma, Arizona</w:t>
      </w:r>
      <w:r w:rsidR="00337F23">
        <w:rPr>
          <w:rFonts w:ascii="Times New Roman" w:hAnsi="Times New Roman" w:cs="Times New Roman"/>
          <w:sz w:val="24"/>
          <w:szCs w:val="24"/>
        </w:rPr>
        <w:t>,</w:t>
      </w:r>
      <w:r w:rsidR="00654C33">
        <w:rPr>
          <w:rFonts w:ascii="Times New Roman" w:hAnsi="Times New Roman" w:cs="Times New Roman"/>
          <w:sz w:val="24"/>
          <w:szCs w:val="24"/>
        </w:rPr>
        <w:t xml:space="preserve"> and an ASU graduate student </w:t>
      </w:r>
      <w:proofErr w:type="gramStart"/>
      <w:r w:rsidR="00654C33">
        <w:rPr>
          <w:rFonts w:ascii="Times New Roman" w:hAnsi="Times New Roman" w:cs="Times New Roman"/>
          <w:sz w:val="24"/>
          <w:szCs w:val="24"/>
        </w:rPr>
        <w:t>being interviewed</w:t>
      </w:r>
      <w:proofErr w:type="gramEnd"/>
      <w:r w:rsidR="00654C33">
        <w:rPr>
          <w:rFonts w:ascii="Times New Roman" w:hAnsi="Times New Roman" w:cs="Times New Roman"/>
          <w:sz w:val="24"/>
          <w:szCs w:val="24"/>
        </w:rPr>
        <w:t xml:space="preserve"> for a class assignment. </w:t>
      </w:r>
      <w:r w:rsidR="00046F11">
        <w:rPr>
          <w:rFonts w:ascii="Times New Roman" w:hAnsi="Times New Roman" w:cs="Times New Roman"/>
          <w:sz w:val="24"/>
          <w:szCs w:val="24"/>
        </w:rPr>
        <w:t xml:space="preserve">Jaime gives some background on his life, including the fact that he was born in Arizona, but raised in Mexico. </w:t>
      </w:r>
      <w:r w:rsidR="00654C33">
        <w:rPr>
          <w:rFonts w:ascii="Times New Roman" w:hAnsi="Times New Roman" w:cs="Times New Roman"/>
          <w:sz w:val="24"/>
          <w:szCs w:val="24"/>
        </w:rPr>
        <w:t xml:space="preserve">He discusses how his feelings have changed about COVID before the world was shut down and everyone </w:t>
      </w:r>
      <w:proofErr w:type="gramStart"/>
      <w:r w:rsidR="00654C33">
        <w:rPr>
          <w:rFonts w:ascii="Times New Roman" w:hAnsi="Times New Roman" w:cs="Times New Roman"/>
          <w:sz w:val="24"/>
          <w:szCs w:val="24"/>
        </w:rPr>
        <w:t>was forced</w:t>
      </w:r>
      <w:proofErr w:type="gramEnd"/>
      <w:r w:rsidR="00654C33">
        <w:rPr>
          <w:rFonts w:ascii="Times New Roman" w:hAnsi="Times New Roman" w:cs="Times New Roman"/>
          <w:sz w:val="24"/>
          <w:szCs w:val="24"/>
        </w:rPr>
        <w:t xml:space="preserve"> into remote work, but also more recently.</w:t>
      </w:r>
      <w:r w:rsidR="00046F11">
        <w:rPr>
          <w:rFonts w:ascii="Times New Roman" w:hAnsi="Times New Roman" w:cs="Times New Roman"/>
          <w:sz w:val="24"/>
          <w:szCs w:val="24"/>
        </w:rPr>
        <w:t xml:space="preserve"> Still, Jaime endured when he became unemployed and began to study at Arizona State University. However, Jaime was disappointed by the fact that he could not coach basketball.</w:t>
      </w:r>
      <w:r w:rsidR="00654C33">
        <w:rPr>
          <w:rFonts w:ascii="Times New Roman" w:hAnsi="Times New Roman" w:cs="Times New Roman"/>
          <w:sz w:val="24"/>
          <w:szCs w:val="24"/>
        </w:rPr>
        <w:t xml:space="preserve"> </w:t>
      </w:r>
      <w:r w:rsidR="00046F11">
        <w:rPr>
          <w:rFonts w:ascii="Times New Roman" w:hAnsi="Times New Roman" w:cs="Times New Roman"/>
          <w:sz w:val="24"/>
          <w:szCs w:val="24"/>
        </w:rPr>
        <w:t xml:space="preserve">Finally, Jaime tells us how he and his family dealt with living together during the COVID-19 lockdown, including when he bought dumbbells online so he could work out at home. </w:t>
      </w:r>
      <w:r w:rsidR="005C58A4">
        <w:rPr>
          <w:rFonts w:ascii="Times New Roman" w:hAnsi="Times New Roman" w:cs="Times New Roman"/>
          <w:sz w:val="24"/>
          <w:szCs w:val="24"/>
        </w:rPr>
        <w:t xml:space="preserve">Jaime would have preferred to work out in a gym, much like many others, but this was a compromise that he had to make. Jaime reminds us that we </w:t>
      </w:r>
      <w:r w:rsidR="00337F23">
        <w:rPr>
          <w:rFonts w:ascii="Times New Roman" w:hAnsi="Times New Roman" w:cs="Times New Roman"/>
          <w:sz w:val="24"/>
          <w:szCs w:val="24"/>
        </w:rPr>
        <w:t>must</w:t>
      </w:r>
      <w:r w:rsidR="00E70E76">
        <w:rPr>
          <w:rFonts w:ascii="Times New Roman" w:hAnsi="Times New Roman" w:cs="Times New Roman"/>
          <w:sz w:val="24"/>
          <w:szCs w:val="24"/>
        </w:rPr>
        <w:t xml:space="preserve"> listen to medical professionals in the future and we </w:t>
      </w:r>
      <w:r w:rsidR="00337F23">
        <w:rPr>
          <w:rFonts w:ascii="Times New Roman" w:hAnsi="Times New Roman" w:cs="Times New Roman"/>
          <w:sz w:val="24"/>
          <w:szCs w:val="24"/>
        </w:rPr>
        <w:t>must</w:t>
      </w:r>
      <w:r w:rsidR="005C58A4">
        <w:rPr>
          <w:rFonts w:ascii="Times New Roman" w:hAnsi="Times New Roman" w:cs="Times New Roman"/>
          <w:sz w:val="24"/>
          <w:szCs w:val="24"/>
        </w:rPr>
        <w:t xml:space="preserve"> be socially responsible when interacting with the public. </w:t>
      </w:r>
    </w:p>
    <w:p w14:paraId="3DA1B100" w14:textId="77777777" w:rsidR="00C232FA" w:rsidRPr="003A2581" w:rsidRDefault="00C232FA">
      <w:pPr>
        <w:spacing w:after="0"/>
        <w:rPr>
          <w:rFonts w:ascii="Times New Roman" w:hAnsi="Times New Roman" w:cs="Times New Roman"/>
          <w:sz w:val="24"/>
          <w:szCs w:val="24"/>
        </w:rPr>
      </w:pPr>
    </w:p>
    <w:p w14:paraId="7F1031A0"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00:00</w:t>
      </w:r>
      <w:proofErr w:type="gramEnd"/>
    </w:p>
    <w:p w14:paraId="2B4CC528" w14:textId="6C761430"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Recording again... there we go, I think. </w:t>
      </w:r>
      <w:r w:rsidR="00813B90">
        <w:rPr>
          <w:rFonts w:ascii="Times New Roman" w:hAnsi="Times New Roman" w:cs="Times New Roman"/>
          <w:sz w:val="24"/>
          <w:szCs w:val="24"/>
        </w:rPr>
        <w:t>[</w:t>
      </w:r>
      <w:r w:rsidRPr="003A2581">
        <w:rPr>
          <w:rFonts w:ascii="Times New Roman" w:hAnsi="Times New Roman" w:cs="Times New Roman"/>
          <w:sz w:val="24"/>
          <w:szCs w:val="24"/>
        </w:rPr>
        <w:t>nervous laughter</w:t>
      </w:r>
      <w:r w:rsidR="00813B90">
        <w:rPr>
          <w:rFonts w:ascii="Times New Roman" w:hAnsi="Times New Roman" w:cs="Times New Roman"/>
          <w:sz w:val="24"/>
          <w:szCs w:val="24"/>
        </w:rPr>
        <w:t>]</w:t>
      </w:r>
      <w:r w:rsidRPr="003A2581">
        <w:rPr>
          <w:rFonts w:ascii="Times New Roman" w:hAnsi="Times New Roman" w:cs="Times New Roman"/>
          <w:sz w:val="24"/>
          <w:szCs w:val="24"/>
        </w:rPr>
        <w:t xml:space="preserve"> All right. </w:t>
      </w:r>
      <w:proofErr w:type="gramStart"/>
      <w:r w:rsidRPr="003A2581">
        <w:rPr>
          <w:rFonts w:ascii="Times New Roman" w:hAnsi="Times New Roman" w:cs="Times New Roman"/>
          <w:sz w:val="24"/>
          <w:szCs w:val="24"/>
        </w:rPr>
        <w:t>So</w:t>
      </w:r>
      <w:proofErr w:type="gramEnd"/>
      <w:r w:rsidRPr="003A2581">
        <w:rPr>
          <w:rFonts w:ascii="Times New Roman" w:hAnsi="Times New Roman" w:cs="Times New Roman"/>
          <w:sz w:val="24"/>
          <w:szCs w:val="24"/>
        </w:rPr>
        <w:t xml:space="preserve"> I guess we'll just go ahead and start. Jaime! State the time and date and the location.</w:t>
      </w:r>
    </w:p>
    <w:p w14:paraId="3B345717" w14:textId="77777777" w:rsidR="00C232FA" w:rsidRPr="003A2581" w:rsidRDefault="00C232FA">
      <w:pPr>
        <w:spacing w:after="0"/>
        <w:rPr>
          <w:rFonts w:ascii="Times New Roman" w:hAnsi="Times New Roman" w:cs="Times New Roman"/>
          <w:sz w:val="24"/>
          <w:szCs w:val="24"/>
        </w:rPr>
      </w:pPr>
    </w:p>
    <w:p w14:paraId="61FDD2BD"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00:19</w:t>
      </w:r>
      <w:proofErr w:type="gramEnd"/>
    </w:p>
    <w:p w14:paraId="618A7E24" w14:textId="50B62168"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Yes, </w:t>
      </w:r>
      <w:proofErr w:type="gramStart"/>
      <w:r w:rsidRPr="003A2581">
        <w:rPr>
          <w:rFonts w:ascii="Times New Roman" w:hAnsi="Times New Roman" w:cs="Times New Roman"/>
          <w:sz w:val="24"/>
          <w:szCs w:val="24"/>
        </w:rPr>
        <w:t>I'm</w:t>
      </w:r>
      <w:proofErr w:type="gramEnd"/>
      <w:r w:rsidRPr="003A2581">
        <w:rPr>
          <w:rFonts w:ascii="Times New Roman" w:hAnsi="Times New Roman" w:cs="Times New Roman"/>
          <w:sz w:val="24"/>
          <w:szCs w:val="24"/>
        </w:rPr>
        <w:t xml:space="preserve"> currently </w:t>
      </w:r>
      <w:r w:rsidR="008E02AD">
        <w:rPr>
          <w:rFonts w:ascii="Times New Roman" w:hAnsi="Times New Roman" w:cs="Times New Roman"/>
          <w:sz w:val="24"/>
          <w:szCs w:val="24"/>
        </w:rPr>
        <w:t xml:space="preserve">in </w:t>
      </w:r>
      <w:r w:rsidRPr="003A2581">
        <w:rPr>
          <w:rFonts w:ascii="Times New Roman" w:hAnsi="Times New Roman" w:cs="Times New Roman"/>
          <w:sz w:val="24"/>
          <w:szCs w:val="24"/>
        </w:rPr>
        <w:t>Yuma</w:t>
      </w:r>
      <w:r w:rsidR="008E02AD">
        <w:rPr>
          <w:rFonts w:ascii="Times New Roman" w:hAnsi="Times New Roman" w:cs="Times New Roman"/>
          <w:sz w:val="24"/>
          <w:szCs w:val="24"/>
        </w:rPr>
        <w:t xml:space="preserve"> [</w:t>
      </w:r>
      <w:r w:rsidRPr="003A2581">
        <w:rPr>
          <w:rFonts w:ascii="Times New Roman" w:hAnsi="Times New Roman" w:cs="Times New Roman"/>
          <w:sz w:val="24"/>
          <w:szCs w:val="24"/>
        </w:rPr>
        <w:t>Arizona</w:t>
      </w:r>
      <w:r w:rsidR="008E02AD">
        <w:rPr>
          <w:rFonts w:ascii="Times New Roman" w:hAnsi="Times New Roman" w:cs="Times New Roman"/>
          <w:sz w:val="24"/>
          <w:szCs w:val="24"/>
        </w:rPr>
        <w:t>]</w:t>
      </w:r>
      <w:r w:rsidRPr="003A2581">
        <w:rPr>
          <w:rFonts w:ascii="Times New Roman" w:hAnsi="Times New Roman" w:cs="Times New Roman"/>
          <w:sz w:val="24"/>
          <w:szCs w:val="24"/>
        </w:rPr>
        <w:t xml:space="preserve">. The time, </w:t>
      </w:r>
      <w:proofErr w:type="gramStart"/>
      <w:r w:rsidRPr="003A2581">
        <w:rPr>
          <w:rFonts w:ascii="Times New Roman" w:hAnsi="Times New Roman" w:cs="Times New Roman"/>
          <w:sz w:val="24"/>
          <w:szCs w:val="24"/>
        </w:rPr>
        <w:t>it's</w:t>
      </w:r>
      <w:proofErr w:type="gramEnd"/>
      <w:r w:rsidRPr="003A2581">
        <w:rPr>
          <w:rFonts w:ascii="Times New Roman" w:hAnsi="Times New Roman" w:cs="Times New Roman"/>
          <w:sz w:val="24"/>
          <w:szCs w:val="24"/>
        </w:rPr>
        <w:t xml:space="preserve"> </w:t>
      </w:r>
      <w:r w:rsidR="00813B90">
        <w:rPr>
          <w:rFonts w:ascii="Times New Roman" w:hAnsi="Times New Roman" w:cs="Times New Roman"/>
          <w:sz w:val="24"/>
          <w:szCs w:val="24"/>
        </w:rPr>
        <w:t>4:03 pm</w:t>
      </w:r>
      <w:r w:rsidRPr="003A2581">
        <w:rPr>
          <w:rFonts w:ascii="Times New Roman" w:hAnsi="Times New Roman" w:cs="Times New Roman"/>
          <w:sz w:val="24"/>
          <w:szCs w:val="24"/>
        </w:rPr>
        <w:t xml:space="preserve"> and it's May 10th. Fun fact, </w:t>
      </w:r>
      <w:proofErr w:type="gramStart"/>
      <w:r w:rsidRPr="003A2581">
        <w:rPr>
          <w:rFonts w:ascii="Times New Roman" w:hAnsi="Times New Roman" w:cs="Times New Roman"/>
          <w:sz w:val="24"/>
          <w:szCs w:val="24"/>
        </w:rPr>
        <w:t>it's</w:t>
      </w:r>
      <w:proofErr w:type="gramEnd"/>
      <w:r w:rsidRPr="003A2581">
        <w:rPr>
          <w:rFonts w:ascii="Times New Roman" w:hAnsi="Times New Roman" w:cs="Times New Roman"/>
          <w:sz w:val="24"/>
          <w:szCs w:val="24"/>
        </w:rPr>
        <w:t xml:space="preserve"> Mexican Mother's Day. </w:t>
      </w:r>
    </w:p>
    <w:p w14:paraId="191610FC" w14:textId="77777777" w:rsidR="00C232FA" w:rsidRPr="003A2581" w:rsidRDefault="00C232FA">
      <w:pPr>
        <w:spacing w:after="0"/>
        <w:rPr>
          <w:rFonts w:ascii="Times New Roman" w:hAnsi="Times New Roman" w:cs="Times New Roman"/>
          <w:sz w:val="24"/>
          <w:szCs w:val="24"/>
        </w:rPr>
      </w:pPr>
    </w:p>
    <w:p w14:paraId="7E964838"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00:34</w:t>
      </w:r>
      <w:proofErr w:type="gramEnd"/>
    </w:p>
    <w:p w14:paraId="665D80C8"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That is...</w:t>
      </w:r>
    </w:p>
    <w:p w14:paraId="2C225CFD" w14:textId="77777777" w:rsidR="00C232FA" w:rsidRPr="003A2581" w:rsidRDefault="00C232FA">
      <w:pPr>
        <w:spacing w:after="0"/>
        <w:rPr>
          <w:rFonts w:ascii="Times New Roman" w:hAnsi="Times New Roman" w:cs="Times New Roman"/>
          <w:sz w:val="24"/>
          <w:szCs w:val="24"/>
        </w:rPr>
      </w:pPr>
    </w:p>
    <w:p w14:paraId="3D5611B4"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00:35</w:t>
      </w:r>
      <w:proofErr w:type="gramEnd"/>
    </w:p>
    <w:p w14:paraId="29F1FE48"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 The U.S. Yeah. That explains something to you?</w:t>
      </w:r>
    </w:p>
    <w:p w14:paraId="43B4EC78" w14:textId="77777777" w:rsidR="00C232FA" w:rsidRPr="003A2581" w:rsidRDefault="00C232FA">
      <w:pPr>
        <w:spacing w:after="0"/>
        <w:rPr>
          <w:rFonts w:ascii="Times New Roman" w:hAnsi="Times New Roman" w:cs="Times New Roman"/>
          <w:sz w:val="24"/>
          <w:szCs w:val="24"/>
        </w:rPr>
      </w:pPr>
    </w:p>
    <w:p w14:paraId="0EE0890B"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00:39</w:t>
      </w:r>
      <w:proofErr w:type="gramEnd"/>
    </w:p>
    <w:p w14:paraId="56F62F7B" w14:textId="51B0A07C" w:rsidR="00C232FA" w:rsidRPr="003A2581" w:rsidRDefault="00667158">
      <w:pPr>
        <w:spacing w:after="0"/>
        <w:rPr>
          <w:rFonts w:ascii="Times New Roman" w:hAnsi="Times New Roman" w:cs="Times New Roman"/>
          <w:sz w:val="24"/>
          <w:szCs w:val="24"/>
        </w:rPr>
      </w:pPr>
      <w:proofErr w:type="gramStart"/>
      <w:r w:rsidRPr="003A2581">
        <w:rPr>
          <w:rFonts w:ascii="Times New Roman" w:hAnsi="Times New Roman" w:cs="Times New Roman"/>
          <w:sz w:val="24"/>
          <w:szCs w:val="24"/>
        </w:rPr>
        <w:lastRenderedPageBreak/>
        <w:t>Yeah</w:t>
      </w:r>
      <w:proofErr w:type="gramEnd"/>
      <w:r w:rsidRPr="003A2581">
        <w:rPr>
          <w:rFonts w:ascii="Times New Roman" w:hAnsi="Times New Roman" w:cs="Times New Roman"/>
          <w:sz w:val="24"/>
          <w:szCs w:val="24"/>
        </w:rPr>
        <w:t xml:space="preserve">. </w:t>
      </w:r>
      <w:proofErr w:type="gramStart"/>
      <w:r w:rsidRPr="003A2581">
        <w:rPr>
          <w:rFonts w:ascii="Times New Roman" w:hAnsi="Times New Roman" w:cs="Times New Roman"/>
          <w:sz w:val="24"/>
          <w:szCs w:val="24"/>
        </w:rPr>
        <w:t>I've</w:t>
      </w:r>
      <w:proofErr w:type="gramEnd"/>
      <w:r w:rsidRPr="003A2581">
        <w:rPr>
          <w:rFonts w:ascii="Times New Roman" w:hAnsi="Times New Roman" w:cs="Times New Roman"/>
          <w:sz w:val="24"/>
          <w:szCs w:val="24"/>
        </w:rPr>
        <w:t xml:space="preserve"> been seeing like people with like stands where they've got like little baskets of like teddy bears, like pink teddy bears and </w:t>
      </w:r>
      <w:proofErr w:type="spellStart"/>
      <w:r w:rsidRPr="003A2581">
        <w:rPr>
          <w:rFonts w:ascii="Times New Roman" w:hAnsi="Times New Roman" w:cs="Times New Roman"/>
          <w:sz w:val="24"/>
          <w:szCs w:val="24"/>
        </w:rPr>
        <w:t>and</w:t>
      </w:r>
      <w:proofErr w:type="spellEnd"/>
      <w:r w:rsidRPr="003A2581">
        <w:rPr>
          <w:rFonts w:ascii="Times New Roman" w:hAnsi="Times New Roman" w:cs="Times New Roman"/>
          <w:sz w:val="24"/>
          <w:szCs w:val="24"/>
        </w:rPr>
        <w:t xml:space="preserve"> other pink little things. And </w:t>
      </w:r>
      <w:proofErr w:type="gramStart"/>
      <w:r w:rsidRPr="003A2581">
        <w:rPr>
          <w:rFonts w:ascii="Times New Roman" w:hAnsi="Times New Roman" w:cs="Times New Roman"/>
          <w:sz w:val="24"/>
          <w:szCs w:val="24"/>
        </w:rPr>
        <w:t>I'm</w:t>
      </w:r>
      <w:proofErr w:type="gramEnd"/>
      <w:r w:rsidRPr="003A2581">
        <w:rPr>
          <w:rFonts w:ascii="Times New Roman" w:hAnsi="Times New Roman" w:cs="Times New Roman"/>
          <w:sz w:val="24"/>
          <w:szCs w:val="24"/>
        </w:rPr>
        <w:t xml:space="preserve"> just like, it's not Valentine's Day. </w:t>
      </w:r>
      <w:proofErr w:type="gramStart"/>
      <w:r w:rsidRPr="003A2581">
        <w:rPr>
          <w:rFonts w:ascii="Times New Roman" w:hAnsi="Times New Roman" w:cs="Times New Roman"/>
          <w:sz w:val="24"/>
          <w:szCs w:val="24"/>
        </w:rPr>
        <w:t>What's</w:t>
      </w:r>
      <w:proofErr w:type="gramEnd"/>
      <w:r w:rsidRPr="003A2581">
        <w:rPr>
          <w:rFonts w:ascii="Times New Roman" w:hAnsi="Times New Roman" w:cs="Times New Roman"/>
          <w:sz w:val="24"/>
          <w:szCs w:val="24"/>
        </w:rPr>
        <w:t xml:space="preserve"> going on? </w:t>
      </w:r>
      <w:r w:rsidR="00813B90">
        <w:rPr>
          <w:rFonts w:ascii="Times New Roman" w:hAnsi="Times New Roman" w:cs="Times New Roman"/>
          <w:sz w:val="24"/>
          <w:szCs w:val="24"/>
        </w:rPr>
        <w:t>[</w:t>
      </w:r>
      <w:r w:rsidRPr="003A2581">
        <w:rPr>
          <w:rFonts w:ascii="Times New Roman" w:hAnsi="Times New Roman" w:cs="Times New Roman"/>
          <w:sz w:val="24"/>
          <w:szCs w:val="24"/>
        </w:rPr>
        <w:t>Both laugh</w:t>
      </w:r>
      <w:r w:rsidR="00813B90">
        <w:rPr>
          <w:rFonts w:ascii="Times New Roman" w:hAnsi="Times New Roman" w:cs="Times New Roman"/>
          <w:sz w:val="24"/>
          <w:szCs w:val="24"/>
        </w:rPr>
        <w:t>]</w:t>
      </w:r>
      <w:r w:rsidRPr="003A2581">
        <w:rPr>
          <w:rFonts w:ascii="Times New Roman" w:hAnsi="Times New Roman" w:cs="Times New Roman"/>
          <w:sz w:val="24"/>
          <w:szCs w:val="24"/>
        </w:rPr>
        <w:t xml:space="preserve"> I </w:t>
      </w:r>
      <w:proofErr w:type="gramStart"/>
      <w:r w:rsidRPr="003A2581">
        <w:rPr>
          <w:rFonts w:ascii="Times New Roman" w:hAnsi="Times New Roman" w:cs="Times New Roman"/>
          <w:sz w:val="24"/>
          <w:szCs w:val="24"/>
        </w:rPr>
        <w:t>don't</w:t>
      </w:r>
      <w:proofErr w:type="gramEnd"/>
      <w:r w:rsidRPr="003A2581">
        <w:rPr>
          <w:rFonts w:ascii="Times New Roman" w:hAnsi="Times New Roman" w:cs="Times New Roman"/>
          <w:sz w:val="24"/>
          <w:szCs w:val="24"/>
        </w:rPr>
        <w:t xml:space="preserve"> know.</w:t>
      </w:r>
    </w:p>
    <w:p w14:paraId="3D885C46" w14:textId="77777777" w:rsidR="00C232FA" w:rsidRPr="003A2581" w:rsidRDefault="00C232FA">
      <w:pPr>
        <w:spacing w:after="0"/>
        <w:rPr>
          <w:rFonts w:ascii="Times New Roman" w:hAnsi="Times New Roman" w:cs="Times New Roman"/>
          <w:sz w:val="24"/>
          <w:szCs w:val="24"/>
        </w:rPr>
      </w:pPr>
    </w:p>
    <w:p w14:paraId="3348B40F"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00:53</w:t>
      </w:r>
      <w:proofErr w:type="gramEnd"/>
    </w:p>
    <w:p w14:paraId="073079FF" w14:textId="77777777" w:rsidR="00C232FA" w:rsidRPr="003A2581" w:rsidRDefault="00667158">
      <w:pPr>
        <w:spacing w:after="0"/>
        <w:rPr>
          <w:rFonts w:ascii="Times New Roman" w:hAnsi="Times New Roman" w:cs="Times New Roman"/>
          <w:sz w:val="24"/>
          <w:szCs w:val="24"/>
        </w:rPr>
      </w:pPr>
      <w:proofErr w:type="gramStart"/>
      <w:r w:rsidRPr="003A2581">
        <w:rPr>
          <w:rFonts w:ascii="Times New Roman" w:hAnsi="Times New Roman" w:cs="Times New Roman"/>
          <w:sz w:val="24"/>
          <w:szCs w:val="24"/>
        </w:rPr>
        <w:t>Yeah</w:t>
      </w:r>
      <w:proofErr w:type="gramEnd"/>
      <w:r w:rsidRPr="003A2581">
        <w:rPr>
          <w:rFonts w:ascii="Times New Roman" w:hAnsi="Times New Roman" w:cs="Times New Roman"/>
          <w:sz w:val="24"/>
          <w:szCs w:val="24"/>
        </w:rPr>
        <w:t xml:space="preserve">, </w:t>
      </w:r>
      <w:proofErr w:type="spellStart"/>
      <w:r w:rsidRPr="003A2581">
        <w:rPr>
          <w:rFonts w:ascii="Times New Roman" w:hAnsi="Times New Roman" w:cs="Times New Roman"/>
          <w:sz w:val="24"/>
          <w:szCs w:val="24"/>
        </w:rPr>
        <w:t>its</w:t>
      </w:r>
      <w:proofErr w:type="spellEnd"/>
      <w:r w:rsidRPr="003A2581">
        <w:rPr>
          <w:rFonts w:ascii="Times New Roman" w:hAnsi="Times New Roman" w:cs="Times New Roman"/>
          <w:sz w:val="24"/>
          <w:szCs w:val="24"/>
        </w:rPr>
        <w:t xml:space="preserve"> a huge thing Mexican Mother's Day. </w:t>
      </w:r>
      <w:proofErr w:type="gramStart"/>
      <w:r w:rsidRPr="003A2581">
        <w:rPr>
          <w:rFonts w:ascii="Times New Roman" w:hAnsi="Times New Roman" w:cs="Times New Roman"/>
          <w:sz w:val="24"/>
          <w:szCs w:val="24"/>
        </w:rPr>
        <w:t>It's</w:t>
      </w:r>
      <w:proofErr w:type="gramEnd"/>
      <w:r w:rsidRPr="003A2581">
        <w:rPr>
          <w:rFonts w:ascii="Times New Roman" w:hAnsi="Times New Roman" w:cs="Times New Roman"/>
          <w:sz w:val="24"/>
          <w:szCs w:val="24"/>
        </w:rPr>
        <w:t xml:space="preserve"> always the tenth. So, for the U.S., it's the first </w:t>
      </w:r>
      <w:proofErr w:type="gramStart"/>
      <w:r w:rsidRPr="003A2581">
        <w:rPr>
          <w:rFonts w:ascii="Times New Roman" w:hAnsi="Times New Roman" w:cs="Times New Roman"/>
          <w:sz w:val="24"/>
          <w:szCs w:val="24"/>
        </w:rPr>
        <w:t>Sunday</w:t>
      </w:r>
      <w:proofErr w:type="gramEnd"/>
      <w:r w:rsidRPr="003A2581">
        <w:rPr>
          <w:rFonts w:ascii="Times New Roman" w:hAnsi="Times New Roman" w:cs="Times New Roman"/>
          <w:sz w:val="24"/>
          <w:szCs w:val="24"/>
        </w:rPr>
        <w:t xml:space="preserve"> right?</w:t>
      </w:r>
    </w:p>
    <w:p w14:paraId="69C4D73E" w14:textId="77777777" w:rsidR="00C232FA" w:rsidRPr="003A2581" w:rsidRDefault="00C232FA">
      <w:pPr>
        <w:spacing w:after="0"/>
        <w:rPr>
          <w:rFonts w:ascii="Times New Roman" w:hAnsi="Times New Roman" w:cs="Times New Roman"/>
          <w:sz w:val="24"/>
          <w:szCs w:val="24"/>
        </w:rPr>
      </w:pPr>
    </w:p>
    <w:p w14:paraId="3F825AC9"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00:59</w:t>
      </w:r>
      <w:proofErr w:type="gramEnd"/>
    </w:p>
    <w:p w14:paraId="06E1B521" w14:textId="46D879F0" w:rsidR="00C232FA" w:rsidRPr="003A2581" w:rsidRDefault="00667158">
      <w:pPr>
        <w:spacing w:after="0"/>
        <w:rPr>
          <w:rFonts w:ascii="Times New Roman" w:hAnsi="Times New Roman" w:cs="Times New Roman"/>
          <w:sz w:val="24"/>
          <w:szCs w:val="24"/>
        </w:rPr>
      </w:pPr>
      <w:proofErr w:type="gramStart"/>
      <w:r w:rsidRPr="003A2581">
        <w:rPr>
          <w:rFonts w:ascii="Times New Roman" w:hAnsi="Times New Roman" w:cs="Times New Roman"/>
          <w:sz w:val="24"/>
          <w:szCs w:val="24"/>
        </w:rPr>
        <w:t>Yeah</w:t>
      </w:r>
      <w:proofErr w:type="gramEnd"/>
      <w:r w:rsidRPr="003A2581">
        <w:rPr>
          <w:rFonts w:ascii="Times New Roman" w:hAnsi="Times New Roman" w:cs="Times New Roman"/>
          <w:sz w:val="24"/>
          <w:szCs w:val="24"/>
        </w:rPr>
        <w:t>, yeah. Just</w:t>
      </w:r>
      <w:r w:rsidR="000F5C68">
        <w:rPr>
          <w:rFonts w:ascii="Times New Roman" w:hAnsi="Times New Roman" w:cs="Times New Roman"/>
          <w:sz w:val="24"/>
          <w:szCs w:val="24"/>
        </w:rPr>
        <w:t xml:space="preserve"> -</w:t>
      </w:r>
      <w:r w:rsidRPr="003A2581">
        <w:rPr>
          <w:rFonts w:ascii="Times New Roman" w:hAnsi="Times New Roman" w:cs="Times New Roman"/>
          <w:sz w:val="24"/>
          <w:szCs w:val="24"/>
        </w:rPr>
        <w:t xml:space="preserve"> Just this past Sunday. </w:t>
      </w:r>
      <w:proofErr w:type="gramStart"/>
      <w:r w:rsidRPr="003A2581">
        <w:rPr>
          <w:rFonts w:ascii="Times New Roman" w:hAnsi="Times New Roman" w:cs="Times New Roman"/>
          <w:sz w:val="24"/>
          <w:szCs w:val="24"/>
        </w:rPr>
        <w:t>Yeah</w:t>
      </w:r>
      <w:proofErr w:type="gramEnd"/>
      <w:r w:rsidRPr="003A2581">
        <w:rPr>
          <w:rFonts w:ascii="Times New Roman" w:hAnsi="Times New Roman" w:cs="Times New Roman"/>
          <w:sz w:val="24"/>
          <w:szCs w:val="24"/>
        </w:rPr>
        <w:t xml:space="preserve">. (Jaime laughs) All right. You already said your name. </w:t>
      </w:r>
      <w:proofErr w:type="gramStart"/>
      <w:r w:rsidRPr="003A2581">
        <w:rPr>
          <w:rFonts w:ascii="Times New Roman" w:hAnsi="Times New Roman" w:cs="Times New Roman"/>
          <w:sz w:val="24"/>
          <w:szCs w:val="24"/>
        </w:rPr>
        <w:t>So</w:t>
      </w:r>
      <w:proofErr w:type="gramEnd"/>
      <w:r w:rsidRPr="003A2581">
        <w:rPr>
          <w:rFonts w:ascii="Times New Roman" w:hAnsi="Times New Roman" w:cs="Times New Roman"/>
          <w:sz w:val="24"/>
          <w:szCs w:val="24"/>
        </w:rPr>
        <w:t xml:space="preserve"> I suppose we can do the next question. What are the primary things you do on a </w:t>
      </w:r>
      <w:proofErr w:type="gramStart"/>
      <w:r w:rsidRPr="003A2581">
        <w:rPr>
          <w:rFonts w:ascii="Times New Roman" w:hAnsi="Times New Roman" w:cs="Times New Roman"/>
          <w:sz w:val="24"/>
          <w:szCs w:val="24"/>
        </w:rPr>
        <w:t>day to day</w:t>
      </w:r>
      <w:proofErr w:type="gramEnd"/>
      <w:r w:rsidRPr="003A2581">
        <w:rPr>
          <w:rFonts w:ascii="Times New Roman" w:hAnsi="Times New Roman" w:cs="Times New Roman"/>
          <w:sz w:val="24"/>
          <w:szCs w:val="24"/>
        </w:rPr>
        <w:t xml:space="preserve"> basis?</w:t>
      </w:r>
    </w:p>
    <w:p w14:paraId="1BEE59E1" w14:textId="77777777" w:rsidR="00C232FA" w:rsidRPr="003A2581" w:rsidRDefault="00C232FA">
      <w:pPr>
        <w:spacing w:after="0"/>
        <w:rPr>
          <w:rFonts w:ascii="Times New Roman" w:hAnsi="Times New Roman" w:cs="Times New Roman"/>
          <w:sz w:val="24"/>
          <w:szCs w:val="24"/>
        </w:rPr>
      </w:pPr>
    </w:p>
    <w:p w14:paraId="21FACAA2"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01:14</w:t>
      </w:r>
      <w:proofErr w:type="gramEnd"/>
    </w:p>
    <w:p w14:paraId="2D3C5DAD" w14:textId="06C1BCAD"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Yes, good question. Um, </w:t>
      </w:r>
      <w:proofErr w:type="gramStart"/>
      <w:r w:rsidRPr="003A2581">
        <w:rPr>
          <w:rFonts w:ascii="Times New Roman" w:hAnsi="Times New Roman" w:cs="Times New Roman"/>
          <w:sz w:val="24"/>
          <w:szCs w:val="24"/>
        </w:rPr>
        <w:t>I'm</w:t>
      </w:r>
      <w:proofErr w:type="gramEnd"/>
      <w:r w:rsidRPr="003A2581">
        <w:rPr>
          <w:rFonts w:ascii="Times New Roman" w:hAnsi="Times New Roman" w:cs="Times New Roman"/>
          <w:sz w:val="24"/>
          <w:szCs w:val="24"/>
        </w:rPr>
        <w:t xml:space="preserve"> a teacher. </w:t>
      </w:r>
      <w:proofErr w:type="gramStart"/>
      <w:r w:rsidRPr="003A2581">
        <w:rPr>
          <w:rFonts w:ascii="Times New Roman" w:hAnsi="Times New Roman" w:cs="Times New Roman"/>
          <w:sz w:val="24"/>
          <w:szCs w:val="24"/>
        </w:rPr>
        <w:t>So</w:t>
      </w:r>
      <w:proofErr w:type="gramEnd"/>
      <w:r w:rsidRPr="003A2581">
        <w:rPr>
          <w:rFonts w:ascii="Times New Roman" w:hAnsi="Times New Roman" w:cs="Times New Roman"/>
          <w:sz w:val="24"/>
          <w:szCs w:val="24"/>
        </w:rPr>
        <w:t xml:space="preserve"> I teach US history, high school students, specifically sophomores here in the state of Arizona. And </w:t>
      </w:r>
      <w:proofErr w:type="gramStart"/>
      <w:r w:rsidRPr="003A2581">
        <w:rPr>
          <w:rFonts w:ascii="Times New Roman" w:hAnsi="Times New Roman" w:cs="Times New Roman"/>
          <w:sz w:val="24"/>
          <w:szCs w:val="24"/>
        </w:rPr>
        <w:t>that's</w:t>
      </w:r>
      <w:proofErr w:type="gramEnd"/>
      <w:r w:rsidRPr="003A2581">
        <w:rPr>
          <w:rFonts w:ascii="Times New Roman" w:hAnsi="Times New Roman" w:cs="Times New Roman"/>
          <w:sz w:val="24"/>
          <w:szCs w:val="24"/>
        </w:rPr>
        <w:t xml:space="preserve"> basically what I do all day. I mean, from 7:30 am to </w:t>
      </w:r>
      <w:r w:rsidR="00813B90">
        <w:rPr>
          <w:rFonts w:ascii="Times New Roman" w:hAnsi="Times New Roman" w:cs="Times New Roman"/>
          <w:sz w:val="24"/>
          <w:szCs w:val="24"/>
        </w:rPr>
        <w:t>2:30 pm</w:t>
      </w:r>
      <w:r w:rsidRPr="003A2581">
        <w:rPr>
          <w:rFonts w:ascii="Times New Roman" w:hAnsi="Times New Roman" w:cs="Times New Roman"/>
          <w:sz w:val="24"/>
          <w:szCs w:val="24"/>
        </w:rPr>
        <w:t xml:space="preserve">, the classroom session, planning time, and some grading, assignments, quizzes, activity, essays, all the good stuff and try to present the historical narrative of the US to high school students. Um, </w:t>
      </w:r>
      <w:proofErr w:type="gramStart"/>
      <w:r w:rsidRPr="003A2581">
        <w:rPr>
          <w:rFonts w:ascii="Times New Roman" w:hAnsi="Times New Roman" w:cs="Times New Roman"/>
          <w:sz w:val="24"/>
          <w:szCs w:val="24"/>
        </w:rPr>
        <w:t>yeah</w:t>
      </w:r>
      <w:proofErr w:type="gramEnd"/>
      <w:r w:rsidRPr="003A2581">
        <w:rPr>
          <w:rFonts w:ascii="Times New Roman" w:hAnsi="Times New Roman" w:cs="Times New Roman"/>
          <w:sz w:val="24"/>
          <w:szCs w:val="24"/>
        </w:rPr>
        <w:t xml:space="preserve">, I think that's about it. </w:t>
      </w:r>
      <w:r w:rsidR="00813B90">
        <w:rPr>
          <w:rFonts w:ascii="Times New Roman" w:hAnsi="Times New Roman" w:cs="Times New Roman"/>
          <w:sz w:val="24"/>
          <w:szCs w:val="24"/>
        </w:rPr>
        <w:t>[</w:t>
      </w:r>
      <w:r w:rsidRPr="003A2581">
        <w:rPr>
          <w:rFonts w:ascii="Times New Roman" w:hAnsi="Times New Roman" w:cs="Times New Roman"/>
          <w:sz w:val="24"/>
          <w:szCs w:val="24"/>
        </w:rPr>
        <w:t>laughs</w:t>
      </w:r>
      <w:r w:rsidR="00813B90">
        <w:rPr>
          <w:rFonts w:ascii="Times New Roman" w:hAnsi="Times New Roman" w:cs="Times New Roman"/>
          <w:sz w:val="24"/>
          <w:szCs w:val="24"/>
        </w:rPr>
        <w:t>]</w:t>
      </w:r>
    </w:p>
    <w:p w14:paraId="7FE291DB" w14:textId="77777777" w:rsidR="00C232FA" w:rsidRPr="003A2581" w:rsidRDefault="00C232FA">
      <w:pPr>
        <w:spacing w:after="0"/>
        <w:rPr>
          <w:rFonts w:ascii="Times New Roman" w:hAnsi="Times New Roman" w:cs="Times New Roman"/>
          <w:sz w:val="24"/>
          <w:szCs w:val="24"/>
        </w:rPr>
      </w:pPr>
    </w:p>
    <w:p w14:paraId="320280DC"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01:48</w:t>
      </w:r>
      <w:proofErr w:type="gramEnd"/>
    </w:p>
    <w:p w14:paraId="25164CF8"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All right. Nothing outside of your work? Like what do you do when you get home?</w:t>
      </w:r>
    </w:p>
    <w:p w14:paraId="63937FC9" w14:textId="77777777" w:rsidR="00C232FA" w:rsidRPr="003A2581" w:rsidRDefault="00C232FA">
      <w:pPr>
        <w:spacing w:after="0"/>
        <w:rPr>
          <w:rFonts w:ascii="Times New Roman" w:hAnsi="Times New Roman" w:cs="Times New Roman"/>
          <w:sz w:val="24"/>
          <w:szCs w:val="24"/>
        </w:rPr>
      </w:pPr>
    </w:p>
    <w:p w14:paraId="2C9A3CFA"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01:52</w:t>
      </w:r>
      <w:proofErr w:type="gramEnd"/>
    </w:p>
    <w:p w14:paraId="34221F6F" w14:textId="7578A1CE"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Yes, so I have a golden retriever. As soon as I get home, </w:t>
      </w:r>
      <w:proofErr w:type="gramStart"/>
      <w:r w:rsidRPr="003A2581">
        <w:rPr>
          <w:rFonts w:ascii="Times New Roman" w:hAnsi="Times New Roman" w:cs="Times New Roman"/>
          <w:sz w:val="24"/>
          <w:szCs w:val="24"/>
        </w:rPr>
        <w:t>she's</w:t>
      </w:r>
      <w:proofErr w:type="gramEnd"/>
      <w:r w:rsidRPr="003A2581">
        <w:rPr>
          <w:rFonts w:ascii="Times New Roman" w:hAnsi="Times New Roman" w:cs="Times New Roman"/>
          <w:sz w:val="24"/>
          <w:szCs w:val="24"/>
        </w:rPr>
        <w:t xml:space="preserve"> really needy. Her name is Leah. Just take her for a walk. And after that, probably get a meal, go to the gym, get some weights, get back and focus, focus in </w:t>
      </w:r>
      <w:proofErr w:type="gramStart"/>
      <w:r w:rsidRPr="003A2581">
        <w:rPr>
          <w:rFonts w:ascii="Times New Roman" w:hAnsi="Times New Roman" w:cs="Times New Roman"/>
          <w:sz w:val="24"/>
          <w:szCs w:val="24"/>
        </w:rPr>
        <w:t>grad</w:t>
      </w:r>
      <w:proofErr w:type="gramEnd"/>
      <w:r w:rsidRPr="003A2581">
        <w:rPr>
          <w:rFonts w:ascii="Times New Roman" w:hAnsi="Times New Roman" w:cs="Times New Roman"/>
          <w:sz w:val="24"/>
          <w:szCs w:val="24"/>
        </w:rPr>
        <w:t xml:space="preserve"> school too, right? And not only that, but I also coach basketball, right now </w:t>
      </w:r>
      <w:proofErr w:type="gramStart"/>
      <w:r w:rsidRPr="003A2581">
        <w:rPr>
          <w:rFonts w:ascii="Times New Roman" w:hAnsi="Times New Roman" w:cs="Times New Roman"/>
          <w:sz w:val="24"/>
          <w:szCs w:val="24"/>
        </w:rPr>
        <w:t>we're</w:t>
      </w:r>
      <w:proofErr w:type="gramEnd"/>
      <w:r w:rsidRPr="003A2581">
        <w:rPr>
          <w:rFonts w:ascii="Times New Roman" w:hAnsi="Times New Roman" w:cs="Times New Roman"/>
          <w:sz w:val="24"/>
          <w:szCs w:val="24"/>
        </w:rPr>
        <w:t xml:space="preserve"> not during the season. </w:t>
      </w:r>
      <w:proofErr w:type="gramStart"/>
      <w:r w:rsidRPr="003A2581">
        <w:rPr>
          <w:rFonts w:ascii="Times New Roman" w:hAnsi="Times New Roman" w:cs="Times New Roman"/>
          <w:sz w:val="24"/>
          <w:szCs w:val="24"/>
        </w:rPr>
        <w:t>We're</w:t>
      </w:r>
      <w:proofErr w:type="gramEnd"/>
      <w:r w:rsidRPr="003A2581">
        <w:rPr>
          <w:rFonts w:ascii="Times New Roman" w:hAnsi="Times New Roman" w:cs="Times New Roman"/>
          <w:sz w:val="24"/>
          <w:szCs w:val="24"/>
        </w:rPr>
        <w:t xml:space="preserve"> about to get started on offseason conditioning and conditioning, get some tournaments and games for </w:t>
      </w:r>
      <w:r w:rsidR="00813B90">
        <w:rPr>
          <w:rFonts w:ascii="Times New Roman" w:hAnsi="Times New Roman" w:cs="Times New Roman"/>
          <w:sz w:val="24"/>
          <w:szCs w:val="24"/>
        </w:rPr>
        <w:t>student-athletes</w:t>
      </w:r>
      <w:r w:rsidRPr="003A2581">
        <w:rPr>
          <w:rFonts w:ascii="Times New Roman" w:hAnsi="Times New Roman" w:cs="Times New Roman"/>
          <w:sz w:val="24"/>
          <w:szCs w:val="24"/>
        </w:rPr>
        <w:t xml:space="preserve">. </w:t>
      </w:r>
      <w:proofErr w:type="gramStart"/>
      <w:r w:rsidRPr="003A2581">
        <w:rPr>
          <w:rFonts w:ascii="Times New Roman" w:hAnsi="Times New Roman" w:cs="Times New Roman"/>
          <w:sz w:val="24"/>
          <w:szCs w:val="24"/>
        </w:rPr>
        <w:t>So</w:t>
      </w:r>
      <w:proofErr w:type="gramEnd"/>
      <w:r w:rsidRPr="003A2581">
        <w:rPr>
          <w:rFonts w:ascii="Times New Roman" w:hAnsi="Times New Roman" w:cs="Times New Roman"/>
          <w:sz w:val="24"/>
          <w:szCs w:val="24"/>
        </w:rPr>
        <w:t xml:space="preserve"> during November slash, all the way through January, February, it's a challenge because I have to navigate a full-time job and then coaching and then school. So, </w:t>
      </w:r>
      <w:proofErr w:type="gramStart"/>
      <w:r w:rsidRPr="003A2581">
        <w:rPr>
          <w:rFonts w:ascii="Times New Roman" w:hAnsi="Times New Roman" w:cs="Times New Roman"/>
          <w:sz w:val="24"/>
          <w:szCs w:val="24"/>
        </w:rPr>
        <w:t>it's</w:t>
      </w:r>
      <w:proofErr w:type="gramEnd"/>
      <w:r w:rsidRPr="003A2581">
        <w:rPr>
          <w:rFonts w:ascii="Times New Roman" w:hAnsi="Times New Roman" w:cs="Times New Roman"/>
          <w:sz w:val="24"/>
          <w:szCs w:val="24"/>
        </w:rPr>
        <w:t xml:space="preserve"> demanding. </w:t>
      </w:r>
      <w:proofErr w:type="gramStart"/>
      <w:r w:rsidRPr="003A2581">
        <w:rPr>
          <w:rFonts w:ascii="Times New Roman" w:hAnsi="Times New Roman" w:cs="Times New Roman"/>
          <w:sz w:val="24"/>
          <w:szCs w:val="24"/>
        </w:rPr>
        <w:t>That's</w:t>
      </w:r>
      <w:proofErr w:type="gramEnd"/>
      <w:r w:rsidRPr="003A2581">
        <w:rPr>
          <w:rFonts w:ascii="Times New Roman" w:hAnsi="Times New Roman" w:cs="Times New Roman"/>
          <w:sz w:val="24"/>
          <w:szCs w:val="24"/>
        </w:rPr>
        <w:t xml:space="preserve"> a little bit about what I do extracurricular activities.</w:t>
      </w:r>
    </w:p>
    <w:p w14:paraId="1C1CAC49" w14:textId="77777777" w:rsidR="00C232FA" w:rsidRPr="003A2581" w:rsidRDefault="00C232FA">
      <w:pPr>
        <w:spacing w:after="0"/>
        <w:rPr>
          <w:rFonts w:ascii="Times New Roman" w:hAnsi="Times New Roman" w:cs="Times New Roman"/>
          <w:sz w:val="24"/>
          <w:szCs w:val="24"/>
        </w:rPr>
      </w:pPr>
    </w:p>
    <w:p w14:paraId="130A2086"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02:41</w:t>
      </w:r>
      <w:proofErr w:type="gramEnd"/>
    </w:p>
    <w:p w14:paraId="068E6A68"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Okay...Now, next one is where do you live and what? What is it like to live there?</w:t>
      </w:r>
    </w:p>
    <w:p w14:paraId="2094D453" w14:textId="77777777" w:rsidR="00C232FA" w:rsidRPr="003A2581" w:rsidRDefault="00C232FA">
      <w:pPr>
        <w:spacing w:after="0"/>
        <w:rPr>
          <w:rFonts w:ascii="Times New Roman" w:hAnsi="Times New Roman" w:cs="Times New Roman"/>
          <w:sz w:val="24"/>
          <w:szCs w:val="24"/>
        </w:rPr>
      </w:pPr>
    </w:p>
    <w:p w14:paraId="08A24501"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02:50</w:t>
      </w:r>
      <w:proofErr w:type="gramEnd"/>
    </w:p>
    <w:p w14:paraId="543DEA77"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Fun fact, I was born in Yuma, Arizona, but I never lived here. I just moved back. Probably like a year ago. I </w:t>
      </w:r>
      <w:proofErr w:type="gramStart"/>
      <w:r w:rsidRPr="003A2581">
        <w:rPr>
          <w:rFonts w:ascii="Times New Roman" w:hAnsi="Times New Roman" w:cs="Times New Roman"/>
          <w:sz w:val="24"/>
          <w:szCs w:val="24"/>
        </w:rPr>
        <w:t>was raised</w:t>
      </w:r>
      <w:proofErr w:type="gramEnd"/>
      <w:r w:rsidRPr="003A2581">
        <w:rPr>
          <w:rFonts w:ascii="Times New Roman" w:hAnsi="Times New Roman" w:cs="Times New Roman"/>
          <w:sz w:val="24"/>
          <w:szCs w:val="24"/>
        </w:rPr>
        <w:t xml:space="preserve"> in Mexico. </w:t>
      </w:r>
      <w:proofErr w:type="gramStart"/>
      <w:r w:rsidRPr="003A2581">
        <w:rPr>
          <w:rFonts w:ascii="Times New Roman" w:hAnsi="Times New Roman" w:cs="Times New Roman"/>
          <w:sz w:val="24"/>
          <w:szCs w:val="24"/>
        </w:rPr>
        <w:t>Specifically</w:t>
      </w:r>
      <w:proofErr w:type="gramEnd"/>
      <w:r w:rsidRPr="003A2581">
        <w:rPr>
          <w:rFonts w:ascii="Times New Roman" w:hAnsi="Times New Roman" w:cs="Times New Roman"/>
          <w:sz w:val="24"/>
          <w:szCs w:val="24"/>
        </w:rPr>
        <w:t xml:space="preserve"> Mexicali </w:t>
      </w:r>
      <w:proofErr w:type="spellStart"/>
      <w:r w:rsidRPr="003A2581">
        <w:rPr>
          <w:rFonts w:ascii="Times New Roman" w:hAnsi="Times New Roman" w:cs="Times New Roman"/>
          <w:sz w:val="24"/>
          <w:szCs w:val="24"/>
        </w:rPr>
        <w:t>its</w:t>
      </w:r>
      <w:proofErr w:type="spellEnd"/>
      <w:r w:rsidRPr="003A2581">
        <w:rPr>
          <w:rFonts w:ascii="Times New Roman" w:hAnsi="Times New Roman" w:cs="Times New Roman"/>
          <w:sz w:val="24"/>
          <w:szCs w:val="24"/>
        </w:rPr>
        <w:t xml:space="preserve"> just an hour away. So fun fact, Yuma's 30 minutes, we get the border, and you have San Luis Rio Colorado, Sonora, </w:t>
      </w:r>
      <w:proofErr w:type="gramStart"/>
      <w:r w:rsidRPr="003A2581">
        <w:rPr>
          <w:rFonts w:ascii="Times New Roman" w:hAnsi="Times New Roman" w:cs="Times New Roman"/>
          <w:sz w:val="24"/>
          <w:szCs w:val="24"/>
        </w:rPr>
        <w:t>that's</w:t>
      </w:r>
      <w:proofErr w:type="gramEnd"/>
      <w:r w:rsidRPr="003A2581">
        <w:rPr>
          <w:rFonts w:ascii="Times New Roman" w:hAnsi="Times New Roman" w:cs="Times New Roman"/>
          <w:sz w:val="24"/>
          <w:szCs w:val="24"/>
        </w:rPr>
        <w:t xml:space="preserve"> the state of Sonora, Mexico and one hour away from Yuma. You have another border town city, which is called Calexico and then Mexicali of the state of Baja got </w:t>
      </w:r>
      <w:proofErr w:type="gramStart"/>
      <w:r w:rsidRPr="003A2581">
        <w:rPr>
          <w:rFonts w:ascii="Times New Roman" w:hAnsi="Times New Roman" w:cs="Times New Roman"/>
          <w:sz w:val="24"/>
          <w:szCs w:val="24"/>
        </w:rPr>
        <w:t>really famous</w:t>
      </w:r>
      <w:proofErr w:type="gramEnd"/>
      <w:r w:rsidRPr="003A2581">
        <w:rPr>
          <w:rFonts w:ascii="Times New Roman" w:hAnsi="Times New Roman" w:cs="Times New Roman"/>
          <w:sz w:val="24"/>
          <w:szCs w:val="24"/>
        </w:rPr>
        <w:t xml:space="preserve"> in last couple years. I </w:t>
      </w:r>
      <w:proofErr w:type="gramStart"/>
      <w:r w:rsidRPr="003A2581">
        <w:rPr>
          <w:rFonts w:ascii="Times New Roman" w:hAnsi="Times New Roman" w:cs="Times New Roman"/>
          <w:sz w:val="24"/>
          <w:szCs w:val="24"/>
        </w:rPr>
        <w:t>don't</w:t>
      </w:r>
      <w:proofErr w:type="gramEnd"/>
      <w:r w:rsidRPr="003A2581">
        <w:rPr>
          <w:rFonts w:ascii="Times New Roman" w:hAnsi="Times New Roman" w:cs="Times New Roman"/>
          <w:sz w:val="24"/>
          <w:szCs w:val="24"/>
        </w:rPr>
        <w:t xml:space="preserve"> know why. Anyways, so we </w:t>
      </w:r>
      <w:proofErr w:type="gramStart"/>
      <w:r w:rsidRPr="003A2581">
        <w:rPr>
          <w:rFonts w:ascii="Times New Roman" w:hAnsi="Times New Roman" w:cs="Times New Roman"/>
          <w:sz w:val="24"/>
          <w:szCs w:val="24"/>
        </w:rPr>
        <w:lastRenderedPageBreak/>
        <w:t>get then given</w:t>
      </w:r>
      <w:proofErr w:type="gramEnd"/>
      <w:r w:rsidRPr="003A2581">
        <w:rPr>
          <w:rFonts w:ascii="Times New Roman" w:hAnsi="Times New Roman" w:cs="Times New Roman"/>
          <w:sz w:val="24"/>
          <w:szCs w:val="24"/>
        </w:rPr>
        <w:t xml:space="preserve"> names try to Mexicali and Calexico, California, and Mexico starts Mexico and California starts so and Yuma. I </w:t>
      </w:r>
      <w:proofErr w:type="gramStart"/>
      <w:r w:rsidRPr="003A2581">
        <w:rPr>
          <w:rFonts w:ascii="Times New Roman" w:hAnsi="Times New Roman" w:cs="Times New Roman"/>
          <w:sz w:val="24"/>
          <w:szCs w:val="24"/>
        </w:rPr>
        <w:t>don't</w:t>
      </w:r>
      <w:proofErr w:type="gramEnd"/>
      <w:r w:rsidRPr="003A2581">
        <w:rPr>
          <w:rFonts w:ascii="Times New Roman" w:hAnsi="Times New Roman" w:cs="Times New Roman"/>
          <w:sz w:val="24"/>
          <w:szCs w:val="24"/>
        </w:rPr>
        <w:t xml:space="preserve"> know, I just experienced living here for the past four months. I just purchased a home. And </w:t>
      </w:r>
      <w:proofErr w:type="gramStart"/>
      <w:r w:rsidRPr="003A2581">
        <w:rPr>
          <w:rFonts w:ascii="Times New Roman" w:hAnsi="Times New Roman" w:cs="Times New Roman"/>
          <w:sz w:val="24"/>
          <w:szCs w:val="24"/>
        </w:rPr>
        <w:t>it's</w:t>
      </w:r>
      <w:proofErr w:type="gramEnd"/>
      <w:r w:rsidRPr="003A2581">
        <w:rPr>
          <w:rFonts w:ascii="Times New Roman" w:hAnsi="Times New Roman" w:cs="Times New Roman"/>
          <w:sz w:val="24"/>
          <w:szCs w:val="24"/>
        </w:rPr>
        <w:t xml:space="preserve"> really interesting. I mean, because I come from a border town in Yuma, </w:t>
      </w:r>
      <w:proofErr w:type="gramStart"/>
      <w:r w:rsidRPr="003A2581">
        <w:rPr>
          <w:rFonts w:ascii="Times New Roman" w:hAnsi="Times New Roman" w:cs="Times New Roman"/>
          <w:sz w:val="24"/>
          <w:szCs w:val="24"/>
        </w:rPr>
        <w:t>it's</w:t>
      </w:r>
      <w:proofErr w:type="gramEnd"/>
      <w:r w:rsidRPr="003A2581">
        <w:rPr>
          <w:rFonts w:ascii="Times New Roman" w:hAnsi="Times New Roman" w:cs="Times New Roman"/>
          <w:sz w:val="24"/>
          <w:szCs w:val="24"/>
        </w:rPr>
        <w:t xml:space="preserve"> 30 minutes away from the border. But at the same time, you </w:t>
      </w:r>
      <w:proofErr w:type="gramStart"/>
      <w:r w:rsidRPr="003A2581">
        <w:rPr>
          <w:rFonts w:ascii="Times New Roman" w:hAnsi="Times New Roman" w:cs="Times New Roman"/>
          <w:sz w:val="24"/>
          <w:szCs w:val="24"/>
        </w:rPr>
        <w:t>don't</w:t>
      </w:r>
      <w:proofErr w:type="gramEnd"/>
      <w:r w:rsidRPr="003A2581">
        <w:rPr>
          <w:rFonts w:ascii="Times New Roman" w:hAnsi="Times New Roman" w:cs="Times New Roman"/>
          <w:sz w:val="24"/>
          <w:szCs w:val="24"/>
        </w:rPr>
        <w:t xml:space="preserve"> see that. Huge. I mean, yes, we have a huge amount of percentage of Hispanic population. But I see it more in San Luis, the border town </w:t>
      </w:r>
      <w:proofErr w:type="gramStart"/>
      <w:r w:rsidRPr="003A2581">
        <w:rPr>
          <w:rFonts w:ascii="Times New Roman" w:hAnsi="Times New Roman" w:cs="Times New Roman"/>
          <w:sz w:val="24"/>
          <w:szCs w:val="24"/>
        </w:rPr>
        <w:t>isn't</w:t>
      </w:r>
      <w:proofErr w:type="gramEnd"/>
      <w:r w:rsidRPr="003A2581">
        <w:rPr>
          <w:rFonts w:ascii="Times New Roman" w:hAnsi="Times New Roman" w:cs="Times New Roman"/>
          <w:sz w:val="24"/>
          <w:szCs w:val="24"/>
        </w:rPr>
        <w:t xml:space="preserve"> actually Yuma. So, I </w:t>
      </w:r>
      <w:proofErr w:type="gramStart"/>
      <w:r w:rsidRPr="003A2581">
        <w:rPr>
          <w:rFonts w:ascii="Times New Roman" w:hAnsi="Times New Roman" w:cs="Times New Roman"/>
          <w:sz w:val="24"/>
          <w:szCs w:val="24"/>
        </w:rPr>
        <w:t>don't</w:t>
      </w:r>
      <w:proofErr w:type="gramEnd"/>
      <w:r w:rsidRPr="003A2581">
        <w:rPr>
          <w:rFonts w:ascii="Times New Roman" w:hAnsi="Times New Roman" w:cs="Times New Roman"/>
          <w:sz w:val="24"/>
          <w:szCs w:val="24"/>
        </w:rPr>
        <w:t xml:space="preserve"> know. I think </w:t>
      </w:r>
      <w:proofErr w:type="gramStart"/>
      <w:r w:rsidRPr="003A2581">
        <w:rPr>
          <w:rFonts w:ascii="Times New Roman" w:hAnsi="Times New Roman" w:cs="Times New Roman"/>
          <w:sz w:val="24"/>
          <w:szCs w:val="24"/>
        </w:rPr>
        <w:t>it's</w:t>
      </w:r>
      <w:proofErr w:type="gramEnd"/>
      <w:r w:rsidRPr="003A2581">
        <w:rPr>
          <w:rFonts w:ascii="Times New Roman" w:hAnsi="Times New Roman" w:cs="Times New Roman"/>
          <w:sz w:val="24"/>
          <w:szCs w:val="24"/>
        </w:rPr>
        <w:t xml:space="preserve"> fun. </w:t>
      </w:r>
      <w:proofErr w:type="gramStart"/>
      <w:r w:rsidRPr="003A2581">
        <w:rPr>
          <w:rFonts w:ascii="Times New Roman" w:hAnsi="Times New Roman" w:cs="Times New Roman"/>
          <w:sz w:val="24"/>
          <w:szCs w:val="24"/>
        </w:rPr>
        <w:t>It's</w:t>
      </w:r>
      <w:proofErr w:type="gramEnd"/>
      <w:r w:rsidRPr="003A2581">
        <w:rPr>
          <w:rFonts w:ascii="Times New Roman" w:hAnsi="Times New Roman" w:cs="Times New Roman"/>
          <w:sz w:val="24"/>
          <w:szCs w:val="24"/>
        </w:rPr>
        <w:t xml:space="preserve"> about 100,000 people. Two hours away from Phoenix, Arizona. And </w:t>
      </w:r>
      <w:proofErr w:type="gramStart"/>
      <w:r w:rsidRPr="003A2581">
        <w:rPr>
          <w:rFonts w:ascii="Times New Roman" w:hAnsi="Times New Roman" w:cs="Times New Roman"/>
          <w:sz w:val="24"/>
          <w:szCs w:val="24"/>
        </w:rPr>
        <w:t>it's</w:t>
      </w:r>
      <w:proofErr w:type="gramEnd"/>
      <w:r w:rsidRPr="003A2581">
        <w:rPr>
          <w:rFonts w:ascii="Times New Roman" w:hAnsi="Times New Roman" w:cs="Times New Roman"/>
          <w:sz w:val="24"/>
          <w:szCs w:val="24"/>
        </w:rPr>
        <w:t xml:space="preserve"> been good. </w:t>
      </w:r>
      <w:proofErr w:type="gramStart"/>
      <w:r w:rsidRPr="003A2581">
        <w:rPr>
          <w:rFonts w:ascii="Times New Roman" w:hAnsi="Times New Roman" w:cs="Times New Roman"/>
          <w:sz w:val="24"/>
          <w:szCs w:val="24"/>
        </w:rPr>
        <w:t>I'm</w:t>
      </w:r>
      <w:proofErr w:type="gramEnd"/>
      <w:r w:rsidRPr="003A2581">
        <w:rPr>
          <w:rFonts w:ascii="Times New Roman" w:hAnsi="Times New Roman" w:cs="Times New Roman"/>
          <w:sz w:val="24"/>
          <w:szCs w:val="24"/>
        </w:rPr>
        <w:t xml:space="preserve"> really appreciate the time here. </w:t>
      </w:r>
    </w:p>
    <w:p w14:paraId="6658AC6C" w14:textId="77777777" w:rsidR="00C232FA" w:rsidRPr="003A2581" w:rsidRDefault="00C232FA">
      <w:pPr>
        <w:spacing w:after="0"/>
        <w:rPr>
          <w:rFonts w:ascii="Times New Roman" w:hAnsi="Times New Roman" w:cs="Times New Roman"/>
          <w:sz w:val="24"/>
          <w:szCs w:val="24"/>
        </w:rPr>
      </w:pPr>
    </w:p>
    <w:p w14:paraId="72DB993A"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04:13</w:t>
      </w:r>
      <w:proofErr w:type="gramEnd"/>
    </w:p>
    <w:p w14:paraId="6D9238C8"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All right, um, when did you first learn about COVID-19? And what were your thoughts about it?</w:t>
      </w:r>
    </w:p>
    <w:p w14:paraId="1D995475" w14:textId="77777777" w:rsidR="00C232FA" w:rsidRPr="003A2581" w:rsidRDefault="00C232FA">
      <w:pPr>
        <w:spacing w:after="0"/>
        <w:rPr>
          <w:rFonts w:ascii="Times New Roman" w:hAnsi="Times New Roman" w:cs="Times New Roman"/>
          <w:sz w:val="24"/>
          <w:szCs w:val="24"/>
        </w:rPr>
      </w:pPr>
    </w:p>
    <w:p w14:paraId="1E49D377"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04:23</w:t>
      </w:r>
      <w:proofErr w:type="gramEnd"/>
    </w:p>
    <w:p w14:paraId="1142303C" w14:textId="72DB808E"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Yes, I mean, like, </w:t>
      </w:r>
      <w:proofErr w:type="gramStart"/>
      <w:r w:rsidRPr="003A2581">
        <w:rPr>
          <w:rFonts w:ascii="Times New Roman" w:hAnsi="Times New Roman" w:cs="Times New Roman"/>
          <w:sz w:val="24"/>
          <w:szCs w:val="24"/>
        </w:rPr>
        <w:t>I'm</w:t>
      </w:r>
      <w:proofErr w:type="gramEnd"/>
      <w:r w:rsidRPr="003A2581">
        <w:rPr>
          <w:rFonts w:ascii="Times New Roman" w:hAnsi="Times New Roman" w:cs="Times New Roman"/>
          <w:sz w:val="24"/>
          <w:szCs w:val="24"/>
        </w:rPr>
        <w:t xml:space="preserve"> assuming as everyone right, it was like three years ago. We see all this news coming from China and Europe. And I was </w:t>
      </w:r>
      <w:proofErr w:type="gramStart"/>
      <w:r w:rsidRPr="003A2581">
        <w:rPr>
          <w:rFonts w:ascii="Times New Roman" w:hAnsi="Times New Roman" w:cs="Times New Roman"/>
          <w:sz w:val="24"/>
          <w:szCs w:val="24"/>
        </w:rPr>
        <w:t>actually an</w:t>
      </w:r>
      <w:proofErr w:type="gramEnd"/>
      <w:r w:rsidRPr="003A2581">
        <w:rPr>
          <w:rFonts w:ascii="Times New Roman" w:hAnsi="Times New Roman" w:cs="Times New Roman"/>
          <w:sz w:val="24"/>
          <w:szCs w:val="24"/>
        </w:rPr>
        <w:t xml:space="preserve"> AVID tutor back in the day, I was a senior in college, and we're just talking about and even the classroom session with students like they were all scared about "oh, you think COVID's </w:t>
      </w:r>
      <w:proofErr w:type="spellStart"/>
      <w:r w:rsidRPr="003A2581">
        <w:rPr>
          <w:rFonts w:ascii="Times New Roman" w:hAnsi="Times New Roman" w:cs="Times New Roman"/>
          <w:sz w:val="24"/>
          <w:szCs w:val="24"/>
        </w:rPr>
        <w:t>gonna</w:t>
      </w:r>
      <w:proofErr w:type="spellEnd"/>
      <w:r w:rsidRPr="003A2581">
        <w:rPr>
          <w:rFonts w:ascii="Times New Roman" w:hAnsi="Times New Roman" w:cs="Times New Roman"/>
          <w:sz w:val="24"/>
          <w:szCs w:val="24"/>
        </w:rPr>
        <w:t xml:space="preserve"> come to the States?" And I was like, "you never know it's an epidemic. We have a </w:t>
      </w:r>
      <w:proofErr w:type="gramStart"/>
      <w:r w:rsidRPr="003A2581">
        <w:rPr>
          <w:rFonts w:ascii="Times New Roman" w:hAnsi="Times New Roman" w:cs="Times New Roman"/>
          <w:sz w:val="24"/>
          <w:szCs w:val="24"/>
        </w:rPr>
        <w:t>huge historical events of epidemic disease</w:t>
      </w:r>
      <w:proofErr w:type="gramEnd"/>
      <w:r w:rsidRPr="003A2581">
        <w:rPr>
          <w:rFonts w:ascii="Times New Roman" w:hAnsi="Times New Roman" w:cs="Times New Roman"/>
          <w:sz w:val="24"/>
          <w:szCs w:val="24"/>
        </w:rPr>
        <w:t xml:space="preserve">. I have traveled across the globe, so you never know what happened". And I was not really scared about it, but the moment you know </w:t>
      </w:r>
      <w:proofErr w:type="gramStart"/>
      <w:r w:rsidRPr="003A2581">
        <w:rPr>
          <w:rFonts w:ascii="Times New Roman" w:hAnsi="Times New Roman" w:cs="Times New Roman"/>
          <w:sz w:val="24"/>
          <w:szCs w:val="24"/>
        </w:rPr>
        <w:t>They</w:t>
      </w:r>
      <w:proofErr w:type="gramEnd"/>
      <w:r w:rsidRPr="003A2581">
        <w:rPr>
          <w:rFonts w:ascii="Times New Roman" w:hAnsi="Times New Roman" w:cs="Times New Roman"/>
          <w:sz w:val="24"/>
          <w:szCs w:val="24"/>
        </w:rPr>
        <w:t xml:space="preserve"> sent us all to work from home. I was like, "oh, things are getting serious now". And </w:t>
      </w:r>
      <w:proofErr w:type="gramStart"/>
      <w:r w:rsidRPr="003A2581">
        <w:rPr>
          <w:rFonts w:ascii="Times New Roman" w:hAnsi="Times New Roman" w:cs="Times New Roman"/>
          <w:sz w:val="24"/>
          <w:szCs w:val="24"/>
        </w:rPr>
        <w:t>yeah</w:t>
      </w:r>
      <w:proofErr w:type="gramEnd"/>
      <w:r w:rsidRPr="003A2581">
        <w:rPr>
          <w:rFonts w:ascii="Times New Roman" w:hAnsi="Times New Roman" w:cs="Times New Roman"/>
          <w:sz w:val="24"/>
          <w:szCs w:val="24"/>
        </w:rPr>
        <w:t xml:space="preserve">, I was conducting tutoring online. Same thing with the high school students, but back in Calexico and it got to the point that this is </w:t>
      </w:r>
      <w:proofErr w:type="spellStart"/>
      <w:r w:rsidRPr="003A2581">
        <w:rPr>
          <w:rFonts w:ascii="Times New Roman" w:hAnsi="Times New Roman" w:cs="Times New Roman"/>
          <w:sz w:val="24"/>
          <w:szCs w:val="24"/>
        </w:rPr>
        <w:t>gonna</w:t>
      </w:r>
      <w:proofErr w:type="spellEnd"/>
      <w:r w:rsidRPr="003A2581">
        <w:rPr>
          <w:rFonts w:ascii="Times New Roman" w:hAnsi="Times New Roman" w:cs="Times New Roman"/>
          <w:sz w:val="24"/>
          <w:szCs w:val="24"/>
        </w:rPr>
        <w:t xml:space="preserve"> stay for a while. </w:t>
      </w:r>
      <w:proofErr w:type="gramStart"/>
      <w:r w:rsidRPr="003A2581">
        <w:rPr>
          <w:rFonts w:ascii="Times New Roman" w:hAnsi="Times New Roman" w:cs="Times New Roman"/>
          <w:sz w:val="24"/>
          <w:szCs w:val="24"/>
        </w:rPr>
        <w:t>So</w:t>
      </w:r>
      <w:proofErr w:type="gramEnd"/>
      <w:r w:rsidRPr="003A2581">
        <w:rPr>
          <w:rFonts w:ascii="Times New Roman" w:hAnsi="Times New Roman" w:cs="Times New Roman"/>
          <w:sz w:val="24"/>
          <w:szCs w:val="24"/>
        </w:rPr>
        <w:t xml:space="preserve"> we stay at home for like a year and we have to adapt and work from home remotely and </w:t>
      </w:r>
      <w:proofErr w:type="spellStart"/>
      <w:r w:rsidRPr="003A2581">
        <w:rPr>
          <w:rFonts w:ascii="Times New Roman" w:hAnsi="Times New Roman" w:cs="Times New Roman"/>
          <w:sz w:val="24"/>
          <w:szCs w:val="24"/>
        </w:rPr>
        <w:t>gotta</w:t>
      </w:r>
      <w:proofErr w:type="spellEnd"/>
      <w:r w:rsidRPr="003A2581">
        <w:rPr>
          <w:rFonts w:ascii="Times New Roman" w:hAnsi="Times New Roman" w:cs="Times New Roman"/>
          <w:sz w:val="24"/>
          <w:szCs w:val="24"/>
        </w:rPr>
        <w:t xml:space="preserve"> keep going. </w:t>
      </w:r>
      <w:proofErr w:type="gramStart"/>
      <w:r w:rsidRPr="003A2581">
        <w:rPr>
          <w:rFonts w:ascii="Times New Roman" w:hAnsi="Times New Roman" w:cs="Times New Roman"/>
          <w:sz w:val="24"/>
          <w:szCs w:val="24"/>
        </w:rPr>
        <w:t>That's</w:t>
      </w:r>
      <w:proofErr w:type="gramEnd"/>
      <w:r w:rsidRPr="003A2581">
        <w:rPr>
          <w:rFonts w:ascii="Times New Roman" w:hAnsi="Times New Roman" w:cs="Times New Roman"/>
          <w:sz w:val="24"/>
          <w:szCs w:val="24"/>
        </w:rPr>
        <w:t xml:space="preserve"> the way life is, fortunately or unfortunately. </w:t>
      </w:r>
      <w:r w:rsidR="00813B90">
        <w:rPr>
          <w:rFonts w:ascii="Times New Roman" w:hAnsi="Times New Roman" w:cs="Times New Roman"/>
          <w:sz w:val="24"/>
          <w:szCs w:val="24"/>
        </w:rPr>
        <w:t>[</w:t>
      </w:r>
      <w:r w:rsidRPr="003A2581">
        <w:rPr>
          <w:rFonts w:ascii="Times New Roman" w:hAnsi="Times New Roman" w:cs="Times New Roman"/>
          <w:sz w:val="24"/>
          <w:szCs w:val="24"/>
        </w:rPr>
        <w:t>Some noise in the background</w:t>
      </w:r>
      <w:r w:rsidR="00813B90">
        <w:rPr>
          <w:rFonts w:ascii="Times New Roman" w:hAnsi="Times New Roman" w:cs="Times New Roman"/>
          <w:sz w:val="24"/>
          <w:szCs w:val="24"/>
        </w:rPr>
        <w:t>]</w:t>
      </w:r>
    </w:p>
    <w:p w14:paraId="33412386" w14:textId="77777777" w:rsidR="00C232FA" w:rsidRPr="003A2581" w:rsidRDefault="00C232FA">
      <w:pPr>
        <w:spacing w:after="0"/>
        <w:rPr>
          <w:rFonts w:ascii="Times New Roman" w:hAnsi="Times New Roman" w:cs="Times New Roman"/>
          <w:sz w:val="24"/>
          <w:szCs w:val="24"/>
        </w:rPr>
      </w:pPr>
    </w:p>
    <w:p w14:paraId="64FC8838"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05:32</w:t>
      </w:r>
      <w:proofErr w:type="gramEnd"/>
    </w:p>
    <w:p w14:paraId="4702C38E"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And then I guess, have your thoughts about COVID changed since then?</w:t>
      </w:r>
    </w:p>
    <w:p w14:paraId="5014F80D" w14:textId="77777777" w:rsidR="00C232FA" w:rsidRPr="003A2581" w:rsidRDefault="00C232FA">
      <w:pPr>
        <w:spacing w:after="0"/>
        <w:rPr>
          <w:rFonts w:ascii="Times New Roman" w:hAnsi="Times New Roman" w:cs="Times New Roman"/>
          <w:sz w:val="24"/>
          <w:szCs w:val="24"/>
        </w:rPr>
      </w:pPr>
    </w:p>
    <w:p w14:paraId="4F7CDFEA"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05:40</w:t>
      </w:r>
      <w:proofErr w:type="gramEnd"/>
    </w:p>
    <w:p w14:paraId="04A70202" w14:textId="61FD4B39"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Yes, when we </w:t>
      </w:r>
      <w:proofErr w:type="gramStart"/>
      <w:r w:rsidRPr="003A2581">
        <w:rPr>
          <w:rFonts w:ascii="Times New Roman" w:hAnsi="Times New Roman" w:cs="Times New Roman"/>
          <w:sz w:val="24"/>
          <w:szCs w:val="24"/>
        </w:rPr>
        <w:t>have to</w:t>
      </w:r>
      <w:proofErr w:type="gramEnd"/>
      <w:r w:rsidRPr="003A2581">
        <w:rPr>
          <w:rFonts w:ascii="Times New Roman" w:hAnsi="Times New Roman" w:cs="Times New Roman"/>
          <w:sz w:val="24"/>
          <w:szCs w:val="24"/>
        </w:rPr>
        <w:t xml:space="preserve"> live with it, right? To try to avoid it. </w:t>
      </w:r>
      <w:r w:rsidR="00813B90">
        <w:rPr>
          <w:rFonts w:ascii="Times New Roman" w:hAnsi="Times New Roman" w:cs="Times New Roman"/>
          <w:sz w:val="24"/>
          <w:szCs w:val="24"/>
        </w:rPr>
        <w:t>[L</w:t>
      </w:r>
      <w:r w:rsidRPr="003A2581">
        <w:rPr>
          <w:rFonts w:ascii="Times New Roman" w:hAnsi="Times New Roman" w:cs="Times New Roman"/>
          <w:sz w:val="24"/>
          <w:szCs w:val="24"/>
        </w:rPr>
        <w:t>aughs</w:t>
      </w:r>
      <w:r w:rsidR="00813B90">
        <w:rPr>
          <w:rFonts w:ascii="Times New Roman" w:hAnsi="Times New Roman" w:cs="Times New Roman"/>
          <w:sz w:val="24"/>
          <w:szCs w:val="24"/>
        </w:rPr>
        <w:t>]</w:t>
      </w:r>
      <w:r w:rsidRPr="003A2581">
        <w:rPr>
          <w:rFonts w:ascii="Times New Roman" w:hAnsi="Times New Roman" w:cs="Times New Roman"/>
          <w:sz w:val="24"/>
          <w:szCs w:val="24"/>
        </w:rPr>
        <w:t xml:space="preserve"> Things that we have vaccines, </w:t>
      </w:r>
      <w:proofErr w:type="gramStart"/>
      <w:r w:rsidRPr="003A2581">
        <w:rPr>
          <w:rFonts w:ascii="Times New Roman" w:hAnsi="Times New Roman" w:cs="Times New Roman"/>
          <w:sz w:val="24"/>
          <w:szCs w:val="24"/>
        </w:rPr>
        <w:t>we're</w:t>
      </w:r>
      <w:proofErr w:type="gramEnd"/>
      <w:r w:rsidRPr="003A2581">
        <w:rPr>
          <w:rFonts w:ascii="Times New Roman" w:hAnsi="Times New Roman" w:cs="Times New Roman"/>
          <w:sz w:val="24"/>
          <w:szCs w:val="24"/>
        </w:rPr>
        <w:t xml:space="preserve"> cleared to go back to work. Master, at least, here </w:t>
      </w:r>
      <w:r w:rsidR="00813B90">
        <w:rPr>
          <w:rFonts w:ascii="Times New Roman" w:hAnsi="Times New Roman" w:cs="Times New Roman"/>
          <w:sz w:val="24"/>
          <w:szCs w:val="24"/>
        </w:rPr>
        <w:t xml:space="preserve">in </w:t>
      </w:r>
      <w:r w:rsidRPr="003A2581">
        <w:rPr>
          <w:rFonts w:ascii="Times New Roman" w:hAnsi="Times New Roman" w:cs="Times New Roman"/>
          <w:sz w:val="24"/>
          <w:szCs w:val="24"/>
        </w:rPr>
        <w:t xml:space="preserve">the state of Arizona, and </w:t>
      </w:r>
      <w:proofErr w:type="gramStart"/>
      <w:r w:rsidRPr="003A2581">
        <w:rPr>
          <w:rFonts w:ascii="Times New Roman" w:hAnsi="Times New Roman" w:cs="Times New Roman"/>
          <w:sz w:val="24"/>
          <w:szCs w:val="24"/>
        </w:rPr>
        <w:t>I'm</w:t>
      </w:r>
      <w:proofErr w:type="gramEnd"/>
      <w:r w:rsidRPr="003A2581">
        <w:rPr>
          <w:rFonts w:ascii="Times New Roman" w:hAnsi="Times New Roman" w:cs="Times New Roman"/>
          <w:sz w:val="24"/>
          <w:szCs w:val="24"/>
        </w:rPr>
        <w:t xml:space="preserve"> assuming most of the US, masks are optional nowadays. And my perception is that we </w:t>
      </w:r>
      <w:proofErr w:type="gramStart"/>
      <w:r w:rsidRPr="003A2581">
        <w:rPr>
          <w:rFonts w:ascii="Times New Roman" w:hAnsi="Times New Roman" w:cs="Times New Roman"/>
          <w:sz w:val="24"/>
          <w:szCs w:val="24"/>
        </w:rPr>
        <w:t>have to</w:t>
      </w:r>
      <w:proofErr w:type="gramEnd"/>
      <w:r w:rsidRPr="003A2581">
        <w:rPr>
          <w:rFonts w:ascii="Times New Roman" w:hAnsi="Times New Roman" w:cs="Times New Roman"/>
          <w:sz w:val="24"/>
          <w:szCs w:val="24"/>
        </w:rPr>
        <w:t xml:space="preserve"> live with it. Unfortunately, </w:t>
      </w:r>
      <w:proofErr w:type="gramStart"/>
      <w:r w:rsidRPr="003A2581">
        <w:rPr>
          <w:rFonts w:ascii="Times New Roman" w:hAnsi="Times New Roman" w:cs="Times New Roman"/>
          <w:sz w:val="24"/>
          <w:szCs w:val="24"/>
        </w:rPr>
        <w:t>it's</w:t>
      </w:r>
      <w:proofErr w:type="gramEnd"/>
      <w:r w:rsidRPr="003A2581">
        <w:rPr>
          <w:rFonts w:ascii="Times New Roman" w:hAnsi="Times New Roman" w:cs="Times New Roman"/>
          <w:sz w:val="24"/>
          <w:szCs w:val="24"/>
        </w:rPr>
        <w:t xml:space="preserve"> just the way it is. And we got to keep going to work and we got to keep you know, living and throughout this epidemic disease its, welcome to the new reality, I guess.</w:t>
      </w:r>
    </w:p>
    <w:p w14:paraId="1604ACB8" w14:textId="77777777" w:rsidR="00C232FA" w:rsidRPr="003A2581" w:rsidRDefault="00C232FA">
      <w:pPr>
        <w:spacing w:after="0"/>
        <w:rPr>
          <w:rFonts w:ascii="Times New Roman" w:hAnsi="Times New Roman" w:cs="Times New Roman"/>
          <w:sz w:val="24"/>
          <w:szCs w:val="24"/>
        </w:rPr>
      </w:pPr>
    </w:p>
    <w:p w14:paraId="4C62C5D7"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06:16</w:t>
      </w:r>
      <w:proofErr w:type="gramEnd"/>
    </w:p>
    <w:p w14:paraId="044CAF63"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Fair enough. How has the COVID 19 outbreak affected how you associate and communicate with your friends and family? In what ways? Has? I think </w:t>
      </w:r>
      <w:proofErr w:type="gramStart"/>
      <w:r w:rsidRPr="003A2581">
        <w:rPr>
          <w:rFonts w:ascii="Times New Roman" w:hAnsi="Times New Roman" w:cs="Times New Roman"/>
          <w:sz w:val="24"/>
          <w:szCs w:val="24"/>
        </w:rPr>
        <w:t>that's</w:t>
      </w:r>
      <w:proofErr w:type="gramEnd"/>
      <w:r w:rsidRPr="003A2581">
        <w:rPr>
          <w:rFonts w:ascii="Times New Roman" w:hAnsi="Times New Roman" w:cs="Times New Roman"/>
          <w:sz w:val="24"/>
          <w:szCs w:val="24"/>
        </w:rPr>
        <w:t xml:space="preserve"> asking like twice, but basically, how does it affect your you communicating with your friends and your family?</w:t>
      </w:r>
    </w:p>
    <w:p w14:paraId="0CF11A1F" w14:textId="77777777" w:rsidR="00C232FA" w:rsidRPr="003A2581" w:rsidRDefault="00C232FA">
      <w:pPr>
        <w:spacing w:after="0"/>
        <w:rPr>
          <w:rFonts w:ascii="Times New Roman" w:hAnsi="Times New Roman" w:cs="Times New Roman"/>
          <w:sz w:val="24"/>
          <w:szCs w:val="24"/>
        </w:rPr>
      </w:pPr>
    </w:p>
    <w:p w14:paraId="1883D0BC"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06:40</w:t>
      </w:r>
      <w:proofErr w:type="gramEnd"/>
    </w:p>
    <w:p w14:paraId="13EB7BFD"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lastRenderedPageBreak/>
        <w:t xml:space="preserve">Well, back in the day was more difficult because of the pandemic, we had to sit at home and be socially responsible about it. But it right now at this moment, 2022. I think, at least for me, is a huge deal. I mean, </w:t>
      </w:r>
      <w:proofErr w:type="gramStart"/>
      <w:r w:rsidRPr="003A2581">
        <w:rPr>
          <w:rFonts w:ascii="Times New Roman" w:hAnsi="Times New Roman" w:cs="Times New Roman"/>
          <w:sz w:val="24"/>
          <w:szCs w:val="24"/>
        </w:rPr>
        <w:t>I'm</w:t>
      </w:r>
      <w:proofErr w:type="gramEnd"/>
      <w:r w:rsidRPr="003A2581">
        <w:rPr>
          <w:rFonts w:ascii="Times New Roman" w:hAnsi="Times New Roman" w:cs="Times New Roman"/>
          <w:sz w:val="24"/>
          <w:szCs w:val="24"/>
        </w:rPr>
        <w:t xml:space="preserve"> able to go to work and be with my students and represent in the classroom session. </w:t>
      </w:r>
      <w:proofErr w:type="gramStart"/>
      <w:r w:rsidRPr="003A2581">
        <w:rPr>
          <w:rFonts w:ascii="Times New Roman" w:hAnsi="Times New Roman" w:cs="Times New Roman"/>
          <w:sz w:val="24"/>
          <w:szCs w:val="24"/>
        </w:rPr>
        <w:t>I'm</w:t>
      </w:r>
      <w:proofErr w:type="gramEnd"/>
      <w:r w:rsidRPr="003A2581">
        <w:rPr>
          <w:rFonts w:ascii="Times New Roman" w:hAnsi="Times New Roman" w:cs="Times New Roman"/>
          <w:sz w:val="24"/>
          <w:szCs w:val="24"/>
        </w:rPr>
        <w:t xml:space="preserve"> able to coach sports and communicate with my family even my I mean, I don't know have grandfather, Grandma at the time, but I mean, my uncles are pretty old. </w:t>
      </w:r>
      <w:proofErr w:type="gramStart"/>
      <w:r w:rsidRPr="003A2581">
        <w:rPr>
          <w:rFonts w:ascii="Times New Roman" w:hAnsi="Times New Roman" w:cs="Times New Roman"/>
          <w:sz w:val="24"/>
          <w:szCs w:val="24"/>
        </w:rPr>
        <w:t>They're</w:t>
      </w:r>
      <w:proofErr w:type="gramEnd"/>
      <w:r w:rsidRPr="003A2581">
        <w:rPr>
          <w:rFonts w:ascii="Times New Roman" w:hAnsi="Times New Roman" w:cs="Times New Roman"/>
          <w:sz w:val="24"/>
          <w:szCs w:val="24"/>
        </w:rPr>
        <w:t xml:space="preserve"> like their 70s and 80s. And I can communicate with them, go to their house, see how </w:t>
      </w:r>
      <w:proofErr w:type="gramStart"/>
      <w:r w:rsidRPr="003A2581">
        <w:rPr>
          <w:rFonts w:ascii="Times New Roman" w:hAnsi="Times New Roman" w:cs="Times New Roman"/>
          <w:sz w:val="24"/>
          <w:szCs w:val="24"/>
        </w:rPr>
        <w:t>they're</w:t>
      </w:r>
      <w:proofErr w:type="gramEnd"/>
      <w:r w:rsidRPr="003A2581">
        <w:rPr>
          <w:rFonts w:ascii="Times New Roman" w:hAnsi="Times New Roman" w:cs="Times New Roman"/>
          <w:sz w:val="24"/>
          <w:szCs w:val="24"/>
        </w:rPr>
        <w:t xml:space="preserve"> doing and with family and friends. </w:t>
      </w:r>
      <w:proofErr w:type="gramStart"/>
      <w:r w:rsidRPr="003A2581">
        <w:rPr>
          <w:rFonts w:ascii="Times New Roman" w:hAnsi="Times New Roman" w:cs="Times New Roman"/>
          <w:sz w:val="24"/>
          <w:szCs w:val="24"/>
        </w:rPr>
        <w:t>It's</w:t>
      </w:r>
      <w:proofErr w:type="gramEnd"/>
      <w:r w:rsidRPr="003A2581">
        <w:rPr>
          <w:rFonts w:ascii="Times New Roman" w:hAnsi="Times New Roman" w:cs="Times New Roman"/>
          <w:sz w:val="24"/>
          <w:szCs w:val="24"/>
        </w:rPr>
        <w:t xml:space="preserve"> just like, not really that like COVID never really happened. But </w:t>
      </w:r>
      <w:proofErr w:type="gramStart"/>
      <w:r w:rsidRPr="003A2581">
        <w:rPr>
          <w:rFonts w:ascii="Times New Roman" w:hAnsi="Times New Roman" w:cs="Times New Roman"/>
          <w:sz w:val="24"/>
          <w:szCs w:val="24"/>
        </w:rPr>
        <w:t>we're</w:t>
      </w:r>
      <w:proofErr w:type="gramEnd"/>
      <w:r w:rsidRPr="003A2581">
        <w:rPr>
          <w:rFonts w:ascii="Times New Roman" w:hAnsi="Times New Roman" w:cs="Times New Roman"/>
          <w:sz w:val="24"/>
          <w:szCs w:val="24"/>
        </w:rPr>
        <w:t xml:space="preserve"> able to see each other again, physically, rather than have to do it online.</w:t>
      </w:r>
    </w:p>
    <w:p w14:paraId="4C005B85" w14:textId="77777777" w:rsidR="00C232FA" w:rsidRPr="003A2581" w:rsidRDefault="00C232FA">
      <w:pPr>
        <w:spacing w:after="0"/>
        <w:rPr>
          <w:rFonts w:ascii="Times New Roman" w:hAnsi="Times New Roman" w:cs="Times New Roman"/>
          <w:sz w:val="24"/>
          <w:szCs w:val="24"/>
        </w:rPr>
      </w:pPr>
    </w:p>
    <w:p w14:paraId="44C3E983"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07:34</w:t>
      </w:r>
      <w:proofErr w:type="gramEnd"/>
    </w:p>
    <w:p w14:paraId="2AE22B85"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All right. What were the biggest challenges that you faced during the COVID 19 outbreak?</w:t>
      </w:r>
    </w:p>
    <w:p w14:paraId="41AC5A7E" w14:textId="77777777" w:rsidR="00C232FA" w:rsidRPr="003A2581" w:rsidRDefault="00C232FA">
      <w:pPr>
        <w:spacing w:after="0"/>
        <w:rPr>
          <w:rFonts w:ascii="Times New Roman" w:hAnsi="Times New Roman" w:cs="Times New Roman"/>
          <w:sz w:val="24"/>
          <w:szCs w:val="24"/>
        </w:rPr>
      </w:pPr>
    </w:p>
    <w:p w14:paraId="0C187110"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07:43</w:t>
      </w:r>
      <w:proofErr w:type="gramEnd"/>
    </w:p>
    <w:p w14:paraId="20B62BC3" w14:textId="76E44D58"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Well, the first will be that I </w:t>
      </w:r>
      <w:proofErr w:type="gramStart"/>
      <w:r w:rsidRPr="003A2581">
        <w:rPr>
          <w:rFonts w:ascii="Times New Roman" w:hAnsi="Times New Roman" w:cs="Times New Roman"/>
          <w:sz w:val="24"/>
          <w:szCs w:val="24"/>
        </w:rPr>
        <w:t>was sent</w:t>
      </w:r>
      <w:proofErr w:type="gramEnd"/>
      <w:r w:rsidRPr="003A2581">
        <w:rPr>
          <w:rFonts w:ascii="Times New Roman" w:hAnsi="Times New Roman" w:cs="Times New Roman"/>
          <w:sz w:val="24"/>
          <w:szCs w:val="24"/>
        </w:rPr>
        <w:t xml:space="preserve"> home to work remotely. And that was good till I mean, my position as an AVID tutor was temporary in the sense that it was just throughout that year. And unfortunately, like billions of people across the states, I lost my job. And I was in unemployment for like a year, I feel really upset. But that also gave me an opportunity to focus in </w:t>
      </w:r>
      <w:proofErr w:type="gramStart"/>
      <w:r w:rsidRPr="003A2581">
        <w:rPr>
          <w:rFonts w:ascii="Times New Roman" w:hAnsi="Times New Roman" w:cs="Times New Roman"/>
          <w:sz w:val="24"/>
          <w:szCs w:val="24"/>
        </w:rPr>
        <w:t>grad</w:t>
      </w:r>
      <w:proofErr w:type="gramEnd"/>
      <w:r w:rsidRPr="003A2581">
        <w:rPr>
          <w:rFonts w:ascii="Times New Roman" w:hAnsi="Times New Roman" w:cs="Times New Roman"/>
          <w:sz w:val="24"/>
          <w:szCs w:val="24"/>
        </w:rPr>
        <w:t xml:space="preserve"> school too. </w:t>
      </w:r>
      <w:proofErr w:type="gramStart"/>
      <w:r w:rsidRPr="003A2581">
        <w:rPr>
          <w:rFonts w:ascii="Times New Roman" w:hAnsi="Times New Roman" w:cs="Times New Roman"/>
          <w:sz w:val="24"/>
          <w:szCs w:val="24"/>
        </w:rPr>
        <w:t>So</w:t>
      </w:r>
      <w:proofErr w:type="gramEnd"/>
      <w:r w:rsidRPr="003A2581">
        <w:rPr>
          <w:rFonts w:ascii="Times New Roman" w:hAnsi="Times New Roman" w:cs="Times New Roman"/>
          <w:sz w:val="24"/>
          <w:szCs w:val="24"/>
        </w:rPr>
        <w:t xml:space="preserve"> I started right out of it, "okay, I'm not on a job run out full time or part time, but at least I'm focusing in school," and that kept me in the sense to be motivated, to accomplish a goal. And </w:t>
      </w:r>
      <w:proofErr w:type="gramStart"/>
      <w:r w:rsidRPr="003A2581">
        <w:rPr>
          <w:rFonts w:ascii="Times New Roman" w:hAnsi="Times New Roman" w:cs="Times New Roman"/>
          <w:sz w:val="24"/>
          <w:szCs w:val="24"/>
        </w:rPr>
        <w:t>I'm</w:t>
      </w:r>
      <w:proofErr w:type="gramEnd"/>
      <w:r w:rsidRPr="003A2581">
        <w:rPr>
          <w:rFonts w:ascii="Times New Roman" w:hAnsi="Times New Roman" w:cs="Times New Roman"/>
          <w:sz w:val="24"/>
          <w:szCs w:val="24"/>
        </w:rPr>
        <w:t xml:space="preserve"> almost done just need this class, another course, then I'll take the Capstone, yay! But going back to the question, I </w:t>
      </w:r>
      <w:proofErr w:type="gramStart"/>
      <w:r w:rsidRPr="003A2581">
        <w:rPr>
          <w:rFonts w:ascii="Times New Roman" w:hAnsi="Times New Roman" w:cs="Times New Roman"/>
          <w:sz w:val="24"/>
          <w:szCs w:val="24"/>
        </w:rPr>
        <w:t>couldn't</w:t>
      </w:r>
      <w:proofErr w:type="gramEnd"/>
      <w:r w:rsidRPr="003A2581">
        <w:rPr>
          <w:rFonts w:ascii="Times New Roman" w:hAnsi="Times New Roman" w:cs="Times New Roman"/>
          <w:sz w:val="24"/>
          <w:szCs w:val="24"/>
        </w:rPr>
        <w:t xml:space="preserve"> coach, I love coaching basketball, I coach for </w:t>
      </w:r>
      <w:r w:rsidR="00813B90" w:rsidRPr="003A2581">
        <w:rPr>
          <w:rFonts w:ascii="Times New Roman" w:hAnsi="Times New Roman" w:cs="Times New Roman"/>
          <w:sz w:val="24"/>
          <w:szCs w:val="24"/>
        </w:rPr>
        <w:t>like, seven</w:t>
      </w:r>
      <w:r w:rsidRPr="003A2581">
        <w:rPr>
          <w:rFonts w:ascii="Times New Roman" w:hAnsi="Times New Roman" w:cs="Times New Roman"/>
          <w:sz w:val="24"/>
          <w:szCs w:val="24"/>
        </w:rPr>
        <w:t xml:space="preserve">-eight years now. I think </w:t>
      </w:r>
      <w:proofErr w:type="gramStart"/>
      <w:r w:rsidRPr="003A2581">
        <w:rPr>
          <w:rFonts w:ascii="Times New Roman" w:hAnsi="Times New Roman" w:cs="Times New Roman"/>
          <w:sz w:val="24"/>
          <w:szCs w:val="24"/>
        </w:rPr>
        <w:t>it's</w:t>
      </w:r>
      <w:proofErr w:type="gramEnd"/>
      <w:r w:rsidRPr="003A2581">
        <w:rPr>
          <w:rFonts w:ascii="Times New Roman" w:hAnsi="Times New Roman" w:cs="Times New Roman"/>
          <w:sz w:val="24"/>
          <w:szCs w:val="24"/>
        </w:rPr>
        <w:t xml:space="preserve"> eight years now. But </w:t>
      </w:r>
      <w:proofErr w:type="gramStart"/>
      <w:r w:rsidRPr="003A2581">
        <w:rPr>
          <w:rFonts w:ascii="Times New Roman" w:hAnsi="Times New Roman" w:cs="Times New Roman"/>
          <w:sz w:val="24"/>
          <w:szCs w:val="24"/>
        </w:rPr>
        <w:t>I've</w:t>
      </w:r>
      <w:proofErr w:type="gramEnd"/>
      <w:r w:rsidRPr="003A2581">
        <w:rPr>
          <w:rFonts w:ascii="Times New Roman" w:hAnsi="Times New Roman" w:cs="Times New Roman"/>
          <w:sz w:val="24"/>
          <w:szCs w:val="24"/>
        </w:rPr>
        <w:t xml:space="preserve"> been coaching high school basketball, and we couldn't go back to school regularly, right? </w:t>
      </w:r>
      <w:proofErr w:type="gramStart"/>
      <w:r w:rsidRPr="003A2581">
        <w:rPr>
          <w:rFonts w:ascii="Times New Roman" w:hAnsi="Times New Roman" w:cs="Times New Roman"/>
          <w:sz w:val="24"/>
          <w:szCs w:val="24"/>
        </w:rPr>
        <w:t>So</w:t>
      </w:r>
      <w:proofErr w:type="gramEnd"/>
      <w:r w:rsidRPr="003A2581">
        <w:rPr>
          <w:rFonts w:ascii="Times New Roman" w:hAnsi="Times New Roman" w:cs="Times New Roman"/>
          <w:sz w:val="24"/>
          <w:szCs w:val="24"/>
        </w:rPr>
        <w:t xml:space="preserve"> I couldn't coach and see my former high school students, and that's another part-time job that I lost too. And yes, I mean, from an economic standpoint of view, it was difficult, but I survived, and </w:t>
      </w:r>
      <w:proofErr w:type="gramStart"/>
      <w:r w:rsidRPr="003A2581">
        <w:rPr>
          <w:rFonts w:ascii="Times New Roman" w:hAnsi="Times New Roman" w:cs="Times New Roman"/>
          <w:sz w:val="24"/>
          <w:szCs w:val="24"/>
        </w:rPr>
        <w:t>I'm</w:t>
      </w:r>
      <w:proofErr w:type="gramEnd"/>
      <w:r w:rsidRPr="003A2581">
        <w:rPr>
          <w:rFonts w:ascii="Times New Roman" w:hAnsi="Times New Roman" w:cs="Times New Roman"/>
          <w:sz w:val="24"/>
          <w:szCs w:val="24"/>
        </w:rPr>
        <w:t xml:space="preserve"> assuming millions of people in the US have survived and we are thankful for it. Right? </w:t>
      </w:r>
    </w:p>
    <w:p w14:paraId="07B98D1E" w14:textId="77777777" w:rsidR="00C232FA" w:rsidRPr="003A2581" w:rsidRDefault="00C232FA">
      <w:pPr>
        <w:spacing w:after="0"/>
        <w:rPr>
          <w:rFonts w:ascii="Times New Roman" w:hAnsi="Times New Roman" w:cs="Times New Roman"/>
          <w:sz w:val="24"/>
          <w:szCs w:val="24"/>
        </w:rPr>
      </w:pPr>
    </w:p>
    <w:p w14:paraId="746770FE"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09:18</w:t>
      </w:r>
      <w:proofErr w:type="gramEnd"/>
    </w:p>
    <w:p w14:paraId="3F66A9D9" w14:textId="77777777" w:rsidR="00C232FA" w:rsidRPr="003A2581" w:rsidRDefault="00667158">
      <w:pPr>
        <w:spacing w:after="0"/>
        <w:rPr>
          <w:rFonts w:ascii="Times New Roman" w:hAnsi="Times New Roman" w:cs="Times New Roman"/>
          <w:sz w:val="24"/>
          <w:szCs w:val="24"/>
        </w:rPr>
      </w:pPr>
      <w:proofErr w:type="gramStart"/>
      <w:r w:rsidRPr="003A2581">
        <w:rPr>
          <w:rFonts w:ascii="Times New Roman" w:hAnsi="Times New Roman" w:cs="Times New Roman"/>
          <w:sz w:val="24"/>
          <w:szCs w:val="24"/>
        </w:rPr>
        <w:t>Yeah</w:t>
      </w:r>
      <w:proofErr w:type="gramEnd"/>
      <w:r w:rsidRPr="003A2581">
        <w:rPr>
          <w:rFonts w:ascii="Times New Roman" w:hAnsi="Times New Roman" w:cs="Times New Roman"/>
          <w:sz w:val="24"/>
          <w:szCs w:val="24"/>
        </w:rPr>
        <w:t>. How did the people around you respond to the pandemic?</w:t>
      </w:r>
    </w:p>
    <w:p w14:paraId="608EC11F" w14:textId="77777777" w:rsidR="00C232FA" w:rsidRPr="003A2581" w:rsidRDefault="00C232FA">
      <w:pPr>
        <w:spacing w:after="0"/>
        <w:rPr>
          <w:rFonts w:ascii="Times New Roman" w:hAnsi="Times New Roman" w:cs="Times New Roman"/>
          <w:sz w:val="24"/>
          <w:szCs w:val="24"/>
        </w:rPr>
      </w:pPr>
    </w:p>
    <w:p w14:paraId="5F93B38D"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09:24</w:t>
      </w:r>
      <w:proofErr w:type="gramEnd"/>
    </w:p>
    <w:p w14:paraId="405C1AA3" w14:textId="3394B3D8"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Well, my parents </w:t>
      </w:r>
      <w:r w:rsidR="00813B90">
        <w:rPr>
          <w:rFonts w:ascii="Times New Roman" w:hAnsi="Times New Roman" w:cs="Times New Roman"/>
          <w:sz w:val="24"/>
          <w:szCs w:val="24"/>
        </w:rPr>
        <w:t>[</w:t>
      </w:r>
      <w:r w:rsidRPr="003A2581">
        <w:rPr>
          <w:rFonts w:ascii="Times New Roman" w:hAnsi="Times New Roman" w:cs="Times New Roman"/>
          <w:sz w:val="24"/>
          <w:szCs w:val="24"/>
        </w:rPr>
        <w:t>some laughter</w:t>
      </w:r>
      <w:r w:rsidR="00813B90">
        <w:rPr>
          <w:rFonts w:ascii="Times New Roman" w:hAnsi="Times New Roman" w:cs="Times New Roman"/>
          <w:sz w:val="24"/>
          <w:szCs w:val="24"/>
        </w:rPr>
        <w:t>]</w:t>
      </w:r>
      <w:r w:rsidRPr="003A2581">
        <w:rPr>
          <w:rFonts w:ascii="Times New Roman" w:hAnsi="Times New Roman" w:cs="Times New Roman"/>
          <w:sz w:val="24"/>
          <w:szCs w:val="24"/>
        </w:rPr>
        <w:t xml:space="preserve">, not so well, in the sense that </w:t>
      </w:r>
      <w:proofErr w:type="gramStart"/>
      <w:r w:rsidRPr="003A2581">
        <w:rPr>
          <w:rFonts w:ascii="Times New Roman" w:hAnsi="Times New Roman" w:cs="Times New Roman"/>
          <w:sz w:val="24"/>
          <w:szCs w:val="24"/>
        </w:rPr>
        <w:t>they're</w:t>
      </w:r>
      <w:proofErr w:type="gramEnd"/>
      <w:r w:rsidRPr="003A2581">
        <w:rPr>
          <w:rFonts w:ascii="Times New Roman" w:hAnsi="Times New Roman" w:cs="Times New Roman"/>
          <w:sz w:val="24"/>
          <w:szCs w:val="24"/>
        </w:rPr>
        <w:t xml:space="preserve"> old. I mean, my dad is 71 years old. My mom is 63. So, excuse me, 64. So they were scared, right? Because </w:t>
      </w:r>
      <w:proofErr w:type="gramStart"/>
      <w:r w:rsidRPr="003A2581">
        <w:rPr>
          <w:rFonts w:ascii="Times New Roman" w:hAnsi="Times New Roman" w:cs="Times New Roman"/>
          <w:sz w:val="24"/>
          <w:szCs w:val="24"/>
        </w:rPr>
        <w:t>they're</w:t>
      </w:r>
      <w:proofErr w:type="gramEnd"/>
      <w:r w:rsidRPr="003A2581">
        <w:rPr>
          <w:rFonts w:ascii="Times New Roman" w:hAnsi="Times New Roman" w:cs="Times New Roman"/>
          <w:sz w:val="24"/>
          <w:szCs w:val="24"/>
        </w:rPr>
        <w:t xml:space="preserve"> considered seniors. And they </w:t>
      </w:r>
      <w:proofErr w:type="gramStart"/>
      <w:r w:rsidRPr="003A2581">
        <w:rPr>
          <w:rFonts w:ascii="Times New Roman" w:hAnsi="Times New Roman" w:cs="Times New Roman"/>
          <w:sz w:val="24"/>
          <w:szCs w:val="24"/>
        </w:rPr>
        <w:t>didn't</w:t>
      </w:r>
      <w:proofErr w:type="gramEnd"/>
      <w:r w:rsidRPr="003A2581">
        <w:rPr>
          <w:rFonts w:ascii="Times New Roman" w:hAnsi="Times New Roman" w:cs="Times New Roman"/>
          <w:sz w:val="24"/>
          <w:szCs w:val="24"/>
        </w:rPr>
        <w:t xml:space="preserve"> want me to go outside and, you know, get COVID because I was home with them, living with them. So, it was more about them, because I'm 25 so, </w:t>
      </w:r>
      <w:proofErr w:type="gramStart"/>
      <w:r w:rsidRPr="003A2581">
        <w:rPr>
          <w:rFonts w:ascii="Times New Roman" w:hAnsi="Times New Roman" w:cs="Times New Roman"/>
          <w:sz w:val="24"/>
          <w:szCs w:val="24"/>
        </w:rPr>
        <w:t>It</w:t>
      </w:r>
      <w:proofErr w:type="gramEnd"/>
      <w:r w:rsidRPr="003A2581">
        <w:rPr>
          <w:rFonts w:ascii="Times New Roman" w:hAnsi="Times New Roman" w:cs="Times New Roman"/>
          <w:sz w:val="24"/>
          <w:szCs w:val="24"/>
        </w:rPr>
        <w:t xml:space="preserve"> was to be a little more responsible. </w:t>
      </w:r>
      <w:proofErr w:type="gramStart"/>
      <w:r w:rsidRPr="003A2581">
        <w:rPr>
          <w:rFonts w:ascii="Times New Roman" w:hAnsi="Times New Roman" w:cs="Times New Roman"/>
          <w:sz w:val="24"/>
          <w:szCs w:val="24"/>
        </w:rPr>
        <w:t>So</w:t>
      </w:r>
      <w:proofErr w:type="gramEnd"/>
      <w:r w:rsidRPr="003A2581">
        <w:rPr>
          <w:rFonts w:ascii="Times New Roman" w:hAnsi="Times New Roman" w:cs="Times New Roman"/>
          <w:sz w:val="24"/>
          <w:szCs w:val="24"/>
        </w:rPr>
        <w:t xml:space="preserve"> in that sense, of taking care of my parents that are seniors, and, and yeah, try to sit at home, just go for necessities, grocery shopping and come back home, stay at home and be socially responsible.</w:t>
      </w:r>
    </w:p>
    <w:p w14:paraId="2876C711" w14:textId="77777777" w:rsidR="00C232FA" w:rsidRPr="003A2581" w:rsidRDefault="00C232FA">
      <w:pPr>
        <w:spacing w:after="0"/>
        <w:rPr>
          <w:rFonts w:ascii="Times New Roman" w:hAnsi="Times New Roman" w:cs="Times New Roman"/>
          <w:sz w:val="24"/>
          <w:szCs w:val="24"/>
        </w:rPr>
      </w:pPr>
    </w:p>
    <w:p w14:paraId="6FBFA792"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10:16</w:t>
      </w:r>
      <w:proofErr w:type="gramEnd"/>
    </w:p>
    <w:p w14:paraId="268C886C" w14:textId="5BAAAAC7" w:rsidR="00C232FA" w:rsidRPr="003A2581" w:rsidRDefault="00813B90">
      <w:pPr>
        <w:spacing w:after="0"/>
        <w:rPr>
          <w:rFonts w:ascii="Times New Roman" w:hAnsi="Times New Roman" w:cs="Times New Roman"/>
          <w:sz w:val="24"/>
          <w:szCs w:val="24"/>
        </w:rPr>
      </w:pPr>
      <w:r>
        <w:rPr>
          <w:rFonts w:ascii="Times New Roman" w:hAnsi="Times New Roman" w:cs="Times New Roman"/>
          <w:sz w:val="24"/>
          <w:szCs w:val="24"/>
        </w:rPr>
        <w:t>[A</w:t>
      </w:r>
      <w:r w:rsidR="00667158" w:rsidRPr="003A2581">
        <w:rPr>
          <w:rFonts w:ascii="Times New Roman" w:hAnsi="Times New Roman" w:cs="Times New Roman"/>
          <w:sz w:val="24"/>
          <w:szCs w:val="24"/>
        </w:rPr>
        <w:t xml:space="preserve"> pause</w:t>
      </w:r>
      <w:r>
        <w:rPr>
          <w:rFonts w:ascii="Times New Roman" w:hAnsi="Times New Roman" w:cs="Times New Roman"/>
          <w:sz w:val="24"/>
          <w:szCs w:val="24"/>
        </w:rPr>
        <w:t>]</w:t>
      </w:r>
      <w:r w:rsidR="00667158" w:rsidRPr="003A2581">
        <w:rPr>
          <w:rFonts w:ascii="Times New Roman" w:hAnsi="Times New Roman" w:cs="Times New Roman"/>
          <w:sz w:val="24"/>
          <w:szCs w:val="24"/>
        </w:rPr>
        <w:t xml:space="preserve"> I get that. Is there a specific </w:t>
      </w:r>
      <w:r>
        <w:rPr>
          <w:rFonts w:ascii="Times New Roman" w:hAnsi="Times New Roman" w:cs="Times New Roman"/>
          <w:sz w:val="24"/>
          <w:szCs w:val="24"/>
        </w:rPr>
        <w:t>pandemic-related</w:t>
      </w:r>
      <w:r w:rsidR="00667158" w:rsidRPr="003A2581">
        <w:rPr>
          <w:rFonts w:ascii="Times New Roman" w:hAnsi="Times New Roman" w:cs="Times New Roman"/>
          <w:sz w:val="24"/>
          <w:szCs w:val="24"/>
        </w:rPr>
        <w:t xml:space="preserve"> memory that stands out to you? If so, could you share it with me?</w:t>
      </w:r>
    </w:p>
    <w:p w14:paraId="785A5ECA" w14:textId="77777777" w:rsidR="00C232FA" w:rsidRPr="003A2581" w:rsidRDefault="00C232FA">
      <w:pPr>
        <w:spacing w:after="0"/>
        <w:rPr>
          <w:rFonts w:ascii="Times New Roman" w:hAnsi="Times New Roman" w:cs="Times New Roman"/>
          <w:sz w:val="24"/>
          <w:szCs w:val="24"/>
        </w:rPr>
      </w:pPr>
    </w:p>
    <w:p w14:paraId="3DF35721"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10:31</w:t>
      </w:r>
      <w:proofErr w:type="gramEnd"/>
    </w:p>
    <w:p w14:paraId="3B626E9F" w14:textId="756BE733"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Yes, absolutely. </w:t>
      </w:r>
      <w:r w:rsidR="00AB7145" w:rsidRPr="003A2581">
        <w:rPr>
          <w:rFonts w:ascii="Times New Roman" w:hAnsi="Times New Roman" w:cs="Times New Roman"/>
          <w:sz w:val="24"/>
          <w:szCs w:val="24"/>
        </w:rPr>
        <w:t>So,</w:t>
      </w:r>
      <w:r w:rsidRPr="003A2581">
        <w:rPr>
          <w:rFonts w:ascii="Times New Roman" w:hAnsi="Times New Roman" w:cs="Times New Roman"/>
          <w:sz w:val="24"/>
          <w:szCs w:val="24"/>
        </w:rPr>
        <w:t xml:space="preserve"> I love working out, right? I mentioned I go to the gym and unfortunately, fitness facilities </w:t>
      </w:r>
      <w:proofErr w:type="gramStart"/>
      <w:r w:rsidRPr="003A2581">
        <w:rPr>
          <w:rFonts w:ascii="Times New Roman" w:hAnsi="Times New Roman" w:cs="Times New Roman"/>
          <w:sz w:val="24"/>
          <w:szCs w:val="24"/>
        </w:rPr>
        <w:t>were closed</w:t>
      </w:r>
      <w:proofErr w:type="gramEnd"/>
      <w:r w:rsidRPr="003A2581">
        <w:rPr>
          <w:rFonts w:ascii="Times New Roman" w:hAnsi="Times New Roman" w:cs="Times New Roman"/>
          <w:sz w:val="24"/>
          <w:szCs w:val="24"/>
        </w:rPr>
        <w:t xml:space="preserve">. </w:t>
      </w:r>
      <w:r w:rsidR="00AB7145" w:rsidRPr="003A2581">
        <w:rPr>
          <w:rFonts w:ascii="Times New Roman" w:hAnsi="Times New Roman" w:cs="Times New Roman"/>
          <w:sz w:val="24"/>
          <w:szCs w:val="24"/>
        </w:rPr>
        <w:t>So,</w:t>
      </w:r>
      <w:r w:rsidRPr="003A2581">
        <w:rPr>
          <w:rFonts w:ascii="Times New Roman" w:hAnsi="Times New Roman" w:cs="Times New Roman"/>
          <w:sz w:val="24"/>
          <w:szCs w:val="24"/>
        </w:rPr>
        <w:t xml:space="preserve"> I mean, I purchased some dumbbells online and elastic bands to try to work out from home for at least an hour. </w:t>
      </w:r>
      <w:r w:rsidR="00AB7145" w:rsidRPr="003A2581">
        <w:rPr>
          <w:rFonts w:ascii="Times New Roman" w:hAnsi="Times New Roman" w:cs="Times New Roman"/>
          <w:sz w:val="24"/>
          <w:szCs w:val="24"/>
        </w:rPr>
        <w:t>So,</w:t>
      </w:r>
      <w:r w:rsidRPr="003A2581">
        <w:rPr>
          <w:rFonts w:ascii="Times New Roman" w:hAnsi="Times New Roman" w:cs="Times New Roman"/>
          <w:sz w:val="24"/>
          <w:szCs w:val="24"/>
        </w:rPr>
        <w:t xml:space="preserve"> </w:t>
      </w:r>
      <w:proofErr w:type="gramStart"/>
      <w:r w:rsidRPr="003A2581">
        <w:rPr>
          <w:rFonts w:ascii="Times New Roman" w:hAnsi="Times New Roman" w:cs="Times New Roman"/>
          <w:sz w:val="24"/>
          <w:szCs w:val="24"/>
        </w:rPr>
        <w:t>I'm</w:t>
      </w:r>
      <w:proofErr w:type="gramEnd"/>
      <w:r w:rsidRPr="003A2581">
        <w:rPr>
          <w:rFonts w:ascii="Times New Roman" w:hAnsi="Times New Roman" w:cs="Times New Roman"/>
          <w:sz w:val="24"/>
          <w:szCs w:val="24"/>
        </w:rPr>
        <w:t xml:space="preserve"> really huge on weightlifting, but unfortunately, I don't have access to those fitness facilities. And I </w:t>
      </w:r>
      <w:proofErr w:type="gramStart"/>
      <w:r w:rsidRPr="003A2581">
        <w:rPr>
          <w:rFonts w:ascii="Times New Roman" w:hAnsi="Times New Roman" w:cs="Times New Roman"/>
          <w:sz w:val="24"/>
          <w:szCs w:val="24"/>
        </w:rPr>
        <w:t>didn't</w:t>
      </w:r>
      <w:proofErr w:type="gramEnd"/>
      <w:r w:rsidRPr="003A2581">
        <w:rPr>
          <w:rFonts w:ascii="Times New Roman" w:hAnsi="Times New Roman" w:cs="Times New Roman"/>
          <w:sz w:val="24"/>
          <w:szCs w:val="24"/>
        </w:rPr>
        <w:t xml:space="preserve"> want all crazy purchase a lot of home equipment, but I think it was fun to workout at home and make like my little gym. My </w:t>
      </w:r>
      <w:proofErr w:type="spellStart"/>
      <w:r w:rsidRPr="003A2581">
        <w:rPr>
          <w:rFonts w:ascii="Times New Roman" w:hAnsi="Times New Roman" w:cs="Times New Roman"/>
          <w:sz w:val="24"/>
          <w:szCs w:val="24"/>
        </w:rPr>
        <w:t>parents</w:t>
      </w:r>
      <w:proofErr w:type="spellEnd"/>
      <w:r w:rsidRPr="003A2581">
        <w:rPr>
          <w:rFonts w:ascii="Times New Roman" w:hAnsi="Times New Roman" w:cs="Times New Roman"/>
          <w:sz w:val="24"/>
          <w:szCs w:val="24"/>
        </w:rPr>
        <w:t xml:space="preserve"> home health. So </w:t>
      </w:r>
      <w:proofErr w:type="gramStart"/>
      <w:r w:rsidRPr="003A2581">
        <w:rPr>
          <w:rFonts w:ascii="Times New Roman" w:hAnsi="Times New Roman" w:cs="Times New Roman"/>
          <w:sz w:val="24"/>
          <w:szCs w:val="24"/>
        </w:rPr>
        <w:t>yeah</w:t>
      </w:r>
      <w:proofErr w:type="gramEnd"/>
      <w:r w:rsidRPr="003A2581">
        <w:rPr>
          <w:rFonts w:ascii="Times New Roman" w:hAnsi="Times New Roman" w:cs="Times New Roman"/>
          <w:sz w:val="24"/>
          <w:szCs w:val="24"/>
        </w:rPr>
        <w:t>, I think that's a cool memory about working out at home.</w:t>
      </w:r>
    </w:p>
    <w:p w14:paraId="4A3A973D" w14:textId="77777777" w:rsidR="00C232FA" w:rsidRPr="003A2581" w:rsidRDefault="00C232FA">
      <w:pPr>
        <w:spacing w:after="0"/>
        <w:rPr>
          <w:rFonts w:ascii="Times New Roman" w:hAnsi="Times New Roman" w:cs="Times New Roman"/>
          <w:sz w:val="24"/>
          <w:szCs w:val="24"/>
        </w:rPr>
      </w:pPr>
    </w:p>
    <w:p w14:paraId="44C8D1F5"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11:18</w:t>
      </w:r>
      <w:proofErr w:type="gramEnd"/>
    </w:p>
    <w:p w14:paraId="672B72D4" w14:textId="7885A29E" w:rsidR="00C232FA" w:rsidRPr="003A2581" w:rsidRDefault="00AB7145">
      <w:pPr>
        <w:spacing w:after="0"/>
        <w:rPr>
          <w:rFonts w:ascii="Times New Roman" w:hAnsi="Times New Roman" w:cs="Times New Roman"/>
          <w:sz w:val="24"/>
          <w:szCs w:val="24"/>
        </w:rPr>
      </w:pPr>
      <w:r w:rsidRPr="003A2581">
        <w:rPr>
          <w:rFonts w:ascii="Times New Roman" w:hAnsi="Times New Roman" w:cs="Times New Roman"/>
          <w:sz w:val="24"/>
          <w:szCs w:val="24"/>
        </w:rPr>
        <w:t>So,</w:t>
      </w:r>
      <w:r w:rsidR="00667158" w:rsidRPr="003A2581">
        <w:rPr>
          <w:rFonts w:ascii="Times New Roman" w:hAnsi="Times New Roman" w:cs="Times New Roman"/>
          <w:sz w:val="24"/>
          <w:szCs w:val="24"/>
        </w:rPr>
        <w:t xml:space="preserve"> I guess now looking too, into the distant future of post-2022. </w:t>
      </w:r>
      <w:r w:rsidR="00813B90">
        <w:rPr>
          <w:rFonts w:ascii="Times New Roman" w:hAnsi="Times New Roman" w:cs="Times New Roman"/>
          <w:sz w:val="24"/>
          <w:szCs w:val="24"/>
        </w:rPr>
        <w:t>[</w:t>
      </w:r>
      <w:r w:rsidR="00667158" w:rsidRPr="003A2581">
        <w:rPr>
          <w:rFonts w:ascii="Times New Roman" w:hAnsi="Times New Roman" w:cs="Times New Roman"/>
          <w:sz w:val="24"/>
          <w:szCs w:val="24"/>
        </w:rPr>
        <w:t>Laughter</w:t>
      </w:r>
      <w:r w:rsidR="00813B90">
        <w:rPr>
          <w:rFonts w:ascii="Times New Roman" w:hAnsi="Times New Roman" w:cs="Times New Roman"/>
          <w:sz w:val="24"/>
          <w:szCs w:val="24"/>
        </w:rPr>
        <w:t>]</w:t>
      </w:r>
      <w:r w:rsidR="00667158" w:rsidRPr="003A2581">
        <w:rPr>
          <w:rFonts w:ascii="Times New Roman" w:hAnsi="Times New Roman" w:cs="Times New Roman"/>
          <w:sz w:val="24"/>
          <w:szCs w:val="24"/>
        </w:rPr>
        <w:t xml:space="preserve"> Knowing what you know, now, what do you think that individuals, communities, or governments need to keep in mind?</w:t>
      </w:r>
    </w:p>
    <w:p w14:paraId="08E10C28" w14:textId="77777777" w:rsidR="00C232FA" w:rsidRPr="003A2581" w:rsidRDefault="00C232FA">
      <w:pPr>
        <w:spacing w:after="0"/>
        <w:rPr>
          <w:rFonts w:ascii="Times New Roman" w:hAnsi="Times New Roman" w:cs="Times New Roman"/>
          <w:sz w:val="24"/>
          <w:szCs w:val="24"/>
        </w:rPr>
      </w:pPr>
    </w:p>
    <w:p w14:paraId="3C9C058A"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11:36</w:t>
      </w:r>
      <w:proofErr w:type="gramEnd"/>
    </w:p>
    <w:p w14:paraId="488D6303"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We </w:t>
      </w:r>
      <w:proofErr w:type="gramStart"/>
      <w:r w:rsidRPr="003A2581">
        <w:rPr>
          <w:rFonts w:ascii="Times New Roman" w:hAnsi="Times New Roman" w:cs="Times New Roman"/>
          <w:sz w:val="24"/>
          <w:szCs w:val="24"/>
        </w:rPr>
        <w:t>have to</w:t>
      </w:r>
      <w:proofErr w:type="gramEnd"/>
      <w:r w:rsidRPr="003A2581">
        <w:rPr>
          <w:rFonts w:ascii="Times New Roman" w:hAnsi="Times New Roman" w:cs="Times New Roman"/>
          <w:sz w:val="24"/>
          <w:szCs w:val="24"/>
        </w:rPr>
        <w:t xml:space="preserve"> follow the rules and procedures from let's call them, oh damn, I've forgotten the word, medical professionals,</w:t>
      </w:r>
    </w:p>
    <w:p w14:paraId="731C48CC" w14:textId="77777777" w:rsidR="00C232FA" w:rsidRPr="003A2581" w:rsidRDefault="00C232FA">
      <w:pPr>
        <w:spacing w:after="0"/>
        <w:rPr>
          <w:rFonts w:ascii="Times New Roman" w:hAnsi="Times New Roman" w:cs="Times New Roman"/>
          <w:sz w:val="24"/>
          <w:szCs w:val="24"/>
        </w:rPr>
      </w:pPr>
    </w:p>
    <w:p w14:paraId="1F21AABB"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11:47</w:t>
      </w:r>
      <w:proofErr w:type="gramEnd"/>
    </w:p>
    <w:p w14:paraId="699F7BB5"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Yes.</w:t>
      </w:r>
    </w:p>
    <w:p w14:paraId="2659BC4D" w14:textId="77777777" w:rsidR="00C232FA" w:rsidRPr="003A2581" w:rsidRDefault="00C232FA">
      <w:pPr>
        <w:spacing w:after="0"/>
        <w:rPr>
          <w:rFonts w:ascii="Times New Roman" w:hAnsi="Times New Roman" w:cs="Times New Roman"/>
          <w:sz w:val="24"/>
          <w:szCs w:val="24"/>
        </w:rPr>
      </w:pPr>
    </w:p>
    <w:p w14:paraId="5B999EE0"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11:47</w:t>
      </w:r>
      <w:proofErr w:type="gramEnd"/>
    </w:p>
    <w:p w14:paraId="2F70ED77"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And be on the lookout for whatever news, whatever information is coming out from those professionals to keep us healthy </w:t>
      </w:r>
      <w:proofErr w:type="gramStart"/>
      <w:r w:rsidRPr="003A2581">
        <w:rPr>
          <w:rFonts w:ascii="Times New Roman" w:hAnsi="Times New Roman" w:cs="Times New Roman"/>
          <w:sz w:val="24"/>
          <w:szCs w:val="24"/>
        </w:rPr>
        <w:t>in the near future</w:t>
      </w:r>
      <w:proofErr w:type="gramEnd"/>
      <w:r w:rsidRPr="003A2581">
        <w:rPr>
          <w:rFonts w:ascii="Times New Roman" w:hAnsi="Times New Roman" w:cs="Times New Roman"/>
          <w:sz w:val="24"/>
          <w:szCs w:val="24"/>
        </w:rPr>
        <w:t xml:space="preserve">, because epidemics throughout history, come and go, right? And </w:t>
      </w:r>
      <w:proofErr w:type="gramStart"/>
      <w:r w:rsidRPr="003A2581">
        <w:rPr>
          <w:rFonts w:ascii="Times New Roman" w:hAnsi="Times New Roman" w:cs="Times New Roman"/>
          <w:sz w:val="24"/>
          <w:szCs w:val="24"/>
        </w:rPr>
        <w:t>I'm</w:t>
      </w:r>
      <w:proofErr w:type="gramEnd"/>
      <w:r w:rsidRPr="003A2581">
        <w:rPr>
          <w:rFonts w:ascii="Times New Roman" w:hAnsi="Times New Roman" w:cs="Times New Roman"/>
          <w:sz w:val="24"/>
          <w:szCs w:val="24"/>
        </w:rPr>
        <w:t xml:space="preserve"> pretty sure we're probably </w:t>
      </w:r>
      <w:proofErr w:type="spellStart"/>
      <w:r w:rsidRPr="003A2581">
        <w:rPr>
          <w:rFonts w:ascii="Times New Roman" w:hAnsi="Times New Roman" w:cs="Times New Roman"/>
          <w:sz w:val="24"/>
          <w:szCs w:val="24"/>
        </w:rPr>
        <w:t>gonna</w:t>
      </w:r>
      <w:proofErr w:type="spellEnd"/>
      <w:r w:rsidRPr="003A2581">
        <w:rPr>
          <w:rFonts w:ascii="Times New Roman" w:hAnsi="Times New Roman" w:cs="Times New Roman"/>
          <w:sz w:val="24"/>
          <w:szCs w:val="24"/>
        </w:rPr>
        <w:t xml:space="preserve"> have more in the I mean, I don't know the next couple years, but throughout the history of humanity, we'll have more so that will be something to really consider and practice, you know, all these rules and procedures from healthcare professionals.</w:t>
      </w:r>
    </w:p>
    <w:p w14:paraId="1A52ABE6" w14:textId="77777777" w:rsidR="00C232FA" w:rsidRPr="003A2581" w:rsidRDefault="00C232FA">
      <w:pPr>
        <w:spacing w:after="0"/>
        <w:rPr>
          <w:rFonts w:ascii="Times New Roman" w:hAnsi="Times New Roman" w:cs="Times New Roman"/>
          <w:sz w:val="24"/>
          <w:szCs w:val="24"/>
        </w:rPr>
      </w:pPr>
    </w:p>
    <w:p w14:paraId="70995CD6"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12:19</w:t>
      </w:r>
      <w:proofErr w:type="gramEnd"/>
    </w:p>
    <w:p w14:paraId="468B661E" w14:textId="4F229AC8"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Sounds like a good idea to me. </w:t>
      </w:r>
      <w:r w:rsidR="00813B90">
        <w:rPr>
          <w:rFonts w:ascii="Times New Roman" w:hAnsi="Times New Roman" w:cs="Times New Roman"/>
          <w:sz w:val="24"/>
          <w:szCs w:val="24"/>
        </w:rPr>
        <w:t>[</w:t>
      </w:r>
      <w:r w:rsidRPr="003A2581">
        <w:rPr>
          <w:rFonts w:ascii="Times New Roman" w:hAnsi="Times New Roman" w:cs="Times New Roman"/>
          <w:sz w:val="24"/>
          <w:szCs w:val="24"/>
        </w:rPr>
        <w:t>Both laugh</w:t>
      </w:r>
      <w:r w:rsidR="00813B90">
        <w:rPr>
          <w:rFonts w:ascii="Times New Roman" w:hAnsi="Times New Roman" w:cs="Times New Roman"/>
          <w:sz w:val="24"/>
          <w:szCs w:val="24"/>
        </w:rPr>
        <w:t>]</w:t>
      </w:r>
      <w:r w:rsidRPr="003A2581">
        <w:rPr>
          <w:rFonts w:ascii="Times New Roman" w:hAnsi="Times New Roman" w:cs="Times New Roman"/>
          <w:sz w:val="24"/>
          <w:szCs w:val="24"/>
        </w:rPr>
        <w:t xml:space="preserve"> Are there any other questions? I think it's </w:t>
      </w:r>
      <w:proofErr w:type="gramStart"/>
      <w:r w:rsidRPr="003A2581">
        <w:rPr>
          <w:rFonts w:ascii="Times New Roman" w:hAnsi="Times New Roman" w:cs="Times New Roman"/>
          <w:sz w:val="24"/>
          <w:szCs w:val="24"/>
        </w:rPr>
        <w:t>your</w:t>
      </w:r>
      <w:proofErr w:type="gramEnd"/>
      <w:r w:rsidRPr="003A2581">
        <w:rPr>
          <w:rFonts w:ascii="Times New Roman" w:hAnsi="Times New Roman" w:cs="Times New Roman"/>
          <w:sz w:val="24"/>
          <w:szCs w:val="24"/>
        </w:rPr>
        <w:t xml:space="preserve"> ask me or something. I </w:t>
      </w:r>
      <w:proofErr w:type="gramStart"/>
      <w:r w:rsidRPr="003A2581">
        <w:rPr>
          <w:rFonts w:ascii="Times New Roman" w:hAnsi="Times New Roman" w:cs="Times New Roman"/>
          <w:sz w:val="24"/>
          <w:szCs w:val="24"/>
        </w:rPr>
        <w:t>can't</w:t>
      </w:r>
      <w:proofErr w:type="gramEnd"/>
      <w:r w:rsidRPr="003A2581">
        <w:rPr>
          <w:rFonts w:ascii="Times New Roman" w:hAnsi="Times New Roman" w:cs="Times New Roman"/>
          <w:sz w:val="24"/>
          <w:szCs w:val="24"/>
        </w:rPr>
        <w:t xml:space="preserve"> remember. </w:t>
      </w:r>
      <w:r w:rsidR="00813B90">
        <w:rPr>
          <w:rFonts w:ascii="Times New Roman" w:hAnsi="Times New Roman" w:cs="Times New Roman"/>
          <w:sz w:val="24"/>
          <w:szCs w:val="24"/>
        </w:rPr>
        <w:t>[</w:t>
      </w:r>
      <w:r w:rsidRPr="003A2581">
        <w:rPr>
          <w:rFonts w:ascii="Times New Roman" w:hAnsi="Times New Roman" w:cs="Times New Roman"/>
          <w:sz w:val="24"/>
          <w:szCs w:val="24"/>
        </w:rPr>
        <w:t>More laughter</w:t>
      </w:r>
      <w:r w:rsidR="00813B90">
        <w:rPr>
          <w:rFonts w:ascii="Times New Roman" w:hAnsi="Times New Roman" w:cs="Times New Roman"/>
          <w:sz w:val="24"/>
          <w:szCs w:val="24"/>
        </w:rPr>
        <w:t>]</w:t>
      </w:r>
    </w:p>
    <w:p w14:paraId="6CD967C9" w14:textId="77777777" w:rsidR="00C232FA" w:rsidRPr="003A2581" w:rsidRDefault="00C232FA">
      <w:pPr>
        <w:spacing w:after="0"/>
        <w:rPr>
          <w:rFonts w:ascii="Times New Roman" w:hAnsi="Times New Roman" w:cs="Times New Roman"/>
          <w:sz w:val="24"/>
          <w:szCs w:val="24"/>
        </w:rPr>
      </w:pPr>
    </w:p>
    <w:p w14:paraId="6B6F7085"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12:36</w:t>
      </w:r>
      <w:proofErr w:type="gramEnd"/>
    </w:p>
    <w:p w14:paraId="2D3C8ABD"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No, </w:t>
      </w:r>
      <w:proofErr w:type="gramStart"/>
      <w:r w:rsidRPr="003A2581">
        <w:rPr>
          <w:rFonts w:ascii="Times New Roman" w:hAnsi="Times New Roman" w:cs="Times New Roman"/>
          <w:sz w:val="24"/>
          <w:szCs w:val="24"/>
        </w:rPr>
        <w:t>we're</w:t>
      </w:r>
      <w:proofErr w:type="gramEnd"/>
      <w:r w:rsidRPr="003A2581">
        <w:rPr>
          <w:rFonts w:ascii="Times New Roman" w:hAnsi="Times New Roman" w:cs="Times New Roman"/>
          <w:sz w:val="24"/>
          <w:szCs w:val="24"/>
        </w:rPr>
        <w:t xml:space="preserve"> good, I think because pause and then start with you for the next interview.</w:t>
      </w:r>
    </w:p>
    <w:p w14:paraId="06A34836" w14:textId="77777777" w:rsidR="00C232FA" w:rsidRPr="003A2581" w:rsidRDefault="00C232FA">
      <w:pPr>
        <w:spacing w:after="0"/>
        <w:rPr>
          <w:rFonts w:ascii="Times New Roman" w:hAnsi="Times New Roman" w:cs="Times New Roman"/>
          <w:sz w:val="24"/>
          <w:szCs w:val="24"/>
        </w:rPr>
      </w:pPr>
    </w:p>
    <w:p w14:paraId="4115E109"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Emily </w:t>
      </w:r>
      <w:proofErr w:type="gramStart"/>
      <w:r w:rsidRPr="003A2581">
        <w:rPr>
          <w:rFonts w:ascii="Times New Roman" w:hAnsi="Times New Roman" w:cs="Times New Roman"/>
          <w:b/>
          <w:sz w:val="24"/>
          <w:szCs w:val="24"/>
        </w:rPr>
        <w:t xml:space="preserve">Borup  </w:t>
      </w:r>
      <w:r w:rsidRPr="003A2581">
        <w:rPr>
          <w:rFonts w:ascii="Times New Roman" w:hAnsi="Times New Roman" w:cs="Times New Roman"/>
          <w:color w:val="5D7284"/>
          <w:sz w:val="24"/>
          <w:szCs w:val="24"/>
        </w:rPr>
        <w:t>12:42</w:t>
      </w:r>
      <w:proofErr w:type="gramEnd"/>
    </w:p>
    <w:p w14:paraId="7F66F08E"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All right. Goodbye, everybody. </w:t>
      </w:r>
    </w:p>
    <w:p w14:paraId="2B277312" w14:textId="77777777" w:rsidR="00C232FA" w:rsidRPr="003A2581" w:rsidRDefault="00C232FA">
      <w:pPr>
        <w:spacing w:after="0"/>
        <w:rPr>
          <w:rFonts w:ascii="Times New Roman" w:hAnsi="Times New Roman" w:cs="Times New Roman"/>
          <w:sz w:val="24"/>
          <w:szCs w:val="24"/>
        </w:rPr>
      </w:pPr>
    </w:p>
    <w:p w14:paraId="23763A34"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b/>
          <w:sz w:val="24"/>
          <w:szCs w:val="24"/>
        </w:rPr>
        <w:t xml:space="preserve">Jaime </w:t>
      </w:r>
      <w:proofErr w:type="gramStart"/>
      <w:r w:rsidRPr="003A2581">
        <w:rPr>
          <w:rFonts w:ascii="Times New Roman" w:hAnsi="Times New Roman" w:cs="Times New Roman"/>
          <w:b/>
          <w:sz w:val="24"/>
          <w:szCs w:val="24"/>
        </w:rPr>
        <w:t xml:space="preserve">Godinez  </w:t>
      </w:r>
      <w:r w:rsidRPr="003A2581">
        <w:rPr>
          <w:rFonts w:ascii="Times New Roman" w:hAnsi="Times New Roman" w:cs="Times New Roman"/>
          <w:color w:val="5D7284"/>
          <w:sz w:val="24"/>
          <w:szCs w:val="24"/>
        </w:rPr>
        <w:t>12:45</w:t>
      </w:r>
      <w:proofErr w:type="gramEnd"/>
    </w:p>
    <w:p w14:paraId="09A3AD5E" w14:textId="77777777" w:rsidR="00C232FA" w:rsidRPr="003A2581" w:rsidRDefault="00667158">
      <w:pPr>
        <w:spacing w:after="0"/>
        <w:rPr>
          <w:rFonts w:ascii="Times New Roman" w:hAnsi="Times New Roman" w:cs="Times New Roman"/>
          <w:sz w:val="24"/>
          <w:szCs w:val="24"/>
        </w:rPr>
      </w:pPr>
      <w:r w:rsidRPr="003A2581">
        <w:rPr>
          <w:rFonts w:ascii="Times New Roman" w:hAnsi="Times New Roman" w:cs="Times New Roman"/>
          <w:sz w:val="24"/>
          <w:szCs w:val="24"/>
        </w:rPr>
        <w:t xml:space="preserve">Thank you. </w:t>
      </w:r>
      <w:proofErr w:type="gramStart"/>
      <w:r w:rsidRPr="003A2581">
        <w:rPr>
          <w:rFonts w:ascii="Times New Roman" w:hAnsi="Times New Roman" w:cs="Times New Roman"/>
          <w:sz w:val="24"/>
          <w:szCs w:val="24"/>
        </w:rPr>
        <w:t>Bye-bye</w:t>
      </w:r>
      <w:proofErr w:type="gramEnd"/>
      <w:r w:rsidRPr="003A2581">
        <w:rPr>
          <w:rFonts w:ascii="Times New Roman" w:hAnsi="Times New Roman" w:cs="Times New Roman"/>
          <w:sz w:val="24"/>
          <w:szCs w:val="24"/>
        </w:rPr>
        <w:t>!</w:t>
      </w:r>
    </w:p>
    <w:sectPr w:rsidR="00C232FA" w:rsidRPr="003A258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2EA2" w14:textId="77777777" w:rsidR="008F74AB" w:rsidRDefault="008F74AB">
      <w:pPr>
        <w:spacing w:after="0" w:line="240" w:lineRule="auto"/>
      </w:pPr>
      <w:r>
        <w:separator/>
      </w:r>
    </w:p>
  </w:endnote>
  <w:endnote w:type="continuationSeparator" w:id="0">
    <w:p w14:paraId="5A44C873" w14:textId="77777777" w:rsidR="008F74AB" w:rsidRDefault="008F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FD9D5D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2EE790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67B3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064188"/>
      <w:docPartObj>
        <w:docPartGallery w:val="Page Numbers (Bottom of Page)"/>
        <w:docPartUnique/>
      </w:docPartObj>
    </w:sdtPr>
    <w:sdtEndPr>
      <w:rPr>
        <w:noProof/>
      </w:rPr>
    </w:sdtEndPr>
    <w:sdtContent>
      <w:p w14:paraId="10E5B173" w14:textId="78796F38" w:rsidR="003A2581" w:rsidRDefault="003A25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D552A" w14:textId="34D2AA8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11BB" w14:textId="77777777" w:rsidR="008F74AB" w:rsidRDefault="008F74AB">
      <w:pPr>
        <w:spacing w:after="0" w:line="240" w:lineRule="auto"/>
      </w:pPr>
      <w:r>
        <w:separator/>
      </w:r>
    </w:p>
  </w:footnote>
  <w:footnote w:type="continuationSeparator" w:id="0">
    <w:p w14:paraId="51F68066" w14:textId="77777777" w:rsidR="008F74AB" w:rsidRDefault="008F7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4805849">
    <w:abstractNumId w:val="8"/>
  </w:num>
  <w:num w:numId="2" w16cid:durableId="687413933">
    <w:abstractNumId w:val="6"/>
  </w:num>
  <w:num w:numId="3" w16cid:durableId="301496292">
    <w:abstractNumId w:val="5"/>
  </w:num>
  <w:num w:numId="4" w16cid:durableId="650132324">
    <w:abstractNumId w:val="4"/>
  </w:num>
  <w:num w:numId="5" w16cid:durableId="914164140">
    <w:abstractNumId w:val="7"/>
  </w:num>
  <w:num w:numId="6" w16cid:durableId="1429228545">
    <w:abstractNumId w:val="3"/>
  </w:num>
  <w:num w:numId="7" w16cid:durableId="594217051">
    <w:abstractNumId w:val="2"/>
  </w:num>
  <w:num w:numId="8" w16cid:durableId="1605382393">
    <w:abstractNumId w:val="1"/>
  </w:num>
  <w:num w:numId="9" w16cid:durableId="73578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6F11"/>
    <w:rsid w:val="00050A6B"/>
    <w:rsid w:val="0006063C"/>
    <w:rsid w:val="00066610"/>
    <w:rsid w:val="000F5C68"/>
    <w:rsid w:val="001216B9"/>
    <w:rsid w:val="0015074B"/>
    <w:rsid w:val="0029639D"/>
    <w:rsid w:val="00326F90"/>
    <w:rsid w:val="00337F23"/>
    <w:rsid w:val="003A2581"/>
    <w:rsid w:val="004A641F"/>
    <w:rsid w:val="004B593C"/>
    <w:rsid w:val="005C58A4"/>
    <w:rsid w:val="00654C33"/>
    <w:rsid w:val="00667158"/>
    <w:rsid w:val="006E2A8C"/>
    <w:rsid w:val="007749AF"/>
    <w:rsid w:val="00794EBC"/>
    <w:rsid w:val="00813B90"/>
    <w:rsid w:val="008E02AD"/>
    <w:rsid w:val="008F74AB"/>
    <w:rsid w:val="00930F33"/>
    <w:rsid w:val="009C3AF0"/>
    <w:rsid w:val="00A12EE5"/>
    <w:rsid w:val="00AA1D8D"/>
    <w:rsid w:val="00AB7145"/>
    <w:rsid w:val="00B47730"/>
    <w:rsid w:val="00BA4C2B"/>
    <w:rsid w:val="00BD0140"/>
    <w:rsid w:val="00C232FA"/>
    <w:rsid w:val="00C24502"/>
    <w:rsid w:val="00C52EAB"/>
    <w:rsid w:val="00CB0664"/>
    <w:rsid w:val="00D57E81"/>
    <w:rsid w:val="00E70E7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F43D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Emily.Phantom@outlook.com</cp:lastModifiedBy>
  <cp:revision>18</cp:revision>
  <dcterms:created xsi:type="dcterms:W3CDTF">2019-09-10T23:59:00Z</dcterms:created>
  <dcterms:modified xsi:type="dcterms:W3CDTF">2022-05-20T00:21:00Z</dcterms:modified>
  <cp:category/>
</cp:coreProperties>
</file>