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2587" w14:textId="3D6FC71F" w:rsidR="00592BD9" w:rsidRPr="00FE3D4E" w:rsidRDefault="00592BD9" w:rsidP="00592BD9">
      <w:pPr>
        <w:jc w:val="center"/>
        <w:rPr>
          <w:rFonts w:ascii="Times New Roman" w:hAnsi="Times New Roman" w:cs="Times New Roman"/>
          <w:b/>
          <w:sz w:val="28"/>
        </w:rPr>
      </w:pPr>
      <w:r w:rsidRPr="00FE3D4E">
        <w:rPr>
          <w:rFonts w:ascii="Times New Roman" w:hAnsi="Times New Roman" w:cs="Times New Roman"/>
          <w:b/>
          <w:sz w:val="28"/>
        </w:rPr>
        <w:t xml:space="preserve">Transcript of Interview with </w:t>
      </w:r>
      <w:r>
        <w:rPr>
          <w:rFonts w:ascii="Times New Roman" w:hAnsi="Times New Roman" w:cs="Times New Roman"/>
          <w:b/>
          <w:sz w:val="28"/>
        </w:rPr>
        <w:t>Kathy Maloney</w:t>
      </w:r>
      <w:r w:rsidRPr="00FE3D4E">
        <w:rPr>
          <w:rFonts w:ascii="Times New Roman" w:hAnsi="Times New Roman" w:cs="Times New Roman"/>
          <w:b/>
          <w:bCs/>
          <w:sz w:val="28"/>
          <w:szCs w:val="28"/>
        </w:rPr>
        <w:t xml:space="preserve"> </w:t>
      </w:r>
      <w:proofErr w:type="gramStart"/>
      <w:r w:rsidRPr="00FE3D4E">
        <w:rPr>
          <w:rFonts w:ascii="Times New Roman" w:hAnsi="Times New Roman" w:cs="Times New Roman"/>
          <w:b/>
          <w:bCs/>
          <w:sz w:val="28"/>
          <w:szCs w:val="28"/>
        </w:rPr>
        <w:t>By</w:t>
      </w:r>
      <w:proofErr w:type="gramEnd"/>
      <w:r w:rsidRPr="00FE3D4E">
        <w:rPr>
          <w:rFonts w:ascii="Times New Roman" w:hAnsi="Times New Roman" w:cs="Times New Roman"/>
          <w:b/>
          <w:bCs/>
          <w:sz w:val="28"/>
          <w:szCs w:val="28"/>
        </w:rPr>
        <w:t xml:space="preserve"> Kit Heintzman</w:t>
      </w:r>
    </w:p>
    <w:p w14:paraId="788776F8" w14:textId="7C6C33D5" w:rsidR="00592BD9" w:rsidRPr="00FE3D4E" w:rsidRDefault="00592BD9" w:rsidP="00592BD9">
      <w:pPr>
        <w:pStyle w:val="NoSpacing"/>
        <w:rPr>
          <w:rFonts w:ascii="Times New Roman" w:hAnsi="Times New Roman" w:cs="Times New Roman"/>
        </w:rPr>
      </w:pPr>
      <w:r w:rsidRPr="00FE3D4E">
        <w:rPr>
          <w:rFonts w:ascii="Times New Roman" w:hAnsi="Times New Roman" w:cs="Times New Roman"/>
          <w:b/>
        </w:rPr>
        <w:t>Interviewee:</w:t>
      </w:r>
      <w:r w:rsidRPr="00FE3D4E">
        <w:rPr>
          <w:rFonts w:ascii="Times New Roman" w:hAnsi="Times New Roman" w:cs="Times New Roman"/>
        </w:rPr>
        <w:t xml:space="preserve"> </w:t>
      </w:r>
      <w:r>
        <w:rPr>
          <w:rFonts w:ascii="Times New Roman" w:hAnsi="Times New Roman" w:cs="Times New Roman"/>
        </w:rPr>
        <w:t>Kathy Maloney</w:t>
      </w:r>
    </w:p>
    <w:p w14:paraId="7FEBFA81" w14:textId="77777777" w:rsidR="00592BD9" w:rsidRPr="00FE3D4E" w:rsidRDefault="00592BD9" w:rsidP="00592BD9">
      <w:pPr>
        <w:pStyle w:val="NoSpacing"/>
        <w:rPr>
          <w:rFonts w:ascii="Times New Roman" w:hAnsi="Times New Roman" w:cs="Times New Roman"/>
        </w:rPr>
      </w:pPr>
      <w:r w:rsidRPr="00FE3D4E">
        <w:rPr>
          <w:rFonts w:ascii="Times New Roman" w:hAnsi="Times New Roman" w:cs="Times New Roman"/>
          <w:b/>
        </w:rPr>
        <w:t>Interviewer:</w:t>
      </w:r>
      <w:r w:rsidRPr="00FE3D4E">
        <w:rPr>
          <w:rFonts w:ascii="Times New Roman" w:hAnsi="Times New Roman" w:cs="Times New Roman"/>
        </w:rPr>
        <w:t xml:space="preserve"> Kit Heintzman</w:t>
      </w:r>
    </w:p>
    <w:p w14:paraId="1AF63528" w14:textId="3736AD3E" w:rsidR="00592BD9" w:rsidRPr="00FE3D4E" w:rsidRDefault="00592BD9" w:rsidP="00592BD9">
      <w:pPr>
        <w:pStyle w:val="NoSpacing"/>
        <w:rPr>
          <w:rFonts w:ascii="Times New Roman" w:hAnsi="Times New Roman" w:cs="Times New Roman"/>
        </w:rPr>
      </w:pPr>
      <w:r w:rsidRPr="00FE3D4E">
        <w:rPr>
          <w:rFonts w:ascii="Times New Roman" w:hAnsi="Times New Roman" w:cs="Times New Roman"/>
          <w:b/>
        </w:rPr>
        <w:t>Date:</w:t>
      </w:r>
      <w:r w:rsidRPr="00FE3D4E">
        <w:rPr>
          <w:rFonts w:ascii="Times New Roman" w:hAnsi="Times New Roman" w:cs="Times New Roman"/>
        </w:rPr>
        <w:t xml:space="preserve"> </w:t>
      </w:r>
      <w:r w:rsidRPr="00FE3D4E">
        <w:rPr>
          <w:rFonts w:ascii="Times New Roman" w:hAnsi="Times New Roman" w:cs="Times New Roman"/>
        </w:rPr>
        <w:tab/>
      </w:r>
      <w:r w:rsidRPr="00FE3D4E">
        <w:rPr>
          <w:rFonts w:ascii="Times New Roman" w:eastAsia="Times New Roman" w:hAnsi="Times New Roman" w:cs="Times New Roman"/>
        </w:rPr>
        <w:t>09/</w:t>
      </w:r>
      <w:r>
        <w:rPr>
          <w:rFonts w:ascii="Times New Roman" w:eastAsia="Times New Roman" w:hAnsi="Times New Roman" w:cs="Times New Roman"/>
        </w:rPr>
        <w:t>13</w:t>
      </w:r>
      <w:r w:rsidRPr="00FE3D4E">
        <w:rPr>
          <w:rFonts w:ascii="Times New Roman" w:eastAsia="Times New Roman" w:hAnsi="Times New Roman" w:cs="Times New Roman"/>
        </w:rPr>
        <w:t>/2022</w:t>
      </w:r>
    </w:p>
    <w:p w14:paraId="7261F09B" w14:textId="68136D3E" w:rsidR="00592BD9" w:rsidRPr="00FE3D4E" w:rsidRDefault="00592BD9" w:rsidP="00592BD9">
      <w:pPr>
        <w:pStyle w:val="NoSpacing"/>
        <w:rPr>
          <w:rFonts w:ascii="Times New Roman" w:hAnsi="Times New Roman" w:cs="Times New Roman"/>
        </w:rPr>
      </w:pPr>
      <w:r w:rsidRPr="00FE3D4E">
        <w:rPr>
          <w:rFonts w:ascii="Times New Roman" w:hAnsi="Times New Roman" w:cs="Times New Roman"/>
          <w:b/>
        </w:rPr>
        <w:t>Location (Interviewee):</w:t>
      </w:r>
      <w:r w:rsidRPr="00FE3D4E">
        <w:rPr>
          <w:rFonts w:ascii="Times New Roman" w:hAnsi="Times New Roman" w:cs="Times New Roman"/>
        </w:rPr>
        <w:t xml:space="preserve"> </w:t>
      </w:r>
      <w:r>
        <w:rPr>
          <w:rFonts w:ascii="Times New Roman" w:hAnsi="Times New Roman" w:cs="Times New Roman"/>
        </w:rPr>
        <w:t>Toronto, Canada</w:t>
      </w:r>
    </w:p>
    <w:p w14:paraId="3258698A" w14:textId="77777777" w:rsidR="00592BD9" w:rsidRPr="00FE3D4E" w:rsidRDefault="00592BD9" w:rsidP="00592BD9">
      <w:pPr>
        <w:pStyle w:val="NoSpacing"/>
        <w:rPr>
          <w:rFonts w:ascii="Times New Roman" w:hAnsi="Times New Roman" w:cs="Times New Roman"/>
        </w:rPr>
      </w:pPr>
      <w:r w:rsidRPr="00FE3D4E">
        <w:rPr>
          <w:rFonts w:ascii="Times New Roman" w:hAnsi="Times New Roman" w:cs="Times New Roman"/>
          <w:b/>
        </w:rPr>
        <w:t>Location (Interviewer):</w:t>
      </w:r>
    </w:p>
    <w:p w14:paraId="04D59719" w14:textId="77777777" w:rsidR="00592BD9" w:rsidRPr="00FE3D4E" w:rsidRDefault="00592BD9" w:rsidP="00592BD9">
      <w:pPr>
        <w:pStyle w:val="NoSpacing"/>
        <w:rPr>
          <w:rFonts w:ascii="Times New Roman" w:hAnsi="Times New Roman" w:cs="Times New Roman"/>
        </w:rPr>
      </w:pPr>
      <w:r w:rsidRPr="00FE3D4E">
        <w:rPr>
          <w:rFonts w:ascii="Times New Roman" w:hAnsi="Times New Roman" w:cs="Times New Roman"/>
          <w:b/>
        </w:rPr>
        <w:t>Transcriber:</w:t>
      </w:r>
      <w:r w:rsidRPr="00FE3D4E">
        <w:rPr>
          <w:rFonts w:ascii="Times New Roman" w:hAnsi="Times New Roman" w:cs="Times New Roman"/>
        </w:rPr>
        <w:t xml:space="preserve"> Angelica S Ramos</w:t>
      </w:r>
    </w:p>
    <w:p w14:paraId="111243E5" w14:textId="77777777" w:rsidR="00592BD9" w:rsidRPr="00FE3D4E" w:rsidRDefault="00592BD9" w:rsidP="00592BD9">
      <w:pPr>
        <w:spacing w:after="0"/>
        <w:rPr>
          <w:rFonts w:ascii="Times New Roman" w:hAnsi="Times New Roman" w:cs="Times New Roman"/>
          <w:b/>
          <w:bCs/>
          <w:sz w:val="24"/>
          <w:szCs w:val="24"/>
        </w:rPr>
      </w:pPr>
    </w:p>
    <w:p w14:paraId="04C3694F" w14:textId="77777777" w:rsidR="00592BD9" w:rsidRPr="00FE3D4E" w:rsidRDefault="00592BD9" w:rsidP="00592BD9">
      <w:pPr>
        <w:spacing w:after="0"/>
        <w:rPr>
          <w:rFonts w:ascii="Times New Roman" w:hAnsi="Times New Roman" w:cs="Times New Roman"/>
          <w:b/>
          <w:bCs/>
          <w:shd w:val="clear" w:color="auto" w:fill="FFFFFF"/>
        </w:rPr>
      </w:pPr>
      <w:r w:rsidRPr="00FE3D4E">
        <w:rPr>
          <w:rFonts w:ascii="Times New Roman" w:hAnsi="Times New Roman" w:cs="Times New Roman"/>
          <w:b/>
          <w:bCs/>
          <w:shd w:val="clear" w:color="auto" w:fill="FFFFFF"/>
        </w:rPr>
        <w:t>Some of the things we spoke about include:</w:t>
      </w:r>
    </w:p>
    <w:p w14:paraId="7C5660BD" w14:textId="2BCE1F23" w:rsidR="00F16F54" w:rsidRPr="00592BD9" w:rsidRDefault="00592BD9">
      <w:pPr>
        <w:spacing w:after="0"/>
        <w:rPr>
          <w:rFonts w:ascii="Times New Roman" w:hAnsi="Times New Roman" w:cs="Times New Roman"/>
        </w:rPr>
      </w:pPr>
      <w:r w:rsidRPr="00592BD9">
        <w:rPr>
          <w:rFonts w:ascii="Times New Roman" w:hAnsi="Times New Roman" w:cs="Times New Roman"/>
          <w:shd w:val="clear" w:color="auto" w:fill="FFFFFF"/>
        </w:rPr>
        <w:t>Finishing a long divorce process in early 2020.</w:t>
      </w:r>
      <w:r w:rsidRPr="00592BD9">
        <w:rPr>
          <w:rFonts w:ascii="Times New Roman" w:hAnsi="Times New Roman" w:cs="Times New Roman"/>
        </w:rPr>
        <w:t xml:space="preserve"> </w:t>
      </w:r>
      <w:r w:rsidRPr="00592BD9">
        <w:rPr>
          <w:rFonts w:ascii="Times New Roman" w:hAnsi="Times New Roman" w:cs="Times New Roman"/>
          <w:shd w:val="clear" w:color="auto" w:fill="FFFFFF"/>
        </w:rPr>
        <w:t>Starting a business early in the pandemic as a family and divorce coach, a mediator, and an end of relationship</w:t>
      </w:r>
      <w:r w:rsidRPr="00592BD9">
        <w:rPr>
          <w:rFonts w:ascii="Times New Roman" w:hAnsi="Times New Roman" w:cs="Times New Roman"/>
        </w:rPr>
        <w:t xml:space="preserve"> </w:t>
      </w:r>
      <w:r w:rsidRPr="00592BD9">
        <w:rPr>
          <w:rFonts w:ascii="Times New Roman" w:hAnsi="Times New Roman" w:cs="Times New Roman"/>
          <w:shd w:val="clear" w:color="auto" w:fill="FFFFFF"/>
        </w:rPr>
        <w:t>coach.</w:t>
      </w:r>
      <w:r w:rsidRPr="00592BD9">
        <w:rPr>
          <w:rFonts w:ascii="Times New Roman" w:hAnsi="Times New Roman" w:cs="Times New Roman"/>
        </w:rPr>
        <w:t xml:space="preserve"> </w:t>
      </w:r>
      <w:r w:rsidRPr="00592BD9">
        <w:rPr>
          <w:rFonts w:ascii="Times New Roman" w:hAnsi="Times New Roman" w:cs="Times New Roman"/>
          <w:shd w:val="clear" w:color="auto" w:fill="FFFFFF"/>
        </w:rPr>
        <w:t>Children staying home during lock down, online homeschooling.</w:t>
      </w:r>
      <w:r w:rsidRPr="00592BD9">
        <w:rPr>
          <w:rFonts w:ascii="Times New Roman" w:hAnsi="Times New Roman" w:cs="Times New Roman"/>
        </w:rPr>
        <w:t xml:space="preserve"> </w:t>
      </w:r>
      <w:r w:rsidRPr="00592BD9">
        <w:rPr>
          <w:rFonts w:ascii="Times New Roman" w:hAnsi="Times New Roman" w:cs="Times New Roman"/>
          <w:shd w:val="clear" w:color="auto" w:fill="FFFFFF"/>
        </w:rPr>
        <w:t>Disagreeing with ex-husband about vaccination, decisions about what that means for their children.</w:t>
      </w:r>
      <w:r w:rsidRPr="00592BD9">
        <w:rPr>
          <w:rFonts w:ascii="Times New Roman" w:hAnsi="Times New Roman" w:cs="Times New Roman"/>
        </w:rPr>
        <w:t xml:space="preserve"> </w:t>
      </w:r>
      <w:r w:rsidRPr="00592BD9">
        <w:rPr>
          <w:rFonts w:ascii="Times New Roman" w:hAnsi="Times New Roman" w:cs="Times New Roman"/>
          <w:shd w:val="clear" w:color="auto" w:fill="FFFFFF"/>
        </w:rPr>
        <w:t>Work requirements for vaccination.</w:t>
      </w:r>
      <w:r w:rsidRPr="00592BD9">
        <w:rPr>
          <w:rFonts w:ascii="Times New Roman" w:hAnsi="Times New Roman" w:cs="Times New Roman"/>
        </w:rPr>
        <w:t xml:space="preserve"> </w:t>
      </w:r>
      <w:r w:rsidRPr="00592BD9">
        <w:rPr>
          <w:rFonts w:ascii="Times New Roman" w:hAnsi="Times New Roman" w:cs="Times New Roman"/>
          <w:shd w:val="clear" w:color="auto" w:fill="FFFFFF"/>
        </w:rPr>
        <w:t>COVID touch and surface transmission; cleanliness.</w:t>
      </w:r>
      <w:r w:rsidRPr="00592BD9">
        <w:rPr>
          <w:rFonts w:ascii="Times New Roman" w:hAnsi="Times New Roman" w:cs="Times New Roman"/>
        </w:rPr>
        <w:t xml:space="preserve"> </w:t>
      </w:r>
      <w:r w:rsidRPr="00592BD9">
        <w:rPr>
          <w:rFonts w:ascii="Times New Roman" w:hAnsi="Times New Roman" w:cs="Times New Roman"/>
          <w:shd w:val="clear" w:color="auto" w:fill="FFFFFF"/>
        </w:rPr>
        <w:t>Clients trying to date during COVID; clients in lockdown with partners they don’t like.</w:t>
      </w:r>
      <w:r w:rsidRPr="00592BD9">
        <w:rPr>
          <w:rFonts w:ascii="Times New Roman" w:hAnsi="Times New Roman" w:cs="Times New Roman"/>
        </w:rPr>
        <w:t xml:space="preserve"> </w:t>
      </w:r>
      <w:r w:rsidRPr="00592BD9">
        <w:rPr>
          <w:rFonts w:ascii="Times New Roman" w:hAnsi="Times New Roman" w:cs="Times New Roman"/>
          <w:shd w:val="clear" w:color="auto" w:fill="FFFFFF"/>
        </w:rPr>
        <w:t>Socialized healthcare in Canada, pre- and mid-pandemic.</w:t>
      </w:r>
      <w:r w:rsidRPr="00592BD9">
        <w:rPr>
          <w:rFonts w:ascii="Times New Roman" w:hAnsi="Times New Roman" w:cs="Times New Roman"/>
        </w:rPr>
        <w:t xml:space="preserve"> </w:t>
      </w:r>
      <w:r w:rsidRPr="00592BD9">
        <w:rPr>
          <w:rFonts w:ascii="Times New Roman" w:hAnsi="Times New Roman" w:cs="Times New Roman"/>
          <w:shd w:val="clear" w:color="auto" w:fill="FFFFFF"/>
        </w:rPr>
        <w:t>Different reactions to the pandemic grounded in different experiences: illness, bereavement, etc.</w:t>
      </w:r>
      <w:r w:rsidRPr="00592BD9">
        <w:rPr>
          <w:rFonts w:ascii="Times New Roman" w:hAnsi="Times New Roman" w:cs="Times New Roman"/>
        </w:rPr>
        <w:t xml:space="preserve"> </w:t>
      </w:r>
      <w:r w:rsidRPr="00592BD9">
        <w:rPr>
          <w:rFonts w:ascii="Times New Roman" w:hAnsi="Times New Roman" w:cs="Times New Roman"/>
          <w:shd w:val="clear" w:color="auto" w:fill="FFFFFF"/>
        </w:rPr>
        <w:t>Slavery and transgenerational trauma.</w:t>
      </w:r>
      <w:r w:rsidRPr="00592BD9">
        <w:rPr>
          <w:rFonts w:ascii="Times New Roman" w:hAnsi="Times New Roman" w:cs="Times New Roman"/>
        </w:rPr>
        <w:t xml:space="preserve"> </w:t>
      </w:r>
      <w:r w:rsidRPr="00592BD9">
        <w:rPr>
          <w:rFonts w:ascii="Times New Roman" w:hAnsi="Times New Roman" w:cs="Times New Roman"/>
          <w:shd w:val="clear" w:color="auto" w:fill="FFFFFF"/>
        </w:rPr>
        <w:t xml:space="preserve">Children </w:t>
      </w:r>
      <w:proofErr w:type="gramStart"/>
      <w:r w:rsidRPr="00592BD9">
        <w:rPr>
          <w:rFonts w:ascii="Times New Roman" w:hAnsi="Times New Roman" w:cs="Times New Roman"/>
          <w:shd w:val="clear" w:color="auto" w:fill="FFFFFF"/>
        </w:rPr>
        <w:t>learning</w:t>
      </w:r>
      <w:proofErr w:type="gramEnd"/>
      <w:r w:rsidRPr="00592BD9">
        <w:rPr>
          <w:rFonts w:ascii="Times New Roman" w:hAnsi="Times New Roman" w:cs="Times New Roman"/>
          <w:shd w:val="clear" w:color="auto" w:fill="FFFFFF"/>
        </w:rPr>
        <w:t xml:space="preserve"> social </w:t>
      </w:r>
      <w:r w:rsidRPr="00592BD9">
        <w:rPr>
          <w:rFonts w:ascii="Times New Roman" w:hAnsi="Times New Roman" w:cs="Times New Roman"/>
          <w:shd w:val="clear" w:color="auto" w:fill="FFFFFF"/>
        </w:rPr>
        <w:t>behaviors</w:t>
      </w:r>
      <w:r w:rsidRPr="00592BD9">
        <w:rPr>
          <w:rFonts w:ascii="Times New Roman" w:hAnsi="Times New Roman" w:cs="Times New Roman"/>
          <w:shd w:val="clear" w:color="auto" w:fill="FFFFFF"/>
        </w:rPr>
        <w:t xml:space="preserve"> from parents.</w:t>
      </w:r>
      <w:r w:rsidRPr="00592BD9">
        <w:rPr>
          <w:rFonts w:ascii="Times New Roman" w:hAnsi="Times New Roman" w:cs="Times New Roman"/>
        </w:rPr>
        <w:t xml:space="preserve"> </w:t>
      </w:r>
      <w:r w:rsidRPr="00592BD9">
        <w:rPr>
          <w:rFonts w:ascii="Times New Roman" w:hAnsi="Times New Roman" w:cs="Times New Roman"/>
          <w:shd w:val="clear" w:color="auto" w:fill="FFFFFF"/>
        </w:rPr>
        <w:t>Black Ukrainians being turned away by refugee services.</w:t>
      </w:r>
      <w:r w:rsidRPr="00592BD9">
        <w:rPr>
          <w:rFonts w:ascii="Times New Roman" w:hAnsi="Times New Roman" w:cs="Times New Roman"/>
        </w:rPr>
        <w:t xml:space="preserve"> </w:t>
      </w:r>
      <w:r w:rsidRPr="00592BD9">
        <w:rPr>
          <w:rFonts w:ascii="Times New Roman" w:hAnsi="Times New Roman" w:cs="Times New Roman"/>
          <w:shd w:val="clear" w:color="auto" w:fill="FFFFFF"/>
        </w:rPr>
        <w:t>A new relationship.</w:t>
      </w:r>
      <w:r w:rsidRPr="00592BD9">
        <w:rPr>
          <w:rFonts w:ascii="Times New Roman" w:hAnsi="Times New Roman" w:cs="Times New Roman"/>
        </w:rPr>
        <w:t xml:space="preserve"> </w:t>
      </w:r>
      <w:r w:rsidRPr="00592BD9">
        <w:rPr>
          <w:rFonts w:ascii="Times New Roman" w:hAnsi="Times New Roman" w:cs="Times New Roman"/>
          <w:shd w:val="clear" w:color="auto" w:fill="FFFFFF"/>
        </w:rPr>
        <w:t xml:space="preserve">Younger generations </w:t>
      </w:r>
      <w:proofErr w:type="gramStart"/>
      <w:r w:rsidRPr="00592BD9">
        <w:rPr>
          <w:rFonts w:ascii="Times New Roman" w:hAnsi="Times New Roman" w:cs="Times New Roman"/>
          <w:shd w:val="clear" w:color="auto" w:fill="FFFFFF"/>
        </w:rPr>
        <w:t>not wanting</w:t>
      </w:r>
      <w:proofErr w:type="gramEnd"/>
      <w:r w:rsidRPr="00592BD9">
        <w:rPr>
          <w:rFonts w:ascii="Times New Roman" w:hAnsi="Times New Roman" w:cs="Times New Roman"/>
          <w:shd w:val="clear" w:color="auto" w:fill="FFFFFF"/>
        </w:rPr>
        <w:t xml:space="preserve"> to have children.</w:t>
      </w:r>
      <w:r w:rsidRPr="00592BD9">
        <w:rPr>
          <w:rFonts w:ascii="Times New Roman" w:hAnsi="Times New Roman" w:cs="Times New Roman"/>
        </w:rPr>
        <w:t xml:space="preserve"> </w:t>
      </w:r>
      <w:r w:rsidRPr="00592BD9">
        <w:rPr>
          <w:rFonts w:ascii="Times New Roman" w:hAnsi="Times New Roman" w:cs="Times New Roman"/>
          <w:shd w:val="clear" w:color="auto" w:fill="FFFFFF"/>
        </w:rPr>
        <w:t>Going for walks with friends.</w:t>
      </w:r>
      <w:r w:rsidRPr="00592BD9">
        <w:rPr>
          <w:rFonts w:ascii="Times New Roman" w:hAnsi="Times New Roman" w:cs="Times New Roman"/>
        </w:rPr>
        <w:t xml:space="preserve"> </w:t>
      </w:r>
      <w:r w:rsidRPr="00592BD9">
        <w:rPr>
          <w:rFonts w:ascii="Times New Roman" w:hAnsi="Times New Roman" w:cs="Times New Roman"/>
          <w:shd w:val="clear" w:color="auto" w:fill="FFFFFF"/>
        </w:rPr>
        <w:t>Nature taking back the cities during lock down.</w:t>
      </w:r>
      <w:r w:rsidRPr="00592BD9">
        <w:rPr>
          <w:rFonts w:ascii="Times New Roman" w:hAnsi="Times New Roman" w:cs="Times New Roman"/>
          <w:shd w:val="clear" w:color="auto" w:fill="FFFFFF"/>
        </w:rPr>
        <w:t xml:space="preserve"> </w:t>
      </w:r>
      <w:r w:rsidRPr="00592BD9">
        <w:rPr>
          <w:rFonts w:ascii="Times New Roman" w:hAnsi="Times New Roman" w:cs="Times New Roman"/>
          <w:shd w:val="clear" w:color="auto" w:fill="FFFFFF"/>
        </w:rPr>
        <w:t>How painful Black history can be; histories that don’t get told.</w:t>
      </w:r>
    </w:p>
    <w:p w14:paraId="21285D11" w14:textId="77777777" w:rsidR="00592BD9" w:rsidRPr="00592BD9" w:rsidRDefault="00592BD9">
      <w:pPr>
        <w:spacing w:after="0"/>
        <w:rPr>
          <w:rFonts w:ascii="Times New Roman" w:hAnsi="Times New Roman" w:cs="Times New Roman"/>
        </w:rPr>
      </w:pPr>
    </w:p>
    <w:p w14:paraId="18CA2EF8"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00:00</w:t>
      </w:r>
      <w:proofErr w:type="gramEnd"/>
    </w:p>
    <w:p w14:paraId="1F78A0C2"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Hello. </w:t>
      </w:r>
    </w:p>
    <w:p w14:paraId="71BC02F2" w14:textId="77777777" w:rsidR="00F16F54" w:rsidRPr="00592BD9" w:rsidRDefault="00F16F54">
      <w:pPr>
        <w:spacing w:after="0"/>
        <w:rPr>
          <w:rFonts w:ascii="Times New Roman" w:hAnsi="Times New Roman" w:cs="Times New Roman"/>
        </w:rPr>
      </w:pPr>
    </w:p>
    <w:p w14:paraId="54CA0143"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00:01</w:t>
      </w:r>
      <w:proofErr w:type="gramEnd"/>
    </w:p>
    <w:p w14:paraId="649F5136"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Hi, how are you? </w:t>
      </w:r>
    </w:p>
    <w:p w14:paraId="4EFB77B5" w14:textId="77777777" w:rsidR="00F16F54" w:rsidRPr="00592BD9" w:rsidRDefault="00F16F54">
      <w:pPr>
        <w:spacing w:after="0"/>
        <w:rPr>
          <w:rFonts w:ascii="Times New Roman" w:hAnsi="Times New Roman" w:cs="Times New Roman"/>
        </w:rPr>
      </w:pPr>
    </w:p>
    <w:p w14:paraId="202C3498"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00:03</w:t>
      </w:r>
      <w:proofErr w:type="gramEnd"/>
    </w:p>
    <w:p w14:paraId="5AEA7CE4"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I'm doing well </w:t>
      </w:r>
      <w:proofErr w:type="gramStart"/>
      <w:r w:rsidRPr="00592BD9">
        <w:rPr>
          <w:rFonts w:ascii="Times New Roman" w:hAnsi="Times New Roman" w:cs="Times New Roman"/>
        </w:rPr>
        <w:t>yourself?</w:t>
      </w:r>
      <w:proofErr w:type="gramEnd"/>
      <w:r w:rsidRPr="00592BD9">
        <w:rPr>
          <w:rFonts w:ascii="Times New Roman" w:hAnsi="Times New Roman" w:cs="Times New Roman"/>
        </w:rPr>
        <w:t xml:space="preserve"> </w:t>
      </w:r>
    </w:p>
    <w:p w14:paraId="70C61037" w14:textId="77777777" w:rsidR="00F16F54" w:rsidRPr="00592BD9" w:rsidRDefault="00F16F54">
      <w:pPr>
        <w:spacing w:after="0"/>
        <w:rPr>
          <w:rFonts w:ascii="Times New Roman" w:hAnsi="Times New Roman" w:cs="Times New Roman"/>
        </w:rPr>
      </w:pPr>
    </w:p>
    <w:p w14:paraId="79690291"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00:05</w:t>
      </w:r>
      <w:proofErr w:type="gramEnd"/>
    </w:p>
    <w:p w14:paraId="4C9466CB"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Good. Excellent.</w:t>
      </w:r>
    </w:p>
    <w:p w14:paraId="743845CC" w14:textId="77777777" w:rsidR="00F16F54" w:rsidRPr="00592BD9" w:rsidRDefault="00F16F54">
      <w:pPr>
        <w:spacing w:after="0"/>
        <w:rPr>
          <w:rFonts w:ascii="Times New Roman" w:hAnsi="Times New Roman" w:cs="Times New Roman"/>
        </w:rPr>
      </w:pPr>
    </w:p>
    <w:p w14:paraId="2DDA8AF6"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00:07</w:t>
      </w:r>
      <w:proofErr w:type="gramEnd"/>
    </w:p>
    <w:p w14:paraId="3411CFEB"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Would you please state your name, the date, the time and your location?</w:t>
      </w:r>
    </w:p>
    <w:p w14:paraId="2A6227F7" w14:textId="77777777" w:rsidR="00F16F54" w:rsidRPr="00592BD9" w:rsidRDefault="00F16F54">
      <w:pPr>
        <w:spacing w:after="0"/>
        <w:rPr>
          <w:rFonts w:ascii="Times New Roman" w:hAnsi="Times New Roman" w:cs="Times New Roman"/>
        </w:rPr>
      </w:pPr>
    </w:p>
    <w:p w14:paraId="12A3EE0C"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00:11</w:t>
      </w:r>
      <w:proofErr w:type="gramEnd"/>
    </w:p>
    <w:p w14:paraId="35F0087E"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Yep. Kathy Maloney. It is Tuesday, September the 13th at 10:04am. And I'm in Toronto, Canada.</w:t>
      </w:r>
    </w:p>
    <w:p w14:paraId="5482A436" w14:textId="77777777" w:rsidR="00F16F54" w:rsidRPr="00592BD9" w:rsidRDefault="00F16F54">
      <w:pPr>
        <w:spacing w:after="0"/>
        <w:rPr>
          <w:rFonts w:ascii="Times New Roman" w:hAnsi="Times New Roman" w:cs="Times New Roman"/>
        </w:rPr>
      </w:pPr>
    </w:p>
    <w:p w14:paraId="32E28EAC"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00:18</w:t>
      </w:r>
      <w:proofErr w:type="gramEnd"/>
    </w:p>
    <w:p w14:paraId="38883B45"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And the year is 2022.</w:t>
      </w:r>
    </w:p>
    <w:p w14:paraId="5D56974A" w14:textId="77777777" w:rsidR="00F16F54" w:rsidRPr="00592BD9" w:rsidRDefault="00F16F54">
      <w:pPr>
        <w:spacing w:after="0"/>
        <w:rPr>
          <w:rFonts w:ascii="Times New Roman" w:hAnsi="Times New Roman" w:cs="Times New Roman"/>
        </w:rPr>
      </w:pPr>
    </w:p>
    <w:p w14:paraId="5DF6C7D3"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00:20</w:t>
      </w:r>
      <w:proofErr w:type="gramEnd"/>
    </w:p>
    <w:p w14:paraId="5F5CD09A"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22! Yes, it is.</w:t>
      </w:r>
    </w:p>
    <w:p w14:paraId="06BB93D1" w14:textId="77777777" w:rsidR="00F16F54" w:rsidRPr="00592BD9" w:rsidRDefault="00F16F54">
      <w:pPr>
        <w:spacing w:after="0"/>
        <w:rPr>
          <w:rFonts w:ascii="Times New Roman" w:hAnsi="Times New Roman" w:cs="Times New Roman"/>
        </w:rPr>
      </w:pPr>
    </w:p>
    <w:p w14:paraId="652273AB"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lastRenderedPageBreak/>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00:23</w:t>
      </w:r>
      <w:proofErr w:type="gramEnd"/>
    </w:p>
    <w:p w14:paraId="75BC508B"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And you consent to having this interview recorded, digitally uploaded and publicly released under a Creative Commons license attribution noncommercial </w:t>
      </w:r>
      <w:proofErr w:type="spellStart"/>
      <w:r w:rsidRPr="00592BD9">
        <w:rPr>
          <w:rFonts w:ascii="Times New Roman" w:hAnsi="Times New Roman" w:cs="Times New Roman"/>
        </w:rPr>
        <w:t>sharealike</w:t>
      </w:r>
      <w:proofErr w:type="spellEnd"/>
      <w:r w:rsidRPr="00592BD9">
        <w:rPr>
          <w:rFonts w:ascii="Times New Roman" w:hAnsi="Times New Roman" w:cs="Times New Roman"/>
        </w:rPr>
        <w:t>. Thank you so much for being here with me today. Would you please start by introducing yourself to anyone who might find themselves listening, what would you want them to know about you?</w:t>
      </w:r>
    </w:p>
    <w:p w14:paraId="546AD423" w14:textId="77777777" w:rsidR="00F16F54" w:rsidRPr="00592BD9" w:rsidRDefault="00F16F54">
      <w:pPr>
        <w:spacing w:after="0"/>
        <w:rPr>
          <w:rFonts w:ascii="Times New Roman" w:hAnsi="Times New Roman" w:cs="Times New Roman"/>
        </w:rPr>
      </w:pPr>
    </w:p>
    <w:p w14:paraId="2159356F"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00:41</w:t>
      </w:r>
      <w:proofErr w:type="gramEnd"/>
    </w:p>
    <w:p w14:paraId="76639A52"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What I would want people to know about me is that I am, I have three titles. In essence, I'm a separation and divorce coach, I'm a family mediator. And I'm also a relationship transition, relationship transition coach. And they all sort of work together in tandem, depending on where my clients are, at any given time in their relationship with another with themselves, that sort of thing. Yeah, and I'm a coach.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help people, I help people from where they are today to where they want to be in the future in terms of personal growth, understanding how they got here, when it comes to separations and divorces, very relationship oriented. Understanding they're themselves at their core, their essence, I'm not a therapist, there is a very difference between a therapist and a coach, a therapist is somebody who's going to sort of live in your past, they're going to dig really, really deep to pull out all those, all that stuff, all those demons that live inside of you and where they come from, and why and all that, as a coach, what I do in essence, is I take you where you're at today. And we look maybe a little bit into your past, just so that you can have a grounding and understanding of how you got here. But really, and truly, it's where you want to get to in the future and how we're going to get you there.</w:t>
      </w:r>
    </w:p>
    <w:p w14:paraId="66242210" w14:textId="77777777" w:rsidR="00F16F54" w:rsidRPr="00592BD9" w:rsidRDefault="00F16F54">
      <w:pPr>
        <w:spacing w:after="0"/>
        <w:rPr>
          <w:rFonts w:ascii="Times New Roman" w:hAnsi="Times New Roman" w:cs="Times New Roman"/>
        </w:rPr>
      </w:pPr>
    </w:p>
    <w:p w14:paraId="133BBDC5"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01:57</w:t>
      </w:r>
      <w:proofErr w:type="gramEnd"/>
    </w:p>
    <w:p w14:paraId="75EBEF00"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Tell me a story about your life during the pandemic.</w:t>
      </w:r>
    </w:p>
    <w:p w14:paraId="773CDB4B" w14:textId="77777777" w:rsidR="00F16F54" w:rsidRPr="00592BD9" w:rsidRDefault="00F16F54">
      <w:pPr>
        <w:spacing w:after="0"/>
        <w:rPr>
          <w:rFonts w:ascii="Times New Roman" w:hAnsi="Times New Roman" w:cs="Times New Roman"/>
        </w:rPr>
      </w:pPr>
    </w:p>
    <w:p w14:paraId="74B5B5AB"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02:00</w:t>
      </w:r>
      <w:proofErr w:type="gramEnd"/>
    </w:p>
    <w:p w14:paraId="7A0750D6" w14:textId="77777777" w:rsidR="00F16F54" w:rsidRPr="00592BD9" w:rsidRDefault="00000000">
      <w:pPr>
        <w:spacing w:after="0"/>
        <w:rPr>
          <w:rFonts w:ascii="Times New Roman" w:hAnsi="Times New Roman" w:cs="Times New Roman"/>
        </w:rPr>
      </w:pP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my life during the pandemic, this is actually when I decided to start my business. And it wasn't it wasn't because of the pandemic it was because I too, went through a divorce.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from personal experience 2017, really to 2019. And my divorce was finalized on February 4</w:t>
      </w:r>
      <w:proofErr w:type="gramStart"/>
      <w:r w:rsidRPr="00592BD9">
        <w:rPr>
          <w:rFonts w:ascii="Times New Roman" w:hAnsi="Times New Roman" w:cs="Times New Roman"/>
        </w:rPr>
        <w:t xml:space="preserve"> 2020</w:t>
      </w:r>
      <w:proofErr w:type="gramEnd"/>
      <w:r w:rsidRPr="00592BD9">
        <w:rPr>
          <w:rFonts w:ascii="Times New Roman" w:hAnsi="Times New Roman" w:cs="Times New Roman"/>
        </w:rPr>
        <w:t xml:space="preserve">, the pandemic hit March 2020. So that was it was sort of like a blessing in disguise. I know that a lot of people look at divorce as this horrible thing. And I know for me, it really was an opportunity to reset my life. And so that's sort of the perspective that I decided to get into business with.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I'm a neuro linguistic programmer, if you know, </w:t>
      </w:r>
      <w:proofErr w:type="spellStart"/>
      <w:r w:rsidRPr="00592BD9">
        <w:rPr>
          <w:rFonts w:ascii="Times New Roman" w:hAnsi="Times New Roman" w:cs="Times New Roman"/>
        </w:rPr>
        <w:t>Ll</w:t>
      </w:r>
      <w:proofErr w:type="spellEnd"/>
      <w:r w:rsidRPr="00592BD9">
        <w:rPr>
          <w:rFonts w:ascii="Times New Roman" w:hAnsi="Times New Roman" w:cs="Times New Roman"/>
        </w:rPr>
        <w:t xml:space="preserve">, NLP. I started off with that more for </w:t>
      </w:r>
      <w:proofErr w:type="spellStart"/>
      <w:r w:rsidRPr="00592BD9">
        <w:rPr>
          <w:rFonts w:ascii="Times New Roman" w:hAnsi="Times New Roman" w:cs="Times New Roman"/>
        </w:rPr>
        <w:t>self purposes</w:t>
      </w:r>
      <w:proofErr w:type="spellEnd"/>
      <w:r w:rsidRPr="00592BD9">
        <w:rPr>
          <w:rFonts w:ascii="Times New Roman" w:hAnsi="Times New Roman" w:cs="Times New Roman"/>
        </w:rPr>
        <w:t xml:space="preserve">, but just to rebuild myself in 2020. And the more I started to tell my story, the more I realized a lot of people </w:t>
      </w:r>
      <w:proofErr w:type="gramStart"/>
      <w:r w:rsidRPr="00592BD9">
        <w:rPr>
          <w:rFonts w:ascii="Times New Roman" w:hAnsi="Times New Roman" w:cs="Times New Roman"/>
        </w:rPr>
        <w:t>are</w:t>
      </w:r>
      <w:proofErr w:type="gramEnd"/>
      <w:r w:rsidRPr="00592BD9">
        <w:rPr>
          <w:rFonts w:ascii="Times New Roman" w:hAnsi="Times New Roman" w:cs="Times New Roman"/>
        </w:rPr>
        <w:t xml:space="preserve"> hurting. A lot of people are hurting because they're just in relationships that are not serving them anymore. And they don't know what to do. They don't know how to get out, whether it's finances, children, abuse, just all of that feeling stuck feeling unworthy, unloved, not able to love themselves, which is a huge thing in my practice.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really thought long and hard about what do I want to do with the next phase of my life moving forward? And coaching this, this whole </w:t>
      </w:r>
      <w:proofErr w:type="gramStart"/>
      <w:r w:rsidRPr="00592BD9">
        <w:rPr>
          <w:rFonts w:ascii="Times New Roman" w:hAnsi="Times New Roman" w:cs="Times New Roman"/>
        </w:rPr>
        <w:t>knowledge based</w:t>
      </w:r>
      <w:proofErr w:type="gramEnd"/>
      <w:r w:rsidRPr="00592BD9">
        <w:rPr>
          <w:rFonts w:ascii="Times New Roman" w:hAnsi="Times New Roman" w:cs="Times New Roman"/>
        </w:rPr>
        <w:t xml:space="preserve"> industry has just exponentially exploded. And I started looking into it. And I thought I could do this. This </w:t>
      </w:r>
      <w:proofErr w:type="gramStart"/>
      <w:r w:rsidRPr="00592BD9">
        <w:rPr>
          <w:rFonts w:ascii="Times New Roman" w:hAnsi="Times New Roman" w:cs="Times New Roman"/>
        </w:rPr>
        <w:t>is</w:t>
      </w:r>
      <w:proofErr w:type="gramEnd"/>
      <w:r w:rsidRPr="00592BD9">
        <w:rPr>
          <w:rFonts w:ascii="Times New Roman" w:hAnsi="Times New Roman" w:cs="Times New Roman"/>
        </w:rPr>
        <w:t xml:space="preserve"> I have a sociology degree. I have a background in this. And I'm doing this. So here we are. Yeah. </w:t>
      </w:r>
    </w:p>
    <w:p w14:paraId="05B51B5B" w14:textId="77777777" w:rsidR="00F16F54" w:rsidRPr="00592BD9" w:rsidRDefault="00F16F54">
      <w:pPr>
        <w:spacing w:after="0"/>
        <w:rPr>
          <w:rFonts w:ascii="Times New Roman" w:hAnsi="Times New Roman" w:cs="Times New Roman"/>
        </w:rPr>
      </w:pPr>
    </w:p>
    <w:p w14:paraId="0FE71E0B"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03:48</w:t>
      </w:r>
      <w:proofErr w:type="gramEnd"/>
    </w:p>
    <w:p w14:paraId="30785760"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Do you remember when you first heard about COVID-19?</w:t>
      </w:r>
    </w:p>
    <w:p w14:paraId="13BCCD60" w14:textId="77777777" w:rsidR="00F16F54" w:rsidRPr="00592BD9" w:rsidRDefault="00F16F54">
      <w:pPr>
        <w:spacing w:after="0"/>
        <w:rPr>
          <w:rFonts w:ascii="Times New Roman" w:hAnsi="Times New Roman" w:cs="Times New Roman"/>
        </w:rPr>
      </w:pPr>
    </w:p>
    <w:p w14:paraId="4D1FAB00"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03:52</w:t>
      </w:r>
      <w:proofErr w:type="gramEnd"/>
    </w:p>
    <w:p w14:paraId="52EFF1A5"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lastRenderedPageBreak/>
        <w:t xml:space="preserve">When I first heard about COVID, I </w:t>
      </w:r>
      <w:proofErr w:type="gramStart"/>
      <w:r w:rsidRPr="00592BD9">
        <w:rPr>
          <w:rFonts w:ascii="Times New Roman" w:hAnsi="Times New Roman" w:cs="Times New Roman"/>
        </w:rPr>
        <w:t>don't</w:t>
      </w:r>
      <w:proofErr w:type="gramEnd"/>
      <w:r w:rsidRPr="00592BD9">
        <w:rPr>
          <w:rFonts w:ascii="Times New Roman" w:hAnsi="Times New Roman" w:cs="Times New Roman"/>
        </w:rPr>
        <w:t xml:space="preserve"> think I really got it. I knew that people were sick. And I knew people were dying. And I think Italy was the big thing. All the elderly people in the nursing home and China of course, of course.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thought it was I think a lot of people thought it was over there, right? It didn't have anything to do with us until it had something to do with us. And then it was oh, okay, hang on a second. They're about to shut everything down and what's happening. And I will tell you that I was very grateful my divorce </w:t>
      </w:r>
      <w:proofErr w:type="gramStart"/>
      <w:r w:rsidRPr="00592BD9">
        <w:rPr>
          <w:rFonts w:ascii="Times New Roman" w:hAnsi="Times New Roman" w:cs="Times New Roman"/>
        </w:rPr>
        <w:t>was</w:t>
      </w:r>
      <w:proofErr w:type="gramEnd"/>
      <w:r w:rsidRPr="00592BD9">
        <w:rPr>
          <w:rFonts w:ascii="Times New Roman" w:hAnsi="Times New Roman" w:cs="Times New Roman"/>
        </w:rPr>
        <w:t xml:space="preserve"> over. And I was living by myself at this point. Because I could not imagine living in the situation for myself and I mean for other people it may not have been as bad but for me personally, you know, and my </w:t>
      </w:r>
      <w:proofErr w:type="spellStart"/>
      <w:proofErr w:type="gramStart"/>
      <w:r w:rsidRPr="00592BD9">
        <w:rPr>
          <w:rFonts w:ascii="Times New Roman" w:hAnsi="Times New Roman" w:cs="Times New Roman"/>
        </w:rPr>
        <w:t>ex husband</w:t>
      </w:r>
      <w:proofErr w:type="spellEnd"/>
      <w:proofErr w:type="gramEnd"/>
      <w:r w:rsidRPr="00592BD9">
        <w:rPr>
          <w:rFonts w:ascii="Times New Roman" w:hAnsi="Times New Roman" w:cs="Times New Roman"/>
        </w:rPr>
        <w:t xml:space="preserve">, you know, we all go through our thing. I go through my thing, but living in a situation where you don't want to be there and having to be forced to be stuck in a home twenty-four seven, with someone or with people who you are, your spirit is just not connecting with </w:t>
      </w:r>
      <w:proofErr w:type="gramStart"/>
      <w:r w:rsidRPr="00592BD9">
        <w:rPr>
          <w:rFonts w:ascii="Times New Roman" w:hAnsi="Times New Roman" w:cs="Times New Roman"/>
        </w:rPr>
        <w:t>any more</w:t>
      </w:r>
      <w:proofErr w:type="gramEnd"/>
      <w:r w:rsidRPr="00592BD9">
        <w:rPr>
          <w:rFonts w:ascii="Times New Roman" w:hAnsi="Times New Roman" w:cs="Times New Roman"/>
        </w:rPr>
        <w:t xml:space="preserve">, I think is almost devastating. And that's what the pandemic did.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when I heard about the pandemic, the first thing other than realizing okay, this is this is hitting us at home, was to really count my blessings in the sense of, I am so grateful that I have my own space. And I can breathe, because I cannot fathom what my life would be like living in a household where I was not comfortable. So yeah.</w:t>
      </w:r>
    </w:p>
    <w:p w14:paraId="5A162E31" w14:textId="77777777" w:rsidR="00F16F54" w:rsidRPr="00592BD9" w:rsidRDefault="00F16F54">
      <w:pPr>
        <w:spacing w:after="0"/>
        <w:rPr>
          <w:rFonts w:ascii="Times New Roman" w:hAnsi="Times New Roman" w:cs="Times New Roman"/>
        </w:rPr>
      </w:pPr>
    </w:p>
    <w:p w14:paraId="1FF6F32E"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05:34</w:t>
      </w:r>
      <w:proofErr w:type="gramEnd"/>
    </w:p>
    <w:p w14:paraId="5FDBFC55"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What was your day to day looking like pre pandemic?</w:t>
      </w:r>
    </w:p>
    <w:p w14:paraId="156C33CE" w14:textId="77777777" w:rsidR="00F16F54" w:rsidRPr="00592BD9" w:rsidRDefault="00F16F54">
      <w:pPr>
        <w:spacing w:after="0"/>
        <w:rPr>
          <w:rFonts w:ascii="Times New Roman" w:hAnsi="Times New Roman" w:cs="Times New Roman"/>
        </w:rPr>
      </w:pPr>
    </w:p>
    <w:p w14:paraId="730C2107"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05:38</w:t>
      </w:r>
      <w:proofErr w:type="gramEnd"/>
    </w:p>
    <w:p w14:paraId="335BF66A"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My </w:t>
      </w:r>
      <w:proofErr w:type="gramStart"/>
      <w:r w:rsidRPr="00592BD9">
        <w:rPr>
          <w:rFonts w:ascii="Times New Roman" w:hAnsi="Times New Roman" w:cs="Times New Roman"/>
        </w:rPr>
        <w:t>day to day</w:t>
      </w:r>
      <w:proofErr w:type="gramEnd"/>
      <w:r w:rsidRPr="00592BD9">
        <w:rPr>
          <w:rFonts w:ascii="Times New Roman" w:hAnsi="Times New Roman" w:cs="Times New Roman"/>
        </w:rPr>
        <w:t xml:space="preserve"> pre pandemic, again, I was going through divorce so it was a lot of legal stuff. It was busy. It was, it was stressful, but I handled it with grace, that that's just my personality. </w:t>
      </w:r>
      <w:proofErr w:type="gramStart"/>
      <w:r w:rsidRPr="00592BD9">
        <w:rPr>
          <w:rFonts w:ascii="Times New Roman" w:hAnsi="Times New Roman" w:cs="Times New Roman"/>
        </w:rPr>
        <w:t>And it was</w:t>
      </w:r>
      <w:proofErr w:type="gramEnd"/>
      <w:r w:rsidRPr="00592BD9">
        <w:rPr>
          <w:rFonts w:ascii="Times New Roman" w:hAnsi="Times New Roman" w:cs="Times New Roman"/>
        </w:rPr>
        <w:t xml:space="preserve"> it was it was tough that my days leading up to it, because I've been going through a divorce since 2017. And when you are going through a separation and divorce, it really does consume your life until it's kind of done and even when it's done. It's not really done. Because if you have children, you know the story. But before that, yeah, it was just busy. I was I was busy, spiraling busy trying to stay busy. Because I didn't want to be there, right?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think my </w:t>
      </w:r>
      <w:proofErr w:type="gramStart"/>
      <w:r w:rsidRPr="00592BD9">
        <w:rPr>
          <w:rFonts w:ascii="Times New Roman" w:hAnsi="Times New Roman" w:cs="Times New Roman"/>
        </w:rPr>
        <w:t>life was it</w:t>
      </w:r>
      <w:proofErr w:type="gramEnd"/>
      <w:r w:rsidRPr="00592BD9">
        <w:rPr>
          <w:rFonts w:ascii="Times New Roman" w:hAnsi="Times New Roman" w:cs="Times New Roman"/>
        </w:rPr>
        <w:t xml:space="preserve"> was different. It wasn't roses, it wasn't all perfect. It wasn't great. I was already in the throes of a </w:t>
      </w:r>
      <w:proofErr w:type="gramStart"/>
      <w:r w:rsidRPr="00592BD9">
        <w:rPr>
          <w:rFonts w:ascii="Times New Roman" w:hAnsi="Times New Roman" w:cs="Times New Roman"/>
        </w:rPr>
        <w:t>pretty high</w:t>
      </w:r>
      <w:proofErr w:type="gramEnd"/>
      <w:r w:rsidRPr="00592BD9">
        <w:rPr>
          <w:rFonts w:ascii="Times New Roman" w:hAnsi="Times New Roman" w:cs="Times New Roman"/>
        </w:rPr>
        <w:t xml:space="preserve"> conflict, divorce.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the pandemic again, I was grateful that I was already out and had my own space before a month before it hit because I don't know what that would have looked like, if I was still in it. So, yeah.</w:t>
      </w:r>
    </w:p>
    <w:p w14:paraId="6A09177F" w14:textId="77777777" w:rsidR="00F16F54" w:rsidRPr="00592BD9" w:rsidRDefault="00F16F54">
      <w:pPr>
        <w:spacing w:after="0"/>
        <w:rPr>
          <w:rFonts w:ascii="Times New Roman" w:hAnsi="Times New Roman" w:cs="Times New Roman"/>
        </w:rPr>
      </w:pPr>
    </w:p>
    <w:p w14:paraId="79D75EEA"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06:52</w:t>
      </w:r>
      <w:proofErr w:type="gramEnd"/>
    </w:p>
    <w:p w14:paraId="566139E8"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Being in the pre pandemic time timeline, to the extent that you're comfortable sharing, would you say something about your experiences with health and healthcare infrastructure against before the pandemic hit?</w:t>
      </w:r>
    </w:p>
    <w:p w14:paraId="6AF75FB5" w14:textId="77777777" w:rsidR="00F16F54" w:rsidRPr="00592BD9" w:rsidRDefault="00F16F54">
      <w:pPr>
        <w:spacing w:after="0"/>
        <w:rPr>
          <w:rFonts w:ascii="Times New Roman" w:hAnsi="Times New Roman" w:cs="Times New Roman"/>
        </w:rPr>
      </w:pPr>
    </w:p>
    <w:p w14:paraId="2F1F8835"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07:03</w:t>
      </w:r>
      <w:proofErr w:type="gramEnd"/>
    </w:p>
    <w:p w14:paraId="67B930FE"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Yeah, my experience with health and health care was, and I think that a lot of people in health </w:t>
      </w:r>
      <w:proofErr w:type="gramStart"/>
      <w:r w:rsidRPr="00592BD9">
        <w:rPr>
          <w:rFonts w:ascii="Times New Roman" w:hAnsi="Times New Roman" w:cs="Times New Roman"/>
        </w:rPr>
        <w:t>care they</w:t>
      </w:r>
      <w:proofErr w:type="gramEnd"/>
      <w:r w:rsidRPr="00592BD9">
        <w:rPr>
          <w:rFonts w:ascii="Times New Roman" w:hAnsi="Times New Roman" w:cs="Times New Roman"/>
        </w:rPr>
        <w:t xml:space="preserve"> they're in health care, because they want to help. Okay, whether it's the </w:t>
      </w:r>
      <w:proofErr w:type="spellStart"/>
      <w:r w:rsidRPr="00592BD9">
        <w:rPr>
          <w:rFonts w:ascii="Times New Roman" w:hAnsi="Times New Roman" w:cs="Times New Roman"/>
        </w:rPr>
        <w:t>the</w:t>
      </w:r>
      <w:proofErr w:type="spellEnd"/>
      <w:r w:rsidRPr="00592BD9">
        <w:rPr>
          <w:rFonts w:ascii="Times New Roman" w:hAnsi="Times New Roman" w:cs="Times New Roman"/>
        </w:rPr>
        <w:t xml:space="preserve"> nurses, the doctors, the paramedic specialists, whatever, whoever you are, I found I've never had an issue. Okay, yeah, we have wait times in the emerge and, you know, in that sort of thing, but that's to be expected. It's, it's an arch, right, it's the hospital. However, I think that, in my opinion, I've always felt that people have abused the system. I live in Canada.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we have OHIP, right, people don't pay necessarily for their health care here, pay in the sense of, you know, every time you go, you're </w:t>
      </w:r>
      <w:proofErr w:type="spellStart"/>
      <w:r w:rsidRPr="00592BD9">
        <w:rPr>
          <w:rFonts w:ascii="Times New Roman" w:hAnsi="Times New Roman" w:cs="Times New Roman"/>
        </w:rPr>
        <w:t>you're</w:t>
      </w:r>
      <w:proofErr w:type="spellEnd"/>
      <w:r w:rsidRPr="00592BD9">
        <w:rPr>
          <w:rFonts w:ascii="Times New Roman" w:hAnsi="Times New Roman" w:cs="Times New Roman"/>
        </w:rPr>
        <w:t xml:space="preserve"> giving money to doctors, and all that sort of stuff. It's not like that.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find that I have always believed that people have taken advantage of it. And if they </w:t>
      </w:r>
      <w:proofErr w:type="gramStart"/>
      <w:r w:rsidRPr="00592BD9">
        <w:rPr>
          <w:rFonts w:ascii="Times New Roman" w:hAnsi="Times New Roman" w:cs="Times New Roman"/>
        </w:rPr>
        <w:t>actually had</w:t>
      </w:r>
      <w:proofErr w:type="gramEnd"/>
      <w:r w:rsidRPr="00592BD9">
        <w:rPr>
          <w:rFonts w:ascii="Times New Roman" w:hAnsi="Times New Roman" w:cs="Times New Roman"/>
        </w:rPr>
        <w:t xml:space="preserve"> to pay to come to the hospital for the frivolous things that I believe a lot of people go to the hospital for, they wouldn't go, they would really start to do some problem solving at home. But because our health care system here in Canada, is what it is, and I'm grateful for it. I think a lot of people do take advantage of it.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when the pandemic hit, if I can fast forward, I think when the </w:t>
      </w:r>
      <w:r w:rsidRPr="00592BD9">
        <w:rPr>
          <w:rFonts w:ascii="Times New Roman" w:hAnsi="Times New Roman" w:cs="Times New Roman"/>
        </w:rPr>
        <w:lastRenderedPageBreak/>
        <w:t xml:space="preserve">pandemic hit, it was, again, exponentially blown up where people would show up at the hospital, I'm you know, we see the news and all that sort of stuff. Even though they were told at some point to stay home, if you had the symptoms, and you kind of knew what you had you work through it, which then went to the wonderful argument, well, it's just a cold. And I get that too, right? Because if they're saying, </w:t>
      </w:r>
      <w:proofErr w:type="gramStart"/>
      <w:r w:rsidRPr="00592BD9">
        <w:rPr>
          <w:rFonts w:ascii="Times New Roman" w:hAnsi="Times New Roman" w:cs="Times New Roman"/>
        </w:rPr>
        <w:t>Well</w:t>
      </w:r>
      <w:proofErr w:type="gramEnd"/>
      <w:r w:rsidRPr="00592BD9">
        <w:rPr>
          <w:rFonts w:ascii="Times New Roman" w:hAnsi="Times New Roman" w:cs="Times New Roman"/>
        </w:rPr>
        <w:t xml:space="preserve">, we know what it is, so just stay home and, and go through it is like, Okay, well, is it really a pandemic? Or is it another type of flu? But people are dying.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let's take this a little bit more seriously.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the people will just go to the hospital, just because, you know, just to get sent back home, and now they've infected everybody on their way there. You know, so I just think a lot of people do take advantage of our health care system, and </w:t>
      </w:r>
      <w:proofErr w:type="gramStart"/>
      <w:r w:rsidRPr="00592BD9">
        <w:rPr>
          <w:rFonts w:ascii="Times New Roman" w:hAnsi="Times New Roman" w:cs="Times New Roman"/>
        </w:rPr>
        <w:t>then they</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they</w:t>
      </w:r>
      <w:proofErr w:type="spellEnd"/>
      <w:r w:rsidRPr="00592BD9">
        <w:rPr>
          <w:rFonts w:ascii="Times New Roman" w:hAnsi="Times New Roman" w:cs="Times New Roman"/>
        </w:rPr>
        <w:t xml:space="preserve"> plug up the system.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if you're calling 911, which is the number we call, and you have a paramedic on route to you, because you're feeling the symptoms, but there's somebody else who's not breathing. And there's someone else with major, major issues due to the pandemic or whatever their other issues are, heart attacks, whatever. The availability now is just not there for them.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and then people I think we're just scared at this point.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it's the extreme people wouldn't, who were able to get up physically and go to a hospital would just go and be like, I don't feel well. And the people who were literally dying </w:t>
      </w:r>
      <w:proofErr w:type="gramStart"/>
      <w:r w:rsidRPr="00592BD9">
        <w:rPr>
          <w:rFonts w:ascii="Times New Roman" w:hAnsi="Times New Roman" w:cs="Times New Roman"/>
        </w:rPr>
        <w:t>and actually, I</w:t>
      </w:r>
      <w:proofErr w:type="gramEnd"/>
      <w:r w:rsidRPr="00592BD9">
        <w:rPr>
          <w:rFonts w:ascii="Times New Roman" w:hAnsi="Times New Roman" w:cs="Times New Roman"/>
        </w:rPr>
        <w:t xml:space="preserve"> think needed to go to the ER, the ER, were so scared. They didn't want to go because they're like, but it's COVID I'm like, you might have COVID And you're not breathing well. And then it's too late, you know, and a lot of them ended up maybe passing at home or you know, nursing homes or whatever the case may be.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t>
      </w:r>
      <w:proofErr w:type="gramStart"/>
      <w:r w:rsidRPr="00592BD9">
        <w:rPr>
          <w:rFonts w:ascii="Times New Roman" w:hAnsi="Times New Roman" w:cs="Times New Roman"/>
        </w:rPr>
        <w:t>it was</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was</w:t>
      </w:r>
      <w:proofErr w:type="spellEnd"/>
      <w:r w:rsidRPr="00592BD9">
        <w:rPr>
          <w:rFonts w:ascii="Times New Roman" w:hAnsi="Times New Roman" w:cs="Times New Roman"/>
        </w:rPr>
        <w:t xml:space="preserve"> tough. It was tough, I think, for our health care system overall to keep up and then you know, of course the staff getting sick or whatever, it's tough. </w:t>
      </w:r>
      <w:proofErr w:type="gramStart"/>
      <w:r w:rsidRPr="00592BD9">
        <w:rPr>
          <w:rFonts w:ascii="Times New Roman" w:hAnsi="Times New Roman" w:cs="Times New Roman"/>
        </w:rPr>
        <w:t>It was it</w:t>
      </w:r>
      <w:proofErr w:type="gramEnd"/>
      <w:r w:rsidRPr="00592BD9">
        <w:rPr>
          <w:rFonts w:ascii="Times New Roman" w:hAnsi="Times New Roman" w:cs="Times New Roman"/>
        </w:rPr>
        <w:t xml:space="preserve"> was </w:t>
      </w:r>
      <w:proofErr w:type="gramStart"/>
      <w:r w:rsidRPr="00592BD9">
        <w:rPr>
          <w:rFonts w:ascii="Times New Roman" w:hAnsi="Times New Roman" w:cs="Times New Roman"/>
        </w:rPr>
        <w:t>really tough</w:t>
      </w:r>
      <w:proofErr w:type="gramEnd"/>
      <w:r w:rsidRPr="00592BD9">
        <w:rPr>
          <w:rFonts w:ascii="Times New Roman" w:hAnsi="Times New Roman" w:cs="Times New Roman"/>
        </w:rPr>
        <w:t xml:space="preserve"> to watch. Really, yeah. </w:t>
      </w:r>
    </w:p>
    <w:p w14:paraId="46997503" w14:textId="77777777" w:rsidR="00F16F54" w:rsidRPr="00592BD9" w:rsidRDefault="00F16F54">
      <w:pPr>
        <w:spacing w:after="0"/>
        <w:rPr>
          <w:rFonts w:ascii="Times New Roman" w:hAnsi="Times New Roman" w:cs="Times New Roman"/>
        </w:rPr>
      </w:pPr>
    </w:p>
    <w:p w14:paraId="082ACDC8"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10:14</w:t>
      </w:r>
      <w:proofErr w:type="gramEnd"/>
    </w:p>
    <w:p w14:paraId="6D253564"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What was it like when lockdown happened where you are?</w:t>
      </w:r>
    </w:p>
    <w:p w14:paraId="477E1EF6" w14:textId="77777777" w:rsidR="00F16F54" w:rsidRPr="00592BD9" w:rsidRDefault="00F16F54">
      <w:pPr>
        <w:spacing w:after="0"/>
        <w:rPr>
          <w:rFonts w:ascii="Times New Roman" w:hAnsi="Times New Roman" w:cs="Times New Roman"/>
        </w:rPr>
      </w:pPr>
    </w:p>
    <w:p w14:paraId="4C7690EB"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10:18</w:t>
      </w:r>
      <w:proofErr w:type="gramEnd"/>
    </w:p>
    <w:p w14:paraId="7BA26122"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When lockdown happened where I what, where I am, schools. </w:t>
      </w:r>
      <w:proofErr w:type="gramStart"/>
      <w:r w:rsidRPr="00592BD9">
        <w:rPr>
          <w:rFonts w:ascii="Times New Roman" w:hAnsi="Times New Roman" w:cs="Times New Roman"/>
        </w:rPr>
        <w:t>Oh</w:t>
      </w:r>
      <w:proofErr w:type="gramEnd"/>
      <w:r w:rsidRPr="00592BD9">
        <w:rPr>
          <w:rFonts w:ascii="Times New Roman" w:hAnsi="Times New Roman" w:cs="Times New Roman"/>
        </w:rPr>
        <w:t xml:space="preserve"> the homeschoolers, I have two kids.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my, I have a 12 year old and a 10 year old now.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when the lockdown hit, they were a little bit younger. And I don't think we realized that because at first it was okay, kids are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stay home. And then we're looking to get them back into school. And we were like, </w:t>
      </w:r>
      <w:proofErr w:type="gramStart"/>
      <w:r w:rsidRPr="00592BD9">
        <w:rPr>
          <w:rFonts w:ascii="Times New Roman" w:hAnsi="Times New Roman" w:cs="Times New Roman"/>
        </w:rPr>
        <w:t>Okay</w:t>
      </w:r>
      <w:proofErr w:type="gramEnd"/>
      <w:r w:rsidRPr="00592BD9">
        <w:rPr>
          <w:rFonts w:ascii="Times New Roman" w:hAnsi="Times New Roman" w:cs="Times New Roman"/>
        </w:rPr>
        <w:t xml:space="preserve">, well, when if that didn't happen, and so we're like, oh, so I have to stay home. Now I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shift everything in my world, because my kids need to be home. And I didn't plan for this. So it was, it was it was hard. The lockdown was hard in the beginning, because we didn't know how long it was going to be. We didn't know what it was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look like. So </w:t>
      </w:r>
      <w:proofErr w:type="spellStart"/>
      <w:proofErr w:type="gramStart"/>
      <w:r w:rsidRPr="00592BD9">
        <w:rPr>
          <w:rFonts w:ascii="Times New Roman" w:hAnsi="Times New Roman" w:cs="Times New Roman"/>
        </w:rPr>
        <w:t>so</w:t>
      </w:r>
      <w:proofErr w:type="spellEnd"/>
      <w:proofErr w:type="gramEnd"/>
      <w:r w:rsidRPr="00592BD9">
        <w:rPr>
          <w:rFonts w:ascii="Times New Roman" w:hAnsi="Times New Roman" w:cs="Times New Roman"/>
        </w:rPr>
        <w:t xml:space="preserve"> from a kid's perspective, again, I was already out of my house.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was in my happy place. But now the kids and you're </w:t>
      </w:r>
      <w:proofErr w:type="spellStart"/>
      <w:r w:rsidRPr="00592BD9">
        <w:rPr>
          <w:rFonts w:ascii="Times New Roman" w:hAnsi="Times New Roman" w:cs="Times New Roman"/>
        </w:rPr>
        <w:t>you're</w:t>
      </w:r>
      <w:proofErr w:type="spellEnd"/>
      <w:r w:rsidRPr="00592BD9">
        <w:rPr>
          <w:rFonts w:ascii="Times New Roman" w:hAnsi="Times New Roman" w:cs="Times New Roman"/>
        </w:rPr>
        <w:t xml:space="preserve"> </w:t>
      </w:r>
      <w:proofErr w:type="spellStart"/>
      <w:r w:rsidRPr="00592BD9">
        <w:rPr>
          <w:rFonts w:ascii="Times New Roman" w:hAnsi="Times New Roman" w:cs="Times New Roman"/>
        </w:rPr>
        <w:t>you're</w:t>
      </w:r>
      <w:proofErr w:type="spellEnd"/>
      <w:r w:rsidRPr="00592BD9">
        <w:rPr>
          <w:rFonts w:ascii="Times New Roman" w:hAnsi="Times New Roman" w:cs="Times New Roman"/>
        </w:rPr>
        <w:t xml:space="preserve"> going back and forth with between parents. And you're like, do we go on a, okay, so for me personally, our schedule shifts during the summer vacation. And I think a lot of separated and divorced </w:t>
      </w:r>
      <w:proofErr w:type="gramStart"/>
      <w:r w:rsidRPr="00592BD9">
        <w:rPr>
          <w:rFonts w:ascii="Times New Roman" w:hAnsi="Times New Roman" w:cs="Times New Roman"/>
        </w:rPr>
        <w:t>parents, they</w:t>
      </w:r>
      <w:proofErr w:type="gramEnd"/>
      <w:r w:rsidRPr="00592BD9">
        <w:rPr>
          <w:rFonts w:ascii="Times New Roman" w:hAnsi="Times New Roman" w:cs="Times New Roman"/>
        </w:rPr>
        <w:t xml:space="preserve">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work out their parenting time.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for me, it was one week on one week off in the summer, during the school year, we split the week.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Tuesday, Thursdays me with Monday, Wednesdays, my </w:t>
      </w:r>
      <w:proofErr w:type="spellStart"/>
      <w:r w:rsidRPr="00592BD9">
        <w:rPr>
          <w:rFonts w:ascii="Times New Roman" w:hAnsi="Times New Roman" w:cs="Times New Roman"/>
        </w:rPr>
        <w:t>ex husband</w:t>
      </w:r>
      <w:proofErr w:type="spellEnd"/>
      <w:r w:rsidRPr="00592BD9">
        <w:rPr>
          <w:rFonts w:ascii="Times New Roman" w:hAnsi="Times New Roman" w:cs="Times New Roman"/>
        </w:rPr>
        <w:t xml:space="preserve"> and every other Friday, Saturday, Sunday. And we didn't know what to do. We didn't know like, what are we doing? We're going on a holiday </w:t>
      </w:r>
      <w:proofErr w:type="gramStart"/>
      <w:r w:rsidRPr="00592BD9">
        <w:rPr>
          <w:rFonts w:ascii="Times New Roman" w:hAnsi="Times New Roman" w:cs="Times New Roman"/>
        </w:rPr>
        <w:t>schedule?</w:t>
      </w:r>
      <w:proofErr w:type="gramEnd"/>
      <w:r w:rsidRPr="00592BD9">
        <w:rPr>
          <w:rFonts w:ascii="Times New Roman" w:hAnsi="Times New Roman" w:cs="Times New Roman"/>
        </w:rPr>
        <w:t xml:space="preserve"> Are we sticking to the weekly schedule?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 was a lot of rejigging life with children, and your work. And then fortunately, a lot of people ended up working from home. So that became a good benefit, because now you're home with your kids. Because otherwise you were just like, I can't come to work. I have my kids.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when </w:t>
      </w:r>
      <w:proofErr w:type="spellStart"/>
      <w:r w:rsidRPr="00592BD9">
        <w:rPr>
          <w:rFonts w:ascii="Times New Roman" w:hAnsi="Times New Roman" w:cs="Times New Roman"/>
        </w:rPr>
        <w:t>when</w:t>
      </w:r>
      <w:proofErr w:type="spellEnd"/>
      <w:r w:rsidRPr="00592BD9">
        <w:rPr>
          <w:rFonts w:ascii="Times New Roman" w:hAnsi="Times New Roman" w:cs="Times New Roman"/>
        </w:rPr>
        <w:t xml:space="preserve"> companies shut down, and everybody had to start, you know, shifting to online, the transition was fun. That was interesting. And as a mediator, you know, I would meet people, but now I can't.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 was it was and I wasn't really meeting a lot of people because I just started my practice. But for coaching, I was at that point.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was like, huh, how's this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work?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had to learn how to do it online, and make this the norm. And I'm </w:t>
      </w:r>
      <w:proofErr w:type="gramStart"/>
      <w:r w:rsidRPr="00592BD9">
        <w:rPr>
          <w:rFonts w:ascii="Times New Roman" w:hAnsi="Times New Roman" w:cs="Times New Roman"/>
        </w:rPr>
        <w:t>actually quite</w:t>
      </w:r>
      <w:proofErr w:type="gramEnd"/>
      <w:r w:rsidRPr="00592BD9">
        <w:rPr>
          <w:rFonts w:ascii="Times New Roman" w:hAnsi="Times New Roman" w:cs="Times New Roman"/>
        </w:rPr>
        <w:t xml:space="preserve"> grateful that that is like this, because I </w:t>
      </w:r>
      <w:proofErr w:type="gramStart"/>
      <w:r w:rsidRPr="00592BD9">
        <w:rPr>
          <w:rFonts w:ascii="Times New Roman" w:hAnsi="Times New Roman" w:cs="Times New Roman"/>
        </w:rPr>
        <w:t>think I</w:t>
      </w:r>
      <w:proofErr w:type="gramEnd"/>
      <w:r w:rsidRPr="00592BD9">
        <w:rPr>
          <w:rFonts w:ascii="Times New Roman" w:hAnsi="Times New Roman" w:cs="Times New Roman"/>
        </w:rPr>
        <w:t xml:space="preserve"> my reach has expanded because of it.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t>
      </w:r>
      <w:proofErr w:type="gramStart"/>
      <w:r w:rsidRPr="00592BD9">
        <w:rPr>
          <w:rFonts w:ascii="Times New Roman" w:hAnsi="Times New Roman" w:cs="Times New Roman"/>
        </w:rPr>
        <w:t>I'm I am</w:t>
      </w:r>
      <w:proofErr w:type="gramEnd"/>
      <w:r w:rsidRPr="00592BD9">
        <w:rPr>
          <w:rFonts w:ascii="Times New Roman" w:hAnsi="Times New Roman" w:cs="Times New Roman"/>
        </w:rPr>
        <w:t xml:space="preserve"> </w:t>
      </w:r>
      <w:r w:rsidRPr="00592BD9">
        <w:rPr>
          <w:rFonts w:ascii="Times New Roman" w:hAnsi="Times New Roman" w:cs="Times New Roman"/>
        </w:rPr>
        <w:lastRenderedPageBreak/>
        <w:t xml:space="preserve">grateful.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there are blessings in disguise, I guess you can say. We've all discovered a whole other way of doing things like this interview with you all the way in Philadelphia.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love that. Right? Yeah, that's </w:t>
      </w:r>
      <w:proofErr w:type="spellStart"/>
      <w:r w:rsidRPr="00592BD9">
        <w:rPr>
          <w:rFonts w:ascii="Times New Roman" w:hAnsi="Times New Roman" w:cs="Times New Roman"/>
        </w:rPr>
        <w:t>that's</w:t>
      </w:r>
      <w:proofErr w:type="spellEnd"/>
      <w:r w:rsidRPr="00592BD9">
        <w:rPr>
          <w:rFonts w:ascii="Times New Roman" w:hAnsi="Times New Roman" w:cs="Times New Roman"/>
        </w:rPr>
        <w:t xml:space="preserve"> pretty much how the lockdown affected me.</w:t>
      </w:r>
    </w:p>
    <w:p w14:paraId="1F75466C" w14:textId="77777777" w:rsidR="00F16F54" w:rsidRPr="00592BD9" w:rsidRDefault="00F16F54">
      <w:pPr>
        <w:spacing w:after="0"/>
        <w:rPr>
          <w:rFonts w:ascii="Times New Roman" w:hAnsi="Times New Roman" w:cs="Times New Roman"/>
        </w:rPr>
      </w:pPr>
    </w:p>
    <w:p w14:paraId="711B5474"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13:03</w:t>
      </w:r>
      <w:proofErr w:type="gramEnd"/>
    </w:p>
    <w:p w14:paraId="4083E153"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How much do you think your children understood about what was happening?</w:t>
      </w:r>
    </w:p>
    <w:p w14:paraId="1E67F84F" w14:textId="77777777" w:rsidR="00F16F54" w:rsidRPr="00592BD9" w:rsidRDefault="00F16F54">
      <w:pPr>
        <w:spacing w:after="0"/>
        <w:rPr>
          <w:rFonts w:ascii="Times New Roman" w:hAnsi="Times New Roman" w:cs="Times New Roman"/>
        </w:rPr>
      </w:pPr>
    </w:p>
    <w:p w14:paraId="15ADA94C"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13:08</w:t>
      </w:r>
      <w:proofErr w:type="gramEnd"/>
    </w:p>
    <w:p w14:paraId="42447DBC"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I think initially, the kids were just happy. They didn't have to go to school. That was that, right?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on that note, they were like, Yeah, this is great. And then with the online school again, they were they weren't doing much, you know, they every minute they were out for snacks and all kinds of stuff. I'm like what's happening here.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the kids and kids are quite resilient kids will just sort of make light of a lot of things. Because from my family, we never, nobody ever really got sick or anything like that.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my kids didn't witness that they didn't. Nobody died in my family or in my immediate circle. But I also know families where both parents passed away, or one parent passed away or grandparent passed away. And it obviously would have affected them very </w:t>
      </w:r>
      <w:proofErr w:type="gramStart"/>
      <w:r w:rsidRPr="00592BD9">
        <w:rPr>
          <w:rFonts w:ascii="Times New Roman" w:hAnsi="Times New Roman" w:cs="Times New Roman"/>
        </w:rPr>
        <w:t>different</w:t>
      </w:r>
      <w:proofErr w:type="gramEnd"/>
      <w:r w:rsidRPr="00592BD9">
        <w:rPr>
          <w:rFonts w:ascii="Times New Roman" w:hAnsi="Times New Roman" w:cs="Times New Roman"/>
        </w:rPr>
        <w:t xml:space="preserve"> than it would have my own family. During the pandemic, I know that a couple of my clients had to </w:t>
      </w:r>
      <w:proofErr w:type="spellStart"/>
      <w:r w:rsidRPr="00592BD9">
        <w:rPr>
          <w:rFonts w:ascii="Times New Roman" w:hAnsi="Times New Roman" w:cs="Times New Roman"/>
        </w:rPr>
        <w:t>caregive</w:t>
      </w:r>
      <w:proofErr w:type="spellEnd"/>
      <w:r w:rsidRPr="00592BD9">
        <w:rPr>
          <w:rFonts w:ascii="Times New Roman" w:hAnsi="Times New Roman" w:cs="Times New Roman"/>
        </w:rPr>
        <w:t xml:space="preserve"> for </w:t>
      </w:r>
      <w:proofErr w:type="gramStart"/>
      <w:r w:rsidRPr="00592BD9">
        <w:rPr>
          <w:rFonts w:ascii="Times New Roman" w:hAnsi="Times New Roman" w:cs="Times New Roman"/>
        </w:rPr>
        <w:t>their</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their</w:t>
      </w:r>
      <w:proofErr w:type="spellEnd"/>
      <w:r w:rsidRPr="00592BD9">
        <w:rPr>
          <w:rFonts w:ascii="Times New Roman" w:hAnsi="Times New Roman" w:cs="Times New Roman"/>
        </w:rPr>
        <w:t xml:space="preserve"> family members with COVID. And then they got COVID. And then their kids got </w:t>
      </w:r>
      <w:proofErr w:type="gramStart"/>
      <w:r w:rsidRPr="00592BD9">
        <w:rPr>
          <w:rFonts w:ascii="Times New Roman" w:hAnsi="Times New Roman" w:cs="Times New Roman"/>
        </w:rPr>
        <w:t>COVID</w:t>
      </w:r>
      <w:proofErr w:type="gramEnd"/>
      <w:r w:rsidRPr="00592BD9">
        <w:rPr>
          <w:rFonts w:ascii="Times New Roman" w:hAnsi="Times New Roman" w:cs="Times New Roman"/>
        </w:rPr>
        <w:t xml:space="preserve"> and it was just this trickle down. And then you know, the depression really starts to kick in. Because people are </w:t>
      </w:r>
      <w:proofErr w:type="gramStart"/>
      <w:r w:rsidRPr="00592BD9">
        <w:rPr>
          <w:rFonts w:ascii="Times New Roman" w:hAnsi="Times New Roman" w:cs="Times New Roman"/>
        </w:rPr>
        <w:t>dying</w:t>
      </w:r>
      <w:proofErr w:type="gramEnd"/>
      <w:r w:rsidRPr="00592BD9">
        <w:rPr>
          <w:rFonts w:ascii="Times New Roman" w:hAnsi="Times New Roman" w:cs="Times New Roman"/>
        </w:rPr>
        <w:t xml:space="preserve"> and nobody knows what this is.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think if you were directly hit with the illness and witnessed and you were a part of people passing away really being sick was one thing because you know, you get people do get sick, and they've my kids have gotten flus and we've gotten flus, and we've worked through that. And they </w:t>
      </w:r>
      <w:proofErr w:type="spellStart"/>
      <w:r w:rsidRPr="00592BD9">
        <w:rPr>
          <w:rFonts w:ascii="Times New Roman" w:hAnsi="Times New Roman" w:cs="Times New Roman"/>
        </w:rPr>
        <w:t>they</w:t>
      </w:r>
      <w:proofErr w:type="spellEnd"/>
      <w:r w:rsidRPr="00592BD9">
        <w:rPr>
          <w:rFonts w:ascii="Times New Roman" w:hAnsi="Times New Roman" w:cs="Times New Roman"/>
        </w:rPr>
        <w:t xml:space="preserve"> understand that my kids weren't afraid of death because we didn't really highlight that for them to see. And they didn't experience it.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 was you know, my kids got COVID I'd never got COVID My children got COVID Their dad got COVID and they were fine. You would never have known.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 was nothing for them. But for others. It was very different. Very different experience, very traumatic. Yeah. </w:t>
      </w:r>
    </w:p>
    <w:p w14:paraId="589866D1" w14:textId="77777777" w:rsidR="00F16F54" w:rsidRPr="00592BD9" w:rsidRDefault="00F16F54">
      <w:pPr>
        <w:spacing w:after="0"/>
        <w:rPr>
          <w:rFonts w:ascii="Times New Roman" w:hAnsi="Times New Roman" w:cs="Times New Roman"/>
        </w:rPr>
      </w:pPr>
    </w:p>
    <w:p w14:paraId="69AD51BD"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14:55</w:t>
      </w:r>
      <w:proofErr w:type="gramEnd"/>
    </w:p>
    <w:p w14:paraId="3925BC7E"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How did you talk to your children about what was going on?</w:t>
      </w:r>
    </w:p>
    <w:p w14:paraId="77BCF8C6" w14:textId="77777777" w:rsidR="00F16F54" w:rsidRPr="00592BD9" w:rsidRDefault="00F16F54">
      <w:pPr>
        <w:spacing w:after="0"/>
        <w:rPr>
          <w:rFonts w:ascii="Times New Roman" w:hAnsi="Times New Roman" w:cs="Times New Roman"/>
        </w:rPr>
      </w:pPr>
    </w:p>
    <w:p w14:paraId="27A0BD51"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14:59</w:t>
      </w:r>
      <w:proofErr w:type="gramEnd"/>
    </w:p>
    <w:p w14:paraId="5C8B89CA"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Okay, So I'm living in two different households with two very different perspectives on COVID.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for myself, I'm vaccinated, I have, I have followed the protocols, I go to the grocery store, I come home to this day, and I wipe my groceries down. Because in my opinion, everybody has COVID It's just the way it is.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and I will maintain that I've always done this not because of COVID, just because of being you know, the flu and, and whatever is out there, I don't really want any part of that.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have always had a certain </w:t>
      </w:r>
      <w:proofErr w:type="spellStart"/>
      <w:r w:rsidRPr="00592BD9">
        <w:rPr>
          <w:rFonts w:ascii="Times New Roman" w:hAnsi="Times New Roman" w:cs="Times New Roman"/>
        </w:rPr>
        <w:t>certain</w:t>
      </w:r>
      <w:proofErr w:type="spellEnd"/>
      <w:r w:rsidRPr="00592BD9">
        <w:rPr>
          <w:rFonts w:ascii="Times New Roman" w:hAnsi="Times New Roman" w:cs="Times New Roman"/>
        </w:rPr>
        <w:t xml:space="preserve"> level of practice where I'd wipe things down. My </w:t>
      </w:r>
      <w:proofErr w:type="spellStart"/>
      <w:proofErr w:type="gramStart"/>
      <w:r w:rsidRPr="00592BD9">
        <w:rPr>
          <w:rFonts w:ascii="Times New Roman" w:hAnsi="Times New Roman" w:cs="Times New Roman"/>
        </w:rPr>
        <w:t>ex husband</w:t>
      </w:r>
      <w:proofErr w:type="spellEnd"/>
      <w:proofErr w:type="gramEnd"/>
      <w:r w:rsidRPr="00592BD9">
        <w:rPr>
          <w:rFonts w:ascii="Times New Roman" w:hAnsi="Times New Roman" w:cs="Times New Roman"/>
        </w:rPr>
        <w:t xml:space="preserve"> and not to speak too much about him in that sense, but not vaccinated, not interested in getting vaccinated not interested in our children being vaccinated, thinks it's all just, it's a cold, he's that he has that perspective. So challenging. Speaking to my children, about COVID About the vaccine, I don't know if you're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jump to the vaccine, but I'm sorry, I'm just lumping it together. My children witnessed my best friend and I both getting the vaccine at the exact same time, both vaccines I had, I have to I should be getting my booster. But then my another one of my best friends has had his vaccine, and everybody we know had his vaccine, my mother did not she's on that side to where I'm not doing this. But yet, my son, who would have heard stories from his dad is like, </w:t>
      </w:r>
      <w:proofErr w:type="gramStart"/>
      <w:r w:rsidRPr="00592BD9">
        <w:rPr>
          <w:rFonts w:ascii="Times New Roman" w:hAnsi="Times New Roman" w:cs="Times New Roman"/>
        </w:rPr>
        <w:t>Nah</w:t>
      </w:r>
      <w:proofErr w:type="gramEnd"/>
      <w:r w:rsidRPr="00592BD9">
        <w:rPr>
          <w:rFonts w:ascii="Times New Roman" w:hAnsi="Times New Roman" w:cs="Times New Roman"/>
        </w:rPr>
        <w:t xml:space="preserve">, but people die. I don't want to do </w:t>
      </w:r>
      <w:proofErr w:type="gramStart"/>
      <w:r w:rsidRPr="00592BD9">
        <w:rPr>
          <w:rFonts w:ascii="Times New Roman" w:hAnsi="Times New Roman" w:cs="Times New Roman"/>
        </w:rPr>
        <w:t>it,</w:t>
      </w:r>
      <w:proofErr w:type="gramEnd"/>
      <w:r w:rsidRPr="00592BD9">
        <w:rPr>
          <w:rFonts w:ascii="Times New Roman" w:hAnsi="Times New Roman" w:cs="Times New Roman"/>
        </w:rPr>
        <w:t xml:space="preserve"> I'm not doing it.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I'm like, okay, so I didn't push it. And I just, it became a </w:t>
      </w:r>
      <w:proofErr w:type="spellStart"/>
      <w:r w:rsidRPr="00592BD9">
        <w:rPr>
          <w:rFonts w:ascii="Times New Roman" w:hAnsi="Times New Roman" w:cs="Times New Roman"/>
        </w:rPr>
        <w:t>non conversation</w:t>
      </w:r>
      <w:proofErr w:type="spellEnd"/>
      <w:r w:rsidRPr="00592BD9">
        <w:rPr>
          <w:rFonts w:ascii="Times New Roman" w:hAnsi="Times New Roman" w:cs="Times New Roman"/>
        </w:rPr>
        <w:t xml:space="preserve">. Because I know that my, at the time </w:t>
      </w:r>
      <w:proofErr w:type="gramStart"/>
      <w:r w:rsidRPr="00592BD9">
        <w:rPr>
          <w:rFonts w:ascii="Times New Roman" w:hAnsi="Times New Roman" w:cs="Times New Roman"/>
        </w:rPr>
        <w:t xml:space="preserve">10 </w:t>
      </w:r>
      <w:r w:rsidRPr="00592BD9">
        <w:rPr>
          <w:rFonts w:ascii="Times New Roman" w:hAnsi="Times New Roman" w:cs="Times New Roman"/>
        </w:rPr>
        <w:lastRenderedPageBreak/>
        <w:t>year old</w:t>
      </w:r>
      <w:proofErr w:type="gramEnd"/>
      <w:r w:rsidRPr="00592BD9">
        <w:rPr>
          <w:rFonts w:ascii="Times New Roman" w:hAnsi="Times New Roman" w:cs="Times New Roman"/>
        </w:rPr>
        <w:t xml:space="preserve">, 11 year old, he really doesn't understand it. And it really was a decision as parents that we needed to make together. And again, coming out of a high conflict divorce, I've learned to pick and choose battles. And in Canada, you had to be 12 years old. 12 years old, was the age where they needed you to get vaccinated. Not before that, so I thought I have at least another year and a half, where I don't need to talk about this.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we're just not going to talk about it. And that's what I did, I chose to just not talk </w:t>
      </w:r>
      <w:proofErr w:type="gramStart"/>
      <w:r w:rsidRPr="00592BD9">
        <w:rPr>
          <w:rFonts w:ascii="Times New Roman" w:hAnsi="Times New Roman" w:cs="Times New Roman"/>
        </w:rPr>
        <w:t>about</w:t>
      </w:r>
      <w:proofErr w:type="gramEnd"/>
      <w:r w:rsidRPr="00592BD9">
        <w:rPr>
          <w:rFonts w:ascii="Times New Roman" w:hAnsi="Times New Roman" w:cs="Times New Roman"/>
        </w:rPr>
        <w:t>. So that's how I handle that.</w:t>
      </w:r>
    </w:p>
    <w:p w14:paraId="70320184" w14:textId="77777777" w:rsidR="00F16F54" w:rsidRPr="00592BD9" w:rsidRDefault="00F16F54">
      <w:pPr>
        <w:spacing w:after="0"/>
        <w:rPr>
          <w:rFonts w:ascii="Times New Roman" w:hAnsi="Times New Roman" w:cs="Times New Roman"/>
        </w:rPr>
      </w:pPr>
    </w:p>
    <w:p w14:paraId="49711DD0"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17:30</w:t>
      </w:r>
      <w:proofErr w:type="gramEnd"/>
    </w:p>
    <w:p w14:paraId="13918DF4"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What's [motherhood] meant to you over the last couple years?</w:t>
      </w:r>
    </w:p>
    <w:p w14:paraId="51FF97DD" w14:textId="77777777" w:rsidR="00F16F54" w:rsidRPr="00592BD9" w:rsidRDefault="00F16F54">
      <w:pPr>
        <w:spacing w:after="0"/>
        <w:rPr>
          <w:rFonts w:ascii="Times New Roman" w:hAnsi="Times New Roman" w:cs="Times New Roman"/>
        </w:rPr>
      </w:pPr>
    </w:p>
    <w:p w14:paraId="5571EB66"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17:33</w:t>
      </w:r>
      <w:proofErr w:type="gramEnd"/>
    </w:p>
    <w:p w14:paraId="0E609A66"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Motherhood, as my children get older, and they're at quite an amazing age right now. It has meant communicating like I've never communicated before, it has meant really taking a look at myself and seeing myself, I see myself a lot in my daughter, I see a lot of my </w:t>
      </w:r>
      <w:proofErr w:type="spellStart"/>
      <w:proofErr w:type="gramStart"/>
      <w:r w:rsidRPr="00592BD9">
        <w:rPr>
          <w:rFonts w:ascii="Times New Roman" w:hAnsi="Times New Roman" w:cs="Times New Roman"/>
        </w:rPr>
        <w:t>ex husband</w:t>
      </w:r>
      <w:proofErr w:type="spellEnd"/>
      <w:proofErr w:type="gramEnd"/>
      <w:r w:rsidRPr="00592BD9">
        <w:rPr>
          <w:rFonts w:ascii="Times New Roman" w:hAnsi="Times New Roman" w:cs="Times New Roman"/>
        </w:rPr>
        <w:t xml:space="preserve"> and my son. And there are a lot of there are a lot of things that I needed </w:t>
      </w:r>
      <w:proofErr w:type="gramStart"/>
      <w:r w:rsidRPr="00592BD9">
        <w:rPr>
          <w:rFonts w:ascii="Times New Roman" w:hAnsi="Times New Roman" w:cs="Times New Roman"/>
        </w:rPr>
        <w:t>to,</w:t>
      </w:r>
      <w:proofErr w:type="gramEnd"/>
      <w:r w:rsidRPr="00592BD9">
        <w:rPr>
          <w:rFonts w:ascii="Times New Roman" w:hAnsi="Times New Roman" w:cs="Times New Roman"/>
        </w:rPr>
        <w:t xml:space="preserve"> I want to say check myself for. You know, divorce isn't one way it's a </w:t>
      </w:r>
      <w:proofErr w:type="gramStart"/>
      <w:r w:rsidRPr="00592BD9">
        <w:rPr>
          <w:rFonts w:ascii="Times New Roman" w:hAnsi="Times New Roman" w:cs="Times New Roman"/>
        </w:rPr>
        <w:t>two way</w:t>
      </w:r>
      <w:proofErr w:type="gramEnd"/>
      <w:r w:rsidRPr="00592BD9">
        <w:rPr>
          <w:rFonts w:ascii="Times New Roman" w:hAnsi="Times New Roman" w:cs="Times New Roman"/>
        </w:rPr>
        <w:t xml:space="preserve"> street. And there's a lot of things that you hopefully learn about yourself and the way that you've handled things. Love languages, the way that you have, you know coexisted with someone, the way that you've attended to their needs, the way that you have asked for your needs to be met, you know, setting boundaries, all the things that come in relationships that we all just kind of assume that the other person knows to do. I have learned that watching my </w:t>
      </w:r>
      <w:proofErr w:type="spellStart"/>
      <w:r w:rsidRPr="00592BD9">
        <w:rPr>
          <w:rFonts w:ascii="Times New Roman" w:hAnsi="Times New Roman" w:cs="Times New Roman"/>
        </w:rPr>
        <w:t>my</w:t>
      </w:r>
      <w:proofErr w:type="spellEnd"/>
      <w:r w:rsidRPr="00592BD9">
        <w:rPr>
          <w:rFonts w:ascii="Times New Roman" w:hAnsi="Times New Roman" w:cs="Times New Roman"/>
        </w:rPr>
        <w:t xml:space="preserve"> children and really like realizing how much my son is like my </w:t>
      </w:r>
      <w:proofErr w:type="spellStart"/>
      <w:proofErr w:type="gramStart"/>
      <w:r w:rsidRPr="00592BD9">
        <w:rPr>
          <w:rFonts w:ascii="Times New Roman" w:hAnsi="Times New Roman" w:cs="Times New Roman"/>
        </w:rPr>
        <w:t>ex husband</w:t>
      </w:r>
      <w:proofErr w:type="spellEnd"/>
      <w:proofErr w:type="gramEnd"/>
      <w:r w:rsidRPr="00592BD9">
        <w:rPr>
          <w:rFonts w:ascii="Times New Roman" w:hAnsi="Times New Roman" w:cs="Times New Roman"/>
        </w:rPr>
        <w:t xml:space="preserve">, how much my daughter's like me even just watching their interaction together. It's like, oh, it's like this little micro version of my ex and I and I was like, </w:t>
      </w:r>
      <w:proofErr w:type="gramStart"/>
      <w:r w:rsidRPr="00592BD9">
        <w:rPr>
          <w:rFonts w:ascii="Times New Roman" w:hAnsi="Times New Roman" w:cs="Times New Roman"/>
        </w:rPr>
        <w:t>Oh</w:t>
      </w:r>
      <w:proofErr w:type="gramEnd"/>
      <w:r w:rsidRPr="00592BD9">
        <w:rPr>
          <w:rFonts w:ascii="Times New Roman" w:hAnsi="Times New Roman" w:cs="Times New Roman"/>
        </w:rPr>
        <w:t xml:space="preserve">, this, we need to fix this, we need to fix this.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it's a lot of toning her down. Because that was </w:t>
      </w:r>
      <w:proofErr w:type="gramStart"/>
      <w:r w:rsidRPr="00592BD9">
        <w:rPr>
          <w:rFonts w:ascii="Times New Roman" w:hAnsi="Times New Roman" w:cs="Times New Roman"/>
        </w:rPr>
        <w:t>me</w:t>
      </w:r>
      <w:proofErr w:type="gramEnd"/>
      <w:r w:rsidRPr="00592BD9">
        <w:rPr>
          <w:rFonts w:ascii="Times New Roman" w:hAnsi="Times New Roman" w:cs="Times New Roman"/>
        </w:rPr>
        <w:t xml:space="preserve"> I would be you know, animated. And wanting to get my point across when you're dealing with someone whose levels keep going up, you find yourself trying to match and I quickly realized that doesn't work. But I could see my daughter instinctively, you know, wanting to push that bar, she's the younger one. And my son just shutting down, just shutting down. But when my son was ready to come for her. It wasn't fun all the time. And I could see that my </w:t>
      </w:r>
      <w:proofErr w:type="spellStart"/>
      <w:proofErr w:type="gramStart"/>
      <w:r w:rsidRPr="00592BD9">
        <w:rPr>
          <w:rFonts w:ascii="Times New Roman" w:hAnsi="Times New Roman" w:cs="Times New Roman"/>
        </w:rPr>
        <w:t>ex husband</w:t>
      </w:r>
      <w:proofErr w:type="spellEnd"/>
      <w:proofErr w:type="gramEnd"/>
      <w:r w:rsidRPr="00592BD9">
        <w:rPr>
          <w:rFonts w:ascii="Times New Roman" w:hAnsi="Times New Roman" w:cs="Times New Roman"/>
        </w:rPr>
        <w:t xml:space="preserve"> would do this.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saw a lot of us in them.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thought, communication, </w:t>
      </w:r>
      <w:proofErr w:type="gramStart"/>
      <w:r w:rsidRPr="00592BD9">
        <w:rPr>
          <w:rFonts w:ascii="Times New Roman" w:hAnsi="Times New Roman" w:cs="Times New Roman"/>
        </w:rPr>
        <w:t>talk</w:t>
      </w:r>
      <w:proofErr w:type="gramEnd"/>
      <w:r w:rsidRPr="00592BD9">
        <w:rPr>
          <w:rFonts w:ascii="Times New Roman" w:hAnsi="Times New Roman" w:cs="Times New Roman"/>
        </w:rPr>
        <w:t xml:space="preserve"> to these kids, you know, really get them to understand relationships and what it takes to </w:t>
      </w:r>
      <w:proofErr w:type="spellStart"/>
      <w:r w:rsidRPr="00592BD9">
        <w:rPr>
          <w:rFonts w:ascii="Times New Roman" w:hAnsi="Times New Roman" w:cs="Times New Roman"/>
        </w:rPr>
        <w:t>to</w:t>
      </w:r>
      <w:proofErr w:type="spellEnd"/>
      <w:r w:rsidRPr="00592BD9">
        <w:rPr>
          <w:rFonts w:ascii="Times New Roman" w:hAnsi="Times New Roman" w:cs="Times New Roman"/>
        </w:rPr>
        <w:t xml:space="preserve"> have a loving, kind, open, authentic, honest relationship where people actually want to be around you. And it's not just in a love </w:t>
      </w:r>
      <w:proofErr w:type="gramStart"/>
      <w:r w:rsidRPr="00592BD9">
        <w:rPr>
          <w:rFonts w:ascii="Times New Roman" w:hAnsi="Times New Roman" w:cs="Times New Roman"/>
        </w:rPr>
        <w:t>relationships</w:t>
      </w:r>
      <w:proofErr w:type="gramEnd"/>
      <w:r w:rsidRPr="00592BD9">
        <w:rPr>
          <w:rFonts w:ascii="Times New Roman" w:hAnsi="Times New Roman" w:cs="Times New Roman"/>
        </w:rPr>
        <w:t xml:space="preserve">. It's in a brother sister relationship. It's in a parent child relationship. It's in a friendship group. It's </w:t>
      </w:r>
      <w:proofErr w:type="gramStart"/>
      <w:r w:rsidRPr="00592BD9">
        <w:rPr>
          <w:rFonts w:ascii="Times New Roman" w:hAnsi="Times New Roman" w:cs="Times New Roman"/>
        </w:rPr>
        <w:t>all of</w:t>
      </w:r>
      <w:proofErr w:type="gramEnd"/>
      <w:r w:rsidRPr="00592BD9">
        <w:rPr>
          <w:rFonts w:ascii="Times New Roman" w:hAnsi="Times New Roman" w:cs="Times New Roman"/>
        </w:rPr>
        <w:t xml:space="preserve"> those things.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when it comes to my kids</w:t>
      </w:r>
      <w:proofErr w:type="gramStart"/>
      <w:r w:rsidRPr="00592BD9">
        <w:rPr>
          <w:rFonts w:ascii="Times New Roman" w:hAnsi="Times New Roman" w:cs="Times New Roman"/>
        </w:rPr>
        <w:t>, I have</w:t>
      </w:r>
      <w:proofErr w:type="gramEnd"/>
      <w:r w:rsidRPr="00592BD9">
        <w:rPr>
          <w:rFonts w:ascii="Times New Roman" w:hAnsi="Times New Roman" w:cs="Times New Roman"/>
        </w:rPr>
        <w:t xml:space="preserve"> I have opened the floodgate of communication for them. We talked about everything. We do check ins now, you know, how are you feeling. And at first, it was very hard for my son to talk about how he was feeling that he'd be so pent up. And like my ex, there's a lot of things I wish I had done very differently in my marriage. I don't know if I would still be married to date today, but because of the communication, and because of my abilities, now just step back and sort of watch my children watch my son, in particular, there are a lot of things I would have done differently in my marriage.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actually thank my kids were giving me that gift of personal growth, really.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we, you know, we help each other, we're helping each other and they don't even know that they're helping me but because I believe that I'm an evolved human. And I continue to evolve, it's my responsibility to make sure that my kids are okay. on every level, not just academically, but in terms of their emotional health and, and </w:t>
      </w:r>
      <w:proofErr w:type="spellStart"/>
      <w:r w:rsidRPr="00592BD9">
        <w:rPr>
          <w:rFonts w:ascii="Times New Roman" w:hAnsi="Times New Roman" w:cs="Times New Roman"/>
        </w:rPr>
        <w:t>well being</w:t>
      </w:r>
      <w:proofErr w:type="spellEnd"/>
      <w:r w:rsidRPr="00592BD9">
        <w:rPr>
          <w:rFonts w:ascii="Times New Roman" w:hAnsi="Times New Roman" w:cs="Times New Roman"/>
        </w:rPr>
        <w:t xml:space="preserve"> that sort of thing. I'm really focused on that for them. </w:t>
      </w:r>
    </w:p>
    <w:p w14:paraId="2B0FF593" w14:textId="77777777" w:rsidR="00F16F54" w:rsidRPr="00592BD9" w:rsidRDefault="00F16F54">
      <w:pPr>
        <w:spacing w:after="0"/>
        <w:rPr>
          <w:rFonts w:ascii="Times New Roman" w:hAnsi="Times New Roman" w:cs="Times New Roman"/>
        </w:rPr>
      </w:pPr>
    </w:p>
    <w:p w14:paraId="1E4CDCED"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18:06</w:t>
      </w:r>
      <w:proofErr w:type="gramEnd"/>
    </w:p>
    <w:p w14:paraId="05C41F62"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You mentioned that your client base expanded during the pandemic, would you introduce me a bit to sort </w:t>
      </w:r>
      <w:proofErr w:type="gramStart"/>
      <w:r w:rsidRPr="00592BD9">
        <w:rPr>
          <w:rFonts w:ascii="Times New Roman" w:hAnsi="Times New Roman" w:cs="Times New Roman"/>
        </w:rPr>
        <w:t>of</w:t>
      </w:r>
      <w:proofErr w:type="gramEnd"/>
      <w:r w:rsidRPr="00592BD9">
        <w:rPr>
          <w:rFonts w:ascii="Times New Roman" w:hAnsi="Times New Roman" w:cs="Times New Roman"/>
        </w:rPr>
        <w:t xml:space="preserve"> who your clients are? And then what </w:t>
      </w:r>
      <w:proofErr w:type="gramStart"/>
      <w:r w:rsidRPr="00592BD9">
        <w:rPr>
          <w:rFonts w:ascii="Times New Roman" w:hAnsi="Times New Roman" w:cs="Times New Roman"/>
        </w:rPr>
        <w:t>that</w:t>
      </w:r>
      <w:proofErr w:type="gramEnd"/>
      <w:r w:rsidRPr="00592BD9">
        <w:rPr>
          <w:rFonts w:ascii="Times New Roman" w:hAnsi="Times New Roman" w:cs="Times New Roman"/>
        </w:rPr>
        <w:t xml:space="preserve"> expansion looked like for you? </w:t>
      </w:r>
    </w:p>
    <w:p w14:paraId="4FF49751" w14:textId="77777777" w:rsidR="00F16F54" w:rsidRPr="00592BD9" w:rsidRDefault="00F16F54">
      <w:pPr>
        <w:spacing w:after="0"/>
        <w:rPr>
          <w:rFonts w:ascii="Times New Roman" w:hAnsi="Times New Roman" w:cs="Times New Roman"/>
        </w:rPr>
      </w:pPr>
    </w:p>
    <w:p w14:paraId="755DD869"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lastRenderedPageBreak/>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21:12</w:t>
      </w:r>
      <w:proofErr w:type="gramEnd"/>
    </w:p>
    <w:p w14:paraId="2C443A1E"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Yeah, a lot of men, a lot of men, a lot of older men. And I did not expect that. Did not expect that at all. I'm like, my eldest client right now is 72. I'm like, this is a this is wild, in my opinion. And so yeah, elderly men, older men, like 50s. And up. And I think what I've, what I've come to understand is that men aren't heard. Men just aren't heard. We as women, I obviously, I'm not speaking for all women, but, and I know that I was one of those women with my </w:t>
      </w:r>
      <w:proofErr w:type="spellStart"/>
      <w:proofErr w:type="gramStart"/>
      <w:r w:rsidRPr="00592BD9">
        <w:rPr>
          <w:rFonts w:ascii="Times New Roman" w:hAnsi="Times New Roman" w:cs="Times New Roman"/>
        </w:rPr>
        <w:t>ex husband</w:t>
      </w:r>
      <w:proofErr w:type="spellEnd"/>
      <w:proofErr w:type="gramEnd"/>
      <w:r w:rsidRPr="00592BD9">
        <w:rPr>
          <w:rFonts w:ascii="Times New Roman" w:hAnsi="Times New Roman" w:cs="Times New Roman"/>
        </w:rPr>
        <w:t xml:space="preserve">, who we just felt they should have known certain things, right? Or, because my love language was not the same as their love language, a lot of women only operate from their love language. And that whole, love language conversation, which I think is just brilliant. I don't think a lot of let's say people, men are a little bit more accommodating to women's love languages, ironically. But women, we tend to stick to our love language, which for a lot of us is acts of service, I've come to realize. And because we're doing for our partner, and we expect our partner to be appreciative of that, we expect them to love us, because we're </w:t>
      </w:r>
      <w:proofErr w:type="gramStart"/>
      <w:r w:rsidRPr="00592BD9">
        <w:rPr>
          <w:rFonts w:ascii="Times New Roman" w:hAnsi="Times New Roman" w:cs="Times New Roman"/>
        </w:rPr>
        <w:t>helping</w:t>
      </w:r>
      <w:proofErr w:type="gramEnd"/>
      <w:r w:rsidRPr="00592BD9">
        <w:rPr>
          <w:rFonts w:ascii="Times New Roman" w:hAnsi="Times New Roman" w:cs="Times New Roman"/>
        </w:rPr>
        <w:t xml:space="preserve"> we're </w:t>
      </w:r>
      <w:proofErr w:type="gramStart"/>
      <w:r w:rsidRPr="00592BD9">
        <w:rPr>
          <w:rFonts w:ascii="Times New Roman" w:hAnsi="Times New Roman" w:cs="Times New Roman"/>
        </w:rPr>
        <w:t>doing</w:t>
      </w:r>
      <w:proofErr w:type="gramEnd"/>
      <w:r w:rsidRPr="00592BD9">
        <w:rPr>
          <w:rFonts w:ascii="Times New Roman" w:hAnsi="Times New Roman" w:cs="Times New Roman"/>
        </w:rPr>
        <w:t xml:space="preserve"> we're supporting, we're doing all of these amazing things. Because a lot of us are pleasers, a lot of us are, are fixers, the men, a lot of them their love language is personal touch.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from what I have come to realize, and a lot of women can tap out in that department quite quickly. And it becomes this ping pong effect of, he's not getting his physical needs met, she's getting annoyed. And it just keeps going back and forth. She's withholding sex, let's just say or she's withholding communication, she's withholding intimacy. And therefore, he's not saying thank you for all the wonderful things that she's doing for him during the day, you know, in taking care of the kids or, you know, driving all around the place, and, you know, supporting him in his work.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the disconnect really starts to happen. And I find that a lot of these men, they just want to connect with </w:t>
      </w:r>
      <w:proofErr w:type="gramStart"/>
      <w:r w:rsidRPr="00592BD9">
        <w:rPr>
          <w:rFonts w:ascii="Times New Roman" w:hAnsi="Times New Roman" w:cs="Times New Roman"/>
        </w:rPr>
        <w:t>their</w:t>
      </w:r>
      <w:proofErr w:type="gramEnd"/>
      <w:r w:rsidRPr="00592BD9">
        <w:rPr>
          <w:rFonts w:ascii="Times New Roman" w:hAnsi="Times New Roman" w:cs="Times New Roman"/>
        </w:rPr>
        <w:t xml:space="preserve"> with their partner. And it's not so easy. It's not so easy.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really get them to focus on communicating what they actually need, doing the work on themselves. Because sometimes, once you communicate, you're still not going to get the result that you want. And then unfortunately, hard decisions do have to be made. Whether </w:t>
      </w:r>
      <w:proofErr w:type="spellStart"/>
      <w:r w:rsidRPr="00592BD9">
        <w:rPr>
          <w:rFonts w:ascii="Times New Roman" w:hAnsi="Times New Roman" w:cs="Times New Roman"/>
        </w:rPr>
        <w:t>whether</w:t>
      </w:r>
      <w:proofErr w:type="spellEnd"/>
      <w:r w:rsidRPr="00592BD9">
        <w:rPr>
          <w:rFonts w:ascii="Times New Roman" w:hAnsi="Times New Roman" w:cs="Times New Roman"/>
        </w:rPr>
        <w:t xml:space="preserve"> these men have been cheated on which a few of them have, or they have just felt like </w:t>
      </w:r>
      <w:proofErr w:type="gramStart"/>
      <w:r w:rsidRPr="00592BD9">
        <w:rPr>
          <w:rFonts w:ascii="Times New Roman" w:hAnsi="Times New Roman" w:cs="Times New Roman"/>
        </w:rPr>
        <w:t>their</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their</w:t>
      </w:r>
      <w:proofErr w:type="spellEnd"/>
      <w:r w:rsidRPr="00592BD9">
        <w:rPr>
          <w:rFonts w:ascii="Times New Roman" w:hAnsi="Times New Roman" w:cs="Times New Roman"/>
        </w:rPr>
        <w:t xml:space="preserve"> partner accommodates them, and they don't really feel the connection. They feel guilty for wanting to leave because the partner, the </w:t>
      </w:r>
      <w:proofErr w:type="spellStart"/>
      <w:proofErr w:type="gramStart"/>
      <w:r w:rsidRPr="00592BD9">
        <w:rPr>
          <w:rFonts w:ascii="Times New Roman" w:hAnsi="Times New Roman" w:cs="Times New Roman"/>
        </w:rPr>
        <w:t>ex partner</w:t>
      </w:r>
      <w:proofErr w:type="spellEnd"/>
      <w:proofErr w:type="gramEnd"/>
      <w:r w:rsidRPr="00592BD9">
        <w:rPr>
          <w:rFonts w:ascii="Times New Roman" w:hAnsi="Times New Roman" w:cs="Times New Roman"/>
        </w:rPr>
        <w:t xml:space="preserve"> </w:t>
      </w:r>
      <w:proofErr w:type="gramStart"/>
      <w:r w:rsidRPr="00592BD9">
        <w:rPr>
          <w:rFonts w:ascii="Times New Roman" w:hAnsi="Times New Roman" w:cs="Times New Roman"/>
        </w:rPr>
        <w:t>does do</w:t>
      </w:r>
      <w:proofErr w:type="gramEnd"/>
      <w:r w:rsidRPr="00592BD9">
        <w:rPr>
          <w:rFonts w:ascii="Times New Roman" w:hAnsi="Times New Roman" w:cs="Times New Roman"/>
        </w:rPr>
        <w:t xml:space="preserve"> a lot for them. But they're still not happy because their needs aren't </w:t>
      </w:r>
      <w:proofErr w:type="gramStart"/>
      <w:r w:rsidRPr="00592BD9">
        <w:rPr>
          <w:rFonts w:ascii="Times New Roman" w:hAnsi="Times New Roman" w:cs="Times New Roman"/>
        </w:rPr>
        <w:t>actually being</w:t>
      </w:r>
      <w:proofErr w:type="gramEnd"/>
      <w:r w:rsidRPr="00592BD9">
        <w:rPr>
          <w:rFonts w:ascii="Times New Roman" w:hAnsi="Times New Roman" w:cs="Times New Roman"/>
        </w:rPr>
        <w:t xml:space="preserve"> met, then they go and cheat or whatever. It's </w:t>
      </w:r>
      <w:proofErr w:type="spellStart"/>
      <w:r w:rsidRPr="00592BD9">
        <w:rPr>
          <w:rFonts w:ascii="Times New Roman" w:hAnsi="Times New Roman" w:cs="Times New Roman"/>
        </w:rPr>
        <w:t>it's</w:t>
      </w:r>
      <w:proofErr w:type="spellEnd"/>
      <w:r w:rsidRPr="00592BD9">
        <w:rPr>
          <w:rFonts w:ascii="Times New Roman" w:hAnsi="Times New Roman" w:cs="Times New Roman"/>
        </w:rPr>
        <w:t xml:space="preserve"> a lot. It's a lot. And I yeah, I just find that women are also I think a little bit easier to bounce back, you know, in terms of their emotional health and a lot of time, it's not that they're bouncing back. We just </w:t>
      </w:r>
      <w:proofErr w:type="gramStart"/>
      <w:r w:rsidRPr="00592BD9">
        <w:rPr>
          <w:rFonts w:ascii="Times New Roman" w:hAnsi="Times New Roman" w:cs="Times New Roman"/>
        </w:rPr>
        <w:t>have the ability to</w:t>
      </w:r>
      <w:proofErr w:type="gramEnd"/>
      <w:r w:rsidRPr="00592BD9">
        <w:rPr>
          <w:rFonts w:ascii="Times New Roman" w:hAnsi="Times New Roman" w:cs="Times New Roman"/>
        </w:rPr>
        <w:t xml:space="preserve"> block it out and be like, it's his problem. Right? He sucks. And he did this to me. Whereas with men, they're really trying to understand, for the most part unless you're a </w:t>
      </w:r>
      <w:proofErr w:type="gramStart"/>
      <w:r w:rsidRPr="00592BD9">
        <w:rPr>
          <w:rFonts w:ascii="Times New Roman" w:hAnsi="Times New Roman" w:cs="Times New Roman"/>
        </w:rPr>
        <w:t>full on</w:t>
      </w:r>
      <w:proofErr w:type="gramEnd"/>
      <w:r w:rsidRPr="00592BD9">
        <w:rPr>
          <w:rFonts w:ascii="Times New Roman" w:hAnsi="Times New Roman" w:cs="Times New Roman"/>
        </w:rPr>
        <w:t xml:space="preserve"> narcissist, and you just think that it's everybody else's problem. And there's a lot of that too. I think these men, the men that come to me anyway, they are genuinely looking for help to figure out what do I do? How do I connect with her? A lot of women want a cheerleader in their nonsense. A lot of the time they do, and I'm not that person, I give you straight goods I, when I'm coaching you, it's you need to take accountability, you need to understand your role, I am not going to tell you things that you want to hear, because that's not serving you. You have your friends for that. Right?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if you're coming to me, if you're paying me money, it's because you want the straight truth and you want to be better, right? To know </w:t>
      </w:r>
      <w:proofErr w:type="gramStart"/>
      <w:r w:rsidRPr="00592BD9">
        <w:rPr>
          <w:rFonts w:ascii="Times New Roman" w:hAnsi="Times New Roman" w:cs="Times New Roman"/>
        </w:rPr>
        <w:t>better to know</w:t>
      </w:r>
      <w:proofErr w:type="gramEnd"/>
      <w:r w:rsidRPr="00592BD9">
        <w:rPr>
          <w:rFonts w:ascii="Times New Roman" w:hAnsi="Times New Roman" w:cs="Times New Roman"/>
        </w:rPr>
        <w:t xml:space="preserve"> is to do better. So yeah, that's and a lot of men I find that come to me, they </w:t>
      </w:r>
      <w:proofErr w:type="gramStart"/>
      <w:r w:rsidRPr="00592BD9">
        <w:rPr>
          <w:rFonts w:ascii="Times New Roman" w:hAnsi="Times New Roman" w:cs="Times New Roman"/>
        </w:rPr>
        <w:t>really just</w:t>
      </w:r>
      <w:proofErr w:type="gramEnd"/>
      <w:r w:rsidRPr="00592BD9">
        <w:rPr>
          <w:rFonts w:ascii="Times New Roman" w:hAnsi="Times New Roman" w:cs="Times New Roman"/>
        </w:rPr>
        <w:t xml:space="preserve"> want to be better. Yeah.</w:t>
      </w:r>
    </w:p>
    <w:p w14:paraId="5076620C" w14:textId="77777777" w:rsidR="00F16F54" w:rsidRPr="00592BD9" w:rsidRDefault="00F16F54">
      <w:pPr>
        <w:spacing w:after="0"/>
        <w:rPr>
          <w:rFonts w:ascii="Times New Roman" w:hAnsi="Times New Roman" w:cs="Times New Roman"/>
        </w:rPr>
      </w:pPr>
    </w:p>
    <w:p w14:paraId="689C3555"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25:35</w:t>
      </w:r>
      <w:proofErr w:type="gramEnd"/>
    </w:p>
    <w:p w14:paraId="4BB6E8F3"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Did you notice anything in your </w:t>
      </w:r>
      <w:proofErr w:type="spellStart"/>
      <w:r w:rsidRPr="00592BD9">
        <w:rPr>
          <w:rFonts w:ascii="Times New Roman" w:hAnsi="Times New Roman" w:cs="Times New Roman"/>
        </w:rPr>
        <w:t>clients</w:t>
      </w:r>
      <w:proofErr w:type="spellEnd"/>
      <w:r w:rsidRPr="00592BD9">
        <w:rPr>
          <w:rFonts w:ascii="Times New Roman" w:hAnsi="Times New Roman" w:cs="Times New Roman"/>
        </w:rPr>
        <w:t xml:space="preserve"> needs changing because of the pandemic?</w:t>
      </w:r>
    </w:p>
    <w:p w14:paraId="4313A1C5" w14:textId="77777777" w:rsidR="00F16F54" w:rsidRPr="00592BD9" w:rsidRDefault="00F16F54">
      <w:pPr>
        <w:spacing w:after="0"/>
        <w:rPr>
          <w:rFonts w:ascii="Times New Roman" w:hAnsi="Times New Roman" w:cs="Times New Roman"/>
        </w:rPr>
      </w:pPr>
    </w:p>
    <w:p w14:paraId="6331E731"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25:39</w:t>
      </w:r>
      <w:proofErr w:type="gramEnd"/>
    </w:p>
    <w:p w14:paraId="0C7F40D5"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There needs changing. The one </w:t>
      </w:r>
      <w:proofErr w:type="gramStart"/>
      <w:r w:rsidRPr="00592BD9">
        <w:rPr>
          <w:rFonts w:ascii="Times New Roman" w:hAnsi="Times New Roman" w:cs="Times New Roman"/>
        </w:rPr>
        <w:t>focus that I</w:t>
      </w:r>
      <w:proofErr w:type="gramEnd"/>
      <w:r w:rsidRPr="00592BD9">
        <w:rPr>
          <w:rFonts w:ascii="Times New Roman" w:hAnsi="Times New Roman" w:cs="Times New Roman"/>
        </w:rPr>
        <w:t xml:space="preserve"> that I've had from day one is </w:t>
      </w:r>
      <w:proofErr w:type="spellStart"/>
      <w:r w:rsidRPr="00592BD9">
        <w:rPr>
          <w:rFonts w:ascii="Times New Roman" w:hAnsi="Times New Roman" w:cs="Times New Roman"/>
        </w:rPr>
        <w:t>self love</w:t>
      </w:r>
      <w:proofErr w:type="spellEnd"/>
      <w:r w:rsidRPr="00592BD9">
        <w:rPr>
          <w:rFonts w:ascii="Times New Roman" w:hAnsi="Times New Roman" w:cs="Times New Roman"/>
        </w:rPr>
        <w:t xml:space="preserve">. They didn't realize </w:t>
      </w:r>
      <w:proofErr w:type="gramStart"/>
      <w:r w:rsidRPr="00592BD9">
        <w:rPr>
          <w:rFonts w:ascii="Times New Roman" w:hAnsi="Times New Roman" w:cs="Times New Roman"/>
        </w:rPr>
        <w:t>as</w:t>
      </w:r>
      <w:proofErr w:type="gramEnd"/>
      <w:r w:rsidRPr="00592BD9">
        <w:rPr>
          <w:rFonts w:ascii="Times New Roman" w:hAnsi="Times New Roman" w:cs="Times New Roman"/>
        </w:rPr>
        <w:t xml:space="preserve"> their needs were changing, they could talk about the stuff I need. I mean, we could talk about the physical stuff, the </w:t>
      </w:r>
      <w:r w:rsidRPr="00592BD9">
        <w:rPr>
          <w:rFonts w:ascii="Times New Roman" w:hAnsi="Times New Roman" w:cs="Times New Roman"/>
        </w:rPr>
        <w:lastRenderedPageBreak/>
        <w:t xml:space="preserve">worldly stuff, the possessions, yes, the need for space, they need to be alone, the need to be away from this person, the need the need to feel something, the need to feel better, they need to do better. And the one thing that I would always bring my clients back to, is the actual need to understand loving yourself, you know, I have a saying, it's like, I'm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teach you how to love yourself, maybe for the first time in your life, to be honest. And once I once we start to go down that path of </w:t>
      </w:r>
      <w:proofErr w:type="spellStart"/>
      <w:r w:rsidRPr="00592BD9">
        <w:rPr>
          <w:rFonts w:ascii="Times New Roman" w:hAnsi="Times New Roman" w:cs="Times New Roman"/>
        </w:rPr>
        <w:t>self love</w:t>
      </w:r>
      <w:proofErr w:type="spellEnd"/>
      <w:r w:rsidRPr="00592BD9">
        <w:rPr>
          <w:rFonts w:ascii="Times New Roman" w:hAnsi="Times New Roman" w:cs="Times New Roman"/>
        </w:rPr>
        <w:t xml:space="preserve">, you know, I run a group, a group coaching session, and I had a woman say, in one of the group coaching </w:t>
      </w:r>
      <w:proofErr w:type="spellStart"/>
      <w:r w:rsidRPr="00592BD9">
        <w:rPr>
          <w:rFonts w:ascii="Times New Roman" w:hAnsi="Times New Roman" w:cs="Times New Roman"/>
        </w:rPr>
        <w:t>coaching</w:t>
      </w:r>
      <w:proofErr w:type="spellEnd"/>
      <w:r w:rsidRPr="00592BD9">
        <w:rPr>
          <w:rFonts w:ascii="Times New Roman" w:hAnsi="Times New Roman" w:cs="Times New Roman"/>
        </w:rPr>
        <w:t xml:space="preserve"> sessions, after 40 minutes, she goes, I have never thought more about myself in 40 something years than I have in </w:t>
      </w:r>
      <w:proofErr w:type="gramStart"/>
      <w:r w:rsidRPr="00592BD9">
        <w:rPr>
          <w:rFonts w:ascii="Times New Roman" w:hAnsi="Times New Roman" w:cs="Times New Roman"/>
        </w:rPr>
        <w:t>this 40 minutes</w:t>
      </w:r>
      <w:proofErr w:type="gramEnd"/>
      <w:r w:rsidRPr="00592BD9">
        <w:rPr>
          <w:rFonts w:ascii="Times New Roman" w:hAnsi="Times New Roman" w:cs="Times New Roman"/>
        </w:rPr>
        <w:t xml:space="preserve">. And it's true, a lot of us just don't take the time to </w:t>
      </w:r>
      <w:proofErr w:type="gramStart"/>
      <w:r w:rsidRPr="00592BD9">
        <w:rPr>
          <w:rFonts w:ascii="Times New Roman" w:hAnsi="Times New Roman" w:cs="Times New Roman"/>
        </w:rPr>
        <w:t>love on</w:t>
      </w:r>
      <w:proofErr w:type="gramEnd"/>
      <w:r w:rsidRPr="00592BD9">
        <w:rPr>
          <w:rFonts w:ascii="Times New Roman" w:hAnsi="Times New Roman" w:cs="Times New Roman"/>
        </w:rPr>
        <w:t xml:space="preserve"> ourselves, you know, what do what do we need? What do we want, what makes us happy, what makes us tick? Before you get into a marriage, a lot of the </w:t>
      </w:r>
      <w:proofErr w:type="spellStart"/>
      <w:r w:rsidRPr="00592BD9">
        <w:rPr>
          <w:rFonts w:ascii="Times New Roman" w:hAnsi="Times New Roman" w:cs="Times New Roman"/>
        </w:rPr>
        <w:t>the</w:t>
      </w:r>
      <w:proofErr w:type="spellEnd"/>
      <w:r w:rsidRPr="00592BD9">
        <w:rPr>
          <w:rFonts w:ascii="Times New Roman" w:hAnsi="Times New Roman" w:cs="Times New Roman"/>
        </w:rPr>
        <w:t xml:space="preserve"> hobbies and you know, the things that that brought you joy just kind of go by the wayside, because now you have a family and a husband and children and a house and, and </w:t>
      </w:r>
      <w:proofErr w:type="gramStart"/>
      <w:r w:rsidRPr="00592BD9">
        <w:rPr>
          <w:rFonts w:ascii="Times New Roman" w:hAnsi="Times New Roman" w:cs="Times New Roman"/>
        </w:rPr>
        <w:t>all of</w:t>
      </w:r>
      <w:proofErr w:type="gramEnd"/>
      <w:r w:rsidRPr="00592BD9">
        <w:rPr>
          <w:rFonts w:ascii="Times New Roman" w:hAnsi="Times New Roman" w:cs="Times New Roman"/>
        </w:rPr>
        <w:t xml:space="preserve"> these things.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you really do start to lose yourself.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think that from my clients just giving, giving them permission to love on themselves, and to take those breaks for themselves. They were like, </w:t>
      </w:r>
      <w:proofErr w:type="gramStart"/>
      <w:r w:rsidRPr="00592BD9">
        <w:rPr>
          <w:rFonts w:ascii="Times New Roman" w:hAnsi="Times New Roman" w:cs="Times New Roman"/>
        </w:rPr>
        <w:t>Oh</w:t>
      </w:r>
      <w:proofErr w:type="gramEnd"/>
      <w:r w:rsidRPr="00592BD9">
        <w:rPr>
          <w:rFonts w:ascii="Times New Roman" w:hAnsi="Times New Roman" w:cs="Times New Roman"/>
        </w:rPr>
        <w:t xml:space="preserve">, I didn't even know I needed that. Right? Because they're so caught up in all the stuff that's happening around them. So yeah, that was that's huge. </w:t>
      </w:r>
      <w:proofErr w:type="gramStart"/>
      <w:r w:rsidRPr="00592BD9">
        <w:rPr>
          <w:rFonts w:ascii="Times New Roman" w:hAnsi="Times New Roman" w:cs="Times New Roman"/>
        </w:rPr>
        <w:t>It's still is</w:t>
      </w:r>
      <w:proofErr w:type="gramEnd"/>
      <w:r w:rsidRPr="00592BD9">
        <w:rPr>
          <w:rFonts w:ascii="Times New Roman" w:hAnsi="Times New Roman" w:cs="Times New Roman"/>
        </w:rPr>
        <w:t xml:space="preserve"> huge.</w:t>
      </w:r>
    </w:p>
    <w:p w14:paraId="08E6F2CA" w14:textId="77777777" w:rsidR="00F16F54" w:rsidRPr="00592BD9" w:rsidRDefault="00F16F54">
      <w:pPr>
        <w:spacing w:after="0"/>
        <w:rPr>
          <w:rFonts w:ascii="Times New Roman" w:hAnsi="Times New Roman" w:cs="Times New Roman"/>
        </w:rPr>
      </w:pPr>
    </w:p>
    <w:p w14:paraId="1EFCE6D5"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27:36</w:t>
      </w:r>
      <w:proofErr w:type="gramEnd"/>
    </w:p>
    <w:p w14:paraId="67303CBD"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The last few years have had so much going on, that isn't just the pandemic and isolation. Would you say something about the other political social issues that have been on your mind in part over the last couple of years?</w:t>
      </w:r>
    </w:p>
    <w:p w14:paraId="409703D0" w14:textId="77777777" w:rsidR="00F16F54" w:rsidRPr="00592BD9" w:rsidRDefault="00F16F54">
      <w:pPr>
        <w:spacing w:after="0"/>
        <w:rPr>
          <w:rFonts w:ascii="Times New Roman" w:hAnsi="Times New Roman" w:cs="Times New Roman"/>
        </w:rPr>
      </w:pPr>
    </w:p>
    <w:p w14:paraId="7C7A24A4"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27:49</w:t>
      </w:r>
      <w:proofErr w:type="gramEnd"/>
    </w:p>
    <w:p w14:paraId="74DC9EDC"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I'm Black, let's just call that what it is. You know, the whole Black Lives Matter, the whole </w:t>
      </w:r>
      <w:proofErr w:type="spellStart"/>
      <w:r w:rsidRPr="00592BD9">
        <w:rPr>
          <w:rFonts w:ascii="Times New Roman" w:hAnsi="Times New Roman" w:cs="Times New Roman"/>
        </w:rPr>
        <w:t>bipoc</w:t>
      </w:r>
      <w:proofErr w:type="spellEnd"/>
      <w:r w:rsidRPr="00592BD9">
        <w:rPr>
          <w:rFonts w:ascii="Times New Roman" w:hAnsi="Times New Roman" w:cs="Times New Roman"/>
        </w:rPr>
        <w:t xml:space="preserve">, </w:t>
      </w:r>
      <w:proofErr w:type="gramStart"/>
      <w:r w:rsidRPr="00592BD9">
        <w:rPr>
          <w:rFonts w:ascii="Times New Roman" w:hAnsi="Times New Roman" w:cs="Times New Roman"/>
        </w:rPr>
        <w:t>all of</w:t>
      </w:r>
      <w:proofErr w:type="gramEnd"/>
      <w:r w:rsidRPr="00592BD9">
        <w:rPr>
          <w:rFonts w:ascii="Times New Roman" w:hAnsi="Times New Roman" w:cs="Times New Roman"/>
        </w:rPr>
        <w:t xml:space="preserve"> that stuff that comes out. It's huge. It's deep. It's traumatic. It's disturbing. And it's disturbing and dramatic and </w:t>
      </w:r>
      <w:proofErr w:type="gramStart"/>
      <w:r w:rsidRPr="00592BD9">
        <w:rPr>
          <w:rFonts w:ascii="Times New Roman" w:hAnsi="Times New Roman" w:cs="Times New Roman"/>
        </w:rPr>
        <w:t>all of</w:t>
      </w:r>
      <w:proofErr w:type="gramEnd"/>
      <w:r w:rsidRPr="00592BD9">
        <w:rPr>
          <w:rFonts w:ascii="Times New Roman" w:hAnsi="Times New Roman" w:cs="Times New Roman"/>
        </w:rPr>
        <w:t xml:space="preserve"> those things. Because I think a lot of people who are from the community, </w:t>
      </w:r>
      <w:proofErr w:type="gramStart"/>
      <w:r w:rsidRPr="00592BD9">
        <w:rPr>
          <w:rFonts w:ascii="Times New Roman" w:hAnsi="Times New Roman" w:cs="Times New Roman"/>
        </w:rPr>
        <w:t>like</w:t>
      </w:r>
      <w:proofErr w:type="gramEnd"/>
      <w:r w:rsidRPr="00592BD9">
        <w:rPr>
          <w:rFonts w:ascii="Times New Roman" w:hAnsi="Times New Roman" w:cs="Times New Roman"/>
        </w:rPr>
        <w:t xml:space="preserve"> who are not white, let's call it what it is. We live with a lot of traumas from our past, that we are not even conscious of, there's so very deep in all of us. And generational traumas are real. My parents had their traumas based on their </w:t>
      </w:r>
      <w:proofErr w:type="gramStart"/>
      <w:r w:rsidRPr="00592BD9">
        <w:rPr>
          <w:rFonts w:ascii="Times New Roman" w:hAnsi="Times New Roman" w:cs="Times New Roman"/>
        </w:rPr>
        <w:t>parents</w:t>
      </w:r>
      <w:proofErr w:type="gramEnd"/>
      <w:r w:rsidRPr="00592BD9">
        <w:rPr>
          <w:rFonts w:ascii="Times New Roman" w:hAnsi="Times New Roman" w:cs="Times New Roman"/>
        </w:rPr>
        <w:t xml:space="preserve"> traumas based on their parents traumas based on their parents, traumas, which dates all the way back to slavery, of course.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and this is just my own personal experience. I am from Barbados. It's a very small island, little England used to be little England, and now we are no longer part of England. And that is for a reason.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think that the more conscious we have become about the generational traumas that have been done to us. And it's not to say that it's because of any I mean, let's listen. There's a lot of things that are going on today that, in my opinion, just shouldn't be whether it's police brutality, or whatever the case may be, and it's not all cops okay, I've I know lovely cops. But it's </w:t>
      </w:r>
      <w:proofErr w:type="gramStart"/>
      <w:r w:rsidRPr="00592BD9">
        <w:rPr>
          <w:rFonts w:ascii="Times New Roman" w:hAnsi="Times New Roman" w:cs="Times New Roman"/>
        </w:rPr>
        <w:t>real for</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for</w:t>
      </w:r>
      <w:proofErr w:type="spellEnd"/>
      <w:r w:rsidRPr="00592BD9">
        <w:rPr>
          <w:rFonts w:ascii="Times New Roman" w:hAnsi="Times New Roman" w:cs="Times New Roman"/>
        </w:rPr>
        <w:t xml:space="preserve"> us. And I think there is just a level of there's a level of understanding that we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come to grips </w:t>
      </w:r>
      <w:proofErr w:type="gramStart"/>
      <w:r w:rsidRPr="00592BD9">
        <w:rPr>
          <w:rFonts w:ascii="Times New Roman" w:hAnsi="Times New Roman" w:cs="Times New Roman"/>
        </w:rPr>
        <w:t>with</w:t>
      </w:r>
      <w:proofErr w:type="gramEnd"/>
      <w:r w:rsidRPr="00592BD9">
        <w:rPr>
          <w:rFonts w:ascii="Times New Roman" w:hAnsi="Times New Roman" w:cs="Times New Roman"/>
        </w:rPr>
        <w:t xml:space="preserve"> that this is real like this is still happening. You know, Martin Luther King made a speech that today the speech is beyond relevant. Like it's crazy how relevant his speech still is. And that is troublesome. It's very sad and it hurts. And so, personally, we've had to deal with the realities that nothing has changed. In essence, </w:t>
      </w:r>
      <w:proofErr w:type="gramStart"/>
      <w:r w:rsidRPr="00592BD9">
        <w:rPr>
          <w:rFonts w:ascii="Times New Roman" w:hAnsi="Times New Roman" w:cs="Times New Roman"/>
        </w:rPr>
        <w:t>the you</w:t>
      </w:r>
      <w:proofErr w:type="gramEnd"/>
      <w:r w:rsidRPr="00592BD9">
        <w:rPr>
          <w:rFonts w:ascii="Times New Roman" w:hAnsi="Times New Roman" w:cs="Times New Roman"/>
        </w:rPr>
        <w:t xml:space="preserve"> know, </w:t>
      </w:r>
      <w:proofErr w:type="gramStart"/>
      <w:r w:rsidRPr="00592BD9">
        <w:rPr>
          <w:rFonts w:ascii="Times New Roman" w:hAnsi="Times New Roman" w:cs="Times New Roman"/>
        </w:rPr>
        <w:t>in</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a</w:t>
      </w:r>
      <w:proofErr w:type="spellEnd"/>
      <w:r w:rsidRPr="00592BD9">
        <w:rPr>
          <w:rFonts w:ascii="Times New Roman" w:hAnsi="Times New Roman" w:cs="Times New Roman"/>
        </w:rPr>
        <w:t xml:space="preserve"> overall perspective. But at the same time, I think that, you know, I have a lot of friends who are not black, a lot of friends who are white, and they are trying to understand.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it's just we're all just trying to grow in understanding, I hope, I really hope I know my friends are. And it's hard to talk about, you know, it's </w:t>
      </w:r>
      <w:proofErr w:type="gramStart"/>
      <w:r w:rsidRPr="00592BD9">
        <w:rPr>
          <w:rFonts w:ascii="Times New Roman" w:hAnsi="Times New Roman" w:cs="Times New Roman"/>
        </w:rPr>
        <w:t>really hard</w:t>
      </w:r>
      <w:proofErr w:type="gramEnd"/>
      <w:r w:rsidRPr="00592BD9">
        <w:rPr>
          <w:rFonts w:ascii="Times New Roman" w:hAnsi="Times New Roman" w:cs="Times New Roman"/>
        </w:rPr>
        <w:t xml:space="preserve">. We're all dancing, because we don't want to offend each other. But it's real, the hurt is real. And, you know, the conversations, let's be honest, the conversations that I have with my black friends are very different than the conversations I have with my white friends. And that's the truth. Right? And that's just me being honest. And the pandemic, I think, has, how can I say it has really highlighted, I'm also an actor. And I think that for me, in the acting industry, more so than any other industry, just because that's, that's what I'm a part of. I have seen, you know, a lot of black actors, it's, it's tough. It's, it's been tough for generations, centuries, whatever to work. </w:t>
      </w:r>
      <w:r w:rsidRPr="00592BD9">
        <w:rPr>
          <w:rFonts w:ascii="Times New Roman" w:hAnsi="Times New Roman" w:cs="Times New Roman"/>
        </w:rPr>
        <w:lastRenderedPageBreak/>
        <w:t xml:space="preserve">And to be considered leads in movies, or whatever the case may be, it's changing now, but it's changing. Because of the whole BIPOC movement and all that sort of stuff. Before it was affirmative action, you know, you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hire black people, because whatever, it's the same thing to, in my opinion, BIPOC, affirmative action, it's all the same thing. And I know that doesn't sit well with a lot of people, it doesn't sit well with us as </w:t>
      </w:r>
      <w:proofErr w:type="spellStart"/>
      <w:r w:rsidRPr="00592BD9">
        <w:rPr>
          <w:rFonts w:ascii="Times New Roman" w:hAnsi="Times New Roman" w:cs="Times New Roman"/>
        </w:rPr>
        <w:t>as</w:t>
      </w:r>
      <w:proofErr w:type="spellEnd"/>
      <w:r w:rsidRPr="00592BD9">
        <w:rPr>
          <w:rFonts w:ascii="Times New Roman" w:hAnsi="Times New Roman" w:cs="Times New Roman"/>
        </w:rPr>
        <w:t xml:space="preserve"> people of color. And I know, it doesn't sit well with a lot of white people who have been are forced to, to hire, you know, people of color, just because we are people of color. And I think that also, that's also another tension builder. Where you know, and </w:t>
      </w:r>
      <w:proofErr w:type="gramStart"/>
      <w:r w:rsidRPr="00592BD9">
        <w:rPr>
          <w:rFonts w:ascii="Times New Roman" w:hAnsi="Times New Roman" w:cs="Times New Roman"/>
        </w:rPr>
        <w:t>whether or not</w:t>
      </w:r>
      <w:proofErr w:type="gramEnd"/>
      <w:r w:rsidRPr="00592BD9">
        <w:rPr>
          <w:rFonts w:ascii="Times New Roman" w:hAnsi="Times New Roman" w:cs="Times New Roman"/>
        </w:rPr>
        <w:t xml:space="preserve"> you're qualified, or you're great, or whatever the case may be, listen, people hire who they want to hire, because they like them, because they can communicate with them, because they can connect with them. Because they have something in common with them. This is reality, this is life. And I know it, right, we all know it.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when you are the person that is given, you know, the Go ahead, the </w:t>
      </w:r>
      <w:proofErr w:type="spellStart"/>
      <w:r w:rsidRPr="00592BD9">
        <w:rPr>
          <w:rFonts w:ascii="Times New Roman" w:hAnsi="Times New Roman" w:cs="Times New Roman"/>
        </w:rPr>
        <w:t>the</w:t>
      </w:r>
      <w:proofErr w:type="spellEnd"/>
      <w:r w:rsidRPr="00592BD9">
        <w:rPr>
          <w:rFonts w:ascii="Times New Roman" w:hAnsi="Times New Roman" w:cs="Times New Roman"/>
        </w:rPr>
        <w:t xml:space="preserve"> entrance, you know, the gates opened wide for you, because someone has to do it. That's not a good feeling. It's not a good feeling, right, but we do it and we shine, and we move forward as people of color. And it is what it is. At this point. I don't know how to change it. I wish I had, you know, the magic wand to say this is nonsense. Uh, why are we doing this to each other. But I don't, I can only do my part in having people love themselves. And I hope that in loving yourself, you will then love others, regardless of their color. Right? Because this is not something I can control. I was born like this, right? It is what it is, you know, I look at the Ukraine, and where I think that that is just devastating. It's all just devastating. But while also being black and watching the black Ukrainians being shut out. I'm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leave it at that. Not happy not okay with that.</w:t>
      </w:r>
    </w:p>
    <w:p w14:paraId="4EC764B8" w14:textId="77777777" w:rsidR="00F16F54" w:rsidRPr="00592BD9" w:rsidRDefault="00F16F54">
      <w:pPr>
        <w:spacing w:after="0"/>
        <w:rPr>
          <w:rFonts w:ascii="Times New Roman" w:hAnsi="Times New Roman" w:cs="Times New Roman"/>
        </w:rPr>
      </w:pPr>
    </w:p>
    <w:p w14:paraId="526FB7FE"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33:13</w:t>
      </w:r>
      <w:proofErr w:type="gramEnd"/>
    </w:p>
    <w:p w14:paraId="22F25A40"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I'm curious, what does the word health mean to you?</w:t>
      </w:r>
    </w:p>
    <w:p w14:paraId="467D0DF6" w14:textId="77777777" w:rsidR="00F16F54" w:rsidRPr="00592BD9" w:rsidRDefault="00F16F54">
      <w:pPr>
        <w:spacing w:after="0"/>
        <w:rPr>
          <w:rFonts w:ascii="Times New Roman" w:hAnsi="Times New Roman" w:cs="Times New Roman"/>
        </w:rPr>
      </w:pPr>
    </w:p>
    <w:p w14:paraId="468D5F7F"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33:20</w:t>
      </w:r>
      <w:proofErr w:type="gramEnd"/>
    </w:p>
    <w:p w14:paraId="38956FC4"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The word health, to me? That's a great question. What does the word health mean to me? No one's ever asked me that one. Funny enough, the only word that I can think of is, is happy. I have a saying that I lived by during my divorce. And I want to be </w:t>
      </w:r>
      <w:proofErr w:type="gramStart"/>
      <w:r w:rsidRPr="00592BD9">
        <w:rPr>
          <w:rFonts w:ascii="Times New Roman" w:hAnsi="Times New Roman" w:cs="Times New Roman"/>
        </w:rPr>
        <w:t>happy</w:t>
      </w:r>
      <w:proofErr w:type="gramEnd"/>
      <w:r w:rsidRPr="00592BD9">
        <w:rPr>
          <w:rFonts w:ascii="Times New Roman" w:hAnsi="Times New Roman" w:cs="Times New Roman"/>
        </w:rPr>
        <w:t xml:space="preserve"> and I want Okay, so I woke up every day. And what I said to myself to get through it all was I'm going to live with integrity, style, class and grace.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can be happy, healthy and whole. That's what I said, every single day because I was not going to play his game, I was not going to succumb to his game. I was going to do this my way with my integrity intact. And I was going to be happy, which meant I was healthy. I had to take care of my body. I had to take care of my </w:t>
      </w:r>
      <w:proofErr w:type="gramStart"/>
      <w:r w:rsidRPr="00592BD9">
        <w:rPr>
          <w:rFonts w:ascii="Times New Roman" w:hAnsi="Times New Roman" w:cs="Times New Roman"/>
        </w:rPr>
        <w:t>mental</w:t>
      </w:r>
      <w:proofErr w:type="gramEnd"/>
      <w:r w:rsidRPr="00592BD9">
        <w:rPr>
          <w:rFonts w:ascii="Times New Roman" w:hAnsi="Times New Roman" w:cs="Times New Roman"/>
        </w:rPr>
        <w:t xml:space="preserve">. I had to take care of my surroundings. I had to get rid of anything that was a distraction, anything that was negative. And that wasn't uplifting. It wasn't supportive, I needed to just eliminate all of that. So being healthy, I don't think is just about your </w:t>
      </w:r>
      <w:proofErr w:type="gramStart"/>
      <w:r w:rsidRPr="00592BD9">
        <w:rPr>
          <w:rFonts w:ascii="Times New Roman" w:hAnsi="Times New Roman" w:cs="Times New Roman"/>
        </w:rPr>
        <w:t>physic</w:t>
      </w:r>
      <w:proofErr w:type="gramEnd"/>
      <w:r w:rsidRPr="00592BD9">
        <w:rPr>
          <w:rFonts w:ascii="Times New Roman" w:hAnsi="Times New Roman" w:cs="Times New Roman"/>
        </w:rPr>
        <w:t xml:space="preserve"> like your </w:t>
      </w:r>
      <w:proofErr w:type="spellStart"/>
      <w:r w:rsidRPr="00592BD9">
        <w:rPr>
          <w:rFonts w:ascii="Times New Roman" w:hAnsi="Times New Roman" w:cs="Times New Roman"/>
        </w:rPr>
        <w:t>your</w:t>
      </w:r>
      <w:proofErr w:type="spellEnd"/>
      <w:r w:rsidRPr="00592BD9">
        <w:rPr>
          <w:rFonts w:ascii="Times New Roman" w:hAnsi="Times New Roman" w:cs="Times New Roman"/>
        </w:rPr>
        <w:t xml:space="preserve"> you know your you don't have any illnesses. I think it's about your mental state. I think it's about Yes, taking care of your body. I think it's about socializing. I think it's about doing the things that make you happy, unapologetically. Right, but with respect. So, yeah, I think it just being healthy means just </w:t>
      </w:r>
      <w:proofErr w:type="gramStart"/>
      <w:r w:rsidRPr="00592BD9">
        <w:rPr>
          <w:rFonts w:ascii="Times New Roman" w:hAnsi="Times New Roman" w:cs="Times New Roman"/>
        </w:rPr>
        <w:t>be</w:t>
      </w:r>
      <w:proofErr w:type="gramEnd"/>
      <w:r w:rsidRPr="00592BD9">
        <w:rPr>
          <w:rFonts w:ascii="Times New Roman" w:hAnsi="Times New Roman" w:cs="Times New Roman"/>
        </w:rPr>
        <w:t xml:space="preserve"> happy. Find a way to make yourself happy because if you're not happy you're probably stressed which You're probably going to be unhealthy. Oh, yeah. And live in an unhealthy way. Too much alcohol, too much </w:t>
      </w:r>
      <w:proofErr w:type="gramStart"/>
      <w:r w:rsidRPr="00592BD9">
        <w:rPr>
          <w:rFonts w:ascii="Times New Roman" w:hAnsi="Times New Roman" w:cs="Times New Roman"/>
        </w:rPr>
        <w:t>weed</w:t>
      </w:r>
      <w:proofErr w:type="gramEnd"/>
      <w:r w:rsidRPr="00592BD9">
        <w:rPr>
          <w:rFonts w:ascii="Times New Roman" w:hAnsi="Times New Roman" w:cs="Times New Roman"/>
        </w:rPr>
        <w:t xml:space="preserve"> too much, whatever. You know, it's all that trickle down.</w:t>
      </w:r>
    </w:p>
    <w:p w14:paraId="57ED89DE" w14:textId="77777777" w:rsidR="00F16F54" w:rsidRPr="00592BD9" w:rsidRDefault="00F16F54">
      <w:pPr>
        <w:spacing w:after="0"/>
        <w:rPr>
          <w:rFonts w:ascii="Times New Roman" w:hAnsi="Times New Roman" w:cs="Times New Roman"/>
        </w:rPr>
      </w:pPr>
    </w:p>
    <w:p w14:paraId="4ECEF76B"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35:13</w:t>
      </w:r>
      <w:proofErr w:type="gramEnd"/>
    </w:p>
    <w:p w14:paraId="74F6A1AE"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What do you think are some of the structural changes we would need to make to make that version of health accessible to everyone?</w:t>
      </w:r>
    </w:p>
    <w:p w14:paraId="34A579F0" w14:textId="77777777" w:rsidR="00F16F54" w:rsidRPr="00592BD9" w:rsidRDefault="00F16F54">
      <w:pPr>
        <w:spacing w:after="0"/>
        <w:rPr>
          <w:rFonts w:ascii="Times New Roman" w:hAnsi="Times New Roman" w:cs="Times New Roman"/>
        </w:rPr>
      </w:pPr>
    </w:p>
    <w:p w14:paraId="4B43AB0D"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35:21</w:t>
      </w:r>
      <w:proofErr w:type="gramEnd"/>
    </w:p>
    <w:p w14:paraId="7E05FAC5"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lastRenderedPageBreak/>
        <w:t>That version of health, the structural changes. In terms of what do you mean? Expand on that question for me.</w:t>
      </w:r>
    </w:p>
    <w:p w14:paraId="46724ABB" w14:textId="77777777" w:rsidR="00F16F54" w:rsidRPr="00592BD9" w:rsidRDefault="00F16F54">
      <w:pPr>
        <w:spacing w:after="0"/>
        <w:rPr>
          <w:rFonts w:ascii="Times New Roman" w:hAnsi="Times New Roman" w:cs="Times New Roman"/>
        </w:rPr>
      </w:pPr>
    </w:p>
    <w:p w14:paraId="29A9C8D1"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35:29</w:t>
      </w:r>
      <w:proofErr w:type="gramEnd"/>
    </w:p>
    <w:p w14:paraId="7189CE71"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Sure. If we wanted to achieve and attain that version of health where people are happy and thus </w:t>
      </w:r>
      <w:proofErr w:type="gramStart"/>
      <w:r w:rsidRPr="00592BD9">
        <w:rPr>
          <w:rFonts w:ascii="Times New Roman" w:hAnsi="Times New Roman" w:cs="Times New Roman"/>
        </w:rPr>
        <w:t>taking</w:t>
      </w:r>
      <w:proofErr w:type="gramEnd"/>
      <w:r w:rsidRPr="00592BD9">
        <w:rPr>
          <w:rFonts w:ascii="Times New Roman" w:hAnsi="Times New Roman" w:cs="Times New Roman"/>
        </w:rPr>
        <w:t xml:space="preserve"> care of themselves, how do we get people to be happier and better suited to tend to that </w:t>
      </w:r>
      <w:proofErr w:type="spellStart"/>
      <w:r w:rsidRPr="00592BD9">
        <w:rPr>
          <w:rFonts w:ascii="Times New Roman" w:hAnsi="Times New Roman" w:cs="Times New Roman"/>
        </w:rPr>
        <w:t>self care</w:t>
      </w:r>
      <w:proofErr w:type="spellEnd"/>
      <w:r w:rsidRPr="00592BD9">
        <w:rPr>
          <w:rFonts w:ascii="Times New Roman" w:hAnsi="Times New Roman" w:cs="Times New Roman"/>
        </w:rPr>
        <w:t>?</w:t>
      </w:r>
    </w:p>
    <w:p w14:paraId="4EC1C10E" w14:textId="77777777" w:rsidR="00F16F54" w:rsidRPr="00592BD9" w:rsidRDefault="00F16F54">
      <w:pPr>
        <w:spacing w:after="0"/>
        <w:rPr>
          <w:rFonts w:ascii="Times New Roman" w:hAnsi="Times New Roman" w:cs="Times New Roman"/>
        </w:rPr>
      </w:pPr>
    </w:p>
    <w:p w14:paraId="7A182799"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35:45</w:t>
      </w:r>
      <w:proofErr w:type="gramEnd"/>
    </w:p>
    <w:p w14:paraId="0BB41FE8"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How do we get people </w:t>
      </w:r>
      <w:proofErr w:type="gramStart"/>
      <w:r w:rsidRPr="00592BD9">
        <w:rPr>
          <w:rFonts w:ascii="Times New Roman" w:hAnsi="Times New Roman" w:cs="Times New Roman"/>
        </w:rPr>
        <w:t>do</w:t>
      </w:r>
      <w:proofErr w:type="gramEnd"/>
      <w:r w:rsidRPr="00592BD9">
        <w:rPr>
          <w:rFonts w:ascii="Times New Roman" w:hAnsi="Times New Roman" w:cs="Times New Roman"/>
        </w:rPr>
        <w:t xml:space="preserve"> that? That's, that's a, that's a great way of phrasing it because I think a lot of people will, would phrase a question like that, how do we get people, we don't get people to do anything. That's the problem. We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have a system in place where people are held accountable. Right? We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have people acknowledge and own, I'm going to say it their bullshit, right? You have to </w:t>
      </w:r>
      <w:proofErr w:type="gramStart"/>
      <w:r w:rsidRPr="00592BD9">
        <w:rPr>
          <w:rFonts w:ascii="Times New Roman" w:hAnsi="Times New Roman" w:cs="Times New Roman"/>
        </w:rPr>
        <w:t>start,</w:t>
      </w:r>
      <w:proofErr w:type="gramEnd"/>
      <w:r w:rsidRPr="00592BD9">
        <w:rPr>
          <w:rFonts w:ascii="Times New Roman" w:hAnsi="Times New Roman" w:cs="Times New Roman"/>
        </w:rPr>
        <w:t xml:space="preserve"> people just need to stop for a minute? And do a lot of </w:t>
      </w:r>
      <w:proofErr w:type="spellStart"/>
      <w:r w:rsidRPr="00592BD9">
        <w:rPr>
          <w:rFonts w:ascii="Times New Roman" w:hAnsi="Times New Roman" w:cs="Times New Roman"/>
        </w:rPr>
        <w:t>self reflection</w:t>
      </w:r>
      <w:proofErr w:type="spellEnd"/>
      <w:r w:rsidRPr="00592BD9">
        <w:rPr>
          <w:rFonts w:ascii="Times New Roman" w:hAnsi="Times New Roman" w:cs="Times New Roman"/>
        </w:rPr>
        <w:t xml:space="preserve"> on Who am I people don't even know who they are. People are just like robots. We're just moving along, you know?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and then we wonder why we end up in all these messes and all these crazy divorces, and all these marriages that are these or dating the exact same person and wondering what the hell's wrong with that person? Well, what's wrong with you, that you keep choosing that person? What's wrong with you? That you know, and we've seen it </w:t>
      </w:r>
      <w:proofErr w:type="gramStart"/>
      <w:r w:rsidRPr="00592BD9">
        <w:rPr>
          <w:rFonts w:ascii="Times New Roman" w:hAnsi="Times New Roman" w:cs="Times New Roman"/>
        </w:rPr>
        <w:t>over and over again</w:t>
      </w:r>
      <w:proofErr w:type="gramEnd"/>
      <w:r w:rsidRPr="00592BD9">
        <w:rPr>
          <w:rFonts w:ascii="Times New Roman" w:hAnsi="Times New Roman" w:cs="Times New Roman"/>
        </w:rPr>
        <w:t xml:space="preserve">, where people want to lose weight, for example, you know, where they want to stop drinking, or they, they want to stop doing something, because they know it's not healthy for them. We know, there's nothing that we don't know, the workout industry or whatever is huge, right? There's no industry right now, that's not huge. The resources that we have today are huge, we have so much. And yet, everybody just loves to complain about how horrible their life is and how unhealthy they are, and, and what they should be doing. But don't </w:t>
      </w:r>
      <w:proofErr w:type="gramStart"/>
      <w:r w:rsidRPr="00592BD9">
        <w:rPr>
          <w:rFonts w:ascii="Times New Roman" w:hAnsi="Times New Roman" w:cs="Times New Roman"/>
        </w:rPr>
        <w:t>do</w:t>
      </w:r>
      <w:proofErr w:type="gramEnd"/>
      <w:r w:rsidRPr="00592BD9">
        <w:rPr>
          <w:rFonts w:ascii="Times New Roman" w:hAnsi="Times New Roman" w:cs="Times New Roman"/>
        </w:rPr>
        <w:t xml:space="preserve">. So, for me, it's not a matter of what, what should we, you know, get people to do, it's a matter of people, you just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want to be better. We have to it has to be like billboards everywhere, you need to be better, you need to start living your own truth. If you if you say something mean, what you say, say what you mean, right? And </w:t>
      </w:r>
      <w:proofErr w:type="gramStart"/>
      <w:r w:rsidRPr="00592BD9">
        <w:rPr>
          <w:rFonts w:ascii="Times New Roman" w:hAnsi="Times New Roman" w:cs="Times New Roman"/>
        </w:rPr>
        <w:t>live</w:t>
      </w:r>
      <w:proofErr w:type="gramEnd"/>
      <w:r w:rsidRPr="00592BD9">
        <w:rPr>
          <w:rFonts w:ascii="Times New Roman" w:hAnsi="Times New Roman" w:cs="Times New Roman"/>
        </w:rPr>
        <w:t xml:space="preserve"> by that is not up to anybody else on this planet to make you happy. It just doesn't work that way. You know, and in fact, the more you fight for someone else to make you happy, the more miserable you're </w:t>
      </w:r>
      <w:proofErr w:type="gramStart"/>
      <w:r w:rsidRPr="00592BD9">
        <w:rPr>
          <w:rFonts w:ascii="Times New Roman" w:hAnsi="Times New Roman" w:cs="Times New Roman"/>
        </w:rPr>
        <w:t>actually going</w:t>
      </w:r>
      <w:proofErr w:type="gramEnd"/>
      <w:r w:rsidRPr="00592BD9">
        <w:rPr>
          <w:rFonts w:ascii="Times New Roman" w:hAnsi="Times New Roman" w:cs="Times New Roman"/>
        </w:rPr>
        <w:t xml:space="preserve"> to be. Right? Because they're living their truth, why aren't you living yours. And just because someone is not in alignment with you, I don't care if it's a, if it's a husband, or a boyfriend or girlfriend or whatever the case may be, or a work your boss or whatever. We love to lay blame, we love to lay blame, we love to take stuff </w:t>
      </w:r>
      <w:proofErr w:type="gramStart"/>
      <w:r w:rsidRPr="00592BD9">
        <w:rPr>
          <w:rFonts w:ascii="Times New Roman" w:hAnsi="Times New Roman" w:cs="Times New Roman"/>
        </w:rPr>
        <w:t>off of</w:t>
      </w:r>
      <w:proofErr w:type="gramEnd"/>
      <w:r w:rsidRPr="00592BD9">
        <w:rPr>
          <w:rFonts w:ascii="Times New Roman" w:hAnsi="Times New Roman" w:cs="Times New Roman"/>
        </w:rPr>
        <w:t xml:space="preserve"> our shoulder and put it on someone else, and not take accountability.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what we should be doing is owning our own bullshit, I maintain that, that's what we should be doing. And once we can acknowledge that we've got some flaws, and we've gone about communicating with people in </w:t>
      </w:r>
      <w:proofErr w:type="gramStart"/>
      <w:r w:rsidRPr="00592BD9">
        <w:rPr>
          <w:rFonts w:ascii="Times New Roman" w:hAnsi="Times New Roman" w:cs="Times New Roman"/>
        </w:rPr>
        <w:t>the</w:t>
      </w:r>
      <w:proofErr w:type="gramEnd"/>
      <w:r w:rsidRPr="00592BD9">
        <w:rPr>
          <w:rFonts w:ascii="Times New Roman" w:hAnsi="Times New Roman" w:cs="Times New Roman"/>
        </w:rPr>
        <w:t xml:space="preserve"> not so good way. We haven't set our boundaries, and then we expect people to just know and read our mind as to what we want and don't want, it doesn't work. And when we start to realize that that doesn't work, then we should start to find ways to better ourselves and start to find ways to communicate and start to find ways to you know, communicate our boundaries with people. And again, that's what my clients come to me for because I hold them accountable. You know, I really do hold them accountable, I get them to talk their way into understanding, oh, wait a second. Okay, I did that. Or I should </w:t>
      </w:r>
      <w:proofErr w:type="gramStart"/>
      <w:r w:rsidRPr="00592BD9">
        <w:rPr>
          <w:rFonts w:ascii="Times New Roman" w:hAnsi="Times New Roman" w:cs="Times New Roman"/>
        </w:rPr>
        <w:t>have</w:t>
      </w:r>
      <w:proofErr w:type="gramEnd"/>
      <w:r w:rsidRPr="00592BD9">
        <w:rPr>
          <w:rFonts w:ascii="Times New Roman" w:hAnsi="Times New Roman" w:cs="Times New Roman"/>
        </w:rPr>
        <w:t xml:space="preserve"> or I could have done that I could have listened more I could have, you know, been not so aggressive, or I could have toned it down or I could have walked away for a minute and let the person respectfully know I'm not walking away to not talk, I just need a minute or, you know, learn those tools. But you have to you have to want to do that for yourself. I can't make you, you know, even in my coaching sessions, people will pay me to get this information </w:t>
      </w:r>
      <w:proofErr w:type="gramStart"/>
      <w:r w:rsidRPr="00592BD9">
        <w:rPr>
          <w:rFonts w:ascii="Times New Roman" w:hAnsi="Times New Roman" w:cs="Times New Roman"/>
        </w:rPr>
        <w:t>and to</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to</w:t>
      </w:r>
      <w:proofErr w:type="spellEnd"/>
      <w:r w:rsidRPr="00592BD9">
        <w:rPr>
          <w:rFonts w:ascii="Times New Roman" w:hAnsi="Times New Roman" w:cs="Times New Roman"/>
        </w:rPr>
        <w:t xml:space="preserve"> discover these things about themselves. And then they walk </w:t>
      </w:r>
      <w:proofErr w:type="gramStart"/>
      <w:r w:rsidRPr="00592BD9">
        <w:rPr>
          <w:rFonts w:ascii="Times New Roman" w:hAnsi="Times New Roman" w:cs="Times New Roman"/>
        </w:rPr>
        <w:t>away</w:t>
      </w:r>
      <w:proofErr w:type="gramEnd"/>
      <w:r w:rsidRPr="00592BD9">
        <w:rPr>
          <w:rFonts w:ascii="Times New Roman" w:hAnsi="Times New Roman" w:cs="Times New Roman"/>
        </w:rPr>
        <w:t xml:space="preserve"> and you still have to be the one to put it into practice. Right? I can't do that for you.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think you have to just want to do it. Again. It's not about what </w:t>
      </w:r>
      <w:proofErr w:type="gramStart"/>
      <w:r w:rsidRPr="00592BD9">
        <w:rPr>
          <w:rFonts w:ascii="Times New Roman" w:hAnsi="Times New Roman" w:cs="Times New Roman"/>
        </w:rPr>
        <w:t>should they</w:t>
      </w:r>
      <w:proofErr w:type="gramEnd"/>
      <w:r w:rsidRPr="00592BD9">
        <w:rPr>
          <w:rFonts w:ascii="Times New Roman" w:hAnsi="Times New Roman" w:cs="Times New Roman"/>
        </w:rPr>
        <w:t xml:space="preserve"> be doing. It's a matter of what are you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do? Yeah. </w:t>
      </w:r>
    </w:p>
    <w:p w14:paraId="1838BC8F" w14:textId="77777777" w:rsidR="00F16F54" w:rsidRPr="00592BD9" w:rsidRDefault="00F16F54">
      <w:pPr>
        <w:spacing w:after="0"/>
        <w:rPr>
          <w:rFonts w:ascii="Times New Roman" w:hAnsi="Times New Roman" w:cs="Times New Roman"/>
        </w:rPr>
      </w:pPr>
    </w:p>
    <w:p w14:paraId="53A6730B"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39:56</w:t>
      </w:r>
      <w:proofErr w:type="gramEnd"/>
    </w:p>
    <w:p w14:paraId="33985692"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What does the word safety mean to you? </w:t>
      </w:r>
    </w:p>
    <w:p w14:paraId="763DF641" w14:textId="77777777" w:rsidR="00F16F54" w:rsidRPr="00592BD9" w:rsidRDefault="00F16F54">
      <w:pPr>
        <w:spacing w:after="0"/>
        <w:rPr>
          <w:rFonts w:ascii="Times New Roman" w:hAnsi="Times New Roman" w:cs="Times New Roman"/>
        </w:rPr>
      </w:pPr>
    </w:p>
    <w:p w14:paraId="421D05F0"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39:59</w:t>
      </w:r>
      <w:proofErr w:type="gramEnd"/>
    </w:p>
    <w:p w14:paraId="6E79986F" w14:textId="77777777" w:rsidR="00F16F54" w:rsidRPr="00592BD9" w:rsidRDefault="00000000">
      <w:pPr>
        <w:spacing w:after="0"/>
        <w:rPr>
          <w:rFonts w:ascii="Times New Roman" w:hAnsi="Times New Roman" w:cs="Times New Roman"/>
        </w:rPr>
      </w:pPr>
      <w:proofErr w:type="gramStart"/>
      <w:r w:rsidRPr="00592BD9">
        <w:rPr>
          <w:rFonts w:ascii="Times New Roman" w:hAnsi="Times New Roman" w:cs="Times New Roman"/>
        </w:rPr>
        <w:t>Safety that</w:t>
      </w:r>
      <w:proofErr w:type="gramEnd"/>
      <w:r w:rsidRPr="00592BD9">
        <w:rPr>
          <w:rFonts w:ascii="Times New Roman" w:hAnsi="Times New Roman" w:cs="Times New Roman"/>
        </w:rPr>
        <w:t xml:space="preserve"> is my new favorite word. Oh, wow, that is literally my 2022 favorite word. You know, I will tell you a story. My current partner is phenomenal. And he's phenomenal because he lives his truth. He says what he </w:t>
      </w:r>
      <w:proofErr w:type="gramStart"/>
      <w:r w:rsidRPr="00592BD9">
        <w:rPr>
          <w:rFonts w:ascii="Times New Roman" w:hAnsi="Times New Roman" w:cs="Times New Roman"/>
        </w:rPr>
        <w:t>means</w:t>
      </w:r>
      <w:proofErr w:type="gramEnd"/>
      <w:r w:rsidRPr="00592BD9">
        <w:rPr>
          <w:rFonts w:ascii="Times New Roman" w:hAnsi="Times New Roman" w:cs="Times New Roman"/>
        </w:rPr>
        <w:t xml:space="preserve"> he means what he says. And he holds me accountable. I know a lot of things. But I've also been in very, you know, seemingly tumultuous well my </w:t>
      </w:r>
      <w:proofErr w:type="spellStart"/>
      <w:proofErr w:type="gramStart"/>
      <w:r w:rsidRPr="00592BD9">
        <w:rPr>
          <w:rFonts w:ascii="Times New Roman" w:hAnsi="Times New Roman" w:cs="Times New Roman"/>
        </w:rPr>
        <w:t>ex husband</w:t>
      </w:r>
      <w:proofErr w:type="spellEnd"/>
      <w:proofErr w:type="gramEnd"/>
      <w:r w:rsidRPr="00592BD9">
        <w:rPr>
          <w:rFonts w:ascii="Times New Roman" w:hAnsi="Times New Roman" w:cs="Times New Roman"/>
        </w:rPr>
        <w:t xml:space="preserve"> was, it was not so great relationship in the end. But I've had some great relationships, because I'm friends with all my </w:t>
      </w:r>
      <w:proofErr w:type="gramStart"/>
      <w:r w:rsidRPr="00592BD9">
        <w:rPr>
          <w:rFonts w:ascii="Times New Roman" w:hAnsi="Times New Roman" w:cs="Times New Roman"/>
        </w:rPr>
        <w:t>ex boyfriends</w:t>
      </w:r>
      <w:proofErr w:type="gramEnd"/>
      <w:r w:rsidRPr="00592BD9">
        <w:rPr>
          <w:rFonts w:ascii="Times New Roman" w:hAnsi="Times New Roman" w:cs="Times New Roman"/>
        </w:rPr>
        <w:t xml:space="preserve">, which is lovely. But I've also been that person that I was just talking about, you know, what should people do? Well, I was that girl who was like, </w:t>
      </w:r>
      <w:proofErr w:type="gramStart"/>
      <w:r w:rsidRPr="00592BD9">
        <w:rPr>
          <w:rFonts w:ascii="Times New Roman" w:hAnsi="Times New Roman" w:cs="Times New Roman"/>
        </w:rPr>
        <w:t>You're</w:t>
      </w:r>
      <w:proofErr w:type="gramEnd"/>
      <w:r w:rsidRPr="00592BD9">
        <w:rPr>
          <w:rFonts w:ascii="Times New Roman" w:hAnsi="Times New Roman" w:cs="Times New Roman"/>
        </w:rPr>
        <w:t xml:space="preserve"> not going to tell me anything. I'm going to do what I want to do. Your </w:t>
      </w:r>
      <w:proofErr w:type="gramStart"/>
      <w:r w:rsidRPr="00592BD9">
        <w:rPr>
          <w:rFonts w:ascii="Times New Roman" w:hAnsi="Times New Roman" w:cs="Times New Roman"/>
        </w:rPr>
        <w:t>love</w:t>
      </w:r>
      <w:proofErr w:type="gramEnd"/>
      <w:r w:rsidRPr="00592BD9">
        <w:rPr>
          <w:rFonts w:ascii="Times New Roman" w:hAnsi="Times New Roman" w:cs="Times New Roman"/>
        </w:rPr>
        <w:t xml:space="preserve"> languages, personal touch, that's your problem. I was that girl. Because I didn't know any other way to be. But to know better is to do better.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my ex might, I'm sorry, my current boyfriend. He's always lived his life in that space of this is who I am. If you </w:t>
      </w:r>
      <w:proofErr w:type="gramStart"/>
      <w:r w:rsidRPr="00592BD9">
        <w:rPr>
          <w:rFonts w:ascii="Times New Roman" w:hAnsi="Times New Roman" w:cs="Times New Roman"/>
        </w:rPr>
        <w:t>say,</w:t>
      </w:r>
      <w:proofErr w:type="gramEnd"/>
      <w:r w:rsidRPr="00592BD9">
        <w:rPr>
          <w:rFonts w:ascii="Times New Roman" w:hAnsi="Times New Roman" w:cs="Times New Roman"/>
        </w:rPr>
        <w:t xml:space="preserve"> who you are and what you're all about, then that's what I expect. Because that's the decision that I'm going to be basing </w:t>
      </w:r>
      <w:proofErr w:type="gramStart"/>
      <w:r w:rsidRPr="00592BD9">
        <w:rPr>
          <w:rFonts w:ascii="Times New Roman" w:hAnsi="Times New Roman" w:cs="Times New Roman"/>
        </w:rPr>
        <w:t>whether or not</w:t>
      </w:r>
      <w:proofErr w:type="gramEnd"/>
      <w:r w:rsidRPr="00592BD9">
        <w:rPr>
          <w:rFonts w:ascii="Times New Roman" w:hAnsi="Times New Roman" w:cs="Times New Roman"/>
        </w:rPr>
        <w:t xml:space="preserve"> I want to be with you off of, right?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if you come with all the falseness, I really don't know what I'm getting. And then when things start to hit the fan, I'm looking at, you know, this is coming from him, he's like, I'll be looking at you like, who are you? Right? And I understand that I understand. Because a lot of us do that we walk into these relationships, or friendships or whatever, and we put on a great show, and then what not long we become ourselves, and then it doesn't really end well.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when I first met him, </w:t>
      </w:r>
      <w:proofErr w:type="gramStart"/>
      <w:r w:rsidRPr="00592BD9">
        <w:rPr>
          <w:rFonts w:ascii="Times New Roman" w:hAnsi="Times New Roman" w:cs="Times New Roman"/>
        </w:rPr>
        <w:t>our</w:t>
      </w:r>
      <w:proofErr w:type="gramEnd"/>
      <w:r w:rsidRPr="00592BD9">
        <w:rPr>
          <w:rFonts w:ascii="Times New Roman" w:hAnsi="Times New Roman" w:cs="Times New Roman"/>
        </w:rPr>
        <w:t xml:space="preserve"> first date, actually, I remember feeling very overwhelmed. And it was a very, it was a good overwhelming feeling, because now I'm a coach. And I've done a lot of work on myself. And I also learned a lot from my clients, too.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there's a lot of things that I put into practice that I'm talking through with my clients. And I need to put that into practice too.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when it comes to my boyfriend, now, he, it was very interesting, because the overwhelming feelings that happened, and we're sitting in his car, actually after like a five and a half hour date, very first date, and we've been speaking for a while, like on the phone, like hours and hours and hours. And I can feel the tears coming. And I'm getting to your point about safety, don't just hang tight.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could feel the tears coming. And I remember looking out the window thinking, Kathy, what is going </w:t>
      </w:r>
      <w:proofErr w:type="gramStart"/>
      <w:r w:rsidRPr="00592BD9">
        <w:rPr>
          <w:rFonts w:ascii="Times New Roman" w:hAnsi="Times New Roman" w:cs="Times New Roman"/>
        </w:rPr>
        <w:t>on</w:t>
      </w:r>
      <w:proofErr w:type="gramEnd"/>
      <w:r w:rsidRPr="00592BD9">
        <w:rPr>
          <w:rFonts w:ascii="Times New Roman" w:hAnsi="Times New Roman" w:cs="Times New Roman"/>
        </w:rPr>
        <w:t xml:space="preserve"> what is going on with you? Now I know, because I teach my clients this, when you're triggered, it's </w:t>
      </w:r>
      <w:proofErr w:type="gramStart"/>
      <w:r w:rsidRPr="00592BD9">
        <w:rPr>
          <w:rFonts w:ascii="Times New Roman" w:hAnsi="Times New Roman" w:cs="Times New Roman"/>
        </w:rPr>
        <w:t>really important</w:t>
      </w:r>
      <w:proofErr w:type="gramEnd"/>
      <w:r w:rsidRPr="00592BD9">
        <w:rPr>
          <w:rFonts w:ascii="Times New Roman" w:hAnsi="Times New Roman" w:cs="Times New Roman"/>
        </w:rPr>
        <w:t xml:space="preserve"> to really zone in really quickly as quickly as you can on why you're feeling the way you're feeling. So that you can work your way out of it very quickly, and not let it spiral into, you know, the rest of your day sort of thing.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I'm sitting there and I'm thinking, Why am I feeling so overwhelmed? Like I really feel like I want to cry right now. But like, this is a good feeling. I don't know what's going on. Oh my gosh. And the only thing that came to my mind was I trust this man. And I feel so safe with him. And I barely even know him. So, finally, once I like okay, okay, this is what's happening. Now I need to communicate it. Because otherwise he's looking at me like what is wrong with this crazy </w:t>
      </w:r>
      <w:proofErr w:type="gramStart"/>
      <w:r w:rsidRPr="00592BD9">
        <w:rPr>
          <w:rFonts w:ascii="Times New Roman" w:hAnsi="Times New Roman" w:cs="Times New Roman"/>
        </w:rPr>
        <w:t>girl?</w:t>
      </w:r>
      <w:proofErr w:type="gramEnd"/>
      <w:r w:rsidRPr="00592BD9">
        <w:rPr>
          <w:rFonts w:ascii="Times New Roman" w:hAnsi="Times New Roman" w:cs="Times New Roman"/>
        </w:rPr>
        <w:t xml:space="preserve"> What is happening here?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turned to him and </w:t>
      </w:r>
      <w:proofErr w:type="gramStart"/>
      <w:r w:rsidRPr="00592BD9">
        <w:rPr>
          <w:rFonts w:ascii="Times New Roman" w:hAnsi="Times New Roman" w:cs="Times New Roman"/>
        </w:rPr>
        <w:t>he's</w:t>
      </w:r>
      <w:proofErr w:type="gramEnd"/>
      <w:r w:rsidRPr="00592BD9">
        <w:rPr>
          <w:rFonts w:ascii="Times New Roman" w:hAnsi="Times New Roman" w:cs="Times New Roman"/>
        </w:rPr>
        <w:t xml:space="preserve"> like, are you okay? And I'm like, Yeah, I think I'm okay. I'm okay. And I communicated that I felt so safe with him. And I'm thinking and I said this, probably </w:t>
      </w:r>
      <w:proofErr w:type="gramStart"/>
      <w:r w:rsidRPr="00592BD9">
        <w:rPr>
          <w:rFonts w:ascii="Times New Roman" w:hAnsi="Times New Roman" w:cs="Times New Roman"/>
        </w:rPr>
        <w:t>more safe</w:t>
      </w:r>
      <w:proofErr w:type="gramEnd"/>
      <w:r w:rsidRPr="00592BD9">
        <w:rPr>
          <w:rFonts w:ascii="Times New Roman" w:hAnsi="Times New Roman" w:cs="Times New Roman"/>
        </w:rPr>
        <w:t xml:space="preserve"> than I even felt with my own parents. And I didn't understand why I was feeling this way.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you know, as the days have gone on, and I've had clients and whatever, I really started to listen to them from a very different perspective after my situation, after that interaction with my boyfriend, and I realized that none of us really feel safe. None of us well the people that I encountered anyway. We just don't feel safe, we don't feel like we can fully let our guard down. We don't feel like we can fully be vulnerable to someone else. We don't feel like we can expose ourselves in our truest form, because we are going to be judged negatively. You know, with the whole LGBTQ. You know, there's a lot of letters that go after that and I won't even attempt them, but you know where I'm going with this, </w:t>
      </w:r>
      <w:r w:rsidRPr="00592BD9">
        <w:rPr>
          <w:rFonts w:ascii="Times New Roman" w:hAnsi="Times New Roman" w:cs="Times New Roman"/>
        </w:rPr>
        <w:lastRenderedPageBreak/>
        <w:t xml:space="preserve">okay? Because there's so there's so many variations of us at this point. There's so many you know, there's so many types of humans on this planet. And I commend them </w:t>
      </w:r>
      <w:proofErr w:type="gramStart"/>
      <w:r w:rsidRPr="00592BD9">
        <w:rPr>
          <w:rFonts w:ascii="Times New Roman" w:hAnsi="Times New Roman" w:cs="Times New Roman"/>
        </w:rPr>
        <w:t>all,</w:t>
      </w:r>
      <w:proofErr w:type="gramEnd"/>
      <w:r w:rsidRPr="00592BD9">
        <w:rPr>
          <w:rFonts w:ascii="Times New Roman" w:hAnsi="Times New Roman" w:cs="Times New Roman"/>
        </w:rPr>
        <w:t xml:space="preserve"> for living their most authentic truth at a time where we are, a lot of people are not. But for the most part, we are giving them permission to be, and to be themselves. And it's not easy, you know, and they've got to find safety within themselves within each other within their </w:t>
      </w:r>
      <w:proofErr w:type="gramStart"/>
      <w:r w:rsidRPr="00592BD9">
        <w:rPr>
          <w:rFonts w:ascii="Times New Roman" w:hAnsi="Times New Roman" w:cs="Times New Roman"/>
        </w:rPr>
        <w:t>friends</w:t>
      </w:r>
      <w:proofErr w:type="gramEnd"/>
      <w:r w:rsidRPr="00592BD9">
        <w:rPr>
          <w:rFonts w:ascii="Times New Roman" w:hAnsi="Times New Roman" w:cs="Times New Roman"/>
        </w:rPr>
        <w:t xml:space="preserve"> group within their family groups, to truly just be themselves to allow themselves to be themselves. And I think, you know, on, I'm heterosexual female, and so cisgender female and so I know that I don't have those </w:t>
      </w:r>
      <w:proofErr w:type="gramStart"/>
      <w:r w:rsidRPr="00592BD9">
        <w:rPr>
          <w:rFonts w:ascii="Times New Roman" w:hAnsi="Times New Roman" w:cs="Times New Roman"/>
        </w:rPr>
        <w:t>particular struggles</w:t>
      </w:r>
      <w:proofErr w:type="gramEnd"/>
      <w:r w:rsidRPr="00592BD9">
        <w:rPr>
          <w:rFonts w:ascii="Times New Roman" w:hAnsi="Times New Roman" w:cs="Times New Roman"/>
        </w:rPr>
        <w:t xml:space="preserve">. But we all have the struggle to just give ourselves permission to be who we are, and to feel safe being who we are in our, you know, surroundings.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you're not going to feel safe with everybody. And you don't need to give yourself to everybody. You know, you don't need to be vulnerable for that with everybody, because not everybody is ready for that, </w:t>
      </w:r>
      <w:proofErr w:type="gramStart"/>
      <w:r w:rsidRPr="00592BD9">
        <w:rPr>
          <w:rFonts w:ascii="Times New Roman" w:hAnsi="Times New Roman" w:cs="Times New Roman"/>
        </w:rPr>
        <w:t>that which</w:t>
      </w:r>
      <w:proofErr w:type="gramEnd"/>
      <w:r w:rsidRPr="00592BD9">
        <w:rPr>
          <w:rFonts w:ascii="Times New Roman" w:hAnsi="Times New Roman" w:cs="Times New Roman"/>
        </w:rPr>
        <w:t xml:space="preserve"> is the truth, and you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know where your safe zone is. But feeling safe, I think is so it's a, my goodness, it's just it's a human element. It's a thing. And I don't think a lot of us do. And I don't think a lot of people even realize that they don't feel safe.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they act out. Right, they act out, they cause problems, because of their </w:t>
      </w:r>
      <w:proofErr w:type="gramStart"/>
      <w:r w:rsidRPr="00592BD9">
        <w:rPr>
          <w:rFonts w:ascii="Times New Roman" w:hAnsi="Times New Roman" w:cs="Times New Roman"/>
        </w:rPr>
        <w:t>fears</w:t>
      </w:r>
      <w:proofErr w:type="gramEnd"/>
      <w:r w:rsidRPr="00592BD9">
        <w:rPr>
          <w:rFonts w:ascii="Times New Roman" w:hAnsi="Times New Roman" w:cs="Times New Roman"/>
        </w:rPr>
        <w:t xml:space="preserve"> because of their insecurities, because they just don't feel safe. And I think that's where a lot of our problems come from </w:t>
      </w:r>
      <w:proofErr w:type="spellStart"/>
      <w:proofErr w:type="gramStart"/>
      <w:r w:rsidRPr="00592BD9">
        <w:rPr>
          <w:rFonts w:ascii="Times New Roman" w:hAnsi="Times New Roman" w:cs="Times New Roman"/>
        </w:rPr>
        <w:t>know</w:t>
      </w:r>
      <w:proofErr w:type="spellEnd"/>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self love</w:t>
      </w:r>
      <w:proofErr w:type="spellEnd"/>
      <w:r w:rsidRPr="00592BD9">
        <w:rPr>
          <w:rFonts w:ascii="Times New Roman" w:hAnsi="Times New Roman" w:cs="Times New Roman"/>
        </w:rPr>
        <w:t xml:space="preserve">, and the lack of feeling safe. </w:t>
      </w:r>
    </w:p>
    <w:p w14:paraId="49D9C8C5" w14:textId="77777777" w:rsidR="00F16F54" w:rsidRPr="00592BD9" w:rsidRDefault="00F16F54">
      <w:pPr>
        <w:spacing w:after="0"/>
        <w:rPr>
          <w:rFonts w:ascii="Times New Roman" w:hAnsi="Times New Roman" w:cs="Times New Roman"/>
        </w:rPr>
      </w:pPr>
    </w:p>
    <w:p w14:paraId="42F7FD84"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46:36</w:t>
      </w:r>
      <w:proofErr w:type="gramEnd"/>
    </w:p>
    <w:p w14:paraId="3EC58386"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There has been this </w:t>
      </w:r>
      <w:proofErr w:type="gramStart"/>
      <w:r w:rsidRPr="00592BD9">
        <w:rPr>
          <w:rFonts w:ascii="Times New Roman" w:hAnsi="Times New Roman" w:cs="Times New Roman"/>
        </w:rPr>
        <w:t>really narrow</w:t>
      </w:r>
      <w:proofErr w:type="gramEnd"/>
      <w:r w:rsidRPr="00592BD9">
        <w:rPr>
          <w:rFonts w:ascii="Times New Roman" w:hAnsi="Times New Roman" w:cs="Times New Roman"/>
        </w:rPr>
        <w:t xml:space="preserve"> definition of safety in the context of the pandemic and the virus. I'm wondering in that teeny, tiny framework, what are some of the things you've been doing to keep yourself feeling safer?</w:t>
      </w:r>
    </w:p>
    <w:p w14:paraId="3A538BF7" w14:textId="77777777" w:rsidR="00F16F54" w:rsidRPr="00592BD9" w:rsidRDefault="00F16F54">
      <w:pPr>
        <w:spacing w:after="0"/>
        <w:rPr>
          <w:rFonts w:ascii="Times New Roman" w:hAnsi="Times New Roman" w:cs="Times New Roman"/>
        </w:rPr>
      </w:pPr>
    </w:p>
    <w:p w14:paraId="322D45DE"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46:49</w:t>
      </w:r>
      <w:proofErr w:type="gramEnd"/>
    </w:p>
    <w:p w14:paraId="0DDE25E6" w14:textId="77777777" w:rsidR="00F16F54" w:rsidRPr="00592BD9" w:rsidRDefault="00000000">
      <w:pPr>
        <w:spacing w:after="0"/>
        <w:rPr>
          <w:rFonts w:ascii="Times New Roman" w:hAnsi="Times New Roman" w:cs="Times New Roman"/>
        </w:rPr>
      </w:pPr>
      <w:proofErr w:type="gramStart"/>
      <w:r w:rsidRPr="00592BD9">
        <w:rPr>
          <w:rFonts w:ascii="Times New Roman" w:hAnsi="Times New Roman" w:cs="Times New Roman"/>
        </w:rPr>
        <w:t>It's</w:t>
      </w:r>
      <w:proofErr w:type="gramEnd"/>
      <w:r w:rsidRPr="00592BD9">
        <w:rPr>
          <w:rFonts w:ascii="Times New Roman" w:hAnsi="Times New Roman" w:cs="Times New Roman"/>
        </w:rPr>
        <w:t xml:space="preserve"> from a health perspective, like a physical health perspective? I Clorox wipe everything that I bring into my house. Yep, aha. And I will continue to do that. I yeah, I wash everything down fruits, vegetables, I got my veggie spray wash, I do all of that I keep a clean environment. You know, I also, I don't wear a mask, I don't wear a mask when I'm out because I don't want to. I think that as long as I'm washing my hands, because to me, it's about touching. I think a lot of people will wear their mask because of the, you know, you're constantly going to your nose. But here's the funny thing. I can't, I can't tell you how many times I have been talking to someone who wears a mask. And when they're really getting into a story, they pull their mask down to continue talking to me, or they have a sniffle they pull their mask down and use their fingers. This is crazy.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I'm just not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wear a mask and just keep my hands very clean, keep my surfaces very clean. Because at the end of the day, people are doing what they do. And they're still touching surfaces that I will be touching.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my biggest practice is hand </w:t>
      </w:r>
      <w:proofErr w:type="gramStart"/>
      <w:r w:rsidRPr="00592BD9">
        <w:rPr>
          <w:rFonts w:ascii="Times New Roman" w:hAnsi="Times New Roman" w:cs="Times New Roman"/>
        </w:rPr>
        <w:t>washing,</w:t>
      </w:r>
      <w:proofErr w:type="gramEnd"/>
      <w:r w:rsidRPr="00592BD9">
        <w:rPr>
          <w:rFonts w:ascii="Times New Roman" w:hAnsi="Times New Roman" w:cs="Times New Roman"/>
        </w:rPr>
        <w:t xml:space="preserve"> sanitizing. Hand washing is paramount.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sanitize when I can't hand wash. But anytime I'm close to a sink, I will wash I'm not obsessive compulsive. I'm just </w:t>
      </w:r>
      <w:proofErr w:type="gramStart"/>
      <w:r w:rsidRPr="00592BD9">
        <w:rPr>
          <w:rFonts w:ascii="Times New Roman" w:hAnsi="Times New Roman" w:cs="Times New Roman"/>
        </w:rPr>
        <w:t>cog</w:t>
      </w:r>
      <w:proofErr w:type="gramEnd"/>
      <w:r w:rsidRPr="00592BD9">
        <w:rPr>
          <w:rFonts w:ascii="Times New Roman" w:hAnsi="Times New Roman" w:cs="Times New Roman"/>
        </w:rPr>
        <w:t xml:space="preserve">, I'm just conscious and cognizant of the fact that that is how this has been spread, in my opinion. I don't think personally, and I know that there's a lot of debates, a lot of debate over everything with COVID, that the droplets and </w:t>
      </w:r>
      <w:proofErr w:type="spellStart"/>
      <w:r w:rsidRPr="00592BD9">
        <w:rPr>
          <w:rFonts w:ascii="Times New Roman" w:hAnsi="Times New Roman" w:cs="Times New Roman"/>
        </w:rPr>
        <w:t>and</w:t>
      </w:r>
      <w:proofErr w:type="spellEnd"/>
      <w:r w:rsidRPr="00592BD9">
        <w:rPr>
          <w:rFonts w:ascii="Times New Roman" w:hAnsi="Times New Roman" w:cs="Times New Roman"/>
        </w:rPr>
        <w:t xml:space="preserve"> I do keep them you know, a relative distance. So yes, there might be something in that. But I feel that it's more of the touch.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this and then touching something. That's how I'm going to catch COVID.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just </w:t>
      </w:r>
      <w:proofErr w:type="gramStart"/>
      <w:r w:rsidRPr="00592BD9">
        <w:rPr>
          <w:rFonts w:ascii="Times New Roman" w:hAnsi="Times New Roman" w:cs="Times New Roman"/>
        </w:rPr>
        <w:t>don't</w:t>
      </w:r>
      <w:proofErr w:type="gramEnd"/>
      <w:r w:rsidRPr="00592BD9">
        <w:rPr>
          <w:rFonts w:ascii="Times New Roman" w:hAnsi="Times New Roman" w:cs="Times New Roman"/>
        </w:rPr>
        <w:t xml:space="preserve"> I just keep away from the surfaces and wash my hands often. That's how I choose to do it.</w:t>
      </w:r>
    </w:p>
    <w:p w14:paraId="1E60B0A3" w14:textId="77777777" w:rsidR="00F16F54" w:rsidRPr="00592BD9" w:rsidRDefault="00F16F54">
      <w:pPr>
        <w:spacing w:after="0"/>
        <w:rPr>
          <w:rFonts w:ascii="Times New Roman" w:hAnsi="Times New Roman" w:cs="Times New Roman"/>
        </w:rPr>
      </w:pPr>
    </w:p>
    <w:p w14:paraId="7E652D03"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48:40</w:t>
      </w:r>
      <w:proofErr w:type="gramEnd"/>
    </w:p>
    <w:p w14:paraId="0A7CB717"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You'd mentioned getting vaccinated, how did you decide to do that? And then once you decided to do that, how accessible was it to you?</w:t>
      </w:r>
    </w:p>
    <w:p w14:paraId="6D88AF84" w14:textId="77777777" w:rsidR="00F16F54" w:rsidRPr="00592BD9" w:rsidRDefault="00F16F54">
      <w:pPr>
        <w:spacing w:after="0"/>
        <w:rPr>
          <w:rFonts w:ascii="Times New Roman" w:hAnsi="Times New Roman" w:cs="Times New Roman"/>
        </w:rPr>
      </w:pPr>
    </w:p>
    <w:p w14:paraId="2FC243B4"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48:48</w:t>
      </w:r>
      <w:proofErr w:type="gramEnd"/>
    </w:p>
    <w:p w14:paraId="4AAC27D5" w14:textId="77777777" w:rsidR="00F16F54" w:rsidRPr="00592BD9" w:rsidRDefault="00000000">
      <w:pPr>
        <w:spacing w:after="0"/>
        <w:rPr>
          <w:rFonts w:ascii="Times New Roman" w:hAnsi="Times New Roman" w:cs="Times New Roman"/>
        </w:rPr>
      </w:pPr>
      <w:proofErr w:type="gramStart"/>
      <w:r w:rsidRPr="00592BD9">
        <w:rPr>
          <w:rFonts w:ascii="Times New Roman" w:hAnsi="Times New Roman" w:cs="Times New Roman"/>
        </w:rPr>
        <w:lastRenderedPageBreak/>
        <w:t>So</w:t>
      </w:r>
      <w:proofErr w:type="gramEnd"/>
      <w:r w:rsidRPr="00592BD9">
        <w:rPr>
          <w:rFonts w:ascii="Times New Roman" w:hAnsi="Times New Roman" w:cs="Times New Roman"/>
        </w:rPr>
        <w:t xml:space="preserve"> I'm an actor, and so I had to be. Because if I was just coaching, I don't know if I would have, I really don't know if I would have. But unfortunately, because of you know being on set, fortunately or unfortunately, and maybe that's also why I never got COVID I don't know, because I'm so diligent, and I've had the vaccine. And it's very interesting for people who've had COVID they look at me when I say I've never had COVID, </w:t>
      </w:r>
      <w:proofErr w:type="gramStart"/>
      <w:r w:rsidRPr="00592BD9">
        <w:rPr>
          <w:rFonts w:ascii="Times New Roman" w:hAnsi="Times New Roman" w:cs="Times New Roman"/>
        </w:rPr>
        <w:t>They're</w:t>
      </w:r>
      <w:proofErr w:type="gramEnd"/>
      <w:r w:rsidRPr="00592BD9">
        <w:rPr>
          <w:rFonts w:ascii="Times New Roman" w:hAnsi="Times New Roman" w:cs="Times New Roman"/>
        </w:rPr>
        <w:t xml:space="preserve"> like, Oh, you probably did it's like they want you to have it. You know, you probably did, but you didn't know. Okay. But I got the vaccine because I needed to be on set. And I wouldn't be able to </w:t>
      </w:r>
      <w:proofErr w:type="gramStart"/>
      <w:r w:rsidRPr="00592BD9">
        <w:rPr>
          <w:rFonts w:ascii="Times New Roman" w:hAnsi="Times New Roman" w:cs="Times New Roman"/>
        </w:rPr>
        <w:t>work</w:t>
      </w:r>
      <w:proofErr w:type="gramEnd"/>
      <w:r w:rsidRPr="00592BD9">
        <w:rPr>
          <w:rFonts w:ascii="Times New Roman" w:hAnsi="Times New Roman" w:cs="Times New Roman"/>
        </w:rPr>
        <w:t xml:space="preserve"> and I wasn't going to go through jumping hoops of all the exemptions because it wouldn't have been honest.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did it. And I have no problem with that. Yeah. repeat </w:t>
      </w:r>
      <w:proofErr w:type="spellStart"/>
      <w:r w:rsidRPr="00592BD9">
        <w:rPr>
          <w:rFonts w:ascii="Times New Roman" w:hAnsi="Times New Roman" w:cs="Times New Roman"/>
        </w:rPr>
        <w:t>repeat</w:t>
      </w:r>
      <w:proofErr w:type="spellEnd"/>
      <w:r w:rsidRPr="00592BD9">
        <w:rPr>
          <w:rFonts w:ascii="Times New Roman" w:hAnsi="Times New Roman" w:cs="Times New Roman"/>
        </w:rPr>
        <w:t xml:space="preserve"> the question.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feel like I've answered half the </w:t>
      </w:r>
      <w:proofErr w:type="gramStart"/>
      <w:r w:rsidRPr="00592BD9">
        <w:rPr>
          <w:rFonts w:ascii="Times New Roman" w:hAnsi="Times New Roman" w:cs="Times New Roman"/>
        </w:rPr>
        <w:t>question</w:t>
      </w:r>
      <w:proofErr w:type="gramEnd"/>
      <w:r w:rsidRPr="00592BD9">
        <w:rPr>
          <w:rFonts w:ascii="Times New Roman" w:hAnsi="Times New Roman" w:cs="Times New Roman"/>
        </w:rPr>
        <w:t>.</w:t>
      </w:r>
    </w:p>
    <w:p w14:paraId="4980EF3E" w14:textId="77777777" w:rsidR="00F16F54" w:rsidRPr="00592BD9" w:rsidRDefault="00F16F54">
      <w:pPr>
        <w:spacing w:after="0"/>
        <w:rPr>
          <w:rFonts w:ascii="Times New Roman" w:hAnsi="Times New Roman" w:cs="Times New Roman"/>
        </w:rPr>
      </w:pPr>
    </w:p>
    <w:p w14:paraId="726707B2"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49:41</w:t>
      </w:r>
      <w:proofErr w:type="gramEnd"/>
    </w:p>
    <w:p w14:paraId="759F2043"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Yeah, the other piece was just about how accessible it was to you.</w:t>
      </w:r>
    </w:p>
    <w:p w14:paraId="74A59A0E" w14:textId="77777777" w:rsidR="00F16F54" w:rsidRPr="00592BD9" w:rsidRDefault="00F16F54">
      <w:pPr>
        <w:spacing w:after="0"/>
        <w:rPr>
          <w:rFonts w:ascii="Times New Roman" w:hAnsi="Times New Roman" w:cs="Times New Roman"/>
        </w:rPr>
      </w:pPr>
    </w:p>
    <w:p w14:paraId="101404B3"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49:44</w:t>
      </w:r>
      <w:proofErr w:type="gramEnd"/>
    </w:p>
    <w:p w14:paraId="6B04F302"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Oh, very, very accessible. Yeah, it was it was literally everywhere you just booked your appointment and went was not a big deal. To be honest with you. Now if you </w:t>
      </w:r>
      <w:proofErr w:type="gramStart"/>
      <w:r w:rsidRPr="00592BD9">
        <w:rPr>
          <w:rFonts w:ascii="Times New Roman" w:hAnsi="Times New Roman" w:cs="Times New Roman"/>
        </w:rPr>
        <w:t>wanted</w:t>
      </w:r>
      <w:proofErr w:type="gramEnd"/>
      <w:r w:rsidRPr="00592BD9">
        <w:rPr>
          <w:rFonts w:ascii="Times New Roman" w:hAnsi="Times New Roman" w:cs="Times New Roman"/>
        </w:rPr>
        <w:t xml:space="preserve"> it, you got it. You know, and sometimes we have to go to an odd time but if you wanted </w:t>
      </w:r>
      <w:proofErr w:type="gramStart"/>
      <w:r w:rsidRPr="00592BD9">
        <w:rPr>
          <w:rFonts w:ascii="Times New Roman" w:hAnsi="Times New Roman" w:cs="Times New Roman"/>
        </w:rPr>
        <w:t>it</w:t>
      </w:r>
      <w:proofErr w:type="gramEnd"/>
      <w:r w:rsidRPr="00592BD9">
        <w:rPr>
          <w:rFonts w:ascii="Times New Roman" w:hAnsi="Times New Roman" w:cs="Times New Roman"/>
        </w:rPr>
        <w:t xml:space="preserve"> you could get it. Yeah. </w:t>
      </w:r>
    </w:p>
    <w:p w14:paraId="37EB8578" w14:textId="77777777" w:rsidR="00F16F54" w:rsidRPr="00592BD9" w:rsidRDefault="00F16F54">
      <w:pPr>
        <w:spacing w:after="0"/>
        <w:rPr>
          <w:rFonts w:ascii="Times New Roman" w:hAnsi="Times New Roman" w:cs="Times New Roman"/>
        </w:rPr>
      </w:pPr>
    </w:p>
    <w:p w14:paraId="616C1C3E"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50:02</w:t>
      </w:r>
      <w:proofErr w:type="gramEnd"/>
    </w:p>
    <w:p w14:paraId="0B845397"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You've mentioned boundaries earlier in the interview, I'm wondering how you communicated around boundaries relating to safety precautions and COVID?</w:t>
      </w:r>
    </w:p>
    <w:p w14:paraId="6E876BE5" w14:textId="77777777" w:rsidR="00F16F54" w:rsidRPr="00592BD9" w:rsidRDefault="00F16F54">
      <w:pPr>
        <w:spacing w:after="0"/>
        <w:rPr>
          <w:rFonts w:ascii="Times New Roman" w:hAnsi="Times New Roman" w:cs="Times New Roman"/>
        </w:rPr>
      </w:pPr>
    </w:p>
    <w:p w14:paraId="5C431831"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50:10</w:t>
      </w:r>
      <w:proofErr w:type="gramEnd"/>
    </w:p>
    <w:p w14:paraId="1503EE23" w14:textId="77777777" w:rsidR="00F16F54" w:rsidRPr="00592BD9" w:rsidRDefault="00000000">
      <w:pPr>
        <w:spacing w:after="0"/>
        <w:rPr>
          <w:rFonts w:ascii="Times New Roman" w:hAnsi="Times New Roman" w:cs="Times New Roman"/>
        </w:rPr>
      </w:pPr>
      <w:proofErr w:type="gramStart"/>
      <w:r w:rsidRPr="00592BD9">
        <w:rPr>
          <w:rFonts w:ascii="Times New Roman" w:hAnsi="Times New Roman" w:cs="Times New Roman"/>
        </w:rPr>
        <w:t>How</w:t>
      </w:r>
      <w:proofErr w:type="gramEnd"/>
      <w:r w:rsidRPr="00592BD9">
        <w:rPr>
          <w:rFonts w:ascii="Times New Roman" w:hAnsi="Times New Roman" w:cs="Times New Roman"/>
        </w:rPr>
        <w:t xml:space="preserve"> I related to safety precautions and COVID?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with my kids, the biggest boundary.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have a rule that when you come from </w:t>
      </w:r>
      <w:proofErr w:type="gramStart"/>
      <w:r w:rsidRPr="00592BD9">
        <w:rPr>
          <w:rFonts w:ascii="Times New Roman" w:hAnsi="Times New Roman" w:cs="Times New Roman"/>
        </w:rPr>
        <w:t>the outside</w:t>
      </w:r>
      <w:proofErr w:type="gramEnd"/>
      <w:r w:rsidRPr="00592BD9">
        <w:rPr>
          <w:rFonts w:ascii="Times New Roman" w:hAnsi="Times New Roman" w:cs="Times New Roman"/>
        </w:rPr>
        <w:t xml:space="preserve"> into my house, and funny because my boyfriend, my kids know me, this has been going on for years now. They walk in the house. And as quickly as you take your shoes off and drop yourself at the front door, you wash your hands, you do not come into my condo without washing your hands, like I'm not having it. And that's anybody who comes into </w:t>
      </w:r>
      <w:proofErr w:type="gramStart"/>
      <w:r w:rsidRPr="00592BD9">
        <w:rPr>
          <w:rFonts w:ascii="Times New Roman" w:hAnsi="Times New Roman" w:cs="Times New Roman"/>
        </w:rPr>
        <w:t>my</w:t>
      </w:r>
      <w:proofErr w:type="gramEnd"/>
      <w:r w:rsidRPr="00592BD9">
        <w:rPr>
          <w:rFonts w:ascii="Times New Roman" w:hAnsi="Times New Roman" w:cs="Times New Roman"/>
        </w:rPr>
        <w:t xml:space="preserve"> into my place.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my boyfriend was not of that mindset and quickly learned that you can turn around and go back out if you don't wash your hands. Because I was very clear, now he's vaccinated. He's tripled vaxed too actually, you know, so he gets the whole the whole COVID protocols and stuff. But he's like, Yeah, but you had me sanitizing in the car, like, what's the difference? And I'm like sanitize and washing hands. Very different. In my opinion, I'm sorry. But when you come into my place, I need you to wash your hands. Again, not that I'm obsessive compulsive or anything like that. It's just for me, that makes me comfortable. And so that's really, I would think the biggest boundary I don't I'm not a mask wear.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don't ask my kids to wear a mask when we're out. And I couldn't wait </w:t>
      </w:r>
      <w:proofErr w:type="gramStart"/>
      <w:r w:rsidRPr="00592BD9">
        <w:rPr>
          <w:rFonts w:ascii="Times New Roman" w:hAnsi="Times New Roman" w:cs="Times New Roman"/>
        </w:rPr>
        <w:t>when</w:t>
      </w:r>
      <w:proofErr w:type="gramEnd"/>
      <w:r w:rsidRPr="00592BD9">
        <w:rPr>
          <w:rFonts w:ascii="Times New Roman" w:hAnsi="Times New Roman" w:cs="Times New Roman"/>
        </w:rPr>
        <w:t xml:space="preserve"> they said we didn't have to wear masks to rip that thing off. To be honest with you. And yeah, I'm respectful when I go into places where I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wear a mask and I will. But for the most part, it really is about just for me in my in my home. It's about washing your hands. Definitely. That's my biggest. Yeah, how can I say? What's the word just slipped me now, my biggest bout boundary that I, you know what it means that I would insist on. Yeah.</w:t>
      </w:r>
    </w:p>
    <w:p w14:paraId="52D3827D" w14:textId="77777777" w:rsidR="00F16F54" w:rsidRPr="00592BD9" w:rsidRDefault="00F16F54">
      <w:pPr>
        <w:spacing w:after="0"/>
        <w:rPr>
          <w:rFonts w:ascii="Times New Roman" w:hAnsi="Times New Roman" w:cs="Times New Roman"/>
        </w:rPr>
      </w:pPr>
    </w:p>
    <w:p w14:paraId="1741E415"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50:25</w:t>
      </w:r>
      <w:proofErr w:type="gramEnd"/>
    </w:p>
    <w:p w14:paraId="55D7B7F8"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What you found unpleasant about wearing a mask?</w:t>
      </w:r>
    </w:p>
    <w:p w14:paraId="4FB983BA" w14:textId="77777777" w:rsidR="00F16F54" w:rsidRPr="00592BD9" w:rsidRDefault="00F16F54">
      <w:pPr>
        <w:spacing w:after="0"/>
        <w:rPr>
          <w:rFonts w:ascii="Times New Roman" w:hAnsi="Times New Roman" w:cs="Times New Roman"/>
        </w:rPr>
      </w:pPr>
    </w:p>
    <w:p w14:paraId="1AFF6039"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52:15</w:t>
      </w:r>
      <w:proofErr w:type="gramEnd"/>
    </w:p>
    <w:p w14:paraId="521B2287"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lastRenderedPageBreak/>
        <w:t xml:space="preserve">What I found unpleasant about wearing a mask. </w:t>
      </w:r>
      <w:proofErr w:type="gramStart"/>
      <w:r w:rsidRPr="00592BD9">
        <w:rPr>
          <w:rFonts w:ascii="Times New Roman" w:hAnsi="Times New Roman" w:cs="Times New Roman"/>
        </w:rPr>
        <w:t>First of all</w:t>
      </w:r>
      <w:proofErr w:type="gramEnd"/>
      <w:r w:rsidRPr="00592BD9">
        <w:rPr>
          <w:rFonts w:ascii="Times New Roman" w:hAnsi="Times New Roman" w:cs="Times New Roman"/>
        </w:rPr>
        <w:t xml:space="preserve">, breathing was just </w:t>
      </w:r>
      <w:proofErr w:type="gramStart"/>
      <w:r w:rsidRPr="00592BD9">
        <w:rPr>
          <w:rFonts w:ascii="Times New Roman" w:hAnsi="Times New Roman" w:cs="Times New Roman"/>
        </w:rPr>
        <w:t>labored</w:t>
      </w:r>
      <w:proofErr w:type="gramEnd"/>
      <w:r w:rsidRPr="00592BD9">
        <w:rPr>
          <w:rFonts w:ascii="Times New Roman" w:hAnsi="Times New Roman" w:cs="Times New Roman"/>
        </w:rPr>
        <w:t xml:space="preserve">. I'd find myself double breaths, like having to catch my breath, because I would hold my breath I found. And, and then when you're talking, like, depending on the mask you have, it's like being sucked into your mouth, which is annoying. And then we get wet. And it's like, I know, you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change it all the time. And I just, I just and I really, you know, I </w:t>
      </w:r>
      <w:proofErr w:type="gramStart"/>
      <w:r w:rsidRPr="00592BD9">
        <w:rPr>
          <w:rFonts w:ascii="Times New Roman" w:hAnsi="Times New Roman" w:cs="Times New Roman"/>
        </w:rPr>
        <w:t>really just</w:t>
      </w:r>
      <w:proofErr w:type="gramEnd"/>
      <w:r w:rsidRPr="00592BD9">
        <w:rPr>
          <w:rFonts w:ascii="Times New Roman" w:hAnsi="Times New Roman" w:cs="Times New Roman"/>
        </w:rPr>
        <w:t xml:space="preserve"> believe that it was a hand washing thing. I mean, I'm not saying that, you know, if you have a cough, or if you've got a cold, please put your mask on. Thank you very much. I appreciate you putting your mask on. Because I know as you know, got to the point where you would hear somebody cough or sneeze and you're like, What the heck, right? But yeah, I personally, I just, it just wasn't comfortable for me. And I'm a hand washer. I didn't really go near people. And that was the thing if you were near people, I get it, of course. But I stayed away from people. You know, now the world is </w:t>
      </w:r>
      <w:proofErr w:type="gramStart"/>
      <w:r w:rsidRPr="00592BD9">
        <w:rPr>
          <w:rFonts w:ascii="Times New Roman" w:hAnsi="Times New Roman" w:cs="Times New Roman"/>
        </w:rPr>
        <w:t>opened up</w:t>
      </w:r>
      <w:proofErr w:type="gramEnd"/>
      <w:r w:rsidRPr="00592BD9">
        <w:rPr>
          <w:rFonts w:ascii="Times New Roman" w:hAnsi="Times New Roman" w:cs="Times New Roman"/>
        </w:rPr>
        <w:t xml:space="preserv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it's like concerts and shows and all that stuff. And I go and you know, we've had barbecues and we've had you </w:t>
      </w:r>
      <w:proofErr w:type="gramStart"/>
      <w:r w:rsidRPr="00592BD9">
        <w:rPr>
          <w:rFonts w:ascii="Times New Roman" w:hAnsi="Times New Roman" w:cs="Times New Roman"/>
        </w:rPr>
        <w:t>know,</w:t>
      </w:r>
      <w:proofErr w:type="gramEnd"/>
      <w:r w:rsidRPr="00592BD9">
        <w:rPr>
          <w:rFonts w:ascii="Times New Roman" w:hAnsi="Times New Roman" w:cs="Times New Roman"/>
        </w:rPr>
        <w:t xml:space="preserve"> a lot of family </w:t>
      </w:r>
      <w:proofErr w:type="gramStart"/>
      <w:r w:rsidRPr="00592BD9">
        <w:rPr>
          <w:rFonts w:ascii="Times New Roman" w:hAnsi="Times New Roman" w:cs="Times New Roman"/>
        </w:rPr>
        <w:t xml:space="preserve">get </w:t>
      </w:r>
      <w:proofErr w:type="spellStart"/>
      <w:r w:rsidRPr="00592BD9">
        <w:rPr>
          <w:rFonts w:ascii="Times New Roman" w:hAnsi="Times New Roman" w:cs="Times New Roman"/>
        </w:rPr>
        <w:t>togethers</w:t>
      </w:r>
      <w:proofErr w:type="spellEnd"/>
      <w:proofErr w:type="gramEnd"/>
      <w:r w:rsidRPr="00592BD9">
        <w:rPr>
          <w:rFonts w:ascii="Times New Roman" w:hAnsi="Times New Roman" w:cs="Times New Roman"/>
        </w:rPr>
        <w:t xml:space="preserve"> and stuff. And nobody's wearing a mask. A few people will and it's </w:t>
      </w:r>
      <w:proofErr w:type="spellStart"/>
      <w:r w:rsidRPr="00592BD9">
        <w:rPr>
          <w:rFonts w:ascii="Times New Roman" w:hAnsi="Times New Roman" w:cs="Times New Roman"/>
        </w:rPr>
        <w:t>it's</w:t>
      </w:r>
      <w:proofErr w:type="spellEnd"/>
      <w:r w:rsidRPr="00592BD9">
        <w:rPr>
          <w:rFonts w:ascii="Times New Roman" w:hAnsi="Times New Roman" w:cs="Times New Roman"/>
        </w:rPr>
        <w:t xml:space="preserve"> funny, I usually find that people were not vaccinated are wearing their mask. Like my mom, aunts and all that they're usually wearing their masks. And we're very respectful of all of that. </w:t>
      </w:r>
      <w:proofErr w:type="gramStart"/>
      <w:r w:rsidRPr="00592BD9">
        <w:rPr>
          <w:rFonts w:ascii="Times New Roman" w:hAnsi="Times New Roman" w:cs="Times New Roman"/>
        </w:rPr>
        <w:t>But me</w:t>
      </w:r>
      <w:proofErr w:type="gramEnd"/>
      <w:r w:rsidRPr="00592BD9">
        <w:rPr>
          <w:rFonts w:ascii="Times New Roman" w:hAnsi="Times New Roman" w:cs="Times New Roman"/>
        </w:rPr>
        <w:t xml:space="preserve"> personally, I just I wasn't comfortable. And I just, I just choose to not wear it. Yeah. </w:t>
      </w:r>
    </w:p>
    <w:p w14:paraId="76087B3E" w14:textId="77777777" w:rsidR="00F16F54" w:rsidRPr="00592BD9" w:rsidRDefault="00F16F54">
      <w:pPr>
        <w:spacing w:after="0"/>
        <w:rPr>
          <w:rFonts w:ascii="Times New Roman" w:hAnsi="Times New Roman" w:cs="Times New Roman"/>
        </w:rPr>
      </w:pPr>
    </w:p>
    <w:p w14:paraId="3E6CF06F"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53:49</w:t>
      </w:r>
      <w:proofErr w:type="gramEnd"/>
    </w:p>
    <w:p w14:paraId="7450B65A"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Do you remember the first big event you went to after the lockdown started to ease out?</w:t>
      </w:r>
    </w:p>
    <w:p w14:paraId="57708757" w14:textId="77777777" w:rsidR="00F16F54" w:rsidRPr="00592BD9" w:rsidRDefault="00F16F54">
      <w:pPr>
        <w:spacing w:after="0"/>
        <w:rPr>
          <w:rFonts w:ascii="Times New Roman" w:hAnsi="Times New Roman" w:cs="Times New Roman"/>
        </w:rPr>
      </w:pPr>
    </w:p>
    <w:p w14:paraId="1304FD22"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53:56</w:t>
      </w:r>
      <w:proofErr w:type="gramEnd"/>
    </w:p>
    <w:p w14:paraId="416FC3BD"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The first big event after the lockdown? To be honest, I went to Barbados this year. Yeah, I booked a trip. I was like, I'm out of here. I need to get on a plane. Because I was so scared to get on a plane. I was scared to be in an airport. I was scared to be on that plane with you know, in a confined space. Oxygen </w:t>
      </w:r>
      <w:proofErr w:type="gramStart"/>
      <w:r w:rsidRPr="00592BD9">
        <w:rPr>
          <w:rFonts w:ascii="Times New Roman" w:hAnsi="Times New Roman" w:cs="Times New Roman"/>
        </w:rPr>
        <w:t>not</w:t>
      </w:r>
      <w:proofErr w:type="gramEnd"/>
      <w:r w:rsidRPr="00592BD9">
        <w:rPr>
          <w:rFonts w:ascii="Times New Roman" w:hAnsi="Times New Roman" w:cs="Times New Roman"/>
        </w:rPr>
        <w:t xml:space="preserve"> so good. You know, with all, all of that played on me.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never went out. I didn't like </w:t>
      </w:r>
      <w:proofErr w:type="gramStart"/>
      <w:r w:rsidRPr="00592BD9">
        <w:rPr>
          <w:rFonts w:ascii="Times New Roman" w:hAnsi="Times New Roman" w:cs="Times New Roman"/>
        </w:rPr>
        <w:t>go</w:t>
      </w:r>
      <w:proofErr w:type="gramEnd"/>
      <w:r w:rsidRPr="00592BD9">
        <w:rPr>
          <w:rFonts w:ascii="Times New Roman" w:hAnsi="Times New Roman" w:cs="Times New Roman"/>
        </w:rPr>
        <w:t xml:space="preserve"> to big gatherings. When I got on a plane and then once I was on the plane and I landed in Barbados, it was like, </w:t>
      </w:r>
      <w:proofErr w:type="gramStart"/>
      <w:r w:rsidRPr="00592BD9">
        <w:rPr>
          <w:rFonts w:ascii="Times New Roman" w:hAnsi="Times New Roman" w:cs="Times New Roman"/>
        </w:rPr>
        <w:t>Okay</w:t>
      </w:r>
      <w:proofErr w:type="gramEnd"/>
      <w:r w:rsidRPr="00592BD9">
        <w:rPr>
          <w:rFonts w:ascii="Times New Roman" w:hAnsi="Times New Roman" w:cs="Times New Roman"/>
        </w:rPr>
        <w:t xml:space="preserve">, here we are.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I'd go to a you know, go to a club or whatever, where they weren't wearing masks and I was like, Whew, okay, this is this is happening. This is good. And I'm feeling okay.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 just kind of went from there. Yeah. </w:t>
      </w:r>
    </w:p>
    <w:p w14:paraId="77B500F3" w14:textId="77777777" w:rsidR="00F16F54" w:rsidRPr="00592BD9" w:rsidRDefault="00F16F54">
      <w:pPr>
        <w:spacing w:after="0"/>
        <w:rPr>
          <w:rFonts w:ascii="Times New Roman" w:hAnsi="Times New Roman" w:cs="Times New Roman"/>
        </w:rPr>
      </w:pPr>
    </w:p>
    <w:p w14:paraId="75F25B91"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54:45</w:t>
      </w:r>
      <w:proofErr w:type="gramEnd"/>
    </w:p>
    <w:p w14:paraId="6DAFBC17"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What's it been like dating during the pandemic?</w:t>
      </w:r>
    </w:p>
    <w:p w14:paraId="09CFA649" w14:textId="77777777" w:rsidR="00F16F54" w:rsidRPr="00592BD9" w:rsidRDefault="00F16F54">
      <w:pPr>
        <w:spacing w:after="0"/>
        <w:rPr>
          <w:rFonts w:ascii="Times New Roman" w:hAnsi="Times New Roman" w:cs="Times New Roman"/>
        </w:rPr>
      </w:pPr>
    </w:p>
    <w:p w14:paraId="7E2AEF98"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54:48</w:t>
      </w:r>
      <w:proofErr w:type="gramEnd"/>
    </w:p>
    <w:p w14:paraId="50369972" w14:textId="77777777" w:rsidR="00F16F54" w:rsidRPr="00592BD9" w:rsidRDefault="00000000">
      <w:pPr>
        <w:spacing w:after="0"/>
        <w:rPr>
          <w:rFonts w:ascii="Times New Roman" w:hAnsi="Times New Roman" w:cs="Times New Roman"/>
        </w:rPr>
      </w:pP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dating during the pandemic was never really a highlight for me because I was going through a divorce. But I met my boyfriend in April this year. So yeah, So we're out of the pandemic, right?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it's so dating during the pan, I was too busy coaching everybody and, and doing that, and living this free life.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dating for me, I wasn't really interested in that sense. I never really, funny enough, I talked to a lot of my clients about dating, but I wasn't really into, I mean, I would get messages, a lot of people instant message you in your DMS. And I'm just like, yeah, so I just stopped checking them. To be honest with you, I was done with that I was just not interested. And then I realized on one of my posts that my current boyfriend had said, check your DM. And he had sent me a message in February actually, to interview me for coaching because he did a radio show. And I never checked in, he realized that, like, she </w:t>
      </w:r>
      <w:proofErr w:type="gramStart"/>
      <w:r w:rsidRPr="00592BD9">
        <w:rPr>
          <w:rFonts w:ascii="Times New Roman" w:hAnsi="Times New Roman" w:cs="Times New Roman"/>
        </w:rPr>
        <w:t>hasn't</w:t>
      </w:r>
      <w:proofErr w:type="gramEnd"/>
      <w:r w:rsidRPr="00592BD9">
        <w:rPr>
          <w:rFonts w:ascii="Times New Roman" w:hAnsi="Times New Roman" w:cs="Times New Roman"/>
        </w:rPr>
        <w:t xml:space="preserve"> even looked at it. And finally, when </w:t>
      </w:r>
      <w:proofErr w:type="gramStart"/>
      <w:r w:rsidRPr="00592BD9">
        <w:rPr>
          <w:rFonts w:ascii="Times New Roman" w:hAnsi="Times New Roman" w:cs="Times New Roman"/>
        </w:rPr>
        <w:t>I did check</w:t>
      </w:r>
      <w:proofErr w:type="gramEnd"/>
      <w:r w:rsidRPr="00592BD9">
        <w:rPr>
          <w:rFonts w:ascii="Times New Roman" w:hAnsi="Times New Roman" w:cs="Times New Roman"/>
        </w:rPr>
        <w:t xml:space="preserve"> my DMs, we'd gotten on a call on the Wednesday, before the Easter holiday. And the rest is history. But very unexpected. Not something I was looking for, dating was, I really believed that if it was going to happen, it was going to be organic. And it was, you know, yeah.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during the pandemic, I wasn't really, it wasn't really a thing for me. But for my clients, yes, it </w:t>
      </w:r>
      <w:r w:rsidRPr="00592BD9">
        <w:rPr>
          <w:rFonts w:ascii="Times New Roman" w:hAnsi="Times New Roman" w:cs="Times New Roman"/>
        </w:rPr>
        <w:lastRenderedPageBreak/>
        <w:t xml:space="preserve">was because they were lonely. You know, and a lot of online dating was going on a lot of, you know, meeting people on Zoom or going out for a walk with people. They were doing a lot of a lot of that.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 was happening, just not for me, I wasn't interested.</w:t>
      </w:r>
    </w:p>
    <w:p w14:paraId="59A994BC" w14:textId="77777777" w:rsidR="00F16F54" w:rsidRPr="00592BD9" w:rsidRDefault="00F16F54">
      <w:pPr>
        <w:spacing w:after="0"/>
        <w:rPr>
          <w:rFonts w:ascii="Times New Roman" w:hAnsi="Times New Roman" w:cs="Times New Roman"/>
        </w:rPr>
      </w:pPr>
    </w:p>
    <w:p w14:paraId="59BBE6D5"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56:39</w:t>
      </w:r>
      <w:proofErr w:type="gramEnd"/>
    </w:p>
    <w:p w14:paraId="189360DC"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What are some of the things that were going on for your clients as they were navigating online dating?</w:t>
      </w:r>
    </w:p>
    <w:p w14:paraId="68F7857A" w14:textId="77777777" w:rsidR="00F16F54" w:rsidRPr="00592BD9" w:rsidRDefault="00F16F54">
      <w:pPr>
        <w:spacing w:after="0"/>
        <w:rPr>
          <w:rFonts w:ascii="Times New Roman" w:hAnsi="Times New Roman" w:cs="Times New Roman"/>
        </w:rPr>
      </w:pPr>
    </w:p>
    <w:p w14:paraId="7AC883F1"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56:45</w:t>
      </w:r>
      <w:proofErr w:type="gramEnd"/>
    </w:p>
    <w:p w14:paraId="797AA098" w14:textId="77777777" w:rsidR="00F16F54" w:rsidRPr="00592BD9" w:rsidRDefault="00000000">
      <w:pPr>
        <w:spacing w:after="0"/>
        <w:rPr>
          <w:rFonts w:ascii="Times New Roman" w:hAnsi="Times New Roman" w:cs="Times New Roman"/>
        </w:rPr>
      </w:pP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for them, it wasn't so good. For a lot of them not so good. In the end, for most of them, it was just chalking it up to this is something they've never done before. It's something they've never thought of, but because of the way the world is going, this just became an acceptable platform to meet people. And they could sort of ease up on they're like, </w:t>
      </w:r>
      <w:proofErr w:type="gramStart"/>
      <w:r w:rsidRPr="00592BD9">
        <w:rPr>
          <w:rFonts w:ascii="Times New Roman" w:hAnsi="Times New Roman" w:cs="Times New Roman"/>
        </w:rPr>
        <w:t>Oh</w:t>
      </w:r>
      <w:proofErr w:type="gramEnd"/>
      <w:r w:rsidRPr="00592BD9">
        <w:rPr>
          <w:rFonts w:ascii="Times New Roman" w:hAnsi="Times New Roman" w:cs="Times New Roman"/>
        </w:rPr>
        <w:t xml:space="preserve">, my God, I would never do that. They can ease up on that a little bit. And they did. And they would try it. And then it became a very interesting lesson in your profiles. They wanted help with their profiles, and I was just like, Oh, okay. Because they felt like a lot of people were lying. And they didn't want to lie, but they didn't want to give all their goods away.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we really worked on their profile, which was also very telling of how they thought about themselves. Very interesting. So a lot of them started to really, that that was their catalyst to look into their </w:t>
      </w:r>
      <w:proofErr w:type="spellStart"/>
      <w:r w:rsidRPr="00592BD9">
        <w:rPr>
          <w:rFonts w:ascii="Times New Roman" w:hAnsi="Times New Roman" w:cs="Times New Roman"/>
        </w:rPr>
        <w:t>self love</w:t>
      </w:r>
      <w:proofErr w:type="spellEnd"/>
      <w:r w:rsidRPr="00592BD9">
        <w:rPr>
          <w:rFonts w:ascii="Times New Roman" w:hAnsi="Times New Roman" w:cs="Times New Roman"/>
        </w:rPr>
        <w:t xml:space="preserve"> piece of themselves, you know, and what they were willing to put out there and what they were willing to tolerate, what some of their hobbies were revisiting those hobbies, you know, some of the things that they liked to do, because one of the things I said was, put yourself in the space where you enjoy being, and hopefully you might meet somebody who also enjoys doing that exact same thing, or you know, relative, and that could be a conversation starter, right?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you don't have to get into, you know, oh, I want this for my life. And not necessarily you can just talk about something really surface or something that you have in common and, you know, kind of go from there. Because a lot are coming out of divorces, they haven't dated in a long time. They don't really know how to talk to </w:t>
      </w:r>
      <w:proofErr w:type="gramStart"/>
      <w:r w:rsidRPr="00592BD9">
        <w:rPr>
          <w:rFonts w:ascii="Times New Roman" w:hAnsi="Times New Roman" w:cs="Times New Roman"/>
        </w:rPr>
        <w:t>people</w:t>
      </w:r>
      <w:proofErr w:type="gramEnd"/>
      <w:r w:rsidRPr="00592BD9">
        <w:rPr>
          <w:rFonts w:ascii="Times New Roman" w:hAnsi="Times New Roman" w:cs="Times New Roman"/>
        </w:rPr>
        <w:t xml:space="preserve"> and they overshare or they start talking about their ex or, you know, we're like, Okay, we're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dial that back a little bit. So, so yeah, it was they went on a journey, a lot of them, they went on a </w:t>
      </w:r>
      <w:proofErr w:type="gramStart"/>
      <w:r w:rsidRPr="00592BD9">
        <w:rPr>
          <w:rFonts w:ascii="Times New Roman" w:hAnsi="Times New Roman" w:cs="Times New Roman"/>
        </w:rPr>
        <w:t>journey</w:t>
      </w:r>
      <w:proofErr w:type="gramEnd"/>
      <w:r w:rsidRPr="00592BD9">
        <w:rPr>
          <w:rFonts w:ascii="Times New Roman" w:hAnsi="Times New Roman" w:cs="Times New Roman"/>
        </w:rPr>
        <w:t xml:space="preserve"> and it was fun. One, one, my one client, he, a lot of them didn't end up with the people that they were they were interested </w:t>
      </w:r>
      <w:proofErr w:type="gramStart"/>
      <w:r w:rsidRPr="00592BD9">
        <w:rPr>
          <w:rFonts w:ascii="Times New Roman" w:hAnsi="Times New Roman" w:cs="Times New Roman"/>
        </w:rPr>
        <w:t>in, or</w:t>
      </w:r>
      <w:proofErr w:type="gramEnd"/>
      <w:r w:rsidRPr="00592BD9">
        <w:rPr>
          <w:rFonts w:ascii="Times New Roman" w:hAnsi="Times New Roman" w:cs="Times New Roman"/>
        </w:rPr>
        <w:t xml:space="preserve"> talking to communicating with. And so now one of my clients</w:t>
      </w:r>
      <w:proofErr w:type="gramStart"/>
      <w:r w:rsidRPr="00592BD9">
        <w:rPr>
          <w:rFonts w:ascii="Times New Roman" w:hAnsi="Times New Roman" w:cs="Times New Roman"/>
        </w:rPr>
        <w:t>, he's</w:t>
      </w:r>
      <w:proofErr w:type="gramEnd"/>
      <w:r w:rsidRPr="00592BD9">
        <w:rPr>
          <w:rFonts w:ascii="Times New Roman" w:hAnsi="Times New Roman" w:cs="Times New Roman"/>
        </w:rPr>
        <w:t xml:space="preserve"> he was with someone that he met online, he was no longer with them. And now he's met someone else online, and it's going very well post pandemic. And I also think it's because that he physically was able to be </w:t>
      </w:r>
      <w:proofErr w:type="gramStart"/>
      <w:r w:rsidRPr="00592BD9">
        <w:rPr>
          <w:rFonts w:ascii="Times New Roman" w:hAnsi="Times New Roman" w:cs="Times New Roman"/>
        </w:rPr>
        <w:t>is able to</w:t>
      </w:r>
      <w:proofErr w:type="gramEnd"/>
      <w:r w:rsidRPr="00592BD9">
        <w:rPr>
          <w:rFonts w:ascii="Times New Roman" w:hAnsi="Times New Roman" w:cs="Times New Roman"/>
        </w:rPr>
        <w:t xml:space="preserve"> be around her more maybe, right? I don't know, I don't know if that made the difference. But yeah.</w:t>
      </w:r>
    </w:p>
    <w:p w14:paraId="706FE4B9" w14:textId="77777777" w:rsidR="00F16F54" w:rsidRPr="00592BD9" w:rsidRDefault="00F16F54">
      <w:pPr>
        <w:spacing w:after="0"/>
        <w:rPr>
          <w:rFonts w:ascii="Times New Roman" w:hAnsi="Times New Roman" w:cs="Times New Roman"/>
        </w:rPr>
      </w:pPr>
    </w:p>
    <w:p w14:paraId="0FA670A4"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59:09</w:t>
      </w:r>
      <w:proofErr w:type="gramEnd"/>
    </w:p>
    <w:p w14:paraId="7F3BF88D"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How are you feeling about the immediate future?</w:t>
      </w:r>
    </w:p>
    <w:p w14:paraId="3ABB232C" w14:textId="77777777" w:rsidR="00F16F54" w:rsidRPr="00592BD9" w:rsidRDefault="00F16F54">
      <w:pPr>
        <w:spacing w:after="0"/>
        <w:rPr>
          <w:rFonts w:ascii="Times New Roman" w:hAnsi="Times New Roman" w:cs="Times New Roman"/>
        </w:rPr>
      </w:pPr>
    </w:p>
    <w:p w14:paraId="384122D4"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59:11</w:t>
      </w:r>
      <w:proofErr w:type="gramEnd"/>
    </w:p>
    <w:p w14:paraId="35E202AC"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I am so excited. I am so excited. I'm excited for myself</w:t>
      </w:r>
      <w:proofErr w:type="gramStart"/>
      <w:r w:rsidRPr="00592BD9">
        <w:rPr>
          <w:rFonts w:ascii="Times New Roman" w:hAnsi="Times New Roman" w:cs="Times New Roman"/>
        </w:rPr>
        <w:t xml:space="preserve"> I'm</w:t>
      </w:r>
      <w:proofErr w:type="gramEnd"/>
      <w:r w:rsidRPr="00592BD9">
        <w:rPr>
          <w:rFonts w:ascii="Times New Roman" w:hAnsi="Times New Roman" w:cs="Times New Roman"/>
        </w:rPr>
        <w:t xml:space="preserve"> excited for </w:t>
      </w:r>
      <w:proofErr w:type="spellStart"/>
      <w:r w:rsidRPr="00592BD9">
        <w:rPr>
          <w:rFonts w:ascii="Times New Roman" w:hAnsi="Times New Roman" w:cs="Times New Roman"/>
        </w:rPr>
        <w:t>for</w:t>
      </w:r>
      <w:proofErr w:type="spellEnd"/>
      <w:r w:rsidRPr="00592BD9">
        <w:rPr>
          <w:rFonts w:ascii="Times New Roman" w:hAnsi="Times New Roman" w:cs="Times New Roman"/>
        </w:rPr>
        <w:t xml:space="preserve"> any and everybody who acknowledges that they need some help. I'm excited for anybody who is thinking that they need a life change whether it's fixing their relationship whether it's coming out of their relationship I'm excited you know for people whose, whose jobs have become you know, more, how can I say it's easier because a lot of the stuff is now a lot of people are working from home.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they have a little bit more time and </w:t>
      </w:r>
      <w:proofErr w:type="gramStart"/>
      <w:r w:rsidRPr="00592BD9">
        <w:rPr>
          <w:rFonts w:ascii="Times New Roman" w:hAnsi="Times New Roman" w:cs="Times New Roman"/>
        </w:rPr>
        <w:t>space to</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to</w:t>
      </w:r>
      <w:proofErr w:type="spellEnd"/>
      <w:r w:rsidRPr="00592BD9">
        <w:rPr>
          <w:rFonts w:ascii="Times New Roman" w:hAnsi="Times New Roman" w:cs="Times New Roman"/>
        </w:rPr>
        <w:t xml:space="preserve"> explore themselves. Connect, you know, stay more connected with your children. You don't have the </w:t>
      </w:r>
      <w:proofErr w:type="gramStart"/>
      <w:r w:rsidRPr="00592BD9">
        <w:rPr>
          <w:rFonts w:ascii="Times New Roman" w:hAnsi="Times New Roman" w:cs="Times New Roman"/>
        </w:rPr>
        <w:t>hour long</w:t>
      </w:r>
      <w:proofErr w:type="gramEnd"/>
      <w:r w:rsidRPr="00592BD9">
        <w:rPr>
          <w:rFonts w:ascii="Times New Roman" w:hAnsi="Times New Roman" w:cs="Times New Roman"/>
        </w:rPr>
        <w:t xml:space="preserve"> commute, you know, to and from. I'm also happy for the people who you know, went through the pandemic and they've been living with their </w:t>
      </w:r>
      <w:proofErr w:type="gramStart"/>
      <w:r w:rsidRPr="00592BD9">
        <w:rPr>
          <w:rFonts w:ascii="Times New Roman" w:hAnsi="Times New Roman" w:cs="Times New Roman"/>
        </w:rPr>
        <w:t>partner</w:t>
      </w:r>
      <w:proofErr w:type="gramEnd"/>
      <w:r w:rsidRPr="00592BD9">
        <w:rPr>
          <w:rFonts w:ascii="Times New Roman" w:hAnsi="Times New Roman" w:cs="Times New Roman"/>
        </w:rPr>
        <w:t xml:space="preserve"> and they've been working from Home, and they've realized I don't want to do this anymore. And they're starting to own their truth. And they're starting to realize that I can't continue to live the next 20/30 years miserable.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I'm </w:t>
      </w:r>
      <w:r w:rsidRPr="00592BD9">
        <w:rPr>
          <w:rFonts w:ascii="Times New Roman" w:hAnsi="Times New Roman" w:cs="Times New Roman"/>
        </w:rPr>
        <w:lastRenderedPageBreak/>
        <w:t xml:space="preserve">just excited for, that people are starting to wake up in their skin, you know, they're starting to come to life again, and to really start taking their life back into their own control. I'm excited </w:t>
      </w:r>
      <w:proofErr w:type="gramStart"/>
      <w:r w:rsidRPr="00592BD9">
        <w:rPr>
          <w:rFonts w:ascii="Times New Roman" w:hAnsi="Times New Roman" w:cs="Times New Roman"/>
        </w:rPr>
        <w:t>for</w:t>
      </w:r>
      <w:proofErr w:type="gramEnd"/>
      <w:r w:rsidRPr="00592BD9">
        <w:rPr>
          <w:rFonts w:ascii="Times New Roman" w:hAnsi="Times New Roman" w:cs="Times New Roman"/>
        </w:rPr>
        <w:t xml:space="preserve"> that. For those people who are not able to do that, for whatever their reasons are, I'm sad. I'm sad for them. Because they don't know how much fun it is to live your actual life, you know, as opposed to living someone else's truth. Yeah. </w:t>
      </w:r>
    </w:p>
    <w:p w14:paraId="3A8D4A4A" w14:textId="77777777" w:rsidR="00F16F54" w:rsidRPr="00592BD9" w:rsidRDefault="00F16F54">
      <w:pPr>
        <w:spacing w:after="0"/>
        <w:rPr>
          <w:rFonts w:ascii="Times New Roman" w:hAnsi="Times New Roman" w:cs="Times New Roman"/>
        </w:rPr>
      </w:pPr>
    </w:p>
    <w:p w14:paraId="5967CF80"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1:00:41</w:t>
      </w:r>
      <w:proofErr w:type="gramEnd"/>
    </w:p>
    <w:p w14:paraId="7E903A70"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What are some of your hopes for a </w:t>
      </w:r>
      <w:proofErr w:type="gramStart"/>
      <w:r w:rsidRPr="00592BD9">
        <w:rPr>
          <w:rFonts w:ascii="Times New Roman" w:hAnsi="Times New Roman" w:cs="Times New Roman"/>
        </w:rPr>
        <w:t>longer term</w:t>
      </w:r>
      <w:proofErr w:type="gramEnd"/>
      <w:r w:rsidRPr="00592BD9">
        <w:rPr>
          <w:rFonts w:ascii="Times New Roman" w:hAnsi="Times New Roman" w:cs="Times New Roman"/>
        </w:rPr>
        <w:t xml:space="preserve"> future?</w:t>
      </w:r>
    </w:p>
    <w:p w14:paraId="7E1ECBD3" w14:textId="77777777" w:rsidR="00F16F54" w:rsidRPr="00592BD9" w:rsidRDefault="00F16F54">
      <w:pPr>
        <w:spacing w:after="0"/>
        <w:rPr>
          <w:rFonts w:ascii="Times New Roman" w:hAnsi="Times New Roman" w:cs="Times New Roman"/>
        </w:rPr>
      </w:pPr>
    </w:p>
    <w:p w14:paraId="7E7E68A4"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1:00:47</w:t>
      </w:r>
      <w:proofErr w:type="gramEnd"/>
    </w:p>
    <w:p w14:paraId="528159AE"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My children's, children? Is that what we're talking about? Yeah, let's just say that I'm scared. I'm scared. Because if people don't start doing the work today on themselves, we again, the generational traumas are real. In every household, I don't care what nationality you are, I don't care how old you are the generational trauma, this is why I have a </w:t>
      </w:r>
      <w:proofErr w:type="gramStart"/>
      <w:r w:rsidRPr="00592BD9">
        <w:rPr>
          <w:rFonts w:ascii="Times New Roman" w:hAnsi="Times New Roman" w:cs="Times New Roman"/>
        </w:rPr>
        <w:t>72 year old</w:t>
      </w:r>
      <w:proofErr w:type="gramEnd"/>
      <w:r w:rsidRPr="00592BD9">
        <w:rPr>
          <w:rFonts w:ascii="Times New Roman" w:hAnsi="Times New Roman" w:cs="Times New Roman"/>
        </w:rPr>
        <w:t xml:space="preserve"> client, the generational traumas are real, and they stick with you your entire life, you pass them down to your children, then your children don't know any better. Because all they know is what you've given them with the tools that you've provided them with the information that you've given them, the example that you've shown them. And if we today, don't start to change the way that we look at ourselves, the way that we love ourselves, the way that we communicate with other people. Our children's children don't have a chance in hell, I've already spoken to my boyfriend, he's got older kids. And he's like, I'm sad for </w:t>
      </w:r>
      <w:proofErr w:type="spellStart"/>
      <w:r w:rsidRPr="00592BD9">
        <w:rPr>
          <w:rFonts w:ascii="Times New Roman" w:hAnsi="Times New Roman" w:cs="Times New Roman"/>
        </w:rPr>
        <w:t>for</w:t>
      </w:r>
      <w:proofErr w:type="spellEnd"/>
      <w:r w:rsidRPr="00592BD9">
        <w:rPr>
          <w:rFonts w:ascii="Times New Roman" w:hAnsi="Times New Roman" w:cs="Times New Roman"/>
        </w:rPr>
        <w:t xml:space="preserve"> our generation, because they don't even want to have kids, like for our children's show his kids like 30 years old, 33 years old. They don't want to have kids, they're so scared. You know, the housing market is ridiculous. You know, the legal system when it comes to child support, and people having children that they don't necessarily, you know, I have friends who are like, I agreed to have sex and didn't agree to have a child. And yet, here we are. And you know, they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pay child support and the child support rates are not easy, they're there, it's expensive. You know, a lot of people are back living at their </w:t>
      </w:r>
      <w:proofErr w:type="gramStart"/>
      <w:r w:rsidRPr="00592BD9">
        <w:rPr>
          <w:rFonts w:ascii="Times New Roman" w:hAnsi="Times New Roman" w:cs="Times New Roman"/>
        </w:rPr>
        <w:t>parents</w:t>
      </w:r>
      <w:proofErr w:type="gramEnd"/>
      <w:r w:rsidRPr="00592BD9">
        <w:rPr>
          <w:rFonts w:ascii="Times New Roman" w:hAnsi="Times New Roman" w:cs="Times New Roman"/>
        </w:rPr>
        <w:t xml:space="preserve"> homes, and they're 50 years old, you know, children aren't speaking to one parent, because, you know, of the parental alienation that happens. Why because of one </w:t>
      </w:r>
      <w:proofErr w:type="gramStart"/>
      <w:r w:rsidRPr="00592BD9">
        <w:rPr>
          <w:rFonts w:ascii="Times New Roman" w:hAnsi="Times New Roman" w:cs="Times New Roman"/>
        </w:rPr>
        <w:t>parents</w:t>
      </w:r>
      <w:proofErr w:type="gramEnd"/>
      <w:r w:rsidRPr="00592BD9">
        <w:rPr>
          <w:rFonts w:ascii="Times New Roman" w:hAnsi="Times New Roman" w:cs="Times New Roman"/>
        </w:rPr>
        <w:t xml:space="preserve">, traumas that they've brought to their children, and now their children are alienated from the other parent because of their own mother or father's stuff, you know? And then those children will grow up in fear of feeling unsafe and unloved or, you know, part loved part confused. It's, it's going to be a sad day. If we right now don't get it together. Our children's children, I don't know. I don't know. I'd like to be around to see my children's children. My children are very young. But if I'm not, I'm also okay with that, too. Because I don't know. I don't know. I don't know. I don't know. Yeah, it's a scary thing. Like, way into the future, we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get this together. We really do. You know, we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we have to start looking at ourselves very differently. So, you know, I look at the Tony Robbins of the </w:t>
      </w:r>
      <w:proofErr w:type="gramStart"/>
      <w:r w:rsidRPr="00592BD9">
        <w:rPr>
          <w:rFonts w:ascii="Times New Roman" w:hAnsi="Times New Roman" w:cs="Times New Roman"/>
        </w:rPr>
        <w:t>worlds</w:t>
      </w:r>
      <w:proofErr w:type="gramEnd"/>
      <w:r w:rsidRPr="00592BD9">
        <w:rPr>
          <w:rFonts w:ascii="Times New Roman" w:hAnsi="Times New Roman" w:cs="Times New Roman"/>
        </w:rPr>
        <w:t xml:space="preserve"> and, you know, all the </w:t>
      </w:r>
      <w:proofErr w:type="spellStart"/>
      <w:proofErr w:type="gramStart"/>
      <w:r w:rsidRPr="00592BD9">
        <w:rPr>
          <w:rFonts w:ascii="Times New Roman" w:hAnsi="Times New Roman" w:cs="Times New Roman"/>
        </w:rPr>
        <w:t>self help</w:t>
      </w:r>
      <w:proofErr w:type="spellEnd"/>
      <w:proofErr w:type="gramEnd"/>
      <w:r w:rsidRPr="00592BD9">
        <w:rPr>
          <w:rFonts w:ascii="Times New Roman" w:hAnsi="Times New Roman" w:cs="Times New Roman"/>
        </w:rPr>
        <w:t xml:space="preserve"> gurus and stuff that can fill an arena with people. You know, </w:t>
      </w:r>
      <w:proofErr w:type="gramStart"/>
      <w:r w:rsidRPr="00592BD9">
        <w:rPr>
          <w:rFonts w:ascii="Times New Roman" w:hAnsi="Times New Roman" w:cs="Times New Roman"/>
        </w:rPr>
        <w:t>the Mel</w:t>
      </w:r>
      <w:proofErr w:type="gramEnd"/>
      <w:r w:rsidRPr="00592BD9">
        <w:rPr>
          <w:rFonts w:ascii="Times New Roman" w:hAnsi="Times New Roman" w:cs="Times New Roman"/>
        </w:rPr>
        <w:t xml:space="preserve"> Robbins and I love these people, and I love what they speak in, they speak their own </w:t>
      </w:r>
      <w:proofErr w:type="gramStart"/>
      <w:r w:rsidRPr="00592BD9">
        <w:rPr>
          <w:rFonts w:ascii="Times New Roman" w:hAnsi="Times New Roman" w:cs="Times New Roman"/>
        </w:rPr>
        <w:t>truth</w:t>
      </w:r>
      <w:proofErr w:type="gramEnd"/>
      <w:r w:rsidRPr="00592BD9">
        <w:rPr>
          <w:rFonts w:ascii="Times New Roman" w:hAnsi="Times New Roman" w:cs="Times New Roman"/>
        </w:rPr>
        <w:t xml:space="preserve"> and they share their own traumas. And people will go and see them and spend money and time. You know, and you know, even the what's the other one? </w:t>
      </w:r>
      <w:proofErr w:type="spellStart"/>
      <w:proofErr w:type="gramStart"/>
      <w:r w:rsidRPr="00592BD9">
        <w:rPr>
          <w:rFonts w:ascii="Times New Roman" w:hAnsi="Times New Roman" w:cs="Times New Roman"/>
        </w:rPr>
        <w:t>Mindvalley</w:t>
      </w:r>
      <w:proofErr w:type="spellEnd"/>
      <w:proofErr w:type="gramEnd"/>
      <w:r w:rsidRPr="00592BD9">
        <w:rPr>
          <w:rFonts w:ascii="Times New Roman" w:hAnsi="Times New Roman" w:cs="Times New Roman"/>
        </w:rPr>
        <w:t xml:space="preserve"> you know, with vision, he does amazing work. And there's so many resources and outlets for people to get help and to start to </w:t>
      </w:r>
      <w:proofErr w:type="spellStart"/>
      <w:r w:rsidRPr="00592BD9">
        <w:rPr>
          <w:rFonts w:ascii="Times New Roman" w:hAnsi="Times New Roman" w:cs="Times New Roman"/>
        </w:rPr>
        <w:t>self reflect</w:t>
      </w:r>
      <w:proofErr w:type="spellEnd"/>
      <w:r w:rsidRPr="00592BD9">
        <w:rPr>
          <w:rFonts w:ascii="Times New Roman" w:hAnsi="Times New Roman" w:cs="Times New Roman"/>
        </w:rPr>
        <w:t xml:space="preserve"> and </w:t>
      </w:r>
      <w:proofErr w:type="spellStart"/>
      <w:r w:rsidRPr="00592BD9">
        <w:rPr>
          <w:rFonts w:ascii="Times New Roman" w:hAnsi="Times New Roman" w:cs="Times New Roman"/>
        </w:rPr>
        <w:t>self discover</w:t>
      </w:r>
      <w:proofErr w:type="spellEnd"/>
      <w:r w:rsidRPr="00592BD9">
        <w:rPr>
          <w:rFonts w:ascii="Times New Roman" w:hAnsi="Times New Roman" w:cs="Times New Roman"/>
        </w:rPr>
        <w:t xml:space="preserve"> and all these things. And they go but they don't, they don't continue with the work in their everyday life. You know, and that makes me sad. Because you can be better. But again, what should you do and what you do, do are, do </w:t>
      </w:r>
      <w:proofErr w:type="spellStart"/>
      <w:r w:rsidRPr="00592BD9">
        <w:rPr>
          <w:rFonts w:ascii="Times New Roman" w:hAnsi="Times New Roman" w:cs="Times New Roman"/>
        </w:rPr>
        <w:t>do</w:t>
      </w:r>
      <w:proofErr w:type="spellEnd"/>
      <w:r w:rsidRPr="00592BD9">
        <w:rPr>
          <w:rFonts w:ascii="Times New Roman" w:hAnsi="Times New Roman" w:cs="Times New Roman"/>
        </w:rPr>
        <w:t xml:space="preserve"> that sounded weird, but you know, what you </w:t>
      </w:r>
      <w:proofErr w:type="gramStart"/>
      <w:r w:rsidRPr="00592BD9">
        <w:rPr>
          <w:rFonts w:ascii="Times New Roman" w:hAnsi="Times New Roman" w:cs="Times New Roman"/>
        </w:rPr>
        <w:t>actually do</w:t>
      </w:r>
      <w:proofErr w:type="gramEnd"/>
      <w:r w:rsidRPr="00592BD9">
        <w:rPr>
          <w:rFonts w:ascii="Times New Roman" w:hAnsi="Times New Roman" w:cs="Times New Roman"/>
        </w:rPr>
        <w:t xml:space="preserve">. It's not it's not it's not aligning, you know, and it's, it's unfortunate for a lot of people and for </w:t>
      </w:r>
      <w:proofErr w:type="gramStart"/>
      <w:r w:rsidRPr="00592BD9">
        <w:rPr>
          <w:rFonts w:ascii="Times New Roman" w:hAnsi="Times New Roman" w:cs="Times New Roman"/>
        </w:rPr>
        <w:t>a future</w:t>
      </w:r>
      <w:proofErr w:type="gramEnd"/>
      <w:r w:rsidRPr="00592BD9">
        <w:rPr>
          <w:rFonts w:ascii="Times New Roman" w:hAnsi="Times New Roman" w:cs="Times New Roman"/>
        </w:rPr>
        <w:t>.</w:t>
      </w:r>
    </w:p>
    <w:p w14:paraId="475A5D06" w14:textId="77777777" w:rsidR="00F16F54" w:rsidRPr="00592BD9" w:rsidRDefault="00F16F54">
      <w:pPr>
        <w:spacing w:after="0"/>
        <w:rPr>
          <w:rFonts w:ascii="Times New Roman" w:hAnsi="Times New Roman" w:cs="Times New Roman"/>
        </w:rPr>
      </w:pPr>
    </w:p>
    <w:p w14:paraId="70AF8FD6"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1:04:35</w:t>
      </w:r>
      <w:proofErr w:type="gramEnd"/>
    </w:p>
    <w:p w14:paraId="1A2DEAB9"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During the pandemic when you needed emotional support, who did you turn to?</w:t>
      </w:r>
    </w:p>
    <w:p w14:paraId="6E9276EC" w14:textId="77777777" w:rsidR="00F16F54" w:rsidRPr="00592BD9" w:rsidRDefault="00F16F54">
      <w:pPr>
        <w:spacing w:after="0"/>
        <w:rPr>
          <w:rFonts w:ascii="Times New Roman" w:hAnsi="Times New Roman" w:cs="Times New Roman"/>
        </w:rPr>
      </w:pPr>
    </w:p>
    <w:p w14:paraId="03E93306"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1:04:40</w:t>
      </w:r>
      <w:proofErr w:type="gramEnd"/>
    </w:p>
    <w:p w14:paraId="24572740"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My best friend. I have a best friend named Richard. And he was my rock. He, oh, I always say I don't know where I would have been if it wasn't for Richard. Richard speaks my </w:t>
      </w:r>
      <w:proofErr w:type="gramStart"/>
      <w:r w:rsidRPr="00592BD9">
        <w:rPr>
          <w:rFonts w:ascii="Times New Roman" w:hAnsi="Times New Roman" w:cs="Times New Roman"/>
        </w:rPr>
        <w:t>language</w:t>
      </w:r>
      <w:proofErr w:type="gramEnd"/>
      <w:r w:rsidRPr="00592BD9">
        <w:rPr>
          <w:rFonts w:ascii="Times New Roman" w:hAnsi="Times New Roman" w:cs="Times New Roman"/>
        </w:rPr>
        <w:t xml:space="preserve"> and he understands </w:t>
      </w:r>
      <w:proofErr w:type="gramStart"/>
      <w:r w:rsidRPr="00592BD9">
        <w:rPr>
          <w:rFonts w:ascii="Times New Roman" w:hAnsi="Times New Roman" w:cs="Times New Roman"/>
        </w:rPr>
        <w:t>me</w:t>
      </w:r>
      <w:proofErr w:type="gramEnd"/>
      <w:r w:rsidRPr="00592BD9">
        <w:rPr>
          <w:rFonts w:ascii="Times New Roman" w:hAnsi="Times New Roman" w:cs="Times New Roman"/>
        </w:rPr>
        <w:t xml:space="preserve"> he understands when I was scared and didn't want to say I was scared. You know, he was that friend, who also held me accountable, you know, in his most supportive way. When I when I, I'm not a crier, but when I needed to cry, I knew I could cry with him. And sometimes he would say nothing. Because I didn't need him to say anything. I just needed to process what was going on. When I needed to vent, I could vent when I needed to be reined in. He rammed me in when I needed, you know, to just be out, you know, we would go for a walk or, you know, whatever I needed, he was always there. Yeah, I really, I had that one friend. And it was that one friend who I knew wasn't going to let me get away with stuff. And I chose him. Because I wanted to feel something, I think that a lot of us can go through </w:t>
      </w:r>
      <w:proofErr w:type="gramStart"/>
      <w:r w:rsidRPr="00592BD9">
        <w:rPr>
          <w:rFonts w:ascii="Times New Roman" w:hAnsi="Times New Roman" w:cs="Times New Roman"/>
        </w:rPr>
        <w:t>really tough</w:t>
      </w:r>
      <w:proofErr w:type="gramEnd"/>
      <w:r w:rsidRPr="00592BD9">
        <w:rPr>
          <w:rFonts w:ascii="Times New Roman" w:hAnsi="Times New Roman" w:cs="Times New Roman"/>
        </w:rPr>
        <w:t xml:space="preserve"> times and just numb ourselves out, you know, with substances or with Netflix, or, you know, or whatever. I think Netflix is kind of a drug, but you know, with </w:t>
      </w:r>
      <w:proofErr w:type="spellStart"/>
      <w:r w:rsidRPr="00592BD9">
        <w:rPr>
          <w:rFonts w:ascii="Times New Roman" w:hAnsi="Times New Roman" w:cs="Times New Roman"/>
        </w:rPr>
        <w:t>with</w:t>
      </w:r>
      <w:proofErr w:type="spellEnd"/>
      <w:r w:rsidRPr="00592BD9">
        <w:rPr>
          <w:rFonts w:ascii="Times New Roman" w:hAnsi="Times New Roman" w:cs="Times New Roman"/>
        </w:rPr>
        <w:t xml:space="preserve"> whatever, or just in denial, however, we chose to numb ourselves or continue blaming. And I knew he wouldn't let me do that. I knew because he knew that that's not what I wanted. You know, and once I communicated what I wanted, again, it's </w:t>
      </w:r>
      <w:proofErr w:type="gramStart"/>
      <w:r w:rsidRPr="00592BD9">
        <w:rPr>
          <w:rFonts w:ascii="Times New Roman" w:hAnsi="Times New Roman" w:cs="Times New Roman"/>
        </w:rPr>
        <w:t>say</w:t>
      </w:r>
      <w:proofErr w:type="gramEnd"/>
      <w:r w:rsidRPr="00592BD9">
        <w:rPr>
          <w:rFonts w:ascii="Times New Roman" w:hAnsi="Times New Roman" w:cs="Times New Roman"/>
        </w:rPr>
        <w:t xml:space="preserve"> what you mean, mean what you say. He was like, </w:t>
      </w:r>
      <w:proofErr w:type="gramStart"/>
      <w:r w:rsidRPr="00592BD9">
        <w:rPr>
          <w:rFonts w:ascii="Times New Roman" w:hAnsi="Times New Roman" w:cs="Times New Roman"/>
        </w:rPr>
        <w:t>Okay</w:t>
      </w:r>
      <w:proofErr w:type="gramEnd"/>
      <w:r w:rsidRPr="00592BD9">
        <w:rPr>
          <w:rFonts w:ascii="Times New Roman" w:hAnsi="Times New Roman" w:cs="Times New Roman"/>
        </w:rPr>
        <w:t xml:space="preserve">, do you remember when you said this? Well, we're not going to do that, Kathy, you know, I'm not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let you do this, or we got to do that. You know, come on, did you get this paperwork done? Did you send it in? Come on, you know, I'm like, I just want this to go away. You know, and he's like, </w:t>
      </w:r>
      <w:proofErr w:type="gramStart"/>
      <w:r w:rsidRPr="00592BD9">
        <w:rPr>
          <w:rFonts w:ascii="Times New Roman" w:hAnsi="Times New Roman" w:cs="Times New Roman"/>
        </w:rPr>
        <w:t>Well</w:t>
      </w:r>
      <w:proofErr w:type="gramEnd"/>
      <w:r w:rsidRPr="00592BD9">
        <w:rPr>
          <w:rFonts w:ascii="Times New Roman" w:hAnsi="Times New Roman" w:cs="Times New Roman"/>
        </w:rPr>
        <w:t xml:space="preserve">, it's not </w:t>
      </w:r>
      <w:proofErr w:type="spellStart"/>
      <w:r w:rsidRPr="00592BD9">
        <w:rPr>
          <w:rFonts w:ascii="Times New Roman" w:hAnsi="Times New Roman" w:cs="Times New Roman"/>
        </w:rPr>
        <w:t>gonna</w:t>
      </w:r>
      <w:proofErr w:type="spellEnd"/>
      <w:r w:rsidRPr="00592BD9">
        <w:rPr>
          <w:rFonts w:ascii="Times New Roman" w:hAnsi="Times New Roman" w:cs="Times New Roman"/>
        </w:rPr>
        <w:t xml:space="preserve"> go away.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let's do it. You know, what do you need help with? So sometimes you only need that one person. And, you know, he's not a coach. But I knew that that was what I want it to be for other people, you know, on a bigger scale. So</w:t>
      </w:r>
    </w:p>
    <w:p w14:paraId="3E899353" w14:textId="77777777" w:rsidR="00F16F54" w:rsidRPr="00592BD9" w:rsidRDefault="00F16F54">
      <w:pPr>
        <w:spacing w:after="0"/>
        <w:rPr>
          <w:rFonts w:ascii="Times New Roman" w:hAnsi="Times New Roman" w:cs="Times New Roman"/>
        </w:rPr>
      </w:pPr>
    </w:p>
    <w:p w14:paraId="3EE59F29"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1:07:11</w:t>
      </w:r>
      <w:proofErr w:type="gramEnd"/>
    </w:p>
    <w:p w14:paraId="0A17B0BA"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Were you able to do those interactions in person, were they done online, were they over the phone?</w:t>
      </w:r>
    </w:p>
    <w:p w14:paraId="49E39853" w14:textId="77777777" w:rsidR="00F16F54" w:rsidRPr="00592BD9" w:rsidRDefault="00F16F54">
      <w:pPr>
        <w:spacing w:after="0"/>
        <w:rPr>
          <w:rFonts w:ascii="Times New Roman" w:hAnsi="Times New Roman" w:cs="Times New Roman"/>
        </w:rPr>
      </w:pPr>
    </w:p>
    <w:p w14:paraId="3B57904E"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1:07:17</w:t>
      </w:r>
      <w:proofErr w:type="gramEnd"/>
    </w:p>
    <w:p w14:paraId="2947C63F" w14:textId="77777777" w:rsidR="00F16F54" w:rsidRPr="00592BD9" w:rsidRDefault="00000000">
      <w:pPr>
        <w:spacing w:after="0"/>
        <w:rPr>
          <w:rFonts w:ascii="Times New Roman" w:hAnsi="Times New Roman" w:cs="Times New Roman"/>
        </w:rPr>
      </w:pP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with Richard, he, he was very big on no contact initially, he was he was very diligent, not like me, I would have been like, let's go out and but even when we went for a walk, he would wear a mask. I wouldn't, you know, so, and we didn't do that often. It was just when I really was okay, you know, I'm done. And </w:t>
      </w:r>
      <w:proofErr w:type="gramStart"/>
      <w:r w:rsidRPr="00592BD9">
        <w:rPr>
          <w:rFonts w:ascii="Times New Roman" w:hAnsi="Times New Roman" w:cs="Times New Roman"/>
        </w:rPr>
        <w:t>also</w:t>
      </w:r>
      <w:proofErr w:type="gramEnd"/>
      <w:r w:rsidRPr="00592BD9">
        <w:rPr>
          <w:rFonts w:ascii="Times New Roman" w:hAnsi="Times New Roman" w:cs="Times New Roman"/>
        </w:rPr>
        <w:t xml:space="preserve"> my mom. My mom was a very good support when I was going through the divorce during the pandemic, so she would, I live like an hour away from her and she would drive to make sure that you know, I was okay if my ex wasn't home she would come in help me with the kids or whatever it just would just be there she couldn't be there often but you know, it was okay. And it's different talking to your mom you know, but I really did have great conversations with her about what life was like with her and my dad sometimes they </w:t>
      </w:r>
      <w:proofErr w:type="spellStart"/>
      <w:r w:rsidRPr="00592BD9">
        <w:rPr>
          <w:rFonts w:ascii="Times New Roman" w:hAnsi="Times New Roman" w:cs="Times New Roman"/>
        </w:rPr>
        <w:t>they</w:t>
      </w:r>
      <w:proofErr w:type="spellEnd"/>
      <w:r w:rsidRPr="00592BD9">
        <w:rPr>
          <w:rFonts w:ascii="Times New Roman" w:hAnsi="Times New Roman" w:cs="Times New Roman"/>
        </w:rPr>
        <w:t xml:space="preserve"> live till death do them part my dad died in in 20, when did he die, 2009 But they </w:t>
      </w:r>
      <w:proofErr w:type="spellStart"/>
      <w:r w:rsidRPr="00592BD9">
        <w:rPr>
          <w:rFonts w:ascii="Times New Roman" w:hAnsi="Times New Roman" w:cs="Times New Roman"/>
        </w:rPr>
        <w:t>they</w:t>
      </w:r>
      <w:proofErr w:type="spellEnd"/>
      <w:r w:rsidRPr="00592BD9">
        <w:rPr>
          <w:rFonts w:ascii="Times New Roman" w:hAnsi="Times New Roman" w:cs="Times New Roman"/>
        </w:rPr>
        <w:t xml:space="preserve"> did till death do them </w:t>
      </w:r>
      <w:proofErr w:type="gramStart"/>
      <w:r w:rsidRPr="00592BD9">
        <w:rPr>
          <w:rFonts w:ascii="Times New Roman" w:hAnsi="Times New Roman" w:cs="Times New Roman"/>
        </w:rPr>
        <w:t>part</w:t>
      </w:r>
      <w:proofErr w:type="gramEnd"/>
      <w:r w:rsidRPr="00592BD9">
        <w:rPr>
          <w:rFonts w:ascii="Times New Roman" w:hAnsi="Times New Roman" w:cs="Times New Roman"/>
        </w:rPr>
        <w:t xml:space="preserve"> but their marriage wasn't always, it wasn't always great.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we had a lot of conversations like that.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w:t>
      </w:r>
      <w:proofErr w:type="gramStart"/>
      <w:r w:rsidRPr="00592BD9">
        <w:rPr>
          <w:rFonts w:ascii="Times New Roman" w:hAnsi="Times New Roman" w:cs="Times New Roman"/>
        </w:rPr>
        <w:t>also felt</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felt</w:t>
      </w:r>
      <w:proofErr w:type="spellEnd"/>
      <w:r w:rsidRPr="00592BD9">
        <w:rPr>
          <w:rFonts w:ascii="Times New Roman" w:hAnsi="Times New Roman" w:cs="Times New Roman"/>
        </w:rPr>
        <w:t xml:space="preserve"> supported from her. But Richard was the one </w:t>
      </w:r>
      <w:proofErr w:type="gramStart"/>
      <w:r w:rsidRPr="00592BD9">
        <w:rPr>
          <w:rFonts w:ascii="Times New Roman" w:hAnsi="Times New Roman" w:cs="Times New Roman"/>
        </w:rPr>
        <w:t>and he</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he</w:t>
      </w:r>
      <w:proofErr w:type="spellEnd"/>
      <w:r w:rsidRPr="00592BD9">
        <w:rPr>
          <w:rFonts w:ascii="Times New Roman" w:hAnsi="Times New Roman" w:cs="Times New Roman"/>
        </w:rPr>
        <w:t xml:space="preserve"> was very, very diligent with the COVID protocols and practices and stuff.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it was a lot of zoom </w:t>
      </w:r>
      <w:proofErr w:type="gramStart"/>
      <w:r w:rsidRPr="00592BD9">
        <w:rPr>
          <w:rFonts w:ascii="Times New Roman" w:hAnsi="Times New Roman" w:cs="Times New Roman"/>
        </w:rPr>
        <w:t>calls</w:t>
      </w:r>
      <w:proofErr w:type="gramEnd"/>
      <w:r w:rsidRPr="00592BD9">
        <w:rPr>
          <w:rFonts w:ascii="Times New Roman" w:hAnsi="Times New Roman" w:cs="Times New Roman"/>
        </w:rPr>
        <w:t xml:space="preserve"> a lot of conversations on the phone. But as quickly as we could open </w:t>
      </w:r>
      <w:proofErr w:type="gramStart"/>
      <w:r w:rsidRPr="00592BD9">
        <w:rPr>
          <w:rFonts w:ascii="Times New Roman" w:hAnsi="Times New Roman" w:cs="Times New Roman"/>
        </w:rPr>
        <w:t>up</w:t>
      </w:r>
      <w:proofErr w:type="gramEnd"/>
      <w:r w:rsidRPr="00592BD9">
        <w:rPr>
          <w:rFonts w:ascii="Times New Roman" w:hAnsi="Times New Roman" w:cs="Times New Roman"/>
        </w:rPr>
        <w:t xml:space="preserve"> he was a lot more willing to be around like my kids and myself and you know, and </w:t>
      </w:r>
      <w:proofErr w:type="gramStart"/>
      <w:r w:rsidRPr="00592BD9">
        <w:rPr>
          <w:rFonts w:ascii="Times New Roman" w:hAnsi="Times New Roman" w:cs="Times New Roman"/>
        </w:rPr>
        <w:t>go</w:t>
      </w:r>
      <w:proofErr w:type="gramEnd"/>
      <w:r w:rsidRPr="00592BD9">
        <w:rPr>
          <w:rFonts w:ascii="Times New Roman" w:hAnsi="Times New Roman" w:cs="Times New Roman"/>
        </w:rPr>
        <w:t xml:space="preserve"> out we did a lot of stuff not in the home not in the house.</w:t>
      </w:r>
    </w:p>
    <w:p w14:paraId="418D246C" w14:textId="77777777" w:rsidR="00F16F54" w:rsidRPr="00592BD9" w:rsidRDefault="00F16F54">
      <w:pPr>
        <w:spacing w:after="0"/>
        <w:rPr>
          <w:rFonts w:ascii="Times New Roman" w:hAnsi="Times New Roman" w:cs="Times New Roman"/>
        </w:rPr>
      </w:pPr>
    </w:p>
    <w:p w14:paraId="5EBB0C4A"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1:08:44</w:t>
      </w:r>
      <w:proofErr w:type="gramEnd"/>
    </w:p>
    <w:p w14:paraId="48D3508B"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And what are some of the things you do to take care of yourself?</w:t>
      </w:r>
    </w:p>
    <w:p w14:paraId="6DC5C048" w14:textId="77777777" w:rsidR="00F16F54" w:rsidRPr="00592BD9" w:rsidRDefault="00F16F54">
      <w:pPr>
        <w:spacing w:after="0"/>
        <w:rPr>
          <w:rFonts w:ascii="Times New Roman" w:hAnsi="Times New Roman" w:cs="Times New Roman"/>
        </w:rPr>
      </w:pPr>
    </w:p>
    <w:p w14:paraId="566E778D"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lastRenderedPageBreak/>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1:08:49</w:t>
      </w:r>
      <w:proofErr w:type="gramEnd"/>
    </w:p>
    <w:p w14:paraId="66ED3D8D"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Okay, says the one who talks about </w:t>
      </w:r>
      <w:proofErr w:type="spellStart"/>
      <w:r w:rsidRPr="00592BD9">
        <w:rPr>
          <w:rFonts w:ascii="Times New Roman" w:hAnsi="Times New Roman" w:cs="Times New Roman"/>
        </w:rPr>
        <w:t>self love</w:t>
      </w:r>
      <w:proofErr w:type="spellEnd"/>
      <w:r w:rsidRPr="00592BD9">
        <w:rPr>
          <w:rFonts w:ascii="Times New Roman" w:hAnsi="Times New Roman" w:cs="Times New Roman"/>
        </w:rPr>
        <w:t xml:space="preserve"> and </w:t>
      </w:r>
      <w:proofErr w:type="spellStart"/>
      <w:r w:rsidRPr="00592BD9">
        <w:rPr>
          <w:rFonts w:ascii="Times New Roman" w:hAnsi="Times New Roman" w:cs="Times New Roman"/>
        </w:rPr>
        <w:t>self care</w:t>
      </w:r>
      <w:proofErr w:type="spellEnd"/>
      <w:r w:rsidRPr="00592BD9">
        <w:rPr>
          <w:rFonts w:ascii="Times New Roman" w:hAnsi="Times New Roman" w:cs="Times New Roman"/>
        </w:rPr>
        <w:t xml:space="preserve"> um, you know, this becomes a practice what you preach thing. So, I work out, I work out that that's for me, that's my hour for me. And I get my kids down in the gym too. And you know, they </w:t>
      </w:r>
      <w:proofErr w:type="spellStart"/>
      <w:r w:rsidRPr="00592BD9">
        <w:rPr>
          <w:rFonts w:ascii="Times New Roman" w:hAnsi="Times New Roman" w:cs="Times New Roman"/>
        </w:rPr>
        <w:t>they</w:t>
      </w:r>
      <w:proofErr w:type="spellEnd"/>
      <w:r w:rsidRPr="00592BD9">
        <w:rPr>
          <w:rFonts w:ascii="Times New Roman" w:hAnsi="Times New Roman" w:cs="Times New Roman"/>
        </w:rPr>
        <w:t xml:space="preserve"> know that's even though it's for me, my kids, they join me when I'm you know, when I'm with them and stuff like that, and they enjoy it.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and they do their own thing. They don't bother Mommy, you know, from the treadmill or whatever.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working out for me is a very big thing. I go for a lot of walks, walking during the pandemic was </w:t>
      </w:r>
      <w:proofErr w:type="gramStart"/>
      <w:r w:rsidRPr="00592BD9">
        <w:rPr>
          <w:rFonts w:ascii="Times New Roman" w:hAnsi="Times New Roman" w:cs="Times New Roman"/>
        </w:rPr>
        <w:t>my</w:t>
      </w:r>
      <w:proofErr w:type="gramEnd"/>
      <w:r w:rsidRPr="00592BD9">
        <w:rPr>
          <w:rFonts w:ascii="Times New Roman" w:hAnsi="Times New Roman" w:cs="Times New Roman"/>
        </w:rPr>
        <w:t xml:space="preserve"> was my way to get out.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I've continued that. I do a lot of </w:t>
      </w:r>
      <w:proofErr w:type="gramStart"/>
      <w:r w:rsidRPr="00592BD9">
        <w:rPr>
          <w:rFonts w:ascii="Times New Roman" w:hAnsi="Times New Roman" w:cs="Times New Roman"/>
        </w:rPr>
        <w:t>thinking,</w:t>
      </w:r>
      <w:proofErr w:type="gramEnd"/>
      <w:r w:rsidRPr="00592BD9">
        <w:rPr>
          <w:rFonts w:ascii="Times New Roman" w:hAnsi="Times New Roman" w:cs="Times New Roman"/>
        </w:rPr>
        <w:t xml:space="preserve"> when I'm on those walks and I'll sit by the pond or whatnot. I meditate. That's been a </w:t>
      </w:r>
      <w:proofErr w:type="gramStart"/>
      <w:r w:rsidRPr="00592BD9">
        <w:rPr>
          <w:rFonts w:ascii="Times New Roman" w:hAnsi="Times New Roman" w:cs="Times New Roman"/>
        </w:rPr>
        <w:t>really good</w:t>
      </w:r>
      <w:proofErr w:type="gramEnd"/>
      <w:r w:rsidRPr="00592BD9">
        <w:rPr>
          <w:rFonts w:ascii="Times New Roman" w:hAnsi="Times New Roman" w:cs="Times New Roman"/>
        </w:rPr>
        <w:t xml:space="preserve"> sense of </w:t>
      </w:r>
      <w:proofErr w:type="spellStart"/>
      <w:r w:rsidRPr="00592BD9">
        <w:rPr>
          <w:rFonts w:ascii="Times New Roman" w:hAnsi="Times New Roman" w:cs="Times New Roman"/>
        </w:rPr>
        <w:t>of</w:t>
      </w:r>
      <w:proofErr w:type="spellEnd"/>
      <w:r w:rsidRPr="00592BD9">
        <w:rPr>
          <w:rFonts w:ascii="Times New Roman" w:hAnsi="Times New Roman" w:cs="Times New Roman"/>
        </w:rPr>
        <w:t xml:space="preserve"> just centering myself and calming myself down when you know, I'm excitable or, you know, whatever. I'm usually more </w:t>
      </w:r>
      <w:proofErr w:type="gramStart"/>
      <w:r w:rsidRPr="00592BD9">
        <w:rPr>
          <w:rFonts w:ascii="Times New Roman" w:hAnsi="Times New Roman" w:cs="Times New Roman"/>
        </w:rPr>
        <w:t>excitable</w:t>
      </w:r>
      <w:proofErr w:type="gramEnd"/>
      <w:r w:rsidRPr="00592BD9">
        <w:rPr>
          <w:rFonts w:ascii="Times New Roman" w:hAnsi="Times New Roman" w:cs="Times New Roman"/>
        </w:rPr>
        <w:t xml:space="preserve"> than sad. I don't, I don't do sad. I really try if I'm in the funk, to process </w:t>
      </w:r>
      <w:proofErr w:type="gramStart"/>
      <w:r w:rsidRPr="00592BD9">
        <w:rPr>
          <w:rFonts w:ascii="Times New Roman" w:hAnsi="Times New Roman" w:cs="Times New Roman"/>
        </w:rPr>
        <w:t>really quickly</w:t>
      </w:r>
      <w:proofErr w:type="gramEnd"/>
      <w:r w:rsidRPr="00592BD9">
        <w:rPr>
          <w:rFonts w:ascii="Times New Roman" w:hAnsi="Times New Roman" w:cs="Times New Roman"/>
        </w:rPr>
        <w:t xml:space="preserve"> know why I feel this way and work my way out of it. So that I can get back to joy and </w:t>
      </w:r>
      <w:proofErr w:type="gramStart"/>
      <w:r w:rsidRPr="00592BD9">
        <w:rPr>
          <w:rFonts w:ascii="Times New Roman" w:hAnsi="Times New Roman" w:cs="Times New Roman"/>
        </w:rPr>
        <w:t>happy</w:t>
      </w:r>
      <w:proofErr w:type="gramEnd"/>
      <w:r w:rsidRPr="00592BD9">
        <w:rPr>
          <w:rFonts w:ascii="Times New Roman" w:hAnsi="Times New Roman" w:cs="Times New Roman"/>
        </w:rPr>
        <w:t xml:space="preserve"> to being happy. I do watch Netflix. Yes, I love </w:t>
      </w:r>
      <w:proofErr w:type="gramStart"/>
      <w:r w:rsidRPr="00592BD9">
        <w:rPr>
          <w:rFonts w:ascii="Times New Roman" w:hAnsi="Times New Roman" w:cs="Times New Roman"/>
        </w:rPr>
        <w:t>a great show</w:t>
      </w:r>
      <w:proofErr w:type="gramEnd"/>
      <w:r w:rsidRPr="00592BD9">
        <w:rPr>
          <w:rFonts w:ascii="Times New Roman" w:hAnsi="Times New Roman" w:cs="Times New Roman"/>
        </w:rPr>
        <w:t xml:space="preserve">. I stopped watching series because </w:t>
      </w:r>
      <w:proofErr w:type="gramStart"/>
      <w:r w:rsidRPr="00592BD9">
        <w:rPr>
          <w:rFonts w:ascii="Times New Roman" w:hAnsi="Times New Roman" w:cs="Times New Roman"/>
        </w:rPr>
        <w:t>they</w:t>
      </w:r>
      <w:proofErr w:type="gramEnd"/>
      <w:r w:rsidRPr="00592BD9">
        <w:rPr>
          <w:rFonts w:ascii="Times New Roman" w:hAnsi="Times New Roman" w:cs="Times New Roman"/>
        </w:rPr>
        <w:t xml:space="preserve"> just those hours just, where do those hours go how many hours? How many episodes was that? I'm like, </w:t>
      </w:r>
      <w:proofErr w:type="gramStart"/>
      <w:r w:rsidRPr="00592BD9">
        <w:rPr>
          <w:rFonts w:ascii="Times New Roman" w:hAnsi="Times New Roman" w:cs="Times New Roman"/>
        </w:rPr>
        <w:t>Oh</w:t>
      </w:r>
      <w:proofErr w:type="gramEnd"/>
      <w:r w:rsidRPr="00592BD9">
        <w:rPr>
          <w:rFonts w:ascii="Times New Roman" w:hAnsi="Times New Roman" w:cs="Times New Roman"/>
        </w:rPr>
        <w:t xml:space="preserve"> my gosh, it was like 25 hours of TV.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stick to </w:t>
      </w:r>
      <w:proofErr w:type="gramStart"/>
      <w:r w:rsidRPr="00592BD9">
        <w:rPr>
          <w:rFonts w:ascii="Times New Roman" w:hAnsi="Times New Roman" w:cs="Times New Roman"/>
        </w:rPr>
        <w:t>movies</w:t>
      </w:r>
      <w:proofErr w:type="gramEnd"/>
      <w:r w:rsidRPr="00592BD9">
        <w:rPr>
          <w:rFonts w:ascii="Times New Roman" w:hAnsi="Times New Roman" w:cs="Times New Roman"/>
        </w:rPr>
        <w:t xml:space="preserve"> an hour and a half. Let's get it out.</w:t>
      </w:r>
    </w:p>
    <w:p w14:paraId="365F488D" w14:textId="77777777" w:rsidR="00F16F54" w:rsidRPr="00592BD9" w:rsidRDefault="00F16F54">
      <w:pPr>
        <w:spacing w:after="0"/>
        <w:rPr>
          <w:rFonts w:ascii="Times New Roman" w:hAnsi="Times New Roman" w:cs="Times New Roman"/>
        </w:rPr>
      </w:pPr>
    </w:p>
    <w:p w14:paraId="006F2C82"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1:10:21</w:t>
      </w:r>
      <w:proofErr w:type="gramEnd"/>
    </w:p>
    <w:p w14:paraId="440B1E30"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So yeah, I do </w:t>
      </w:r>
      <w:proofErr w:type="spellStart"/>
      <w:r w:rsidRPr="00592BD9">
        <w:rPr>
          <w:rFonts w:ascii="Times New Roman" w:hAnsi="Times New Roman" w:cs="Times New Roman"/>
        </w:rPr>
        <w:t>do</w:t>
      </w:r>
      <w:proofErr w:type="spellEnd"/>
      <w:r w:rsidRPr="00592BD9">
        <w:rPr>
          <w:rFonts w:ascii="Times New Roman" w:hAnsi="Times New Roman" w:cs="Times New Roman"/>
        </w:rPr>
        <w:t xml:space="preserve"> that I don't do that often anymore just because you know, everything's </w:t>
      </w:r>
      <w:proofErr w:type="gramStart"/>
      <w:r w:rsidRPr="00592BD9">
        <w:rPr>
          <w:rFonts w:ascii="Times New Roman" w:hAnsi="Times New Roman" w:cs="Times New Roman"/>
        </w:rPr>
        <w:t>opened up</w:t>
      </w:r>
      <w:proofErr w:type="gramEnd"/>
      <w:r w:rsidRPr="00592BD9">
        <w:rPr>
          <w:rFonts w:ascii="Times New Roman" w:hAnsi="Times New Roman" w:cs="Times New Roman"/>
        </w:rPr>
        <w:t xml:space="preserve"> and I'm out and about. But yeah, I </w:t>
      </w:r>
      <w:proofErr w:type="gramStart"/>
      <w:r w:rsidRPr="00592BD9">
        <w:rPr>
          <w:rFonts w:ascii="Times New Roman" w:hAnsi="Times New Roman" w:cs="Times New Roman"/>
        </w:rPr>
        <w:t>really</w:t>
      </w:r>
      <w:proofErr w:type="gramEnd"/>
      <w:r w:rsidRPr="00592BD9">
        <w:rPr>
          <w:rFonts w:ascii="Times New Roman" w:hAnsi="Times New Roman" w:cs="Times New Roman"/>
        </w:rPr>
        <w:t xml:space="preserve"> it's working out meditating, going for walks. Being in communication with the people that I know </w:t>
      </w:r>
      <w:proofErr w:type="gramStart"/>
      <w:r w:rsidRPr="00592BD9">
        <w:rPr>
          <w:rFonts w:ascii="Times New Roman" w:hAnsi="Times New Roman" w:cs="Times New Roman"/>
        </w:rPr>
        <w:t>are</w:t>
      </w:r>
      <w:proofErr w:type="gramEnd"/>
      <w:r w:rsidRPr="00592BD9">
        <w:rPr>
          <w:rFonts w:ascii="Times New Roman" w:hAnsi="Times New Roman" w:cs="Times New Roman"/>
        </w:rPr>
        <w:t xml:space="preserve"> of the same mindset as myself a lot of checking in with them. Other coaches, that sort of thing. We do a lot of that </w:t>
      </w:r>
      <w:proofErr w:type="gramStart"/>
      <w:r w:rsidRPr="00592BD9">
        <w:rPr>
          <w:rFonts w:ascii="Times New Roman" w:hAnsi="Times New Roman" w:cs="Times New Roman"/>
        </w:rPr>
        <w:t>talk</w:t>
      </w:r>
      <w:proofErr w:type="gramEnd"/>
      <w:r w:rsidRPr="00592BD9">
        <w:rPr>
          <w:rFonts w:ascii="Times New Roman" w:hAnsi="Times New Roman" w:cs="Times New Roman"/>
        </w:rPr>
        <w:t xml:space="preserve"> to, to make sure that we're all we're all good because we do help people. And we're hearing a lot of stuff, doing a lot of check ins with each other, you know, coaching each other through our coaching process. So, yeah, that's it. </w:t>
      </w:r>
    </w:p>
    <w:p w14:paraId="799202A8" w14:textId="77777777" w:rsidR="00F16F54" w:rsidRPr="00592BD9" w:rsidRDefault="00F16F54">
      <w:pPr>
        <w:spacing w:after="0"/>
        <w:rPr>
          <w:rFonts w:ascii="Times New Roman" w:hAnsi="Times New Roman" w:cs="Times New Roman"/>
        </w:rPr>
      </w:pPr>
    </w:p>
    <w:p w14:paraId="717CEFEC"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1:10:59</w:t>
      </w:r>
      <w:proofErr w:type="gramEnd"/>
    </w:p>
    <w:p w14:paraId="610D2B8A"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Do you think of all that happened with COVID-19 as a historic event?</w:t>
      </w:r>
    </w:p>
    <w:p w14:paraId="514C423F" w14:textId="77777777" w:rsidR="00F16F54" w:rsidRPr="00592BD9" w:rsidRDefault="00F16F54">
      <w:pPr>
        <w:spacing w:after="0"/>
        <w:rPr>
          <w:rFonts w:ascii="Times New Roman" w:hAnsi="Times New Roman" w:cs="Times New Roman"/>
        </w:rPr>
      </w:pPr>
    </w:p>
    <w:p w14:paraId="7596410D"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1:11:06</w:t>
      </w:r>
      <w:proofErr w:type="gramEnd"/>
    </w:p>
    <w:p w14:paraId="204A8B95"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Massively historic, huge. Yeah, I thought SARS was a big deal. This, this was Wow. The lockdown it. You know, when I, when I heard about what </w:t>
      </w:r>
      <w:proofErr w:type="gramStart"/>
      <w:r w:rsidRPr="00592BD9">
        <w:rPr>
          <w:rFonts w:ascii="Times New Roman" w:hAnsi="Times New Roman" w:cs="Times New Roman"/>
        </w:rPr>
        <w:t>was it</w:t>
      </w:r>
      <w:proofErr w:type="gramEnd"/>
      <w:r w:rsidRPr="00592BD9">
        <w:rPr>
          <w:rFonts w:ascii="Times New Roman" w:hAnsi="Times New Roman" w:cs="Times New Roman"/>
        </w:rPr>
        <w:t xml:space="preserve">, in Italy, the canal, where they do the gondola rides, I've been to Italy, and I've been on that gondola ride. And you don't think about I'm just, it's an excursion. For me, it's a fun thing to do. But when you hear during the pandemic, that the fish came back, and you know, </w:t>
      </w:r>
      <w:proofErr w:type="gramStart"/>
      <w:r w:rsidRPr="00592BD9">
        <w:rPr>
          <w:rFonts w:ascii="Times New Roman" w:hAnsi="Times New Roman" w:cs="Times New Roman"/>
        </w:rPr>
        <w:t>the that</w:t>
      </w:r>
      <w:proofErr w:type="gramEnd"/>
      <w:r w:rsidRPr="00592BD9">
        <w:rPr>
          <w:rFonts w:ascii="Times New Roman" w:hAnsi="Times New Roman" w:cs="Times New Roman"/>
        </w:rPr>
        <w:t xml:space="preserve"> life was so present in that space, where it was recreation for me, I got on it, it was beautiful, and all these wonderful things. And, you know, </w:t>
      </w:r>
      <w:proofErr w:type="gramStart"/>
      <w:r w:rsidRPr="00592BD9">
        <w:rPr>
          <w:rFonts w:ascii="Times New Roman" w:hAnsi="Times New Roman" w:cs="Times New Roman"/>
        </w:rPr>
        <w:t>we're seeing</w:t>
      </w:r>
      <w:proofErr w:type="gramEnd"/>
      <w:r w:rsidRPr="00592BD9">
        <w:rPr>
          <w:rFonts w:ascii="Times New Roman" w:hAnsi="Times New Roman" w:cs="Times New Roman"/>
        </w:rPr>
        <w:t xml:space="preserve"> coyotes everywhere. I'm watching reindeer cross a regular suburban, like, in I'm like, what is happening here. The fact that we humans went away. And life happened again for you know, animals and things, you know, the ecosystem shifted, and whatever the case may be. That was very telling. That was very telling about how much this pandemic showed us how much we humans really do some damage. We really do. You know, I live in an area where many years ago, I've been here now for 12, 13 years, 14 years. And </w:t>
      </w:r>
      <w:proofErr w:type="gramStart"/>
      <w:r w:rsidRPr="00592BD9">
        <w:rPr>
          <w:rFonts w:ascii="Times New Roman" w:hAnsi="Times New Roman" w:cs="Times New Roman"/>
        </w:rPr>
        <w:t>it was</w:t>
      </w:r>
      <w:proofErr w:type="gramEnd"/>
      <w:r w:rsidRPr="00592BD9">
        <w:rPr>
          <w:rFonts w:ascii="Times New Roman" w:hAnsi="Times New Roman" w:cs="Times New Roman"/>
        </w:rPr>
        <w:t xml:space="preserve"> a lot of farms. My backyard was a soil field. Right. And now it's all houses everywhere. You know, the big stores, we have an outlet mall. You know, it's Yeah. But </w:t>
      </w:r>
      <w:proofErr w:type="gramStart"/>
      <w:r w:rsidRPr="00592BD9">
        <w:rPr>
          <w:rFonts w:ascii="Times New Roman" w:hAnsi="Times New Roman" w:cs="Times New Roman"/>
        </w:rPr>
        <w:t>to</w:t>
      </w:r>
      <w:proofErr w:type="gramEnd"/>
      <w:r w:rsidRPr="00592BD9">
        <w:rPr>
          <w:rFonts w:ascii="Times New Roman" w:hAnsi="Times New Roman" w:cs="Times New Roman"/>
        </w:rPr>
        <w:t xml:space="preserve">, to know, how things just grew again, because the humans went away, you know, because everybody had to be home. And how the, you know, the animals can roam and come back to their habitat and just be without interruption. It was very, it was very telling was very telling for me. I think this pandemic. That's </w:t>
      </w:r>
      <w:proofErr w:type="spellStart"/>
      <w:r w:rsidRPr="00592BD9">
        <w:rPr>
          <w:rFonts w:ascii="Times New Roman" w:hAnsi="Times New Roman" w:cs="Times New Roman"/>
        </w:rPr>
        <w:t>that's</w:t>
      </w:r>
      <w:proofErr w:type="spellEnd"/>
      <w:r w:rsidRPr="00592BD9">
        <w:rPr>
          <w:rFonts w:ascii="Times New Roman" w:hAnsi="Times New Roman" w:cs="Times New Roman"/>
        </w:rPr>
        <w:t xml:space="preserve"> that was one highlight for me. Yeah.</w:t>
      </w:r>
    </w:p>
    <w:p w14:paraId="66D99058" w14:textId="77777777" w:rsidR="00F16F54" w:rsidRPr="00592BD9" w:rsidRDefault="00F16F54">
      <w:pPr>
        <w:spacing w:after="0"/>
        <w:rPr>
          <w:rFonts w:ascii="Times New Roman" w:hAnsi="Times New Roman" w:cs="Times New Roman"/>
        </w:rPr>
      </w:pPr>
    </w:p>
    <w:p w14:paraId="4383692B"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1:13:32</w:t>
      </w:r>
      <w:proofErr w:type="gramEnd"/>
    </w:p>
    <w:p w14:paraId="2366715C"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lastRenderedPageBreak/>
        <w:t>Thinking back to your own education, what are some of the things you wished you had learned more about in history when you were younger?</w:t>
      </w:r>
    </w:p>
    <w:p w14:paraId="2C17AEFD" w14:textId="77777777" w:rsidR="00F16F54" w:rsidRPr="00592BD9" w:rsidRDefault="00F16F54">
      <w:pPr>
        <w:spacing w:after="0"/>
        <w:rPr>
          <w:rFonts w:ascii="Times New Roman" w:hAnsi="Times New Roman" w:cs="Times New Roman"/>
        </w:rPr>
      </w:pPr>
    </w:p>
    <w:p w14:paraId="23A0EE36"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1:13:42</w:t>
      </w:r>
      <w:proofErr w:type="gramEnd"/>
    </w:p>
    <w:p w14:paraId="6FDF6056"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Black history. I didn't even know that there was such thing called Black History Month till I was in grade 10. I had no idea. There's a lot I don't know. There's also a lot that I am. How can I say I'm very ignorant </w:t>
      </w:r>
      <w:proofErr w:type="gramStart"/>
      <w:r w:rsidRPr="00592BD9">
        <w:rPr>
          <w:rFonts w:ascii="Times New Roman" w:hAnsi="Times New Roman" w:cs="Times New Roman"/>
        </w:rPr>
        <w:t>to</w:t>
      </w:r>
      <w:proofErr w:type="gramEnd"/>
      <w:r w:rsidRPr="00592BD9">
        <w:rPr>
          <w:rFonts w:ascii="Times New Roman" w:hAnsi="Times New Roman" w:cs="Times New Roman"/>
        </w:rPr>
        <w:t xml:space="preserve"> it. Still to this day, a lot of it because it hurts so much. And I don't want to feel that and that's my choice. And I know a lot of my friends are not of the same view. They </w:t>
      </w:r>
      <w:proofErr w:type="gramStart"/>
      <w:r w:rsidRPr="00592BD9">
        <w:rPr>
          <w:rFonts w:ascii="Times New Roman" w:hAnsi="Times New Roman" w:cs="Times New Roman"/>
        </w:rPr>
        <w:t>actually don't</w:t>
      </w:r>
      <w:proofErr w:type="gramEnd"/>
      <w:r w:rsidRPr="00592BD9">
        <w:rPr>
          <w:rFonts w:ascii="Times New Roman" w:hAnsi="Times New Roman" w:cs="Times New Roman"/>
        </w:rPr>
        <w:t xml:space="preserve"> like the fact that I say that at all. But it really does hurt the little bits that I hear you </w:t>
      </w:r>
      <w:proofErr w:type="gramStart"/>
      <w:r w:rsidRPr="00592BD9">
        <w:rPr>
          <w:rFonts w:ascii="Times New Roman" w:hAnsi="Times New Roman" w:cs="Times New Roman"/>
        </w:rPr>
        <w:t>know,</w:t>
      </w:r>
      <w:proofErr w:type="gramEnd"/>
      <w:r w:rsidRPr="00592BD9">
        <w:rPr>
          <w:rFonts w:ascii="Times New Roman" w:hAnsi="Times New Roman" w:cs="Times New Roman"/>
        </w:rPr>
        <w:t xml:space="preserve"> about black history all over the world. It's very, very sad. And that's </w:t>
      </w:r>
      <w:proofErr w:type="spellStart"/>
      <w:r w:rsidRPr="00592BD9">
        <w:rPr>
          <w:rFonts w:ascii="Times New Roman" w:hAnsi="Times New Roman" w:cs="Times New Roman"/>
        </w:rPr>
        <w:t>that's</w:t>
      </w:r>
      <w:proofErr w:type="spellEnd"/>
      <w:r w:rsidRPr="00592BD9">
        <w:rPr>
          <w:rFonts w:ascii="Times New Roman" w:hAnsi="Times New Roman" w:cs="Times New Roman"/>
        </w:rPr>
        <w:t xml:space="preserve"> putting it extremely mildly. There are good and bad people </w:t>
      </w:r>
      <w:proofErr w:type="gramStart"/>
      <w:r w:rsidRPr="00592BD9">
        <w:rPr>
          <w:rFonts w:ascii="Times New Roman" w:hAnsi="Times New Roman" w:cs="Times New Roman"/>
        </w:rPr>
        <w:t>in</w:t>
      </w:r>
      <w:proofErr w:type="gramEnd"/>
      <w:r w:rsidRPr="00592BD9">
        <w:rPr>
          <w:rFonts w:ascii="Times New Roman" w:hAnsi="Times New Roman" w:cs="Times New Roman"/>
        </w:rPr>
        <w:t xml:space="preserve"> every race. Not saying that there isn't but there's a lot of damage that has been done that a lot of people will </w:t>
      </w:r>
      <w:proofErr w:type="spellStart"/>
      <w:r w:rsidRPr="00592BD9">
        <w:rPr>
          <w:rFonts w:ascii="Times New Roman" w:hAnsi="Times New Roman" w:cs="Times New Roman"/>
        </w:rPr>
        <w:t>will</w:t>
      </w:r>
      <w:proofErr w:type="spellEnd"/>
      <w:r w:rsidRPr="00592BD9">
        <w:rPr>
          <w:rFonts w:ascii="Times New Roman" w:hAnsi="Times New Roman" w:cs="Times New Roman"/>
        </w:rPr>
        <w:t xml:space="preserve"> you know, skirt under the rug because they don't want to own it also, regardless of whatever you know, color you are. But black history, and all that black people contributed to this planet has been erased, a lot of it has been erased. It's not acknowledged, it's been a lot has been stolen, in essence. And I think a lot of people don't know that. And it's only in February that that's highlighted. As of late, it's been more predominant making Black History Month has become more of a thing. But yeah, I think that Black History Month, </w:t>
      </w:r>
      <w:proofErr w:type="gramStart"/>
      <w:r w:rsidRPr="00592BD9">
        <w:rPr>
          <w:rFonts w:ascii="Times New Roman" w:hAnsi="Times New Roman" w:cs="Times New Roman"/>
        </w:rPr>
        <w:t>and also</w:t>
      </w:r>
      <w:proofErr w:type="gramEnd"/>
      <w:r w:rsidRPr="00592BD9">
        <w:rPr>
          <w:rFonts w:ascii="Times New Roman" w:hAnsi="Times New Roman" w:cs="Times New Roman"/>
        </w:rPr>
        <w:t xml:space="preserve"> the indigenous, you know, the natives in their history, all of that, I mean, now we're changing names on buildings because of the awareness, you know. So yeah, it's black history, indigenous culture, that, I wish we'd focused a lot more, and not just on the stuff that was making money, and, and serving a certain group of people. But the bad stuff, the stuff that got them there. You know, like, Let's go way back in time, if we're going to talk about history. That's, that's what I wish I had learned. </w:t>
      </w:r>
    </w:p>
    <w:p w14:paraId="677FB176" w14:textId="77777777" w:rsidR="00F16F54" w:rsidRPr="00592BD9" w:rsidRDefault="00F16F54">
      <w:pPr>
        <w:spacing w:after="0"/>
        <w:rPr>
          <w:rFonts w:ascii="Times New Roman" w:hAnsi="Times New Roman" w:cs="Times New Roman"/>
        </w:rPr>
      </w:pPr>
    </w:p>
    <w:p w14:paraId="28C7DD33"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1:16:19</w:t>
      </w:r>
      <w:proofErr w:type="gramEnd"/>
    </w:p>
    <w:p w14:paraId="167DC57F"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What do you </w:t>
      </w:r>
      <w:proofErr w:type="gramStart"/>
      <w:r w:rsidRPr="00592BD9">
        <w:rPr>
          <w:rFonts w:ascii="Times New Roman" w:hAnsi="Times New Roman" w:cs="Times New Roman"/>
        </w:rPr>
        <w:t>think</w:t>
      </w:r>
      <w:proofErr w:type="gramEnd"/>
      <w:r w:rsidRPr="00592BD9">
        <w:rPr>
          <w:rFonts w:ascii="Times New Roman" w:hAnsi="Times New Roman" w:cs="Times New Roman"/>
        </w:rPr>
        <w:t xml:space="preserve"> those of us in the social sciences and humanities, so departments like literature and sociology and anthropology, what should we be doing right now to help us understand the human side of the pandemic?</w:t>
      </w:r>
    </w:p>
    <w:p w14:paraId="720E560D" w14:textId="77777777" w:rsidR="00F16F54" w:rsidRPr="00592BD9" w:rsidRDefault="00F16F54">
      <w:pPr>
        <w:spacing w:after="0"/>
        <w:rPr>
          <w:rFonts w:ascii="Times New Roman" w:hAnsi="Times New Roman" w:cs="Times New Roman"/>
        </w:rPr>
      </w:pPr>
    </w:p>
    <w:p w14:paraId="2B08246A"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1:16:31</w:t>
      </w:r>
      <w:proofErr w:type="gramEnd"/>
    </w:p>
    <w:p w14:paraId="7269BB5D"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To understand the human side of the pandemic?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I'm taking this not from a physical health perspective, I'm taking this from, of course, the emotional, mental, sociological perspective. That's a good question. I'm going to ask you to repeat that. </w:t>
      </w:r>
    </w:p>
    <w:p w14:paraId="5D45DC37" w14:textId="77777777" w:rsidR="00F16F54" w:rsidRPr="00592BD9" w:rsidRDefault="00F16F54">
      <w:pPr>
        <w:spacing w:after="0"/>
        <w:rPr>
          <w:rFonts w:ascii="Times New Roman" w:hAnsi="Times New Roman" w:cs="Times New Roman"/>
        </w:rPr>
      </w:pPr>
    </w:p>
    <w:p w14:paraId="5C1E0684"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1:17:01</w:t>
      </w:r>
      <w:proofErr w:type="gramEnd"/>
    </w:p>
    <w:p w14:paraId="06ECDC4F"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For those of us who do work in the social sciences and humanities, so departments like film, sociology, history, Poli Sci, what should we be doing right now, so that we better understand the human side of the pandemic?</w:t>
      </w:r>
    </w:p>
    <w:p w14:paraId="47CC7AD2" w14:textId="77777777" w:rsidR="00F16F54" w:rsidRPr="00592BD9" w:rsidRDefault="00F16F54">
      <w:pPr>
        <w:spacing w:after="0"/>
        <w:rPr>
          <w:rFonts w:ascii="Times New Roman" w:hAnsi="Times New Roman" w:cs="Times New Roman"/>
        </w:rPr>
      </w:pPr>
    </w:p>
    <w:p w14:paraId="0A90A601"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1:17:16</w:t>
      </w:r>
      <w:proofErr w:type="gramEnd"/>
    </w:p>
    <w:p w14:paraId="6A3D346D"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I think this, what you're doing </w:t>
      </w:r>
      <w:proofErr w:type="gramStart"/>
      <w:r w:rsidRPr="00592BD9">
        <w:rPr>
          <w:rFonts w:ascii="Times New Roman" w:hAnsi="Times New Roman" w:cs="Times New Roman"/>
        </w:rPr>
        <w:t>an interviewing</w:t>
      </w:r>
      <w:proofErr w:type="gramEnd"/>
      <w:r w:rsidRPr="00592BD9">
        <w:rPr>
          <w:rFonts w:ascii="Times New Roman" w:hAnsi="Times New Roman" w:cs="Times New Roman"/>
        </w:rPr>
        <w:t xml:space="preserve"> people is, is huge. It's great. Because everyone has a different perspective, because everyone's life is different, their lens that they see the world through, is different. And I think the only way to truly understand what to do is to get as many perspectives as possible, which is, I think, in essence, what you are doing.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do commend you guys for doing this. And I think that's one of the reasons why I was like, Yeah, I would love to do this. Because this is just one perspective. As a mom, as an actor, as a divorcee, as a coach, you know, that sort of thing.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would say, just keep talking to people. And I know that the more you talk to people, you guys will find that common thread that that we all are connected to. And then that thread, which I'm so curious to find out what it is, is then what needs to be highlighted. I don't know what that is. Because I am </w:t>
      </w:r>
      <w:proofErr w:type="gramStart"/>
      <w:r w:rsidRPr="00592BD9">
        <w:rPr>
          <w:rFonts w:ascii="Times New Roman" w:hAnsi="Times New Roman" w:cs="Times New Roman"/>
        </w:rPr>
        <w:t>only one</w:t>
      </w:r>
      <w:proofErr w:type="gramEnd"/>
      <w:r w:rsidRPr="00592BD9">
        <w:rPr>
          <w:rFonts w:ascii="Times New Roman" w:hAnsi="Times New Roman" w:cs="Times New Roman"/>
        </w:rPr>
        <w:t xml:space="preserve"> person. I know for me and the work that I've done it is it is growing, it is helping to pay </w:t>
      </w:r>
      <w:r w:rsidRPr="00592BD9">
        <w:rPr>
          <w:rFonts w:ascii="Times New Roman" w:hAnsi="Times New Roman" w:cs="Times New Roman"/>
        </w:rPr>
        <w:lastRenderedPageBreak/>
        <w:t xml:space="preserve">people to understand that loving themselves is key, and finding their own way of feeling safe and allowing themselves to be vulnerable around the people that they need to be vulnerable around. And their interactions with people </w:t>
      </w:r>
      <w:proofErr w:type="gramStart"/>
      <w:r w:rsidRPr="00592BD9">
        <w:rPr>
          <w:rFonts w:ascii="Times New Roman" w:hAnsi="Times New Roman" w:cs="Times New Roman"/>
        </w:rPr>
        <w:t>needs</w:t>
      </w:r>
      <w:proofErr w:type="gramEnd"/>
      <w:r w:rsidRPr="00592BD9">
        <w:rPr>
          <w:rFonts w:ascii="Times New Roman" w:hAnsi="Times New Roman" w:cs="Times New Roman"/>
        </w:rPr>
        <w:t xml:space="preserve"> to come from a most authentic place. And sometimes it's not always easy. Conversations are not always easy, but they need to be had. How we then do </w:t>
      </w:r>
      <w:proofErr w:type="gramStart"/>
      <w:r w:rsidRPr="00592BD9">
        <w:rPr>
          <w:rFonts w:ascii="Times New Roman" w:hAnsi="Times New Roman" w:cs="Times New Roman"/>
        </w:rPr>
        <w:t>that</w:t>
      </w:r>
      <w:proofErr w:type="gramEnd"/>
      <w:r w:rsidRPr="00592BD9">
        <w:rPr>
          <w:rFonts w:ascii="Times New Roman" w:hAnsi="Times New Roman" w:cs="Times New Roman"/>
        </w:rPr>
        <w:t xml:space="preserve"> how you </w:t>
      </w:r>
      <w:proofErr w:type="spellStart"/>
      <w:r w:rsidRPr="00592BD9">
        <w:rPr>
          <w:rFonts w:ascii="Times New Roman" w:hAnsi="Times New Roman" w:cs="Times New Roman"/>
        </w:rPr>
        <w:t>you</w:t>
      </w:r>
      <w:proofErr w:type="spellEnd"/>
      <w:r w:rsidRPr="00592BD9">
        <w:rPr>
          <w:rFonts w:ascii="Times New Roman" w:hAnsi="Times New Roman" w:cs="Times New Roman"/>
        </w:rPr>
        <w:t xml:space="preserve"> communicate that that's what needs to be done. Again, you can communicate it, but how do we get people to do it, right? That's, that's, listen, anybody who comes up with that? It's </w:t>
      </w:r>
      <w:proofErr w:type="gramStart"/>
      <w:r w:rsidRPr="00592BD9">
        <w:rPr>
          <w:rFonts w:ascii="Times New Roman" w:hAnsi="Times New Roman" w:cs="Times New Roman"/>
        </w:rPr>
        <w:t>like It's like</w:t>
      </w:r>
      <w:proofErr w:type="gramEnd"/>
      <w:r w:rsidRPr="00592BD9">
        <w:rPr>
          <w:rFonts w:ascii="Times New Roman" w:hAnsi="Times New Roman" w:cs="Times New Roman"/>
        </w:rPr>
        <w:t xml:space="preserve"> pot of gold. Okay, the people will flock to you. So, I think that if you continue doing this work that you're doing you're the one that's going to tell us what needs to be done based on the amounts of people you know, and perspectives that you get </w:t>
      </w:r>
      <w:proofErr w:type="gramStart"/>
      <w:r w:rsidRPr="00592BD9">
        <w:rPr>
          <w:rFonts w:ascii="Times New Roman" w:hAnsi="Times New Roman" w:cs="Times New Roman"/>
        </w:rPr>
        <w:t>really Yeah</w:t>
      </w:r>
      <w:proofErr w:type="gramEnd"/>
      <w:r w:rsidRPr="00592BD9">
        <w:rPr>
          <w:rFonts w:ascii="Times New Roman" w:hAnsi="Times New Roman" w:cs="Times New Roman"/>
        </w:rPr>
        <w:t>, I don't I don't I don't actually have an answer. Speechless. Rare. Does that make sense? I don't know.</w:t>
      </w:r>
    </w:p>
    <w:p w14:paraId="49111F0D" w14:textId="77777777" w:rsidR="00F16F54" w:rsidRPr="00592BD9" w:rsidRDefault="00F16F54">
      <w:pPr>
        <w:spacing w:after="0"/>
        <w:rPr>
          <w:rFonts w:ascii="Times New Roman" w:hAnsi="Times New Roman" w:cs="Times New Roman"/>
        </w:rPr>
      </w:pPr>
    </w:p>
    <w:p w14:paraId="30E10D51"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1:19:52</w:t>
      </w:r>
      <w:proofErr w:type="gramEnd"/>
    </w:p>
    <w:p w14:paraId="44C89CDD"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Okay, this is my last question. I'd like you to imagine speaking to a </w:t>
      </w:r>
      <w:proofErr w:type="gramStart"/>
      <w:r w:rsidRPr="00592BD9">
        <w:rPr>
          <w:rFonts w:ascii="Times New Roman" w:hAnsi="Times New Roman" w:cs="Times New Roman"/>
        </w:rPr>
        <w:t>historian</w:t>
      </w:r>
      <w:proofErr w:type="gramEnd"/>
      <w:r w:rsidRPr="00592BD9">
        <w:rPr>
          <w:rFonts w:ascii="Times New Roman" w:hAnsi="Times New Roman" w:cs="Times New Roman"/>
        </w:rPr>
        <w:t xml:space="preserve"> the future someone far enough away that they have no lived experience of this moment, what would you tell them cannot be forgotten about right now?</w:t>
      </w:r>
    </w:p>
    <w:p w14:paraId="5F36AC37" w14:textId="77777777" w:rsidR="00F16F54" w:rsidRPr="00592BD9" w:rsidRDefault="00F16F54">
      <w:pPr>
        <w:spacing w:after="0"/>
        <w:rPr>
          <w:rFonts w:ascii="Times New Roman" w:hAnsi="Times New Roman" w:cs="Times New Roman"/>
        </w:rPr>
      </w:pPr>
    </w:p>
    <w:p w14:paraId="4F79A354"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1:20:11</w:t>
      </w:r>
      <w:proofErr w:type="gramEnd"/>
    </w:p>
    <w:p w14:paraId="087BB632"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What cannot be forgotten is the polarizing effect that the pandemic has brought into people's lives. We are not always going to agree on things as humans, because again, we all come from different perspectives, different backgrounds, whatever the case may be, but there needs to </w:t>
      </w:r>
      <w:proofErr w:type="gramStart"/>
      <w:r w:rsidRPr="00592BD9">
        <w:rPr>
          <w:rFonts w:ascii="Times New Roman" w:hAnsi="Times New Roman" w:cs="Times New Roman"/>
        </w:rPr>
        <w:t>be</w:t>
      </w:r>
      <w:proofErr w:type="gramEnd"/>
      <w:r w:rsidRPr="00592BD9">
        <w:rPr>
          <w:rFonts w:ascii="Times New Roman" w:hAnsi="Times New Roman" w:cs="Times New Roman"/>
        </w:rPr>
        <w:t xml:space="preserve"> and I say there needs to be because I just believe there needs to be a certain level of respect that we have for each other's differing opinions. This is something that lands people in divorce, because they have no respect for their differing opinions. This is something that gets people killed, because they have no respect for someone else's differing opinions, because they want to be right. This is something that is devastating in the work force. It's devastating families, friends, it's no respect, is just devastating period. And I think that this pandemic has highlighted how dangerous and how sad disrespect for someone else's differing opinion can be, whether it's not wanting to wear a mask, whether it's not getting a vaccine, whether it is getting a vaccine, whether it's, you know, anything, everything that comes with it, whether it's, you know, wanting to be around people or not wanting to be around people. Whether the truckers, you know,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be vaccinated and to cross Do you see where I'm going with this? It's, it's very, we, as humans can, we can create things that are very polarizing. And if we don't have that level of respect, to at least hear each other, and be respectful of our differing opinions, and continue to live amongst each other with our differing opinions. And our differing opinions are LGBTQ, you know, some people are okay, some people are not okay, well, guess what, it has nothing to do with you. You know, you just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be respectful that that's how someone chooses to live. And that's, that's, that's the gift they've been given in their life is to be this way, you know, you may not see it as a gift I do, because that's who they are. It is what it is, you know what I mean? Just like I was born black, I can't change that, well, maybe they they're born gay, they can't change that.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who am I to judge that? You </w:t>
      </w:r>
      <w:proofErr w:type="gramStart"/>
      <w:r w:rsidRPr="00592BD9">
        <w:rPr>
          <w:rFonts w:ascii="Times New Roman" w:hAnsi="Times New Roman" w:cs="Times New Roman"/>
        </w:rPr>
        <w:t>know,</w:t>
      </w:r>
      <w:proofErr w:type="gramEnd"/>
      <w:r w:rsidRPr="00592BD9">
        <w:rPr>
          <w:rFonts w:ascii="Times New Roman" w:hAnsi="Times New Roman" w:cs="Times New Roman"/>
        </w:rPr>
        <w:t xml:space="preserve"> who am I? Like, who do we all think we </w:t>
      </w:r>
      <w:proofErr w:type="gramStart"/>
      <w:r w:rsidRPr="00592BD9">
        <w:rPr>
          <w:rFonts w:ascii="Times New Roman" w:hAnsi="Times New Roman" w:cs="Times New Roman"/>
        </w:rPr>
        <w:t>actually are</w:t>
      </w:r>
      <w:proofErr w:type="gramEnd"/>
      <w:r w:rsidRPr="00592BD9">
        <w:rPr>
          <w:rFonts w:ascii="Times New Roman" w:hAnsi="Times New Roman" w:cs="Times New Roman"/>
        </w:rPr>
        <w:t xml:space="preserve">? To put that on someone else, you know, put our stuff on someone else.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think that if we can up our game and the respect on a </w:t>
      </w:r>
      <w:proofErr w:type="gramStart"/>
      <w:r w:rsidRPr="00592BD9">
        <w:rPr>
          <w:rFonts w:ascii="Times New Roman" w:hAnsi="Times New Roman" w:cs="Times New Roman"/>
        </w:rPr>
        <w:t>respect</w:t>
      </w:r>
      <w:proofErr w:type="gramEnd"/>
      <w:r w:rsidRPr="00592BD9">
        <w:rPr>
          <w:rFonts w:ascii="Times New Roman" w:hAnsi="Times New Roman" w:cs="Times New Roman"/>
        </w:rPr>
        <w:t xml:space="preserve"> level, and just be okay, with people being themselves and all their choices, then I think we may have a fighting chance at </w:t>
      </w:r>
      <w:proofErr w:type="spellStart"/>
      <w:r w:rsidRPr="00592BD9">
        <w:rPr>
          <w:rFonts w:ascii="Times New Roman" w:hAnsi="Times New Roman" w:cs="Times New Roman"/>
        </w:rPr>
        <w:t>at</w:t>
      </w:r>
      <w:proofErr w:type="spellEnd"/>
      <w:r w:rsidRPr="00592BD9">
        <w:rPr>
          <w:rFonts w:ascii="Times New Roman" w:hAnsi="Times New Roman" w:cs="Times New Roman"/>
        </w:rPr>
        <w:t xml:space="preserve"> peace, you know, at some kind of peace, or civility. But when everyone just wants to be right, so wars start, of course, right? Everybody just wants to be right. They want their own way. And they're not able to compromise, they're not able to find peace in the differences. It's destructive, and it's dangerous. So yeah, being respectful. I think that this pandemic has shown us that we're just not a lot are just not, and it has been devastating on so many levels. Yeah. </w:t>
      </w:r>
    </w:p>
    <w:p w14:paraId="0D094621" w14:textId="77777777" w:rsidR="00F16F54" w:rsidRPr="00592BD9" w:rsidRDefault="00F16F54">
      <w:pPr>
        <w:spacing w:after="0"/>
        <w:rPr>
          <w:rFonts w:ascii="Times New Roman" w:hAnsi="Times New Roman" w:cs="Times New Roman"/>
        </w:rPr>
      </w:pPr>
    </w:p>
    <w:p w14:paraId="37D408AD"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1:23:48</w:t>
      </w:r>
      <w:proofErr w:type="gramEnd"/>
    </w:p>
    <w:p w14:paraId="5C5DA086"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lastRenderedPageBreak/>
        <w:t xml:space="preserve">I want to thank you so much for the generosity of your time, and the thoughtful vulnerability in your answers. Those sorts of questions I sort of know how to ask </w:t>
      </w:r>
      <w:proofErr w:type="gramStart"/>
      <w:r w:rsidRPr="00592BD9">
        <w:rPr>
          <w:rFonts w:ascii="Times New Roman" w:hAnsi="Times New Roman" w:cs="Times New Roman"/>
        </w:rPr>
        <w:t>at the moment</w:t>
      </w:r>
      <w:proofErr w:type="gramEnd"/>
      <w:r w:rsidRPr="00592BD9">
        <w:rPr>
          <w:rFonts w:ascii="Times New Roman" w:hAnsi="Times New Roman" w:cs="Times New Roman"/>
        </w:rPr>
        <w:t>, but I'm wondering if there's anything you'd like to share that my questions haven't made room for, if you'd like to take some space and share it.</w:t>
      </w:r>
    </w:p>
    <w:p w14:paraId="0EE4200E" w14:textId="77777777" w:rsidR="00F16F54" w:rsidRPr="00592BD9" w:rsidRDefault="00F16F54">
      <w:pPr>
        <w:spacing w:after="0"/>
        <w:rPr>
          <w:rFonts w:ascii="Times New Roman" w:hAnsi="Times New Roman" w:cs="Times New Roman"/>
        </w:rPr>
      </w:pPr>
    </w:p>
    <w:p w14:paraId="60AE77B9"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1:24:07</w:t>
      </w:r>
      <w:proofErr w:type="gramEnd"/>
    </w:p>
    <w:p w14:paraId="2033EEB8"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Um, no, I think that we've covered a lot. Yeah, we've </w:t>
      </w:r>
      <w:proofErr w:type="gramStart"/>
      <w:r w:rsidRPr="00592BD9">
        <w:rPr>
          <w:rFonts w:ascii="Times New Roman" w:hAnsi="Times New Roman" w:cs="Times New Roman"/>
        </w:rPr>
        <w:t>definitely covered</w:t>
      </w:r>
      <w:proofErr w:type="gramEnd"/>
      <w:r w:rsidRPr="00592BD9">
        <w:rPr>
          <w:rFonts w:ascii="Times New Roman" w:hAnsi="Times New Roman" w:cs="Times New Roman"/>
        </w:rPr>
        <w:t xml:space="preserve"> a lot. And I'm very grateful that you're doing this. Again, I'll say that again. I think </w:t>
      </w:r>
      <w:proofErr w:type="gramStart"/>
      <w:r w:rsidRPr="00592BD9">
        <w:rPr>
          <w:rFonts w:ascii="Times New Roman" w:hAnsi="Times New Roman" w:cs="Times New Roman"/>
        </w:rPr>
        <w:t>that this is</w:t>
      </w:r>
      <w:proofErr w:type="gramEnd"/>
      <w:r w:rsidRPr="00592BD9">
        <w:rPr>
          <w:rFonts w:ascii="Times New Roman" w:hAnsi="Times New Roman" w:cs="Times New Roman"/>
        </w:rPr>
        <w:t xml:space="preserve"> this is a good thing. Because there are so many perspectives. And there are so many people with, you know, opinions, good and bad polarizing and not polarizing. I don't know. But </w:t>
      </w:r>
      <w:proofErr w:type="gramStart"/>
      <w:r w:rsidRPr="00592BD9">
        <w:rPr>
          <w:rFonts w:ascii="Times New Roman" w:hAnsi="Times New Roman" w:cs="Times New Roman"/>
        </w:rPr>
        <w:t>I'm I look</w:t>
      </w:r>
      <w:proofErr w:type="gramEnd"/>
      <w:r w:rsidRPr="00592BD9">
        <w:rPr>
          <w:rFonts w:ascii="Times New Roman" w:hAnsi="Times New Roman" w:cs="Times New Roman"/>
        </w:rPr>
        <w:t xml:space="preserve"> forward to. Are you guys </w:t>
      </w:r>
      <w:proofErr w:type="gramStart"/>
      <w:r w:rsidRPr="00592BD9">
        <w:rPr>
          <w:rFonts w:ascii="Times New Roman" w:hAnsi="Times New Roman" w:cs="Times New Roman"/>
        </w:rPr>
        <w:t>going to</w:t>
      </w:r>
      <w:proofErr w:type="gramEnd"/>
      <w:r w:rsidRPr="00592BD9">
        <w:rPr>
          <w:rFonts w:ascii="Times New Roman" w:hAnsi="Times New Roman" w:cs="Times New Roman"/>
        </w:rPr>
        <w:t xml:space="preserve"> </w:t>
      </w:r>
      <w:proofErr w:type="spellStart"/>
      <w:r w:rsidRPr="00592BD9">
        <w:rPr>
          <w:rFonts w:ascii="Times New Roman" w:hAnsi="Times New Roman" w:cs="Times New Roman"/>
        </w:rPr>
        <w:t>to</w:t>
      </w:r>
      <w:proofErr w:type="spellEnd"/>
      <w:r w:rsidRPr="00592BD9">
        <w:rPr>
          <w:rFonts w:ascii="Times New Roman" w:hAnsi="Times New Roman" w:cs="Times New Roman"/>
        </w:rPr>
        <w:t xml:space="preserve"> sort of summarize what your findings are? I assume yes.</w:t>
      </w:r>
    </w:p>
    <w:p w14:paraId="0359BBA6" w14:textId="77777777" w:rsidR="00F16F54" w:rsidRPr="00592BD9" w:rsidRDefault="00F16F54">
      <w:pPr>
        <w:spacing w:after="0"/>
        <w:rPr>
          <w:rFonts w:ascii="Times New Roman" w:hAnsi="Times New Roman" w:cs="Times New Roman"/>
        </w:rPr>
      </w:pPr>
    </w:p>
    <w:p w14:paraId="248088A0"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1:24:38</w:t>
      </w:r>
      <w:proofErr w:type="gramEnd"/>
    </w:p>
    <w:p w14:paraId="72063A3D"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I leave that to others. I'm really enjoying the freedom of having these conversations without having to have a research goal. And for me, that would feel very different because I would be trying to extract something specific. And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I'm leaving that as some other scholars problem.</w:t>
      </w:r>
    </w:p>
    <w:p w14:paraId="73F52760" w14:textId="77777777" w:rsidR="00F16F54" w:rsidRPr="00592BD9" w:rsidRDefault="00F16F54">
      <w:pPr>
        <w:spacing w:after="0"/>
        <w:rPr>
          <w:rFonts w:ascii="Times New Roman" w:hAnsi="Times New Roman" w:cs="Times New Roman"/>
        </w:rPr>
      </w:pPr>
    </w:p>
    <w:p w14:paraId="1EF47966"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1:24:59</w:t>
      </w:r>
      <w:proofErr w:type="gramEnd"/>
    </w:p>
    <w:p w14:paraId="23E20AB5"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Okay, okay, fair enough. Fair enough.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but for now you're just getting all the information and we can go and see other interviews or just hear other people talk. </w:t>
      </w:r>
    </w:p>
    <w:p w14:paraId="31C194A0" w14:textId="77777777" w:rsidR="00F16F54" w:rsidRPr="00592BD9" w:rsidRDefault="00F16F54">
      <w:pPr>
        <w:spacing w:after="0"/>
        <w:rPr>
          <w:rFonts w:ascii="Times New Roman" w:hAnsi="Times New Roman" w:cs="Times New Roman"/>
        </w:rPr>
      </w:pPr>
    </w:p>
    <w:p w14:paraId="6A6F93EA"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1:25:07</w:t>
      </w:r>
      <w:proofErr w:type="gramEnd"/>
    </w:p>
    <w:p w14:paraId="558A7763"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Okay, perfect. Okay, then I'm looking forward to that, because maybe I'll find my own thread, I don't know. But no, I am good. I'm just Oh, the other thing, the only other thing that I wanted to say, because I did make some notes. What I wanted to say was that the pandemic has also </w:t>
      </w:r>
      <w:proofErr w:type="gramStart"/>
      <w:r w:rsidRPr="00592BD9">
        <w:rPr>
          <w:rFonts w:ascii="Times New Roman" w:hAnsi="Times New Roman" w:cs="Times New Roman"/>
        </w:rPr>
        <w:t>opened up</w:t>
      </w:r>
      <w:proofErr w:type="gramEnd"/>
      <w:r w:rsidRPr="00592BD9">
        <w:rPr>
          <w:rFonts w:ascii="Times New Roman" w:hAnsi="Times New Roman" w:cs="Times New Roman"/>
        </w:rPr>
        <w:t xml:space="preserve">, we talked a little bit about people's work life, and how now a lot of people can work from home. But I think for a lot of these young people, YouTube, and gaming, and other career, career creations, you can call it that. They've gotten very creative, like in terms of career opportunities, like when a </w:t>
      </w:r>
      <w:proofErr w:type="gramStart"/>
      <w:r w:rsidRPr="00592BD9">
        <w:rPr>
          <w:rFonts w:ascii="Times New Roman" w:hAnsi="Times New Roman" w:cs="Times New Roman"/>
        </w:rPr>
        <w:t>10 year old</w:t>
      </w:r>
      <w:proofErr w:type="gramEnd"/>
      <w:r w:rsidRPr="00592BD9">
        <w:rPr>
          <w:rFonts w:ascii="Times New Roman" w:hAnsi="Times New Roman" w:cs="Times New Roman"/>
        </w:rPr>
        <w:t xml:space="preserve"> is on YouTube doing a show and making millions and millions of dollars. And you ask this kid what he wants to be when he grows up, he's looking at you like, but here I am, this is what I do. Pay me, what do you do for your $100,000 a year, right? When I'm making millions on YouTube, because I have followers and views and I'm doing all kinds of crazy things.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you know, or the whole gaming industry, how it's just blown up. And these people are making tons of money for this, but </w:t>
      </w:r>
      <w:proofErr w:type="gramStart"/>
      <w:r w:rsidRPr="00592BD9">
        <w:rPr>
          <w:rFonts w:ascii="Times New Roman" w:hAnsi="Times New Roman" w:cs="Times New Roman"/>
        </w:rPr>
        <w:t>off of</w:t>
      </w:r>
      <w:proofErr w:type="gramEnd"/>
      <w:r w:rsidRPr="00592BD9">
        <w:rPr>
          <w:rFonts w:ascii="Times New Roman" w:hAnsi="Times New Roman" w:cs="Times New Roman"/>
        </w:rPr>
        <w:t xml:space="preserve"> this.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I think also what the pandemic has </w:t>
      </w:r>
      <w:proofErr w:type="spellStart"/>
      <w:r w:rsidRPr="00592BD9">
        <w:rPr>
          <w:rFonts w:ascii="Times New Roman" w:hAnsi="Times New Roman" w:cs="Times New Roman"/>
        </w:rPr>
        <w:t>has</w:t>
      </w:r>
      <w:proofErr w:type="spellEnd"/>
      <w:r w:rsidRPr="00592BD9">
        <w:rPr>
          <w:rFonts w:ascii="Times New Roman" w:hAnsi="Times New Roman" w:cs="Times New Roman"/>
        </w:rPr>
        <w:t xml:space="preserve"> shown us is that conventional ways of, you know, career choice, conventional career choices, teachers, doctors, nurses, you know, whatever the case may be, that's not so important to these kids anymore. You know, the whole educational thing. And then because they were on lockdown for two years, and just their whole education just was like, </w:t>
      </w:r>
      <w:proofErr w:type="gramStart"/>
      <w:r w:rsidRPr="00592BD9">
        <w:rPr>
          <w:rFonts w:ascii="Times New Roman" w:hAnsi="Times New Roman" w:cs="Times New Roman"/>
        </w:rPr>
        <w:t>Oh</w:t>
      </w:r>
      <w:proofErr w:type="gramEnd"/>
      <w:r w:rsidRPr="00592BD9">
        <w:rPr>
          <w:rFonts w:ascii="Times New Roman" w:hAnsi="Times New Roman" w:cs="Times New Roman"/>
        </w:rPr>
        <w:t xml:space="preserve">, what are we doing? Yeah, I think that we </w:t>
      </w:r>
      <w:proofErr w:type="gramStart"/>
      <w:r w:rsidRPr="00592BD9">
        <w:rPr>
          <w:rFonts w:ascii="Times New Roman" w:hAnsi="Times New Roman" w:cs="Times New Roman"/>
        </w:rPr>
        <w:t>have to</w:t>
      </w:r>
      <w:proofErr w:type="gramEnd"/>
      <w:r w:rsidRPr="00592BD9">
        <w:rPr>
          <w:rFonts w:ascii="Times New Roman" w:hAnsi="Times New Roman" w:cs="Times New Roman"/>
        </w:rPr>
        <w:t xml:space="preserve"> start looking forward to less of the conventional, which could be great for the people who do stay in it, you know, there's a lot of work for them. But also acknowledging that fast forward, I would love to see how people are making money. You know, I know for me, as a coach, this whole knowledge base industry has blown up, of course, because, you know, the pandemic is, has brought it to the surface, we can do everything online, again, it expands our reach, you know, I would never in a million years have thought that I would be able to do this, again, I have a sociology background, and I want to be a social worker. And then I was just like, acting seems more fun, let's just do that. You know, but I'm kind of going back to where I started, you know, in terms of sociology and understanding that, you know, people in groups and dynamics and relationships and all that sort of stuff. So here I am, and I'm able to do it without having this PhD or, you know, with no disrespect to PhD, because I think, you know, it's </w:t>
      </w:r>
      <w:proofErr w:type="spellStart"/>
      <w:r w:rsidRPr="00592BD9">
        <w:rPr>
          <w:rFonts w:ascii="Times New Roman" w:hAnsi="Times New Roman" w:cs="Times New Roman"/>
        </w:rPr>
        <w:t>it's</w:t>
      </w:r>
      <w:proofErr w:type="spellEnd"/>
      <w:r w:rsidRPr="00592BD9">
        <w:rPr>
          <w:rFonts w:ascii="Times New Roman" w:hAnsi="Times New Roman" w:cs="Times New Roman"/>
        </w:rPr>
        <w:t xml:space="preserve"> </w:t>
      </w:r>
      <w:r w:rsidRPr="00592BD9">
        <w:rPr>
          <w:rFonts w:ascii="Times New Roman" w:hAnsi="Times New Roman" w:cs="Times New Roman"/>
        </w:rPr>
        <w:lastRenderedPageBreak/>
        <w:t xml:space="preserve">important, right, and there are therapists, and there </w:t>
      </w:r>
      <w:proofErr w:type="gramStart"/>
      <w:r w:rsidRPr="00592BD9">
        <w:rPr>
          <w:rFonts w:ascii="Times New Roman" w:hAnsi="Times New Roman" w:cs="Times New Roman"/>
        </w:rPr>
        <w:t>are</w:t>
      </w:r>
      <w:proofErr w:type="gramEnd"/>
      <w:r w:rsidRPr="00592BD9">
        <w:rPr>
          <w:rFonts w:ascii="Times New Roman" w:hAnsi="Times New Roman" w:cs="Times New Roman"/>
        </w:rPr>
        <w:t xml:space="preserve"> psychotherapist, and there are people who, you know, need to have the certain credentials to do the work that they do. But </w:t>
      </w:r>
      <w:proofErr w:type="gramStart"/>
      <w:r w:rsidRPr="00592BD9">
        <w:rPr>
          <w:rFonts w:ascii="Times New Roman" w:hAnsi="Times New Roman" w:cs="Times New Roman"/>
        </w:rPr>
        <w:t>also</w:t>
      </w:r>
      <w:proofErr w:type="gramEnd"/>
      <w:r w:rsidRPr="00592BD9">
        <w:rPr>
          <w:rFonts w:ascii="Times New Roman" w:hAnsi="Times New Roman" w:cs="Times New Roman"/>
        </w:rPr>
        <w:t xml:space="preserve"> the knowledge base industry, right, because it's another, it's another form of career that's been created is </w:t>
      </w:r>
      <w:proofErr w:type="gramStart"/>
      <w:r w:rsidRPr="00592BD9">
        <w:rPr>
          <w:rFonts w:ascii="Times New Roman" w:hAnsi="Times New Roman" w:cs="Times New Roman"/>
        </w:rPr>
        <w:t>also</w:t>
      </w:r>
      <w:proofErr w:type="gramEnd"/>
      <w:r w:rsidRPr="00592BD9">
        <w:rPr>
          <w:rFonts w:ascii="Times New Roman" w:hAnsi="Times New Roman" w:cs="Times New Roman"/>
        </w:rPr>
        <w:t xml:space="preserve"> in my opinion, very valid. </w:t>
      </w:r>
      <w:proofErr w:type="gramStart"/>
      <w:r w:rsidRPr="00592BD9">
        <w:rPr>
          <w:rFonts w:ascii="Times New Roman" w:hAnsi="Times New Roman" w:cs="Times New Roman"/>
        </w:rPr>
        <w:t>So</w:t>
      </w:r>
      <w:proofErr w:type="gramEnd"/>
      <w:r w:rsidRPr="00592BD9">
        <w:rPr>
          <w:rFonts w:ascii="Times New Roman" w:hAnsi="Times New Roman" w:cs="Times New Roman"/>
        </w:rPr>
        <w:t xml:space="preserve"> careers are shifting, right, the different types of careers are being invented, created, you know, modified, you know, old careers are being modified into new careers. So, yeah, I think that that's going to be a very interesting thing to watch over time. Yeah. And </w:t>
      </w:r>
      <w:proofErr w:type="spellStart"/>
      <w:r w:rsidRPr="00592BD9">
        <w:rPr>
          <w:rFonts w:ascii="Times New Roman" w:hAnsi="Times New Roman" w:cs="Times New Roman"/>
        </w:rPr>
        <w:t>thats</w:t>
      </w:r>
      <w:proofErr w:type="spellEnd"/>
      <w:r w:rsidRPr="00592BD9">
        <w:rPr>
          <w:rFonts w:ascii="Times New Roman" w:hAnsi="Times New Roman" w:cs="Times New Roman"/>
        </w:rPr>
        <w:t xml:space="preserve"> it.</w:t>
      </w:r>
    </w:p>
    <w:p w14:paraId="3C12E2B6" w14:textId="77777777" w:rsidR="00F16F54" w:rsidRPr="00592BD9" w:rsidRDefault="00F16F54">
      <w:pPr>
        <w:spacing w:after="0"/>
        <w:rPr>
          <w:rFonts w:ascii="Times New Roman" w:hAnsi="Times New Roman" w:cs="Times New Roman"/>
        </w:rPr>
      </w:pPr>
    </w:p>
    <w:p w14:paraId="3B90407A"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1:25:07</w:t>
      </w:r>
      <w:proofErr w:type="gramEnd"/>
    </w:p>
    <w:p w14:paraId="2806526D"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Yes</w:t>
      </w:r>
    </w:p>
    <w:p w14:paraId="1594EBBA" w14:textId="77777777" w:rsidR="00F16F54" w:rsidRPr="00592BD9" w:rsidRDefault="00F16F54">
      <w:pPr>
        <w:spacing w:after="0"/>
        <w:rPr>
          <w:rFonts w:ascii="Times New Roman" w:hAnsi="Times New Roman" w:cs="Times New Roman"/>
        </w:rPr>
      </w:pPr>
    </w:p>
    <w:p w14:paraId="0D240708"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Kit </w:t>
      </w:r>
      <w:proofErr w:type="gramStart"/>
      <w:r w:rsidRPr="00592BD9">
        <w:rPr>
          <w:rFonts w:ascii="Times New Roman" w:hAnsi="Times New Roman" w:cs="Times New Roman"/>
          <w:b/>
        </w:rPr>
        <w:t xml:space="preserve">Heintzman  </w:t>
      </w:r>
      <w:r w:rsidRPr="00592BD9">
        <w:rPr>
          <w:rFonts w:ascii="Times New Roman" w:hAnsi="Times New Roman" w:cs="Times New Roman"/>
        </w:rPr>
        <w:t>1:28:38</w:t>
      </w:r>
      <w:proofErr w:type="gramEnd"/>
    </w:p>
    <w:p w14:paraId="3A2E63D2"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 xml:space="preserve">Thank you so much. </w:t>
      </w:r>
    </w:p>
    <w:p w14:paraId="20B845AF" w14:textId="77777777" w:rsidR="00F16F54" w:rsidRPr="00592BD9" w:rsidRDefault="00F16F54">
      <w:pPr>
        <w:spacing w:after="0"/>
        <w:rPr>
          <w:rFonts w:ascii="Times New Roman" w:hAnsi="Times New Roman" w:cs="Times New Roman"/>
        </w:rPr>
      </w:pPr>
    </w:p>
    <w:p w14:paraId="58560E9C" w14:textId="77777777" w:rsidR="00F16F54" w:rsidRPr="00592BD9" w:rsidRDefault="00000000">
      <w:pPr>
        <w:spacing w:after="0"/>
        <w:rPr>
          <w:rFonts w:ascii="Times New Roman" w:hAnsi="Times New Roman" w:cs="Times New Roman"/>
        </w:rPr>
      </w:pPr>
      <w:r w:rsidRPr="00592BD9">
        <w:rPr>
          <w:rFonts w:ascii="Times New Roman" w:hAnsi="Times New Roman" w:cs="Times New Roman"/>
          <w:b/>
        </w:rPr>
        <w:t xml:space="preserve">Kathy </w:t>
      </w:r>
      <w:proofErr w:type="gramStart"/>
      <w:r w:rsidRPr="00592BD9">
        <w:rPr>
          <w:rFonts w:ascii="Times New Roman" w:hAnsi="Times New Roman" w:cs="Times New Roman"/>
          <w:b/>
        </w:rPr>
        <w:t xml:space="preserve">Maloney  </w:t>
      </w:r>
      <w:r w:rsidRPr="00592BD9">
        <w:rPr>
          <w:rFonts w:ascii="Times New Roman" w:hAnsi="Times New Roman" w:cs="Times New Roman"/>
        </w:rPr>
        <w:t>1:28:40</w:t>
      </w:r>
      <w:proofErr w:type="gramEnd"/>
    </w:p>
    <w:p w14:paraId="787B4DCF" w14:textId="77777777" w:rsidR="00F16F54" w:rsidRPr="00592BD9" w:rsidRDefault="00000000">
      <w:pPr>
        <w:spacing w:after="0"/>
        <w:rPr>
          <w:rFonts w:ascii="Times New Roman" w:hAnsi="Times New Roman" w:cs="Times New Roman"/>
        </w:rPr>
      </w:pPr>
      <w:r w:rsidRPr="00592BD9">
        <w:rPr>
          <w:rFonts w:ascii="Times New Roman" w:hAnsi="Times New Roman" w:cs="Times New Roman"/>
        </w:rPr>
        <w:t>Thank you. Oh, my gosh, this is awesome. Thank you so much.</w:t>
      </w:r>
    </w:p>
    <w:sectPr w:rsidR="00F16F54" w:rsidRPr="00592BD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8513" w14:textId="77777777" w:rsidR="006D5C07" w:rsidRDefault="006D5C07">
      <w:pPr>
        <w:spacing w:after="0" w:line="240" w:lineRule="auto"/>
      </w:pPr>
      <w:r>
        <w:separator/>
      </w:r>
    </w:p>
  </w:endnote>
  <w:endnote w:type="continuationSeparator" w:id="0">
    <w:p w14:paraId="3CE2905E" w14:textId="77777777" w:rsidR="006D5C07" w:rsidRDefault="006D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0E7EA0E" w14:textId="19BAA58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92BD9">
          <w:rPr>
            <w:rStyle w:val="PageNumber"/>
          </w:rPr>
          <w:fldChar w:fldCharType="separate"/>
        </w:r>
        <w:r w:rsidR="00592BD9">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C0AE831" w14:textId="09EC43F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92BD9">
          <w:rPr>
            <w:rStyle w:val="PageNumber"/>
          </w:rPr>
          <w:fldChar w:fldCharType="separate"/>
        </w:r>
        <w:r w:rsidR="00592BD9">
          <w:rPr>
            <w:rStyle w:val="PageNumber"/>
            <w:noProof/>
          </w:rPr>
          <w:t>- 1 -</w:t>
        </w:r>
        <w:r>
          <w:rPr>
            <w:rStyle w:val="PageNumber"/>
          </w:rPr>
          <w:fldChar w:fldCharType="end"/>
        </w:r>
      </w:p>
    </w:sdtContent>
  </w:sdt>
  <w:p w14:paraId="697A4FC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C66E9C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3229A75" w14:textId="647B07D6" w:rsidR="00930F33" w:rsidRPr="009C3AF0" w:rsidRDefault="00930F33" w:rsidP="00592BD9">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5976" w14:textId="77777777" w:rsidR="006D5C07" w:rsidRDefault="006D5C07">
      <w:pPr>
        <w:spacing w:after="0" w:line="240" w:lineRule="auto"/>
      </w:pPr>
      <w:r>
        <w:separator/>
      </w:r>
    </w:p>
  </w:footnote>
  <w:footnote w:type="continuationSeparator" w:id="0">
    <w:p w14:paraId="2A770696" w14:textId="77777777" w:rsidR="006D5C07" w:rsidRDefault="006D5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48285513">
    <w:abstractNumId w:val="8"/>
  </w:num>
  <w:num w:numId="2" w16cid:durableId="1092165935">
    <w:abstractNumId w:val="6"/>
  </w:num>
  <w:num w:numId="3" w16cid:durableId="68190040">
    <w:abstractNumId w:val="5"/>
  </w:num>
  <w:num w:numId="4" w16cid:durableId="1964386264">
    <w:abstractNumId w:val="4"/>
  </w:num>
  <w:num w:numId="5" w16cid:durableId="953051602">
    <w:abstractNumId w:val="7"/>
  </w:num>
  <w:num w:numId="6" w16cid:durableId="1471442501">
    <w:abstractNumId w:val="3"/>
  </w:num>
  <w:num w:numId="7" w16cid:durableId="170805412">
    <w:abstractNumId w:val="2"/>
  </w:num>
  <w:num w:numId="8" w16cid:durableId="1297298627">
    <w:abstractNumId w:val="1"/>
  </w:num>
  <w:num w:numId="9" w16cid:durableId="123130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92BD9"/>
    <w:rsid w:val="006D5C07"/>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16F5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2905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15804</Words>
  <Characters>67169</Characters>
  <Application>Microsoft Office Word</Application>
  <DocSecurity>0</DocSecurity>
  <Lines>1017</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2023-08-25T04:06:00Z</dcterms:created>
  <dcterms:modified xsi:type="dcterms:W3CDTF">2023-08-25T04:06:00Z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9b3594692f068a705e3b75bace05fa8d6e6f58e4c41a813730e741f5cb6b0412</vt:lpwstr>
  </property>
</Properties>
</file>