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B7E" w14:textId="3483B004" w:rsidR="00087E00" w:rsidRPr="00A7773A" w:rsidRDefault="00A7773A" w:rsidP="00A7773A">
      <w:pPr>
        <w:spacing w:after="0"/>
        <w:jc w:val="center"/>
        <w:rPr>
          <w:rFonts w:ascii="Times New Roman" w:hAnsi="Times New Roman" w:cs="Times New Roman"/>
          <w:b/>
          <w:bCs/>
          <w:sz w:val="28"/>
          <w:szCs w:val="28"/>
        </w:rPr>
      </w:pPr>
      <w:r w:rsidRPr="00A7773A">
        <w:rPr>
          <w:rFonts w:ascii="Times New Roman" w:hAnsi="Times New Roman" w:cs="Times New Roman"/>
          <w:b/>
          <w:bCs/>
          <w:sz w:val="28"/>
          <w:szCs w:val="28"/>
        </w:rPr>
        <w:t>Transcript of Interview with MO and LC by Each Other</w:t>
      </w:r>
    </w:p>
    <w:p w14:paraId="2EEF8D9F" w14:textId="675CE8C3" w:rsidR="00A7773A" w:rsidRDefault="00A7773A">
      <w:pPr>
        <w:spacing w:after="0"/>
        <w:rPr>
          <w:rFonts w:ascii="Times New Roman" w:hAnsi="Times New Roman" w:cs="Times New Roman"/>
          <w:sz w:val="24"/>
          <w:szCs w:val="24"/>
        </w:rPr>
      </w:pPr>
      <w:r w:rsidRPr="00A7773A">
        <w:rPr>
          <w:rFonts w:ascii="Times New Roman" w:hAnsi="Times New Roman" w:cs="Times New Roman"/>
          <w:b/>
          <w:bCs/>
          <w:sz w:val="24"/>
          <w:szCs w:val="24"/>
        </w:rPr>
        <w:t>Interviewee/Interviewer:</w:t>
      </w:r>
      <w:r>
        <w:rPr>
          <w:rFonts w:ascii="Times New Roman" w:hAnsi="Times New Roman" w:cs="Times New Roman"/>
          <w:sz w:val="24"/>
          <w:szCs w:val="24"/>
        </w:rPr>
        <w:t xml:space="preserve"> MO</w:t>
      </w:r>
    </w:p>
    <w:p w14:paraId="4B21D569" w14:textId="4012CD6F" w:rsidR="00A7773A" w:rsidRPr="00A7773A" w:rsidRDefault="00A7773A" w:rsidP="00A7773A">
      <w:pPr>
        <w:spacing w:after="0"/>
        <w:rPr>
          <w:rFonts w:ascii="Times New Roman" w:hAnsi="Times New Roman" w:cs="Times New Roman"/>
          <w:sz w:val="24"/>
          <w:szCs w:val="24"/>
        </w:rPr>
      </w:pPr>
      <w:r w:rsidRPr="00A7773A">
        <w:rPr>
          <w:rFonts w:ascii="Times New Roman" w:hAnsi="Times New Roman" w:cs="Times New Roman"/>
          <w:b/>
          <w:bCs/>
          <w:sz w:val="24"/>
          <w:szCs w:val="24"/>
        </w:rPr>
        <w:t>Interviewee/Interviewer:</w:t>
      </w:r>
      <w:r>
        <w:rPr>
          <w:rFonts w:ascii="Times New Roman" w:hAnsi="Times New Roman" w:cs="Times New Roman"/>
          <w:sz w:val="24"/>
          <w:szCs w:val="24"/>
        </w:rPr>
        <w:t xml:space="preserve"> LC</w:t>
      </w:r>
    </w:p>
    <w:p w14:paraId="0FC67276" w14:textId="6551E0B4" w:rsidR="00A7773A" w:rsidRDefault="00A7773A">
      <w:pPr>
        <w:spacing w:after="0"/>
        <w:rPr>
          <w:rFonts w:ascii="Times New Roman" w:hAnsi="Times New Roman" w:cs="Times New Roman"/>
          <w:sz w:val="24"/>
          <w:szCs w:val="24"/>
        </w:rPr>
      </w:pPr>
      <w:r w:rsidRPr="00A7773A">
        <w:rPr>
          <w:rFonts w:ascii="Times New Roman" w:hAnsi="Times New Roman" w:cs="Times New Roman"/>
          <w:b/>
          <w:bCs/>
          <w:sz w:val="24"/>
          <w:szCs w:val="24"/>
        </w:rPr>
        <w:t>Date:</w:t>
      </w:r>
      <w:r>
        <w:rPr>
          <w:rFonts w:ascii="Times New Roman" w:hAnsi="Times New Roman" w:cs="Times New Roman"/>
          <w:sz w:val="24"/>
          <w:szCs w:val="24"/>
        </w:rPr>
        <w:t xml:space="preserve"> 09/18/2020</w:t>
      </w:r>
    </w:p>
    <w:p w14:paraId="277252C4" w14:textId="560A98D3" w:rsidR="00A7773A" w:rsidRPr="00A7773A" w:rsidRDefault="00A7773A" w:rsidP="00A7773A">
      <w:pPr>
        <w:spacing w:after="0"/>
        <w:rPr>
          <w:rFonts w:ascii="Times New Roman" w:hAnsi="Times New Roman" w:cs="Times New Roman"/>
          <w:b/>
          <w:bCs/>
          <w:sz w:val="24"/>
          <w:szCs w:val="24"/>
        </w:rPr>
      </w:pPr>
      <w:r w:rsidRPr="00A7773A">
        <w:rPr>
          <w:rFonts w:ascii="Times New Roman" w:hAnsi="Times New Roman" w:cs="Times New Roman"/>
          <w:b/>
          <w:bCs/>
          <w:sz w:val="24"/>
          <w:szCs w:val="24"/>
        </w:rPr>
        <w:t>Location (</w:t>
      </w:r>
      <w:r w:rsidRPr="00A7773A">
        <w:rPr>
          <w:rFonts w:ascii="Times New Roman" w:hAnsi="Times New Roman" w:cs="Times New Roman"/>
          <w:b/>
          <w:bCs/>
          <w:sz w:val="24"/>
          <w:szCs w:val="24"/>
        </w:rPr>
        <w:t>Interviewee/Interviewer</w:t>
      </w:r>
      <w:r w:rsidRPr="00A7773A">
        <w:rPr>
          <w:rFonts w:ascii="Times New Roman" w:hAnsi="Times New Roman" w:cs="Times New Roman"/>
          <w:b/>
          <w:bCs/>
          <w:sz w:val="24"/>
          <w:szCs w:val="24"/>
        </w:rPr>
        <w:t>):</w:t>
      </w:r>
    </w:p>
    <w:p w14:paraId="7AF867B2" w14:textId="2A65C3B7" w:rsidR="00A7773A" w:rsidRPr="00A7773A" w:rsidRDefault="00A7773A" w:rsidP="00A7773A">
      <w:pPr>
        <w:spacing w:after="0"/>
        <w:rPr>
          <w:rFonts w:ascii="Times New Roman" w:hAnsi="Times New Roman" w:cs="Times New Roman"/>
          <w:b/>
          <w:bCs/>
          <w:sz w:val="24"/>
          <w:szCs w:val="24"/>
        </w:rPr>
      </w:pPr>
      <w:r w:rsidRPr="00A7773A">
        <w:rPr>
          <w:rFonts w:ascii="Times New Roman" w:hAnsi="Times New Roman" w:cs="Times New Roman"/>
          <w:b/>
          <w:bCs/>
          <w:sz w:val="24"/>
          <w:szCs w:val="24"/>
        </w:rPr>
        <w:t>Location (</w:t>
      </w:r>
      <w:r w:rsidRPr="00A7773A">
        <w:rPr>
          <w:rFonts w:ascii="Times New Roman" w:hAnsi="Times New Roman" w:cs="Times New Roman"/>
          <w:b/>
          <w:bCs/>
          <w:sz w:val="24"/>
          <w:szCs w:val="24"/>
        </w:rPr>
        <w:t>Interviewee/Interviewer</w:t>
      </w:r>
      <w:r w:rsidRPr="00A7773A">
        <w:rPr>
          <w:rFonts w:ascii="Times New Roman" w:hAnsi="Times New Roman" w:cs="Times New Roman"/>
          <w:b/>
          <w:bCs/>
          <w:sz w:val="24"/>
          <w:szCs w:val="24"/>
        </w:rPr>
        <w:t>):</w:t>
      </w:r>
    </w:p>
    <w:p w14:paraId="3D6F830F" w14:textId="26AF2295" w:rsidR="00A7773A" w:rsidRPr="00A7773A" w:rsidRDefault="00A7773A">
      <w:pPr>
        <w:spacing w:after="0"/>
        <w:rPr>
          <w:rFonts w:ascii="Times New Roman" w:hAnsi="Times New Roman" w:cs="Times New Roman"/>
          <w:sz w:val="24"/>
          <w:szCs w:val="24"/>
        </w:rPr>
      </w:pPr>
    </w:p>
    <w:p w14:paraId="232C8261" w14:textId="40A30EB2" w:rsidR="00A7773A" w:rsidRPr="00A7773A" w:rsidRDefault="00A7773A">
      <w:pPr>
        <w:spacing w:after="0"/>
        <w:rPr>
          <w:rFonts w:ascii="Times New Roman" w:hAnsi="Times New Roman" w:cs="Times New Roman"/>
          <w:bCs/>
          <w:sz w:val="24"/>
          <w:szCs w:val="24"/>
        </w:rPr>
      </w:pPr>
      <w:r>
        <w:rPr>
          <w:rFonts w:ascii="Times New Roman" w:hAnsi="Times New Roman" w:cs="Times New Roman"/>
          <w:b/>
          <w:sz w:val="24"/>
          <w:szCs w:val="24"/>
        </w:rPr>
        <w:t>Abstract:</w:t>
      </w:r>
      <w:r w:rsidRPr="00A7773A">
        <w:rPr>
          <w:rFonts w:ascii="Lato" w:hAnsi="Lato"/>
          <w:color w:val="676767"/>
          <w:shd w:val="clear" w:color="auto" w:fill="FFFFFF"/>
        </w:rPr>
        <w:t xml:space="preserve"> </w:t>
      </w:r>
      <w:r w:rsidRPr="00A7773A">
        <w:rPr>
          <w:rFonts w:ascii="Times New Roman" w:hAnsi="Times New Roman" w:cs="Times New Roman"/>
          <w:bCs/>
          <w:sz w:val="24"/>
          <w:szCs w:val="24"/>
        </w:rPr>
        <w:t>Two college students discuss how COVID-19 impacted their high school experience and influenced where they wanted to go to college.</w:t>
      </w:r>
    </w:p>
    <w:p w14:paraId="48124271" w14:textId="77777777" w:rsidR="00A7773A" w:rsidRPr="00A7773A" w:rsidRDefault="00A7773A">
      <w:pPr>
        <w:spacing w:after="0"/>
        <w:rPr>
          <w:rFonts w:ascii="Times New Roman" w:hAnsi="Times New Roman" w:cs="Times New Roman"/>
          <w:bCs/>
          <w:sz w:val="24"/>
          <w:szCs w:val="24"/>
        </w:rPr>
      </w:pPr>
    </w:p>
    <w:p w14:paraId="2AE76DB0" w14:textId="178D4F6B"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00:00</w:t>
      </w:r>
      <w:proofErr w:type="gramEnd"/>
    </w:p>
    <w:p w14:paraId="0B67B568"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Hello, I'm MO. I will be interviewing LC about COVID-19. It is September 18, 4:05pm. Do you give consent to the interview? </w:t>
      </w:r>
    </w:p>
    <w:p w14:paraId="24A720AA" w14:textId="77777777" w:rsidR="00087E00" w:rsidRPr="00A7773A" w:rsidRDefault="00087E00">
      <w:pPr>
        <w:spacing w:after="0"/>
        <w:rPr>
          <w:rFonts w:ascii="Times New Roman" w:hAnsi="Times New Roman" w:cs="Times New Roman"/>
          <w:sz w:val="24"/>
          <w:szCs w:val="24"/>
        </w:rPr>
      </w:pPr>
    </w:p>
    <w:p w14:paraId="3A9CD0FB"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00:11</w:t>
      </w:r>
      <w:proofErr w:type="gramEnd"/>
    </w:p>
    <w:p w14:paraId="2D0A0201"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Yes, I do. </w:t>
      </w:r>
    </w:p>
    <w:p w14:paraId="73FBAB83" w14:textId="77777777" w:rsidR="00087E00" w:rsidRPr="00A7773A" w:rsidRDefault="00087E00">
      <w:pPr>
        <w:spacing w:after="0"/>
        <w:rPr>
          <w:rFonts w:ascii="Times New Roman" w:hAnsi="Times New Roman" w:cs="Times New Roman"/>
          <w:sz w:val="24"/>
          <w:szCs w:val="24"/>
        </w:rPr>
      </w:pPr>
    </w:p>
    <w:p w14:paraId="18EFC7EA"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00:12</w:t>
      </w:r>
      <w:proofErr w:type="gramEnd"/>
    </w:p>
    <w:p w14:paraId="41D51148"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Okay. When was the first time you've heard the phrase, 'COVID-19,' and what was your reaction? </w:t>
      </w:r>
    </w:p>
    <w:p w14:paraId="2604D69E" w14:textId="77777777" w:rsidR="00087E00" w:rsidRPr="00A7773A" w:rsidRDefault="00087E00">
      <w:pPr>
        <w:spacing w:after="0"/>
        <w:rPr>
          <w:rFonts w:ascii="Times New Roman" w:hAnsi="Times New Roman" w:cs="Times New Roman"/>
          <w:sz w:val="24"/>
          <w:szCs w:val="24"/>
        </w:rPr>
      </w:pPr>
    </w:p>
    <w:p w14:paraId="22AA2E9C"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00:19</w:t>
      </w:r>
      <w:proofErr w:type="gramEnd"/>
    </w:p>
    <w:p w14:paraId="75CAEDE3"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I think the first time I heard it was </w:t>
      </w:r>
      <w:proofErr w:type="gramStart"/>
      <w:r w:rsidRPr="00A7773A">
        <w:rPr>
          <w:rFonts w:ascii="Times New Roman" w:hAnsi="Times New Roman" w:cs="Times New Roman"/>
          <w:sz w:val="24"/>
          <w:szCs w:val="24"/>
        </w:rPr>
        <w:t>when I was probably</w:t>
      </w:r>
      <w:proofErr w:type="gramEnd"/>
      <w:r w:rsidRPr="00A7773A">
        <w:rPr>
          <w:rFonts w:ascii="Times New Roman" w:hAnsi="Times New Roman" w:cs="Times New Roman"/>
          <w:sz w:val="24"/>
          <w:szCs w:val="24"/>
        </w:rPr>
        <w:t xml:space="preserve"> watching the news, probably in January. I was </w:t>
      </w:r>
      <w:proofErr w:type="gramStart"/>
      <w:r w:rsidRPr="00A7773A">
        <w:rPr>
          <w:rFonts w:ascii="Times New Roman" w:hAnsi="Times New Roman" w:cs="Times New Roman"/>
          <w:sz w:val="24"/>
          <w:szCs w:val="24"/>
        </w:rPr>
        <w:t>actually in</w:t>
      </w:r>
      <w:proofErr w:type="gramEnd"/>
      <w:r w:rsidRPr="00A7773A">
        <w:rPr>
          <w:rFonts w:ascii="Times New Roman" w:hAnsi="Times New Roman" w:cs="Times New Roman"/>
          <w:sz w:val="24"/>
          <w:szCs w:val="24"/>
        </w:rPr>
        <w:t xml:space="preserve"> Spain in early January. </w:t>
      </w:r>
    </w:p>
    <w:p w14:paraId="051507CB" w14:textId="77777777" w:rsidR="00087E00" w:rsidRPr="00A7773A" w:rsidRDefault="00087E00">
      <w:pPr>
        <w:spacing w:after="0"/>
        <w:rPr>
          <w:rFonts w:ascii="Times New Roman" w:hAnsi="Times New Roman" w:cs="Times New Roman"/>
          <w:sz w:val="24"/>
          <w:szCs w:val="24"/>
        </w:rPr>
      </w:pPr>
    </w:p>
    <w:p w14:paraId="12D8A0A2"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00:31</w:t>
      </w:r>
      <w:proofErr w:type="gramEnd"/>
    </w:p>
    <w:p w14:paraId="1B972EEF"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Oh, wow. </w:t>
      </w:r>
    </w:p>
    <w:p w14:paraId="11F056A0" w14:textId="77777777" w:rsidR="00087E00" w:rsidRPr="00A7773A" w:rsidRDefault="00087E00">
      <w:pPr>
        <w:spacing w:after="0"/>
        <w:rPr>
          <w:rFonts w:ascii="Times New Roman" w:hAnsi="Times New Roman" w:cs="Times New Roman"/>
          <w:sz w:val="24"/>
          <w:szCs w:val="24"/>
        </w:rPr>
      </w:pPr>
    </w:p>
    <w:p w14:paraId="4C37FCC2"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00:31</w:t>
      </w:r>
      <w:proofErr w:type="gramEnd"/>
    </w:p>
    <w:p w14:paraId="1AE88701"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was basically thinking about, you know, like, "How is this </w:t>
      </w:r>
      <w:proofErr w:type="spellStart"/>
      <w:r w:rsidRPr="00A7773A">
        <w:rPr>
          <w:rFonts w:ascii="Times New Roman" w:hAnsi="Times New Roman" w:cs="Times New Roman"/>
          <w:sz w:val="24"/>
          <w:szCs w:val="24"/>
        </w:rPr>
        <w:t>gonna</w:t>
      </w:r>
      <w:proofErr w:type="spellEnd"/>
      <w:r w:rsidRPr="00A7773A">
        <w:rPr>
          <w:rFonts w:ascii="Times New Roman" w:hAnsi="Times New Roman" w:cs="Times New Roman"/>
          <w:sz w:val="24"/>
          <w:szCs w:val="24"/>
        </w:rPr>
        <w:t xml:space="preserve"> affect me?" But, you know, it felt </w:t>
      </w:r>
      <w:proofErr w:type="gramStart"/>
      <w:r w:rsidRPr="00A7773A">
        <w:rPr>
          <w:rFonts w:ascii="Times New Roman" w:hAnsi="Times New Roman" w:cs="Times New Roman"/>
          <w:sz w:val="24"/>
          <w:szCs w:val="24"/>
        </w:rPr>
        <w:t>pretty far</w:t>
      </w:r>
      <w:proofErr w:type="gramEnd"/>
      <w:r w:rsidRPr="00A7773A">
        <w:rPr>
          <w:rFonts w:ascii="Times New Roman" w:hAnsi="Times New Roman" w:cs="Times New Roman"/>
          <w:sz w:val="24"/>
          <w:szCs w:val="24"/>
        </w:rPr>
        <w:t xml:space="preserve"> away from me at the time. I don't remember if I thought it was that serious. I just thought, "Oh, that's probably just </w:t>
      </w:r>
      <w:proofErr w:type="spellStart"/>
      <w:r w:rsidRPr="00A7773A">
        <w:rPr>
          <w:rFonts w:ascii="Times New Roman" w:hAnsi="Times New Roman" w:cs="Times New Roman"/>
          <w:sz w:val="24"/>
          <w:szCs w:val="24"/>
        </w:rPr>
        <w:t>gonna</w:t>
      </w:r>
      <w:proofErr w:type="spellEnd"/>
      <w:r w:rsidRPr="00A7773A">
        <w:rPr>
          <w:rFonts w:ascii="Times New Roman" w:hAnsi="Times New Roman" w:cs="Times New Roman"/>
          <w:sz w:val="24"/>
          <w:szCs w:val="24"/>
        </w:rPr>
        <w:t xml:space="preserve"> stay in China." But I do remember hearing the phrase, 'Coronavirus.' So yeah, that's where I was.</w:t>
      </w:r>
    </w:p>
    <w:p w14:paraId="658FF3BF" w14:textId="77777777" w:rsidR="00087E00" w:rsidRPr="00A7773A" w:rsidRDefault="00087E00">
      <w:pPr>
        <w:spacing w:after="0"/>
        <w:rPr>
          <w:rFonts w:ascii="Times New Roman" w:hAnsi="Times New Roman" w:cs="Times New Roman"/>
          <w:sz w:val="24"/>
          <w:szCs w:val="24"/>
        </w:rPr>
      </w:pPr>
    </w:p>
    <w:p w14:paraId="5E86E40A"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01:00</w:t>
      </w:r>
      <w:proofErr w:type="gramEnd"/>
    </w:p>
    <w:p w14:paraId="77E744EC"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Alright. What was the moment, or do you remember a moment in which you were like, "Oh, shit, like, this is serious." </w:t>
      </w:r>
    </w:p>
    <w:p w14:paraId="7E4C0425" w14:textId="77777777" w:rsidR="00087E00" w:rsidRPr="00A7773A" w:rsidRDefault="00087E00">
      <w:pPr>
        <w:spacing w:after="0"/>
        <w:rPr>
          <w:rFonts w:ascii="Times New Roman" w:hAnsi="Times New Roman" w:cs="Times New Roman"/>
          <w:sz w:val="24"/>
          <w:szCs w:val="24"/>
        </w:rPr>
      </w:pPr>
    </w:p>
    <w:p w14:paraId="45480DBB"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01:09</w:t>
      </w:r>
      <w:proofErr w:type="gramEnd"/>
    </w:p>
    <w:p w14:paraId="7843965F"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It was probably when school </w:t>
      </w:r>
      <w:proofErr w:type="gramStart"/>
      <w:r w:rsidRPr="00A7773A">
        <w:rPr>
          <w:rFonts w:ascii="Times New Roman" w:hAnsi="Times New Roman" w:cs="Times New Roman"/>
          <w:sz w:val="24"/>
          <w:szCs w:val="24"/>
        </w:rPr>
        <w:t>is</w:t>
      </w:r>
      <w:proofErr w:type="gramEnd"/>
      <w:r w:rsidRPr="00A7773A">
        <w:rPr>
          <w:rFonts w:ascii="Times New Roman" w:hAnsi="Times New Roman" w:cs="Times New Roman"/>
          <w:sz w:val="24"/>
          <w:szCs w:val="24"/>
        </w:rPr>
        <w:t xml:space="preserve"> canceled just because I didn't think that they were going to cancel school. I remember my teacher- one of my teachers asking me, like, "Do you think they will </w:t>
      </w:r>
      <w:proofErr w:type="gramStart"/>
      <w:r w:rsidRPr="00A7773A">
        <w:rPr>
          <w:rFonts w:ascii="Times New Roman" w:hAnsi="Times New Roman" w:cs="Times New Roman"/>
          <w:sz w:val="24"/>
          <w:szCs w:val="24"/>
        </w:rPr>
        <w:t>canceled</w:t>
      </w:r>
      <w:proofErr w:type="gramEnd"/>
      <w:r w:rsidRPr="00A7773A">
        <w:rPr>
          <w:rFonts w:ascii="Times New Roman" w:hAnsi="Times New Roman" w:cs="Times New Roman"/>
          <w:sz w:val="24"/>
          <w:szCs w:val="24"/>
        </w:rPr>
        <w:t xml:space="preserve"> </w:t>
      </w:r>
      <w:r w:rsidRPr="00A7773A">
        <w:rPr>
          <w:rFonts w:ascii="Times New Roman" w:hAnsi="Times New Roman" w:cs="Times New Roman"/>
          <w:sz w:val="24"/>
          <w:szCs w:val="24"/>
        </w:rPr>
        <w:lastRenderedPageBreak/>
        <w:t xml:space="preserve">school?" And I thought, "No, like, there's no way that would happen." And then it happened. And at that point, we had no idea how bad it was </w:t>
      </w:r>
      <w:proofErr w:type="spellStart"/>
      <w:r w:rsidRPr="00A7773A">
        <w:rPr>
          <w:rFonts w:ascii="Times New Roman" w:hAnsi="Times New Roman" w:cs="Times New Roman"/>
          <w:sz w:val="24"/>
          <w:szCs w:val="24"/>
        </w:rPr>
        <w:t>gonna</w:t>
      </w:r>
      <w:proofErr w:type="spellEnd"/>
      <w:r w:rsidRPr="00A7773A">
        <w:rPr>
          <w:rFonts w:ascii="Times New Roman" w:hAnsi="Times New Roman" w:cs="Times New Roman"/>
          <w:sz w:val="24"/>
          <w:szCs w:val="24"/>
        </w:rPr>
        <w:t xml:space="preserve"> get. </w:t>
      </w:r>
    </w:p>
    <w:p w14:paraId="53ECB9BD" w14:textId="77777777" w:rsidR="00087E00" w:rsidRPr="00A7773A" w:rsidRDefault="00087E00">
      <w:pPr>
        <w:spacing w:after="0"/>
        <w:rPr>
          <w:rFonts w:ascii="Times New Roman" w:hAnsi="Times New Roman" w:cs="Times New Roman"/>
          <w:sz w:val="24"/>
          <w:szCs w:val="24"/>
        </w:rPr>
      </w:pPr>
    </w:p>
    <w:p w14:paraId="3B9E71FC"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01:31</w:t>
      </w:r>
      <w:proofErr w:type="gramEnd"/>
    </w:p>
    <w:p w14:paraId="4887A0B8"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Where </w:t>
      </w:r>
      <w:proofErr w:type="gramStart"/>
      <w:r w:rsidRPr="00A7773A">
        <w:rPr>
          <w:rFonts w:ascii="Times New Roman" w:hAnsi="Times New Roman" w:cs="Times New Roman"/>
          <w:sz w:val="24"/>
          <w:szCs w:val="24"/>
        </w:rPr>
        <w:t>were</w:t>
      </w:r>
      <w:proofErr w:type="gramEnd"/>
      <w:r w:rsidRPr="00A7773A">
        <w:rPr>
          <w:rFonts w:ascii="Times New Roman" w:hAnsi="Times New Roman" w:cs="Times New Roman"/>
          <w:sz w:val="24"/>
          <w:szCs w:val="24"/>
        </w:rPr>
        <w:t xml:space="preserve"> you in lockdown started?</w:t>
      </w:r>
    </w:p>
    <w:p w14:paraId="162D9A53" w14:textId="77777777" w:rsidR="00087E00" w:rsidRPr="00A7773A" w:rsidRDefault="00087E00">
      <w:pPr>
        <w:spacing w:after="0"/>
        <w:rPr>
          <w:rFonts w:ascii="Times New Roman" w:hAnsi="Times New Roman" w:cs="Times New Roman"/>
          <w:sz w:val="24"/>
          <w:szCs w:val="24"/>
        </w:rPr>
      </w:pPr>
    </w:p>
    <w:p w14:paraId="6E860FB5"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01:34</w:t>
      </w:r>
      <w:proofErr w:type="gramEnd"/>
    </w:p>
    <w:p w14:paraId="28157D61"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I was at home, and I heard that there was going to be </w:t>
      </w:r>
      <w:proofErr w:type="gramStart"/>
      <w:r w:rsidRPr="00A7773A">
        <w:rPr>
          <w:rFonts w:ascii="Times New Roman" w:hAnsi="Times New Roman" w:cs="Times New Roman"/>
          <w:sz w:val="24"/>
          <w:szCs w:val="24"/>
        </w:rPr>
        <w:t>the</w:t>
      </w:r>
      <w:proofErr w:type="gramEnd"/>
      <w:r w:rsidRPr="00A7773A">
        <w:rPr>
          <w:rFonts w:ascii="Times New Roman" w:hAnsi="Times New Roman" w:cs="Times New Roman"/>
          <w:sz w:val="24"/>
          <w:szCs w:val="24"/>
        </w:rPr>
        <w:t xml:space="preserve"> </w:t>
      </w:r>
      <w:proofErr w:type="gramStart"/>
      <w:r w:rsidRPr="00A7773A">
        <w:rPr>
          <w:rFonts w:ascii="Times New Roman" w:hAnsi="Times New Roman" w:cs="Times New Roman"/>
          <w:sz w:val="24"/>
          <w:szCs w:val="24"/>
        </w:rPr>
        <w:t>two week</w:t>
      </w:r>
      <w:proofErr w:type="gramEnd"/>
      <w:r w:rsidRPr="00A7773A">
        <w:rPr>
          <w:rFonts w:ascii="Times New Roman" w:hAnsi="Times New Roman" w:cs="Times New Roman"/>
          <w:sz w:val="24"/>
          <w:szCs w:val="24"/>
        </w:rPr>
        <w:t xml:space="preserve"> lockdown. And I thought, "Okay, like, this is great. You know, two weeks off of school." I was in Portland, Oregon; that's where I'm from.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obviously got home safe from Spain before that happened </w:t>
      </w:r>
    </w:p>
    <w:p w14:paraId="5B77B7FF" w14:textId="77777777" w:rsidR="00087E00" w:rsidRPr="00A7773A" w:rsidRDefault="00087E00">
      <w:pPr>
        <w:spacing w:after="0"/>
        <w:rPr>
          <w:rFonts w:ascii="Times New Roman" w:hAnsi="Times New Roman" w:cs="Times New Roman"/>
          <w:sz w:val="24"/>
          <w:szCs w:val="24"/>
        </w:rPr>
      </w:pPr>
    </w:p>
    <w:p w14:paraId="1ADA8F99"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01:57</w:t>
      </w:r>
      <w:proofErr w:type="gramEnd"/>
    </w:p>
    <w:p w14:paraId="4DC3B1E1"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How'd you pass the time? </w:t>
      </w:r>
    </w:p>
    <w:p w14:paraId="678BE1A6" w14:textId="77777777" w:rsidR="00087E00" w:rsidRPr="00A7773A" w:rsidRDefault="00087E00">
      <w:pPr>
        <w:spacing w:after="0"/>
        <w:rPr>
          <w:rFonts w:ascii="Times New Roman" w:hAnsi="Times New Roman" w:cs="Times New Roman"/>
          <w:sz w:val="24"/>
          <w:szCs w:val="24"/>
        </w:rPr>
      </w:pPr>
    </w:p>
    <w:p w14:paraId="7C5C8022"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01:59</w:t>
      </w:r>
      <w:proofErr w:type="gramEnd"/>
    </w:p>
    <w:p w14:paraId="03AC8899"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Um, I </w:t>
      </w:r>
      <w:proofErr w:type="gramStart"/>
      <w:r w:rsidRPr="00A7773A">
        <w:rPr>
          <w:rFonts w:ascii="Times New Roman" w:hAnsi="Times New Roman" w:cs="Times New Roman"/>
          <w:sz w:val="24"/>
          <w:szCs w:val="24"/>
        </w:rPr>
        <w:t>actually probably</w:t>
      </w:r>
      <w:proofErr w:type="gramEnd"/>
      <w:r w:rsidRPr="00A7773A">
        <w:rPr>
          <w:rFonts w:ascii="Times New Roman" w:hAnsi="Times New Roman" w:cs="Times New Roman"/>
          <w:sz w:val="24"/>
          <w:szCs w:val="24"/>
        </w:rPr>
        <w:t xml:space="preserve"> made a lot of banana bread. My </w:t>
      </w:r>
      <w:proofErr w:type="gramStart"/>
      <w:r w:rsidRPr="00A7773A">
        <w:rPr>
          <w:rFonts w:ascii="Times New Roman" w:hAnsi="Times New Roman" w:cs="Times New Roman"/>
          <w:sz w:val="24"/>
          <w:szCs w:val="24"/>
        </w:rPr>
        <w:t>family, we</w:t>
      </w:r>
      <w:proofErr w:type="gramEnd"/>
      <w:r w:rsidRPr="00A7773A">
        <w:rPr>
          <w:rFonts w:ascii="Times New Roman" w:hAnsi="Times New Roman" w:cs="Times New Roman"/>
          <w:sz w:val="24"/>
          <w:szCs w:val="24"/>
        </w:rPr>
        <w:t xml:space="preserve"> moved to our beach house on the Oregon coast as this was happening because my parents were working remotely; we were doing school remotely. We just decided there was no reason for us to be in Portland. We also couldn't rent our beach house, that was canceled as well.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had a lot of free time, and there was nothing going on. It's like a pretty remote location.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you know, I did a lot of- I started working out a lot, going for water runs, definitely cooked a lot at home with my family, did a lot of reading.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it was actually like really nice time at the beach for me.</w:t>
      </w:r>
    </w:p>
    <w:p w14:paraId="0D010CF5" w14:textId="77777777" w:rsidR="00087E00" w:rsidRPr="00A7773A" w:rsidRDefault="00087E00">
      <w:pPr>
        <w:spacing w:after="0"/>
        <w:rPr>
          <w:rFonts w:ascii="Times New Roman" w:hAnsi="Times New Roman" w:cs="Times New Roman"/>
          <w:sz w:val="24"/>
          <w:szCs w:val="24"/>
        </w:rPr>
      </w:pPr>
    </w:p>
    <w:p w14:paraId="7C5ACF65"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02:44</w:t>
      </w:r>
      <w:proofErr w:type="gramEnd"/>
    </w:p>
    <w:p w14:paraId="42D33EF7"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Uh, sorry. How did COVID impact your relationship with your friends and family? </w:t>
      </w:r>
    </w:p>
    <w:p w14:paraId="3D236B83" w14:textId="77777777" w:rsidR="00087E00" w:rsidRPr="00A7773A" w:rsidRDefault="00087E00">
      <w:pPr>
        <w:spacing w:after="0"/>
        <w:rPr>
          <w:rFonts w:ascii="Times New Roman" w:hAnsi="Times New Roman" w:cs="Times New Roman"/>
          <w:sz w:val="24"/>
          <w:szCs w:val="24"/>
        </w:rPr>
      </w:pPr>
    </w:p>
    <w:p w14:paraId="12E05C01"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02:49</w:t>
      </w:r>
      <w:proofErr w:type="gramEnd"/>
    </w:p>
    <w:p w14:paraId="44365CEB"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Well, as I said, I was at the beach house with my family.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think we had like a lot of quality time together as a family, but I don't think we would have had that if we were all in Portland. And the fact that I was on </w:t>
      </w:r>
      <w:proofErr w:type="gramStart"/>
      <w:r w:rsidRPr="00A7773A">
        <w:rPr>
          <w:rFonts w:ascii="Times New Roman" w:hAnsi="Times New Roman" w:cs="Times New Roman"/>
          <w:sz w:val="24"/>
          <w:szCs w:val="24"/>
        </w:rPr>
        <w:t>exchange</w:t>
      </w:r>
      <w:proofErr w:type="gramEnd"/>
      <w:r w:rsidRPr="00A7773A">
        <w:rPr>
          <w:rFonts w:ascii="Times New Roman" w:hAnsi="Times New Roman" w:cs="Times New Roman"/>
          <w:sz w:val="24"/>
          <w:szCs w:val="24"/>
        </w:rPr>
        <w:t xml:space="preserve"> before, that kind of like, made up for all that time I didn't see my family. And then for my friends, I mean, probably got </w:t>
      </w:r>
      <w:proofErr w:type="gramStart"/>
      <w:r w:rsidRPr="00A7773A">
        <w:rPr>
          <w:rFonts w:ascii="Times New Roman" w:hAnsi="Times New Roman" w:cs="Times New Roman"/>
          <w:sz w:val="24"/>
          <w:szCs w:val="24"/>
        </w:rPr>
        <w:t>really distant</w:t>
      </w:r>
      <w:proofErr w:type="gramEnd"/>
      <w:r w:rsidRPr="00A7773A">
        <w:rPr>
          <w:rFonts w:ascii="Times New Roman" w:hAnsi="Times New Roman" w:cs="Times New Roman"/>
          <w:sz w:val="24"/>
          <w:szCs w:val="24"/>
        </w:rPr>
        <w:t xml:space="preserve"> from my friends because all we could do is really text each other. When there's nothing going on, what do you really text about? So... </w:t>
      </w:r>
    </w:p>
    <w:p w14:paraId="749772F1" w14:textId="77777777" w:rsidR="00087E00" w:rsidRPr="00A7773A" w:rsidRDefault="00087E00">
      <w:pPr>
        <w:spacing w:after="0"/>
        <w:rPr>
          <w:rFonts w:ascii="Times New Roman" w:hAnsi="Times New Roman" w:cs="Times New Roman"/>
          <w:sz w:val="24"/>
          <w:szCs w:val="24"/>
        </w:rPr>
      </w:pPr>
    </w:p>
    <w:p w14:paraId="71218401"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03:17</w:t>
      </w:r>
      <w:proofErr w:type="gramEnd"/>
    </w:p>
    <w:p w14:paraId="2DD20F54"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True. </w:t>
      </w:r>
    </w:p>
    <w:p w14:paraId="6EA2D1D2" w14:textId="77777777" w:rsidR="00087E00" w:rsidRPr="00A7773A" w:rsidRDefault="00087E00">
      <w:pPr>
        <w:spacing w:after="0"/>
        <w:rPr>
          <w:rFonts w:ascii="Times New Roman" w:hAnsi="Times New Roman" w:cs="Times New Roman"/>
          <w:sz w:val="24"/>
          <w:szCs w:val="24"/>
        </w:rPr>
      </w:pPr>
    </w:p>
    <w:p w14:paraId="775849FD"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03:18</w:t>
      </w:r>
      <w:proofErr w:type="gramEnd"/>
    </w:p>
    <w:p w14:paraId="111B73E9"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But we </w:t>
      </w:r>
      <w:proofErr w:type="gramStart"/>
      <w:r w:rsidRPr="00A7773A">
        <w:rPr>
          <w:rFonts w:ascii="Times New Roman" w:hAnsi="Times New Roman" w:cs="Times New Roman"/>
          <w:sz w:val="24"/>
          <w:szCs w:val="24"/>
        </w:rPr>
        <w:t>still kept</w:t>
      </w:r>
      <w:proofErr w:type="gramEnd"/>
      <w:r w:rsidRPr="00A7773A">
        <w:rPr>
          <w:rFonts w:ascii="Times New Roman" w:hAnsi="Times New Roman" w:cs="Times New Roman"/>
          <w:sz w:val="24"/>
          <w:szCs w:val="24"/>
        </w:rPr>
        <w:t xml:space="preserve"> in touch, but it was definitely less talking than we like, normally do.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think that put a strain on a lot of my friendships, I think. </w:t>
      </w:r>
    </w:p>
    <w:p w14:paraId="653A7501" w14:textId="77777777" w:rsidR="00087E00" w:rsidRPr="00A7773A" w:rsidRDefault="00087E00">
      <w:pPr>
        <w:spacing w:after="0"/>
        <w:rPr>
          <w:rFonts w:ascii="Times New Roman" w:hAnsi="Times New Roman" w:cs="Times New Roman"/>
          <w:sz w:val="24"/>
          <w:szCs w:val="24"/>
        </w:rPr>
      </w:pPr>
    </w:p>
    <w:p w14:paraId="0EA78C85"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lastRenderedPageBreak/>
        <w:t xml:space="preserve">MO  </w:t>
      </w:r>
      <w:r w:rsidRPr="00A7773A">
        <w:rPr>
          <w:rFonts w:ascii="Times New Roman" w:hAnsi="Times New Roman" w:cs="Times New Roman"/>
          <w:color w:val="5D7284"/>
          <w:sz w:val="24"/>
          <w:szCs w:val="24"/>
        </w:rPr>
        <w:t>03:29</w:t>
      </w:r>
      <w:proofErr w:type="gramEnd"/>
    </w:p>
    <w:p w14:paraId="4CC68609"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How would your perspective on the world or even </w:t>
      </w:r>
      <w:proofErr w:type="gramStart"/>
      <w:r w:rsidRPr="00A7773A">
        <w:rPr>
          <w:rFonts w:ascii="Times New Roman" w:hAnsi="Times New Roman" w:cs="Times New Roman"/>
          <w:sz w:val="24"/>
          <w:szCs w:val="24"/>
        </w:rPr>
        <w:t>yourself</w:t>
      </w:r>
      <w:proofErr w:type="gramEnd"/>
      <w:r w:rsidRPr="00A7773A">
        <w:rPr>
          <w:rFonts w:ascii="Times New Roman" w:hAnsi="Times New Roman" w:cs="Times New Roman"/>
          <w:sz w:val="24"/>
          <w:szCs w:val="24"/>
        </w:rPr>
        <w:t xml:space="preserve"> change? </w:t>
      </w:r>
    </w:p>
    <w:p w14:paraId="7710D830" w14:textId="77777777" w:rsidR="00087E00" w:rsidRPr="00A7773A" w:rsidRDefault="00087E00">
      <w:pPr>
        <w:spacing w:after="0"/>
        <w:rPr>
          <w:rFonts w:ascii="Times New Roman" w:hAnsi="Times New Roman" w:cs="Times New Roman"/>
          <w:sz w:val="24"/>
          <w:szCs w:val="24"/>
        </w:rPr>
      </w:pPr>
    </w:p>
    <w:p w14:paraId="5C42B03B"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03:34</w:t>
      </w:r>
      <w:proofErr w:type="gramEnd"/>
    </w:p>
    <w:p w14:paraId="056FBEF3"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Well, I think for the world, we're more connected than I thought because it's crazy to me how fast everything happened. Everyone was going through the same thing all at the same time. One thing, we're all in this together. And yeah, as for myself, I think it was kind of just like, a lot of time in my head. You know, like when I just didn't have a lot of people to talk to you.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was in my head a lot.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a lot of just like reflection and everything like that, journaling, reading.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think it kind of improved my relationship with myself, but for the world it was kind of more like- like I'm on this planet as a person on this whole planet, not just my location in Portland, you know? </w:t>
      </w:r>
    </w:p>
    <w:p w14:paraId="2AFD18E4" w14:textId="77777777" w:rsidR="00087E00" w:rsidRPr="00A7773A" w:rsidRDefault="00087E00">
      <w:pPr>
        <w:spacing w:after="0"/>
        <w:rPr>
          <w:rFonts w:ascii="Times New Roman" w:hAnsi="Times New Roman" w:cs="Times New Roman"/>
          <w:sz w:val="24"/>
          <w:szCs w:val="24"/>
        </w:rPr>
      </w:pPr>
    </w:p>
    <w:p w14:paraId="4AB0A789"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04:25</w:t>
      </w:r>
      <w:proofErr w:type="gramEnd"/>
    </w:p>
    <w:p w14:paraId="76182243"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Okay. I'm LC, interviewing MO. It is September 18 at 4:17. Do I have consent to interview you? </w:t>
      </w:r>
    </w:p>
    <w:p w14:paraId="16E748F9" w14:textId="77777777" w:rsidR="00087E00" w:rsidRPr="00A7773A" w:rsidRDefault="00087E00">
      <w:pPr>
        <w:spacing w:after="0"/>
        <w:rPr>
          <w:rFonts w:ascii="Times New Roman" w:hAnsi="Times New Roman" w:cs="Times New Roman"/>
          <w:sz w:val="24"/>
          <w:szCs w:val="24"/>
        </w:rPr>
      </w:pPr>
    </w:p>
    <w:p w14:paraId="41E729D6"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04:39</w:t>
      </w:r>
      <w:proofErr w:type="gramEnd"/>
    </w:p>
    <w:p w14:paraId="5C3CC51E"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Yes. </w:t>
      </w:r>
    </w:p>
    <w:p w14:paraId="2262E997" w14:textId="77777777" w:rsidR="00087E00" w:rsidRPr="00A7773A" w:rsidRDefault="00087E00">
      <w:pPr>
        <w:spacing w:after="0"/>
        <w:rPr>
          <w:rFonts w:ascii="Times New Roman" w:hAnsi="Times New Roman" w:cs="Times New Roman"/>
          <w:sz w:val="24"/>
          <w:szCs w:val="24"/>
        </w:rPr>
      </w:pPr>
    </w:p>
    <w:p w14:paraId="47A80997"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04:40</w:t>
      </w:r>
      <w:proofErr w:type="gramEnd"/>
    </w:p>
    <w:p w14:paraId="1484C77D"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Okay. So, what was the biggest thing that changed in your life after the </w:t>
      </w:r>
      <w:proofErr w:type="gramStart"/>
      <w:r w:rsidRPr="00A7773A">
        <w:rPr>
          <w:rFonts w:ascii="Times New Roman" w:hAnsi="Times New Roman" w:cs="Times New Roman"/>
          <w:sz w:val="24"/>
          <w:szCs w:val="24"/>
        </w:rPr>
        <w:t>stay at home</w:t>
      </w:r>
      <w:proofErr w:type="gramEnd"/>
      <w:r w:rsidRPr="00A7773A">
        <w:rPr>
          <w:rFonts w:ascii="Times New Roman" w:hAnsi="Times New Roman" w:cs="Times New Roman"/>
          <w:sz w:val="24"/>
          <w:szCs w:val="24"/>
        </w:rPr>
        <w:t xml:space="preserve"> order was placed?</w:t>
      </w:r>
    </w:p>
    <w:p w14:paraId="44E5D3E3" w14:textId="77777777" w:rsidR="00087E00" w:rsidRPr="00A7773A" w:rsidRDefault="00087E00">
      <w:pPr>
        <w:spacing w:after="0"/>
        <w:rPr>
          <w:rFonts w:ascii="Times New Roman" w:hAnsi="Times New Roman" w:cs="Times New Roman"/>
          <w:sz w:val="24"/>
          <w:szCs w:val="24"/>
        </w:rPr>
      </w:pPr>
    </w:p>
    <w:p w14:paraId="3FFE7E43"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04:49</w:t>
      </w:r>
      <w:proofErr w:type="gramEnd"/>
    </w:p>
    <w:p w14:paraId="213E9F2B"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I think the biggest thing that changed in my </w:t>
      </w:r>
      <w:proofErr w:type="gramStart"/>
      <w:r w:rsidRPr="00A7773A">
        <w:rPr>
          <w:rFonts w:ascii="Times New Roman" w:hAnsi="Times New Roman" w:cs="Times New Roman"/>
          <w:sz w:val="24"/>
          <w:szCs w:val="24"/>
        </w:rPr>
        <w:t>life, it</w:t>
      </w:r>
      <w:proofErr w:type="gramEnd"/>
      <w:r w:rsidRPr="00A7773A">
        <w:rPr>
          <w:rFonts w:ascii="Times New Roman" w:hAnsi="Times New Roman" w:cs="Times New Roman"/>
          <w:sz w:val="24"/>
          <w:szCs w:val="24"/>
        </w:rPr>
        <w:t xml:space="preserve"> wasn't really my friends or my social life, really, because I had like a pretty </w:t>
      </w:r>
      <w:proofErr w:type="gramStart"/>
      <w:r w:rsidRPr="00A7773A">
        <w:rPr>
          <w:rFonts w:ascii="Times New Roman" w:hAnsi="Times New Roman" w:cs="Times New Roman"/>
          <w:sz w:val="24"/>
          <w:szCs w:val="24"/>
        </w:rPr>
        <w:t>close knit</w:t>
      </w:r>
      <w:proofErr w:type="gramEnd"/>
      <w:r w:rsidRPr="00A7773A">
        <w:rPr>
          <w:rFonts w:ascii="Times New Roman" w:hAnsi="Times New Roman" w:cs="Times New Roman"/>
          <w:sz w:val="24"/>
          <w:szCs w:val="24"/>
        </w:rPr>
        <w:t xml:space="preserve"> group that lived in my neighborhood. It was school because everything became online, and that was such a like, a harsh change or difference from what I was used to, and it was really hard for me to focus </w:t>
      </w:r>
      <w:proofErr w:type="gramStart"/>
      <w:r w:rsidRPr="00A7773A">
        <w:rPr>
          <w:rFonts w:ascii="Times New Roman" w:hAnsi="Times New Roman" w:cs="Times New Roman"/>
          <w:sz w:val="24"/>
          <w:szCs w:val="24"/>
        </w:rPr>
        <w:t>in</w:t>
      </w:r>
      <w:proofErr w:type="gramEnd"/>
      <w:r w:rsidRPr="00A7773A">
        <w:rPr>
          <w:rFonts w:ascii="Times New Roman" w:hAnsi="Times New Roman" w:cs="Times New Roman"/>
          <w:sz w:val="24"/>
          <w:szCs w:val="24"/>
        </w:rPr>
        <w:t xml:space="preserve"> class.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it was like a very long adjustment period for me to get used to online school. </w:t>
      </w:r>
    </w:p>
    <w:p w14:paraId="7A6CEB64" w14:textId="77777777" w:rsidR="00087E00" w:rsidRPr="00A7773A" w:rsidRDefault="00087E00">
      <w:pPr>
        <w:spacing w:after="0"/>
        <w:rPr>
          <w:rFonts w:ascii="Times New Roman" w:hAnsi="Times New Roman" w:cs="Times New Roman"/>
          <w:sz w:val="24"/>
          <w:szCs w:val="24"/>
        </w:rPr>
      </w:pPr>
    </w:p>
    <w:p w14:paraId="3F8F5310"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05:20</w:t>
      </w:r>
      <w:proofErr w:type="gramEnd"/>
    </w:p>
    <w:p w14:paraId="787270D7"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Yeah. </w:t>
      </w:r>
    </w:p>
    <w:p w14:paraId="595FD4C0" w14:textId="77777777" w:rsidR="00087E00" w:rsidRPr="00A7773A" w:rsidRDefault="00087E00">
      <w:pPr>
        <w:spacing w:after="0"/>
        <w:rPr>
          <w:rFonts w:ascii="Times New Roman" w:hAnsi="Times New Roman" w:cs="Times New Roman"/>
          <w:sz w:val="24"/>
          <w:szCs w:val="24"/>
        </w:rPr>
      </w:pPr>
    </w:p>
    <w:p w14:paraId="4C71B246"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05:21</w:t>
      </w:r>
      <w:proofErr w:type="gramEnd"/>
    </w:p>
    <w:p w14:paraId="40D1102E"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when you first heard about COVID, where were you, and what was your initial reaction? Like, were you worried or anxious? Or what did you feel? </w:t>
      </w:r>
    </w:p>
    <w:p w14:paraId="2F668C01" w14:textId="77777777" w:rsidR="00087E00" w:rsidRPr="00A7773A" w:rsidRDefault="00087E00">
      <w:pPr>
        <w:spacing w:after="0"/>
        <w:rPr>
          <w:rFonts w:ascii="Times New Roman" w:hAnsi="Times New Roman" w:cs="Times New Roman"/>
          <w:sz w:val="24"/>
          <w:szCs w:val="24"/>
        </w:rPr>
      </w:pPr>
    </w:p>
    <w:p w14:paraId="0C15CD4C"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05:31</w:t>
      </w:r>
      <w:proofErr w:type="gramEnd"/>
    </w:p>
    <w:p w14:paraId="3B71824D"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Um, I think the first time I heard the phrase COVID-19, it was </w:t>
      </w:r>
      <w:proofErr w:type="gramStart"/>
      <w:r w:rsidRPr="00A7773A">
        <w:rPr>
          <w:rFonts w:ascii="Times New Roman" w:hAnsi="Times New Roman" w:cs="Times New Roman"/>
          <w:sz w:val="24"/>
          <w:szCs w:val="24"/>
        </w:rPr>
        <w:t>actually in</w:t>
      </w:r>
      <w:proofErr w:type="gramEnd"/>
      <w:r w:rsidRPr="00A7773A">
        <w:rPr>
          <w:rFonts w:ascii="Times New Roman" w:hAnsi="Times New Roman" w:cs="Times New Roman"/>
          <w:sz w:val="24"/>
          <w:szCs w:val="24"/>
        </w:rPr>
        <w:t xml:space="preserve"> December, late December or early January. But I was at school. I was just kind of </w:t>
      </w:r>
      <w:proofErr w:type="gramStart"/>
      <w:r w:rsidRPr="00A7773A">
        <w:rPr>
          <w:rFonts w:ascii="Times New Roman" w:hAnsi="Times New Roman" w:cs="Times New Roman"/>
          <w:sz w:val="24"/>
          <w:szCs w:val="24"/>
        </w:rPr>
        <w:t>like,</w:t>
      </w:r>
      <w:proofErr w:type="gramEnd"/>
      <w:r w:rsidRPr="00A7773A">
        <w:rPr>
          <w:rFonts w:ascii="Times New Roman" w:hAnsi="Times New Roman" w:cs="Times New Roman"/>
          <w:sz w:val="24"/>
          <w:szCs w:val="24"/>
        </w:rPr>
        <w:t xml:space="preserve"> talking with my friends. And they were like, "Oh, like, I heard there's a virus in Wuhan." And we were all joking around. And I was like, "Oh, like, that's just like, the Ebola virus. Like, it's not going to come here, you know?" Like, why would it? Ebola </w:t>
      </w:r>
      <w:r w:rsidRPr="00A7773A">
        <w:rPr>
          <w:rFonts w:ascii="Times New Roman" w:hAnsi="Times New Roman" w:cs="Times New Roman"/>
          <w:sz w:val="24"/>
          <w:szCs w:val="24"/>
        </w:rPr>
        <w:lastRenderedPageBreak/>
        <w:t xml:space="preserve">didn't come here. People were scared about that. And like, I just didn't really see it as a possibility that much.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wasn't really anxious at all. Yeah, it was just kind of like, </w:t>
      </w:r>
      <w:proofErr w:type="spellStart"/>
      <w:proofErr w:type="gramStart"/>
      <w:r w:rsidRPr="00A7773A">
        <w:rPr>
          <w:rFonts w:ascii="Times New Roman" w:hAnsi="Times New Roman" w:cs="Times New Roman"/>
          <w:sz w:val="24"/>
          <w:szCs w:val="24"/>
        </w:rPr>
        <w:t>a</w:t>
      </w:r>
      <w:proofErr w:type="spellEnd"/>
      <w:proofErr w:type="gramEnd"/>
      <w:r w:rsidRPr="00A7773A">
        <w:rPr>
          <w:rFonts w:ascii="Times New Roman" w:hAnsi="Times New Roman" w:cs="Times New Roman"/>
          <w:sz w:val="24"/>
          <w:szCs w:val="24"/>
        </w:rPr>
        <w:t xml:space="preserve"> outsider's problem, </w:t>
      </w:r>
    </w:p>
    <w:p w14:paraId="0CA08577" w14:textId="77777777" w:rsidR="00087E00" w:rsidRPr="00A7773A" w:rsidRDefault="00087E00">
      <w:pPr>
        <w:spacing w:after="0"/>
        <w:rPr>
          <w:rFonts w:ascii="Times New Roman" w:hAnsi="Times New Roman" w:cs="Times New Roman"/>
          <w:sz w:val="24"/>
          <w:szCs w:val="24"/>
        </w:rPr>
      </w:pPr>
    </w:p>
    <w:p w14:paraId="052CD045"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06:13</w:t>
      </w:r>
      <w:proofErr w:type="gramEnd"/>
    </w:p>
    <w:p w14:paraId="233E96B9"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So how was your experience doing school? How did it like, change your relationship with doing school like, going to college? Did it change your outlook on your career or anything like that? </w:t>
      </w:r>
    </w:p>
    <w:p w14:paraId="3328FEC4" w14:textId="77777777" w:rsidR="00087E00" w:rsidRPr="00A7773A" w:rsidRDefault="00087E00">
      <w:pPr>
        <w:spacing w:after="0"/>
        <w:rPr>
          <w:rFonts w:ascii="Times New Roman" w:hAnsi="Times New Roman" w:cs="Times New Roman"/>
          <w:sz w:val="24"/>
          <w:szCs w:val="24"/>
        </w:rPr>
      </w:pPr>
    </w:p>
    <w:p w14:paraId="46C26A96"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06:26</w:t>
      </w:r>
      <w:proofErr w:type="gramEnd"/>
    </w:p>
    <w:p w14:paraId="2B7FDDFA"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Um, well, my experience during school remotely, like I said before</w:t>
      </w:r>
      <w:proofErr w:type="gramStart"/>
      <w:r w:rsidRPr="00A7773A">
        <w:rPr>
          <w:rFonts w:ascii="Times New Roman" w:hAnsi="Times New Roman" w:cs="Times New Roman"/>
          <w:sz w:val="24"/>
          <w:szCs w:val="24"/>
        </w:rPr>
        <w:t>, it</w:t>
      </w:r>
      <w:proofErr w:type="gramEnd"/>
      <w:r w:rsidRPr="00A7773A">
        <w:rPr>
          <w:rFonts w:ascii="Times New Roman" w:hAnsi="Times New Roman" w:cs="Times New Roman"/>
          <w:sz w:val="24"/>
          <w:szCs w:val="24"/>
        </w:rPr>
        <w:t xml:space="preserve"> wasn't the best. My grades were </w:t>
      </w:r>
      <w:proofErr w:type="gramStart"/>
      <w:r w:rsidRPr="00A7773A">
        <w:rPr>
          <w:rFonts w:ascii="Times New Roman" w:hAnsi="Times New Roman" w:cs="Times New Roman"/>
          <w:sz w:val="24"/>
          <w:szCs w:val="24"/>
        </w:rPr>
        <w:t>definitely affected</w:t>
      </w:r>
      <w:proofErr w:type="gramEnd"/>
      <w:r w:rsidRPr="00A7773A">
        <w:rPr>
          <w:rFonts w:ascii="Times New Roman" w:hAnsi="Times New Roman" w:cs="Times New Roman"/>
          <w:sz w:val="24"/>
          <w:szCs w:val="24"/>
        </w:rPr>
        <w:t xml:space="preserve"> by the fact that I couldn't sit in a classroom and like, be focused, and like, in an environment where like, I don't know, it's like, all about learning and not about like, "Oh, my brother is playing the piano again, or like, my sister's, XYZ," because I have four siblings. And we don't live in a very big house. Yeah, we didn't live in a very big house.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it was really difficult for me. But in terms of my career, I think the only thing that changed really was that before COVID, I kind of had like, this like idea like, maybe I want to go to college outside of New York City. But it wasn't exactly solid, because like everyone in my family went to college in New York City. My dad went to college in New York City, so it was kind of like what was expected. But for some reason, after COVID, I was kind of like, "I want to get out, like, I want to see other places." College felt like my only chance to like, go outside </w:t>
      </w:r>
      <w:proofErr w:type="gramStart"/>
      <w:r w:rsidRPr="00A7773A">
        <w:rPr>
          <w:rFonts w:ascii="Times New Roman" w:hAnsi="Times New Roman" w:cs="Times New Roman"/>
          <w:sz w:val="24"/>
          <w:szCs w:val="24"/>
        </w:rPr>
        <w:t>and like</w:t>
      </w:r>
      <w:proofErr w:type="gramEnd"/>
      <w:r w:rsidRPr="00A7773A">
        <w:rPr>
          <w:rFonts w:ascii="Times New Roman" w:hAnsi="Times New Roman" w:cs="Times New Roman"/>
          <w:sz w:val="24"/>
          <w:szCs w:val="24"/>
        </w:rPr>
        <w:t xml:space="preserve"> explore. And I guess like being inside all the time kind of made me like, wants to like jump out and go to Boston. So...</w:t>
      </w:r>
    </w:p>
    <w:p w14:paraId="63737F5C" w14:textId="77777777" w:rsidR="00087E00" w:rsidRPr="00A7773A" w:rsidRDefault="00087E00">
      <w:pPr>
        <w:spacing w:after="0"/>
        <w:rPr>
          <w:rFonts w:ascii="Times New Roman" w:hAnsi="Times New Roman" w:cs="Times New Roman"/>
          <w:sz w:val="24"/>
          <w:szCs w:val="24"/>
        </w:rPr>
      </w:pPr>
    </w:p>
    <w:p w14:paraId="60E9C775"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07:45</w:t>
      </w:r>
      <w:proofErr w:type="gramEnd"/>
    </w:p>
    <w:p w14:paraId="0395C7F2"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Yeah.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what was a positive thing that you took out of this whole experience looking back?</w:t>
      </w:r>
    </w:p>
    <w:p w14:paraId="24244CBB" w14:textId="77777777" w:rsidR="00087E00" w:rsidRPr="00A7773A" w:rsidRDefault="00087E00">
      <w:pPr>
        <w:spacing w:after="0"/>
        <w:rPr>
          <w:rFonts w:ascii="Times New Roman" w:hAnsi="Times New Roman" w:cs="Times New Roman"/>
          <w:sz w:val="24"/>
          <w:szCs w:val="24"/>
        </w:rPr>
      </w:pPr>
    </w:p>
    <w:p w14:paraId="1FA07628"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07:56</w:t>
      </w:r>
      <w:proofErr w:type="gramEnd"/>
    </w:p>
    <w:p w14:paraId="69E1964C"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A positive thing that I took out, I guess, was kind of like, realizing that it's okay to be alone. I think before COVID, I was like, constantly stimulated by something like, going to school, going outside. If I was ever </w:t>
      </w:r>
      <w:proofErr w:type="gramStart"/>
      <w:r w:rsidRPr="00A7773A">
        <w:rPr>
          <w:rFonts w:ascii="Times New Roman" w:hAnsi="Times New Roman" w:cs="Times New Roman"/>
          <w:sz w:val="24"/>
          <w:szCs w:val="24"/>
        </w:rPr>
        <w:t>alone, like</w:t>
      </w:r>
      <w:proofErr w:type="gramEnd"/>
      <w:r w:rsidRPr="00A7773A">
        <w:rPr>
          <w:rFonts w:ascii="Times New Roman" w:hAnsi="Times New Roman" w:cs="Times New Roman"/>
          <w:sz w:val="24"/>
          <w:szCs w:val="24"/>
        </w:rPr>
        <w:t xml:space="preserve"> I gave myself something to do because like, I didn't really like being alone. I had to </w:t>
      </w:r>
      <w:proofErr w:type="gramStart"/>
      <w:r w:rsidRPr="00A7773A">
        <w:rPr>
          <w:rFonts w:ascii="Times New Roman" w:hAnsi="Times New Roman" w:cs="Times New Roman"/>
          <w:sz w:val="24"/>
          <w:szCs w:val="24"/>
        </w:rPr>
        <w:t>like, hang</w:t>
      </w:r>
      <w:proofErr w:type="gramEnd"/>
      <w:r w:rsidRPr="00A7773A">
        <w:rPr>
          <w:rFonts w:ascii="Times New Roman" w:hAnsi="Times New Roman" w:cs="Times New Roman"/>
          <w:sz w:val="24"/>
          <w:szCs w:val="24"/>
        </w:rPr>
        <w:t xml:space="preserve"> out with my friends all the time, but during a pandemic, you can't exactly do that. So, even though it was </w:t>
      </w:r>
      <w:proofErr w:type="gramStart"/>
      <w:r w:rsidRPr="00A7773A">
        <w:rPr>
          <w:rFonts w:ascii="Times New Roman" w:hAnsi="Times New Roman" w:cs="Times New Roman"/>
          <w:sz w:val="24"/>
          <w:szCs w:val="24"/>
        </w:rPr>
        <w:t>pretty bad</w:t>
      </w:r>
      <w:proofErr w:type="gramEnd"/>
      <w:r w:rsidRPr="00A7773A">
        <w:rPr>
          <w:rFonts w:ascii="Times New Roman" w:hAnsi="Times New Roman" w:cs="Times New Roman"/>
          <w:sz w:val="24"/>
          <w:szCs w:val="24"/>
        </w:rPr>
        <w:t xml:space="preserve"> at first because I was like, I don't want to do nothing like, I want to do something, but there's nothing to do, and I was kind of going crazy about that. I realized like nothing bad happened, so it was okay. Like it was okay to be alone. It was okay to have nothing to do. And I guess I kind of improved my relationship with myself in that way. </w:t>
      </w:r>
      <w:proofErr w:type="gramStart"/>
      <w:r w:rsidRPr="00A7773A">
        <w:rPr>
          <w:rFonts w:ascii="Times New Roman" w:hAnsi="Times New Roman" w:cs="Times New Roman"/>
          <w:sz w:val="24"/>
          <w:szCs w:val="24"/>
        </w:rPr>
        <w:t>So</w:t>
      </w:r>
      <w:proofErr w:type="gramEnd"/>
      <w:r w:rsidRPr="00A7773A">
        <w:rPr>
          <w:rFonts w:ascii="Times New Roman" w:hAnsi="Times New Roman" w:cs="Times New Roman"/>
          <w:sz w:val="24"/>
          <w:szCs w:val="24"/>
        </w:rPr>
        <w:t xml:space="preserve"> I think that was a very positive thing that I took out of the whole quarantine experience. Yeah.</w:t>
      </w:r>
    </w:p>
    <w:p w14:paraId="0E4FE38A" w14:textId="77777777" w:rsidR="00087E00" w:rsidRPr="00A7773A" w:rsidRDefault="00087E00">
      <w:pPr>
        <w:spacing w:after="0"/>
        <w:rPr>
          <w:rFonts w:ascii="Times New Roman" w:hAnsi="Times New Roman" w:cs="Times New Roman"/>
          <w:sz w:val="24"/>
          <w:szCs w:val="24"/>
        </w:rPr>
      </w:pPr>
    </w:p>
    <w:p w14:paraId="29D8D743"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08:55</w:t>
      </w:r>
      <w:proofErr w:type="gramEnd"/>
    </w:p>
    <w:p w14:paraId="7EC6ECAB"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Okay, that's good enough. </w:t>
      </w:r>
    </w:p>
    <w:p w14:paraId="30725954" w14:textId="77777777" w:rsidR="00087E00" w:rsidRPr="00A7773A" w:rsidRDefault="00087E00">
      <w:pPr>
        <w:spacing w:after="0"/>
        <w:rPr>
          <w:rFonts w:ascii="Times New Roman" w:hAnsi="Times New Roman" w:cs="Times New Roman"/>
          <w:sz w:val="24"/>
          <w:szCs w:val="24"/>
        </w:rPr>
      </w:pPr>
    </w:p>
    <w:p w14:paraId="2DD9B313"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LC  </w:t>
      </w:r>
      <w:r w:rsidRPr="00A7773A">
        <w:rPr>
          <w:rFonts w:ascii="Times New Roman" w:hAnsi="Times New Roman" w:cs="Times New Roman"/>
          <w:color w:val="5D7284"/>
          <w:sz w:val="24"/>
          <w:szCs w:val="24"/>
        </w:rPr>
        <w:t>08:57</w:t>
      </w:r>
      <w:proofErr w:type="gramEnd"/>
    </w:p>
    <w:p w14:paraId="13B7A54A"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 xml:space="preserve">Yeah. </w:t>
      </w:r>
    </w:p>
    <w:p w14:paraId="074CC301" w14:textId="77777777" w:rsidR="00087E00" w:rsidRPr="00A7773A" w:rsidRDefault="00087E00">
      <w:pPr>
        <w:spacing w:after="0"/>
        <w:rPr>
          <w:rFonts w:ascii="Times New Roman" w:hAnsi="Times New Roman" w:cs="Times New Roman"/>
          <w:sz w:val="24"/>
          <w:szCs w:val="24"/>
        </w:rPr>
      </w:pPr>
    </w:p>
    <w:p w14:paraId="26E1BCE8" w14:textId="77777777" w:rsidR="00087E00" w:rsidRPr="00A7773A" w:rsidRDefault="00000000">
      <w:pPr>
        <w:spacing w:after="0"/>
        <w:rPr>
          <w:rFonts w:ascii="Times New Roman" w:hAnsi="Times New Roman" w:cs="Times New Roman"/>
          <w:sz w:val="24"/>
          <w:szCs w:val="24"/>
        </w:rPr>
      </w:pPr>
      <w:proofErr w:type="gramStart"/>
      <w:r w:rsidRPr="00A7773A">
        <w:rPr>
          <w:rFonts w:ascii="Times New Roman" w:hAnsi="Times New Roman" w:cs="Times New Roman"/>
          <w:b/>
          <w:sz w:val="24"/>
          <w:szCs w:val="24"/>
        </w:rPr>
        <w:t xml:space="preserve">MO  </w:t>
      </w:r>
      <w:r w:rsidRPr="00A7773A">
        <w:rPr>
          <w:rFonts w:ascii="Times New Roman" w:hAnsi="Times New Roman" w:cs="Times New Roman"/>
          <w:color w:val="5D7284"/>
          <w:sz w:val="24"/>
          <w:szCs w:val="24"/>
        </w:rPr>
        <w:t>08:57</w:t>
      </w:r>
      <w:proofErr w:type="gramEnd"/>
    </w:p>
    <w:p w14:paraId="3D18C4F5" w14:textId="77777777" w:rsidR="00087E00" w:rsidRPr="00A7773A" w:rsidRDefault="00000000">
      <w:pPr>
        <w:spacing w:after="0"/>
        <w:rPr>
          <w:rFonts w:ascii="Times New Roman" w:hAnsi="Times New Roman" w:cs="Times New Roman"/>
          <w:sz w:val="24"/>
          <w:szCs w:val="24"/>
        </w:rPr>
      </w:pPr>
      <w:r w:rsidRPr="00A7773A">
        <w:rPr>
          <w:rFonts w:ascii="Times New Roman" w:hAnsi="Times New Roman" w:cs="Times New Roman"/>
          <w:sz w:val="24"/>
          <w:szCs w:val="24"/>
        </w:rPr>
        <w:t>All right.</w:t>
      </w:r>
    </w:p>
    <w:sectPr w:rsidR="00087E00" w:rsidRPr="00A7773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61BB" w14:textId="77777777" w:rsidR="00832DFA" w:rsidRDefault="00832DFA">
      <w:pPr>
        <w:spacing w:after="0" w:line="240" w:lineRule="auto"/>
      </w:pPr>
      <w:r>
        <w:separator/>
      </w:r>
    </w:p>
  </w:endnote>
  <w:endnote w:type="continuationSeparator" w:id="0">
    <w:p w14:paraId="310E90B7" w14:textId="77777777" w:rsidR="00832DFA" w:rsidRDefault="0083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BAA71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AA804F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2CCF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C0E400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BB5CA2" w14:textId="681C0F8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A7773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0424" w14:textId="77777777" w:rsidR="00832DFA" w:rsidRDefault="00832DFA">
      <w:pPr>
        <w:spacing w:after="0" w:line="240" w:lineRule="auto"/>
      </w:pPr>
      <w:r>
        <w:separator/>
      </w:r>
    </w:p>
  </w:footnote>
  <w:footnote w:type="continuationSeparator" w:id="0">
    <w:p w14:paraId="5ED8C1B2" w14:textId="77777777" w:rsidR="00832DFA" w:rsidRDefault="0083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21560153">
    <w:abstractNumId w:val="8"/>
  </w:num>
  <w:num w:numId="2" w16cid:durableId="944118054">
    <w:abstractNumId w:val="6"/>
  </w:num>
  <w:num w:numId="3" w16cid:durableId="897788215">
    <w:abstractNumId w:val="5"/>
  </w:num>
  <w:num w:numId="4" w16cid:durableId="650913197">
    <w:abstractNumId w:val="4"/>
  </w:num>
  <w:num w:numId="5" w16cid:durableId="1222716187">
    <w:abstractNumId w:val="7"/>
  </w:num>
  <w:num w:numId="6" w16cid:durableId="1767192004">
    <w:abstractNumId w:val="3"/>
  </w:num>
  <w:num w:numId="7" w16cid:durableId="1679771408">
    <w:abstractNumId w:val="2"/>
  </w:num>
  <w:num w:numId="8" w16cid:durableId="235822553">
    <w:abstractNumId w:val="1"/>
  </w:num>
  <w:num w:numId="9" w16cid:durableId="203248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7E00"/>
    <w:rsid w:val="001216B9"/>
    <w:rsid w:val="0015074B"/>
    <w:rsid w:val="0029639D"/>
    <w:rsid w:val="00326F90"/>
    <w:rsid w:val="004A641F"/>
    <w:rsid w:val="004B593C"/>
    <w:rsid w:val="006E2A8C"/>
    <w:rsid w:val="007749AF"/>
    <w:rsid w:val="00794EBC"/>
    <w:rsid w:val="00832DFA"/>
    <w:rsid w:val="00930F33"/>
    <w:rsid w:val="009C3AF0"/>
    <w:rsid w:val="00A12EE5"/>
    <w:rsid w:val="00A7773A"/>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8805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2023-12-06T18:16:00Z</dcterms:created>
  <dcterms:modified xsi:type="dcterms:W3CDTF">2023-12-06T18:16:00Z</dcterms:modified>
  <cp:category/>
</cp:coreProperties>
</file>