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9D199" w14:textId="77777777" w:rsidR="00EE77AB" w:rsidRPr="00EE77AB" w:rsidRDefault="00EE77AB" w:rsidP="00EE77A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77AB">
        <w:rPr>
          <w:rFonts w:ascii="Times New Roman" w:eastAsia="Times New Roman" w:hAnsi="Times New Roman" w:cs="Times New Roman"/>
          <w:b/>
          <w:sz w:val="32"/>
          <w:szCs w:val="32"/>
        </w:rPr>
        <w:t>Transcript of Interview with Nina by Vu</w:t>
      </w:r>
    </w:p>
    <w:p w14:paraId="6B4AAA3A" w14:textId="77777777" w:rsidR="00EE77AB" w:rsidRPr="00EE77AB" w:rsidRDefault="00EE77AB" w:rsidP="00EE77A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77AB">
        <w:rPr>
          <w:rFonts w:ascii="Times New Roman" w:eastAsia="Times New Roman" w:hAnsi="Times New Roman" w:cs="Times New Roman"/>
          <w:b/>
          <w:sz w:val="24"/>
          <w:szCs w:val="24"/>
        </w:rPr>
        <w:t xml:space="preserve">Interviewee: </w:t>
      </w:r>
      <w:r w:rsidRPr="00EE77AB">
        <w:rPr>
          <w:rFonts w:ascii="Times New Roman" w:eastAsia="Times New Roman" w:hAnsi="Times New Roman" w:cs="Times New Roman"/>
          <w:bCs/>
          <w:sz w:val="24"/>
          <w:szCs w:val="24"/>
        </w:rPr>
        <w:t>Lena</w:t>
      </w:r>
    </w:p>
    <w:p w14:paraId="2A71767F" w14:textId="77777777" w:rsidR="00EE77AB" w:rsidRPr="00EE77AB" w:rsidRDefault="00EE77AB" w:rsidP="00EE77A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77AB">
        <w:rPr>
          <w:rFonts w:ascii="Times New Roman" w:eastAsia="Times New Roman" w:hAnsi="Times New Roman" w:cs="Times New Roman"/>
          <w:b/>
          <w:sz w:val="24"/>
          <w:szCs w:val="24"/>
        </w:rPr>
        <w:t xml:space="preserve">Interviewer: </w:t>
      </w:r>
      <w:r w:rsidRPr="00EE77AB">
        <w:rPr>
          <w:rFonts w:ascii="Times New Roman" w:eastAsia="Times New Roman" w:hAnsi="Times New Roman" w:cs="Times New Roman"/>
          <w:bCs/>
          <w:sz w:val="24"/>
          <w:szCs w:val="24"/>
        </w:rPr>
        <w:t>Thao</w:t>
      </w:r>
      <w:r w:rsidRPr="00EE77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E77AB">
        <w:rPr>
          <w:rFonts w:ascii="Times New Roman" w:eastAsia="Times New Roman" w:hAnsi="Times New Roman" w:cs="Times New Roman"/>
          <w:bCs/>
          <w:sz w:val="24"/>
          <w:szCs w:val="24"/>
        </w:rPr>
        <w:t>Vu</w:t>
      </w:r>
    </w:p>
    <w:p w14:paraId="5DDBB0B0" w14:textId="77777777" w:rsidR="00EE77AB" w:rsidRPr="00EE77AB" w:rsidRDefault="00EE77AB" w:rsidP="00EE77A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77AB">
        <w:rPr>
          <w:rFonts w:ascii="Times New Roman" w:eastAsia="Times New Roman" w:hAnsi="Times New Roman" w:cs="Times New Roman"/>
          <w:b/>
          <w:sz w:val="24"/>
          <w:szCs w:val="24"/>
        </w:rPr>
        <w:t xml:space="preserve">Date: </w:t>
      </w:r>
      <w:r w:rsidRPr="00EE77AB">
        <w:rPr>
          <w:rFonts w:ascii="Times New Roman" w:eastAsia="Times New Roman" w:hAnsi="Times New Roman" w:cs="Times New Roman"/>
          <w:bCs/>
          <w:sz w:val="24"/>
          <w:szCs w:val="24"/>
        </w:rPr>
        <w:t>unknown</w:t>
      </w:r>
    </w:p>
    <w:p w14:paraId="501645E0" w14:textId="77777777" w:rsidR="00EE77AB" w:rsidRPr="00EE77AB" w:rsidRDefault="00EE77AB" w:rsidP="00EE77A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7AB">
        <w:rPr>
          <w:rFonts w:ascii="Times New Roman" w:eastAsia="Times New Roman" w:hAnsi="Times New Roman" w:cs="Times New Roman"/>
          <w:b/>
          <w:sz w:val="24"/>
          <w:szCs w:val="24"/>
        </w:rPr>
        <w:t xml:space="preserve">Location (Interviewee): </w:t>
      </w:r>
      <w:r w:rsidRPr="00EE77AB">
        <w:rPr>
          <w:rFonts w:ascii="Times New Roman" w:eastAsia="Times New Roman" w:hAnsi="Times New Roman" w:cs="Times New Roman"/>
          <w:bCs/>
          <w:sz w:val="24"/>
          <w:szCs w:val="24"/>
        </w:rPr>
        <w:t>unknown</w:t>
      </w:r>
    </w:p>
    <w:p w14:paraId="01837879" w14:textId="77777777" w:rsidR="00EE77AB" w:rsidRPr="00EE77AB" w:rsidRDefault="00EE77AB" w:rsidP="00EE77A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77AB">
        <w:rPr>
          <w:rFonts w:ascii="Times New Roman" w:eastAsia="Times New Roman" w:hAnsi="Times New Roman" w:cs="Times New Roman"/>
          <w:b/>
          <w:sz w:val="24"/>
          <w:szCs w:val="24"/>
        </w:rPr>
        <w:t xml:space="preserve">Location (Interviewer): </w:t>
      </w:r>
      <w:r w:rsidRPr="00EE77AB">
        <w:rPr>
          <w:rFonts w:ascii="Times New Roman" w:eastAsia="Times New Roman" w:hAnsi="Times New Roman" w:cs="Times New Roman"/>
          <w:bCs/>
          <w:sz w:val="24"/>
          <w:szCs w:val="24"/>
        </w:rPr>
        <w:t>unknown</w:t>
      </w:r>
    </w:p>
    <w:p w14:paraId="2BB1621F" w14:textId="77777777" w:rsidR="00EE77AB" w:rsidRPr="00EE77AB" w:rsidRDefault="00EE77AB" w:rsidP="00EE7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77AB">
        <w:rPr>
          <w:rFonts w:ascii="Times New Roman" w:hAnsi="Times New Roman" w:cs="Times New Roman"/>
          <w:b/>
          <w:bCs/>
          <w:sz w:val="24"/>
          <w:szCs w:val="24"/>
        </w:rPr>
        <w:t>Transcriber:</w:t>
      </w:r>
      <w:r w:rsidRPr="00EE77AB">
        <w:rPr>
          <w:rFonts w:ascii="Times New Roman" w:hAnsi="Times New Roman" w:cs="Times New Roman"/>
          <w:sz w:val="24"/>
          <w:szCs w:val="24"/>
        </w:rPr>
        <w:t xml:space="preserve"> This transcript has been provided by Otter.AI with a 2nd pass for accuracy provided by Bryan Paintiff, HST580 intern, at ASU.</w:t>
      </w:r>
    </w:p>
    <w:p w14:paraId="4F0E0086" w14:textId="77777777" w:rsidR="00EE77AB" w:rsidRPr="00EE77AB" w:rsidRDefault="00EE77AB" w:rsidP="00EE77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370209" w14:textId="77777777" w:rsidR="00EE77AB" w:rsidRPr="00EE77AB" w:rsidRDefault="00EE77AB" w:rsidP="00EE7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77AB">
        <w:rPr>
          <w:rFonts w:ascii="Times New Roman" w:hAnsi="Times New Roman" w:cs="Times New Roman"/>
          <w:b/>
          <w:bCs/>
          <w:sz w:val="24"/>
          <w:szCs w:val="24"/>
        </w:rPr>
        <w:t xml:space="preserve">Abstract: </w:t>
      </w:r>
      <w:r w:rsidRPr="00EE77AB">
        <w:rPr>
          <w:rFonts w:ascii="Times New Roman" w:hAnsi="Times New Roman" w:cs="Times New Roman"/>
          <w:sz w:val="24"/>
          <w:szCs w:val="24"/>
        </w:rPr>
        <w:t xml:space="preserve">The interviewer askes the interviewee three questions relating to their faith during the COVID-19 pandemic.  The interviewee discusses how their faith has been affected, how they attend church, and what their church is doing to reach out and help communities during the pandemic.   </w:t>
      </w:r>
    </w:p>
    <w:p w14:paraId="138CA81B" w14:textId="77777777" w:rsidR="00A57C18" w:rsidRPr="00EE77AB" w:rsidRDefault="00A57C18">
      <w:pPr>
        <w:spacing w:after="0"/>
        <w:rPr>
          <w:rFonts w:ascii="Times New Roman" w:hAnsi="Times New Roman" w:cs="Times New Roman"/>
        </w:rPr>
      </w:pPr>
    </w:p>
    <w:p w14:paraId="1619CE2E" w14:textId="77777777" w:rsidR="00A57C18" w:rsidRPr="00EE77AB" w:rsidRDefault="00216CC7">
      <w:pPr>
        <w:spacing w:after="0"/>
        <w:rPr>
          <w:rFonts w:ascii="Times New Roman" w:hAnsi="Times New Roman" w:cs="Times New Roman"/>
        </w:rPr>
      </w:pPr>
      <w:r w:rsidRPr="00EE77AB">
        <w:rPr>
          <w:rFonts w:ascii="Times New Roman" w:hAnsi="Times New Roman" w:cs="Times New Roman"/>
          <w:b/>
        </w:rPr>
        <w:t xml:space="preserve">Thao </w:t>
      </w:r>
      <w:proofErr w:type="gramStart"/>
      <w:r w:rsidRPr="00EE77AB">
        <w:rPr>
          <w:rFonts w:ascii="Times New Roman" w:hAnsi="Times New Roman" w:cs="Times New Roman"/>
          <w:b/>
        </w:rPr>
        <w:t xml:space="preserve">Vu  </w:t>
      </w:r>
      <w:r w:rsidRPr="00EE77AB">
        <w:rPr>
          <w:rFonts w:ascii="Times New Roman" w:hAnsi="Times New Roman" w:cs="Times New Roman"/>
        </w:rPr>
        <w:t>00:00</w:t>
      </w:r>
      <w:proofErr w:type="gramEnd"/>
    </w:p>
    <w:p w14:paraId="7707814A" w14:textId="77777777" w:rsidR="00A57C18" w:rsidRPr="00EE77AB" w:rsidRDefault="00216CC7">
      <w:pPr>
        <w:spacing w:after="0"/>
        <w:rPr>
          <w:rFonts w:ascii="Times New Roman" w:hAnsi="Times New Roman" w:cs="Times New Roman"/>
        </w:rPr>
      </w:pPr>
      <w:r w:rsidRPr="00EE77AB">
        <w:rPr>
          <w:rFonts w:ascii="Times New Roman" w:hAnsi="Times New Roman" w:cs="Times New Roman"/>
        </w:rPr>
        <w:t>Recorded on this computer. Okay, its recording. So first of all, I want to say that this interview will be recorded and uploaded to the ASU COVID-19 archive project, which is public, do you understand</w:t>
      </w:r>
      <w:r w:rsidRPr="00EE77AB">
        <w:rPr>
          <w:rFonts w:ascii="Times New Roman" w:hAnsi="Times New Roman" w:cs="Times New Roman"/>
        </w:rPr>
        <w:t xml:space="preserve"> and grant permission that this interview can be recorded and made public at the ASU website? </w:t>
      </w:r>
    </w:p>
    <w:p w14:paraId="75F7F821" w14:textId="77777777" w:rsidR="00A57C18" w:rsidRPr="00EE77AB" w:rsidRDefault="00A57C18">
      <w:pPr>
        <w:spacing w:after="0"/>
        <w:rPr>
          <w:rFonts w:ascii="Times New Roman" w:hAnsi="Times New Roman" w:cs="Times New Roman"/>
        </w:rPr>
      </w:pPr>
    </w:p>
    <w:p w14:paraId="44F6FAC1" w14:textId="77777777" w:rsidR="00A57C18" w:rsidRPr="00EE77AB" w:rsidRDefault="00216CC7">
      <w:pPr>
        <w:spacing w:after="0"/>
        <w:rPr>
          <w:rFonts w:ascii="Times New Roman" w:hAnsi="Times New Roman" w:cs="Times New Roman"/>
        </w:rPr>
      </w:pPr>
      <w:proofErr w:type="gramStart"/>
      <w:r w:rsidRPr="00EE77AB">
        <w:rPr>
          <w:rFonts w:ascii="Times New Roman" w:hAnsi="Times New Roman" w:cs="Times New Roman"/>
          <w:b/>
        </w:rPr>
        <w:t xml:space="preserve">Lena  </w:t>
      </w:r>
      <w:r w:rsidRPr="00EE77AB">
        <w:rPr>
          <w:rFonts w:ascii="Times New Roman" w:hAnsi="Times New Roman" w:cs="Times New Roman"/>
        </w:rPr>
        <w:t>00:28</w:t>
      </w:r>
      <w:proofErr w:type="gramEnd"/>
    </w:p>
    <w:p w14:paraId="51FEA630" w14:textId="77777777" w:rsidR="00A57C18" w:rsidRPr="00EE77AB" w:rsidRDefault="00216CC7">
      <w:pPr>
        <w:spacing w:after="0"/>
        <w:rPr>
          <w:rFonts w:ascii="Times New Roman" w:hAnsi="Times New Roman" w:cs="Times New Roman"/>
        </w:rPr>
      </w:pPr>
      <w:r w:rsidRPr="00EE77AB">
        <w:rPr>
          <w:rFonts w:ascii="Times New Roman" w:hAnsi="Times New Roman" w:cs="Times New Roman"/>
        </w:rPr>
        <w:t xml:space="preserve">Yes, </w:t>
      </w:r>
    </w:p>
    <w:p w14:paraId="313A64BE" w14:textId="77777777" w:rsidR="00A57C18" w:rsidRPr="00EE77AB" w:rsidRDefault="00A57C18">
      <w:pPr>
        <w:spacing w:after="0"/>
        <w:rPr>
          <w:rFonts w:ascii="Times New Roman" w:hAnsi="Times New Roman" w:cs="Times New Roman"/>
        </w:rPr>
      </w:pPr>
    </w:p>
    <w:p w14:paraId="283796AE" w14:textId="77777777" w:rsidR="00A57C18" w:rsidRPr="00EE77AB" w:rsidRDefault="00216CC7">
      <w:pPr>
        <w:spacing w:after="0"/>
        <w:rPr>
          <w:rFonts w:ascii="Times New Roman" w:hAnsi="Times New Roman" w:cs="Times New Roman"/>
        </w:rPr>
      </w:pPr>
      <w:r w:rsidRPr="00EE77AB">
        <w:rPr>
          <w:rFonts w:ascii="Times New Roman" w:hAnsi="Times New Roman" w:cs="Times New Roman"/>
          <w:b/>
        </w:rPr>
        <w:t xml:space="preserve">Thao </w:t>
      </w:r>
      <w:proofErr w:type="gramStart"/>
      <w:r w:rsidRPr="00EE77AB">
        <w:rPr>
          <w:rFonts w:ascii="Times New Roman" w:hAnsi="Times New Roman" w:cs="Times New Roman"/>
          <w:b/>
        </w:rPr>
        <w:t xml:space="preserve">Vu  </w:t>
      </w:r>
      <w:r w:rsidRPr="00EE77AB">
        <w:rPr>
          <w:rFonts w:ascii="Times New Roman" w:hAnsi="Times New Roman" w:cs="Times New Roman"/>
        </w:rPr>
        <w:t>00:29</w:t>
      </w:r>
      <w:proofErr w:type="gramEnd"/>
    </w:p>
    <w:p w14:paraId="779C59E3" w14:textId="77777777" w:rsidR="00A57C18" w:rsidRPr="00EE77AB" w:rsidRDefault="00216CC7">
      <w:pPr>
        <w:spacing w:after="0"/>
        <w:rPr>
          <w:rFonts w:ascii="Times New Roman" w:hAnsi="Times New Roman" w:cs="Times New Roman"/>
        </w:rPr>
      </w:pPr>
      <w:r w:rsidRPr="00EE77AB">
        <w:rPr>
          <w:rFonts w:ascii="Times New Roman" w:hAnsi="Times New Roman" w:cs="Times New Roman"/>
        </w:rPr>
        <w:t xml:space="preserve">thank you. So, first of all, I would like you to introduce a bit about yourself, like your name, your major, and which </w:t>
      </w:r>
      <w:r w:rsidRPr="00EE77AB">
        <w:rPr>
          <w:rFonts w:ascii="Times New Roman" w:hAnsi="Times New Roman" w:cs="Times New Roman"/>
        </w:rPr>
        <w:t>university you're attending, and which religion you are too?</w:t>
      </w:r>
    </w:p>
    <w:p w14:paraId="44316103" w14:textId="77777777" w:rsidR="00A57C18" w:rsidRPr="00EE77AB" w:rsidRDefault="00A57C18">
      <w:pPr>
        <w:spacing w:after="0"/>
        <w:rPr>
          <w:rFonts w:ascii="Times New Roman" w:hAnsi="Times New Roman" w:cs="Times New Roman"/>
        </w:rPr>
      </w:pPr>
    </w:p>
    <w:p w14:paraId="35637A32" w14:textId="77777777" w:rsidR="00A57C18" w:rsidRPr="00EE77AB" w:rsidRDefault="00216CC7">
      <w:pPr>
        <w:spacing w:after="0"/>
        <w:rPr>
          <w:rFonts w:ascii="Times New Roman" w:hAnsi="Times New Roman" w:cs="Times New Roman"/>
        </w:rPr>
      </w:pPr>
      <w:proofErr w:type="gramStart"/>
      <w:r w:rsidRPr="00EE77AB">
        <w:rPr>
          <w:rFonts w:ascii="Times New Roman" w:hAnsi="Times New Roman" w:cs="Times New Roman"/>
          <w:b/>
        </w:rPr>
        <w:t xml:space="preserve">Lena  </w:t>
      </w:r>
      <w:r w:rsidRPr="00EE77AB">
        <w:rPr>
          <w:rFonts w:ascii="Times New Roman" w:hAnsi="Times New Roman" w:cs="Times New Roman"/>
        </w:rPr>
        <w:t>00:45</w:t>
      </w:r>
      <w:proofErr w:type="gramEnd"/>
    </w:p>
    <w:p w14:paraId="44539C4B" w14:textId="77777777" w:rsidR="00A57C18" w:rsidRPr="00EE77AB" w:rsidRDefault="00216CC7">
      <w:pPr>
        <w:spacing w:after="0"/>
        <w:rPr>
          <w:rFonts w:ascii="Times New Roman" w:hAnsi="Times New Roman" w:cs="Times New Roman"/>
        </w:rPr>
      </w:pPr>
      <w:r w:rsidRPr="00EE77AB">
        <w:rPr>
          <w:rFonts w:ascii="Times New Roman" w:hAnsi="Times New Roman" w:cs="Times New Roman"/>
        </w:rPr>
        <w:t>Your last question?</w:t>
      </w:r>
    </w:p>
    <w:p w14:paraId="569FB1B3" w14:textId="77777777" w:rsidR="00A57C18" w:rsidRPr="00EE77AB" w:rsidRDefault="00A57C18">
      <w:pPr>
        <w:spacing w:after="0"/>
        <w:rPr>
          <w:rFonts w:ascii="Times New Roman" w:hAnsi="Times New Roman" w:cs="Times New Roman"/>
        </w:rPr>
      </w:pPr>
    </w:p>
    <w:p w14:paraId="477112AB" w14:textId="77777777" w:rsidR="00A57C18" w:rsidRPr="00EE77AB" w:rsidRDefault="00216CC7">
      <w:pPr>
        <w:spacing w:after="0"/>
        <w:rPr>
          <w:rFonts w:ascii="Times New Roman" w:hAnsi="Times New Roman" w:cs="Times New Roman"/>
        </w:rPr>
      </w:pPr>
      <w:r w:rsidRPr="00EE77AB">
        <w:rPr>
          <w:rFonts w:ascii="Times New Roman" w:hAnsi="Times New Roman" w:cs="Times New Roman"/>
          <w:b/>
        </w:rPr>
        <w:t xml:space="preserve">Thao </w:t>
      </w:r>
      <w:proofErr w:type="gramStart"/>
      <w:r w:rsidRPr="00EE77AB">
        <w:rPr>
          <w:rFonts w:ascii="Times New Roman" w:hAnsi="Times New Roman" w:cs="Times New Roman"/>
          <w:b/>
        </w:rPr>
        <w:t xml:space="preserve">Vu  </w:t>
      </w:r>
      <w:r w:rsidRPr="00EE77AB">
        <w:rPr>
          <w:rFonts w:ascii="Times New Roman" w:hAnsi="Times New Roman" w:cs="Times New Roman"/>
        </w:rPr>
        <w:t>00:47</w:t>
      </w:r>
      <w:proofErr w:type="gramEnd"/>
    </w:p>
    <w:p w14:paraId="57E60083" w14:textId="77777777" w:rsidR="00A57C18" w:rsidRPr="00EE77AB" w:rsidRDefault="00216CC7">
      <w:pPr>
        <w:spacing w:after="0"/>
        <w:rPr>
          <w:rFonts w:ascii="Times New Roman" w:hAnsi="Times New Roman" w:cs="Times New Roman"/>
        </w:rPr>
      </w:pPr>
      <w:r w:rsidRPr="00EE77AB">
        <w:rPr>
          <w:rFonts w:ascii="Times New Roman" w:hAnsi="Times New Roman" w:cs="Times New Roman"/>
        </w:rPr>
        <w:t>which religion are you?</w:t>
      </w:r>
    </w:p>
    <w:p w14:paraId="2DAE8BFD" w14:textId="77777777" w:rsidR="00A57C18" w:rsidRPr="00EE77AB" w:rsidRDefault="00A57C18">
      <w:pPr>
        <w:spacing w:after="0"/>
        <w:rPr>
          <w:rFonts w:ascii="Times New Roman" w:hAnsi="Times New Roman" w:cs="Times New Roman"/>
        </w:rPr>
      </w:pPr>
    </w:p>
    <w:p w14:paraId="1C3D400E" w14:textId="77777777" w:rsidR="00A57C18" w:rsidRPr="00EE77AB" w:rsidRDefault="00216CC7">
      <w:pPr>
        <w:spacing w:after="0"/>
        <w:rPr>
          <w:rFonts w:ascii="Times New Roman" w:hAnsi="Times New Roman" w:cs="Times New Roman"/>
        </w:rPr>
      </w:pPr>
      <w:proofErr w:type="gramStart"/>
      <w:r w:rsidRPr="00EE77AB">
        <w:rPr>
          <w:rFonts w:ascii="Times New Roman" w:hAnsi="Times New Roman" w:cs="Times New Roman"/>
          <w:b/>
        </w:rPr>
        <w:t xml:space="preserve">Lena  </w:t>
      </w:r>
      <w:r w:rsidRPr="00EE77AB">
        <w:rPr>
          <w:rFonts w:ascii="Times New Roman" w:hAnsi="Times New Roman" w:cs="Times New Roman"/>
        </w:rPr>
        <w:t>00:48</w:t>
      </w:r>
      <w:proofErr w:type="gramEnd"/>
    </w:p>
    <w:p w14:paraId="74CF1613" w14:textId="77777777" w:rsidR="00A57C18" w:rsidRPr="00EE77AB" w:rsidRDefault="00216CC7">
      <w:pPr>
        <w:spacing w:after="0"/>
        <w:rPr>
          <w:rFonts w:ascii="Times New Roman" w:hAnsi="Times New Roman" w:cs="Times New Roman"/>
        </w:rPr>
      </w:pPr>
      <w:r w:rsidRPr="00EE77AB">
        <w:rPr>
          <w:rFonts w:ascii="Times New Roman" w:hAnsi="Times New Roman" w:cs="Times New Roman"/>
        </w:rPr>
        <w:t xml:space="preserve">My name is [inaudible] go by Lena. Major is informatics. </w:t>
      </w:r>
      <w:proofErr w:type="gramStart"/>
      <w:r w:rsidRPr="00EE77AB">
        <w:rPr>
          <w:rFonts w:ascii="Times New Roman" w:hAnsi="Times New Roman" w:cs="Times New Roman"/>
        </w:rPr>
        <w:t>So</w:t>
      </w:r>
      <w:proofErr w:type="gramEnd"/>
      <w:r w:rsidRPr="00EE77AB">
        <w:rPr>
          <w:rFonts w:ascii="Times New Roman" w:hAnsi="Times New Roman" w:cs="Times New Roman"/>
        </w:rPr>
        <w:t xml:space="preserve"> I'm studying in the Department of State Universit</w:t>
      </w:r>
      <w:r w:rsidRPr="00EE77AB">
        <w:rPr>
          <w:rFonts w:ascii="Times New Roman" w:hAnsi="Times New Roman" w:cs="Times New Roman"/>
        </w:rPr>
        <w:t>y. And my religion is [inaudible].</w:t>
      </w:r>
    </w:p>
    <w:p w14:paraId="478ED18F" w14:textId="77777777" w:rsidR="00A57C18" w:rsidRPr="00EE77AB" w:rsidRDefault="00A57C18">
      <w:pPr>
        <w:spacing w:after="0"/>
        <w:rPr>
          <w:rFonts w:ascii="Times New Roman" w:hAnsi="Times New Roman" w:cs="Times New Roman"/>
        </w:rPr>
      </w:pPr>
    </w:p>
    <w:p w14:paraId="4D0A4220" w14:textId="77777777" w:rsidR="00A57C18" w:rsidRPr="00EE77AB" w:rsidRDefault="00216CC7">
      <w:pPr>
        <w:spacing w:after="0"/>
        <w:rPr>
          <w:rFonts w:ascii="Times New Roman" w:hAnsi="Times New Roman" w:cs="Times New Roman"/>
        </w:rPr>
      </w:pPr>
      <w:r w:rsidRPr="00EE77AB">
        <w:rPr>
          <w:rFonts w:ascii="Times New Roman" w:hAnsi="Times New Roman" w:cs="Times New Roman"/>
          <w:b/>
        </w:rPr>
        <w:t xml:space="preserve">Thao </w:t>
      </w:r>
      <w:proofErr w:type="gramStart"/>
      <w:r w:rsidRPr="00EE77AB">
        <w:rPr>
          <w:rFonts w:ascii="Times New Roman" w:hAnsi="Times New Roman" w:cs="Times New Roman"/>
          <w:b/>
        </w:rPr>
        <w:t xml:space="preserve">Vu  </w:t>
      </w:r>
      <w:r w:rsidRPr="00EE77AB">
        <w:rPr>
          <w:rFonts w:ascii="Times New Roman" w:hAnsi="Times New Roman" w:cs="Times New Roman"/>
        </w:rPr>
        <w:t>01:08</w:t>
      </w:r>
      <w:proofErr w:type="gramEnd"/>
    </w:p>
    <w:p w14:paraId="1D97A409" w14:textId="77777777" w:rsidR="00A57C18" w:rsidRPr="00EE77AB" w:rsidRDefault="00216CC7">
      <w:pPr>
        <w:spacing w:after="0"/>
        <w:rPr>
          <w:rFonts w:ascii="Times New Roman" w:hAnsi="Times New Roman" w:cs="Times New Roman"/>
        </w:rPr>
      </w:pPr>
      <w:r w:rsidRPr="00EE77AB">
        <w:rPr>
          <w:rFonts w:ascii="Times New Roman" w:hAnsi="Times New Roman" w:cs="Times New Roman"/>
        </w:rPr>
        <w:t xml:space="preserve">Thank you. </w:t>
      </w:r>
      <w:proofErr w:type="gramStart"/>
      <w:r w:rsidRPr="00EE77AB">
        <w:rPr>
          <w:rFonts w:ascii="Times New Roman" w:hAnsi="Times New Roman" w:cs="Times New Roman"/>
        </w:rPr>
        <w:t>So</w:t>
      </w:r>
      <w:proofErr w:type="gramEnd"/>
      <w:r w:rsidRPr="00EE77AB">
        <w:rPr>
          <w:rFonts w:ascii="Times New Roman" w:hAnsi="Times New Roman" w:cs="Times New Roman"/>
        </w:rPr>
        <w:t xml:space="preserve"> for the first for a second question. It would be How has COVID 19 affected your faith or beliefs?</w:t>
      </w:r>
    </w:p>
    <w:p w14:paraId="5D7CC203" w14:textId="77777777" w:rsidR="00A57C18" w:rsidRPr="00EE77AB" w:rsidRDefault="00A57C18">
      <w:pPr>
        <w:spacing w:after="0"/>
        <w:rPr>
          <w:rFonts w:ascii="Times New Roman" w:hAnsi="Times New Roman" w:cs="Times New Roman"/>
        </w:rPr>
      </w:pPr>
    </w:p>
    <w:p w14:paraId="162BD7A4" w14:textId="77777777" w:rsidR="00A57C18" w:rsidRPr="00EE77AB" w:rsidRDefault="00216CC7">
      <w:pPr>
        <w:spacing w:after="0"/>
        <w:rPr>
          <w:rFonts w:ascii="Times New Roman" w:hAnsi="Times New Roman" w:cs="Times New Roman"/>
        </w:rPr>
      </w:pPr>
      <w:proofErr w:type="gramStart"/>
      <w:r w:rsidRPr="00EE77AB">
        <w:rPr>
          <w:rFonts w:ascii="Times New Roman" w:hAnsi="Times New Roman" w:cs="Times New Roman"/>
          <w:b/>
        </w:rPr>
        <w:t xml:space="preserve">Lena  </w:t>
      </w:r>
      <w:r w:rsidRPr="00EE77AB">
        <w:rPr>
          <w:rFonts w:ascii="Times New Roman" w:hAnsi="Times New Roman" w:cs="Times New Roman"/>
        </w:rPr>
        <w:t>01:24</w:t>
      </w:r>
      <w:proofErr w:type="gramEnd"/>
    </w:p>
    <w:p w14:paraId="2AFC6D4B" w14:textId="77777777" w:rsidR="00A57C18" w:rsidRPr="00EE77AB" w:rsidRDefault="00216CC7">
      <w:pPr>
        <w:spacing w:after="0"/>
        <w:rPr>
          <w:rFonts w:ascii="Times New Roman" w:hAnsi="Times New Roman" w:cs="Times New Roman"/>
        </w:rPr>
      </w:pPr>
      <w:r w:rsidRPr="00EE77AB">
        <w:rPr>
          <w:rFonts w:ascii="Times New Roman" w:hAnsi="Times New Roman" w:cs="Times New Roman"/>
        </w:rPr>
        <w:lastRenderedPageBreak/>
        <w:t>Well, it does affect my faith, but it actually strengthens. It makes me depend o</w:t>
      </w:r>
      <w:r w:rsidRPr="00EE77AB">
        <w:rPr>
          <w:rFonts w:ascii="Times New Roman" w:hAnsi="Times New Roman" w:cs="Times New Roman"/>
        </w:rPr>
        <w:t>n God more. I believe that as humans, we're helpless about this virus thing. And I believe that God is the only one who can really protect us from it from it. But of course, if anything happened that, then I just want to believe that there must be a good p</w:t>
      </w:r>
      <w:r w:rsidRPr="00EE77AB">
        <w:rPr>
          <w:rFonts w:ascii="Times New Roman" w:hAnsi="Times New Roman" w:cs="Times New Roman"/>
        </w:rPr>
        <w:t>lan and like everything, and have end up beautiful in time. Like, I believe that there is a reason for everything that happens.</w:t>
      </w:r>
    </w:p>
    <w:p w14:paraId="30F9B15C" w14:textId="77777777" w:rsidR="00A57C18" w:rsidRPr="00EE77AB" w:rsidRDefault="00A57C18">
      <w:pPr>
        <w:spacing w:after="0"/>
        <w:rPr>
          <w:rFonts w:ascii="Times New Roman" w:hAnsi="Times New Roman" w:cs="Times New Roman"/>
        </w:rPr>
      </w:pPr>
    </w:p>
    <w:p w14:paraId="7615EB76" w14:textId="77777777" w:rsidR="00A57C18" w:rsidRPr="00EE77AB" w:rsidRDefault="00216CC7">
      <w:pPr>
        <w:spacing w:after="0"/>
        <w:rPr>
          <w:rFonts w:ascii="Times New Roman" w:hAnsi="Times New Roman" w:cs="Times New Roman"/>
        </w:rPr>
      </w:pPr>
      <w:r w:rsidRPr="00EE77AB">
        <w:rPr>
          <w:rFonts w:ascii="Times New Roman" w:hAnsi="Times New Roman" w:cs="Times New Roman"/>
          <w:b/>
        </w:rPr>
        <w:t xml:space="preserve">Thao </w:t>
      </w:r>
      <w:proofErr w:type="gramStart"/>
      <w:r w:rsidRPr="00EE77AB">
        <w:rPr>
          <w:rFonts w:ascii="Times New Roman" w:hAnsi="Times New Roman" w:cs="Times New Roman"/>
          <w:b/>
        </w:rPr>
        <w:t xml:space="preserve">Vu  </w:t>
      </w:r>
      <w:r w:rsidRPr="00EE77AB">
        <w:rPr>
          <w:rFonts w:ascii="Times New Roman" w:hAnsi="Times New Roman" w:cs="Times New Roman"/>
        </w:rPr>
        <w:t>02:05</w:t>
      </w:r>
      <w:proofErr w:type="gramEnd"/>
    </w:p>
    <w:p w14:paraId="41F7144A" w14:textId="77777777" w:rsidR="00A57C18" w:rsidRPr="00EE77AB" w:rsidRDefault="00216CC7">
      <w:pPr>
        <w:spacing w:after="0"/>
        <w:rPr>
          <w:rFonts w:ascii="Times New Roman" w:hAnsi="Times New Roman" w:cs="Times New Roman"/>
        </w:rPr>
      </w:pPr>
      <w:r w:rsidRPr="00EE77AB">
        <w:rPr>
          <w:rFonts w:ascii="Times New Roman" w:hAnsi="Times New Roman" w:cs="Times New Roman"/>
        </w:rPr>
        <w:t xml:space="preserve">Thank you so much </w:t>
      </w:r>
      <w:proofErr w:type="gramStart"/>
      <w:r w:rsidRPr="00EE77AB">
        <w:rPr>
          <w:rFonts w:ascii="Times New Roman" w:hAnsi="Times New Roman" w:cs="Times New Roman"/>
        </w:rPr>
        <w:t>The</w:t>
      </w:r>
      <w:proofErr w:type="gramEnd"/>
      <w:r w:rsidRPr="00EE77AB">
        <w:rPr>
          <w:rFonts w:ascii="Times New Roman" w:hAnsi="Times New Roman" w:cs="Times New Roman"/>
        </w:rPr>
        <w:t xml:space="preserve"> for the third question. It will be is your religious community still gathering currently? </w:t>
      </w:r>
      <w:r w:rsidRPr="00EE77AB">
        <w:rPr>
          <w:rFonts w:ascii="Times New Roman" w:hAnsi="Times New Roman" w:cs="Times New Roman"/>
        </w:rPr>
        <w:t>How has COVID 19 affected your participation in your religious community?</w:t>
      </w:r>
    </w:p>
    <w:p w14:paraId="3ED22FA1" w14:textId="77777777" w:rsidR="00A57C18" w:rsidRPr="00EE77AB" w:rsidRDefault="00A57C18">
      <w:pPr>
        <w:spacing w:after="0"/>
        <w:rPr>
          <w:rFonts w:ascii="Times New Roman" w:hAnsi="Times New Roman" w:cs="Times New Roman"/>
        </w:rPr>
      </w:pPr>
    </w:p>
    <w:p w14:paraId="2079F7AD" w14:textId="77777777" w:rsidR="00A57C18" w:rsidRPr="00EE77AB" w:rsidRDefault="00216CC7">
      <w:pPr>
        <w:spacing w:after="0"/>
        <w:rPr>
          <w:rFonts w:ascii="Times New Roman" w:hAnsi="Times New Roman" w:cs="Times New Roman"/>
        </w:rPr>
      </w:pPr>
      <w:proofErr w:type="gramStart"/>
      <w:r w:rsidRPr="00EE77AB">
        <w:rPr>
          <w:rFonts w:ascii="Times New Roman" w:hAnsi="Times New Roman" w:cs="Times New Roman"/>
          <w:b/>
        </w:rPr>
        <w:t xml:space="preserve">Lena  </w:t>
      </w:r>
      <w:r w:rsidRPr="00EE77AB">
        <w:rPr>
          <w:rFonts w:ascii="Times New Roman" w:hAnsi="Times New Roman" w:cs="Times New Roman"/>
        </w:rPr>
        <w:t>02:22</w:t>
      </w:r>
      <w:proofErr w:type="gramEnd"/>
    </w:p>
    <w:p w14:paraId="021F6691" w14:textId="77777777" w:rsidR="00A57C18" w:rsidRPr="00EE77AB" w:rsidRDefault="00216CC7">
      <w:pPr>
        <w:spacing w:after="0"/>
        <w:rPr>
          <w:rFonts w:ascii="Times New Roman" w:hAnsi="Times New Roman" w:cs="Times New Roman"/>
        </w:rPr>
      </w:pPr>
      <w:r w:rsidRPr="00EE77AB">
        <w:rPr>
          <w:rFonts w:ascii="Times New Roman" w:hAnsi="Times New Roman" w:cs="Times New Roman"/>
        </w:rPr>
        <w:t xml:space="preserve">Yes, my religious community is still gathering but online. </w:t>
      </w:r>
      <w:proofErr w:type="gramStart"/>
      <w:r w:rsidRPr="00EE77AB">
        <w:rPr>
          <w:rFonts w:ascii="Times New Roman" w:hAnsi="Times New Roman" w:cs="Times New Roman"/>
        </w:rPr>
        <w:t>So</w:t>
      </w:r>
      <w:proofErr w:type="gramEnd"/>
      <w:r w:rsidRPr="00EE77AB">
        <w:rPr>
          <w:rFonts w:ascii="Times New Roman" w:hAnsi="Times New Roman" w:cs="Times New Roman"/>
        </w:rPr>
        <w:t xml:space="preserve"> for instance, for Sunday services or morning prayers. Now they have it like live streamed through YouTube, </w:t>
      </w:r>
      <w:r w:rsidRPr="00EE77AB">
        <w:rPr>
          <w:rFonts w:ascii="Times New Roman" w:hAnsi="Times New Roman" w:cs="Times New Roman"/>
        </w:rPr>
        <w:t>or sometimes it's also through Facebook. So basically, me and my family will just gather and watch the live stream together.</w:t>
      </w:r>
    </w:p>
    <w:p w14:paraId="09AE7D6E" w14:textId="77777777" w:rsidR="00A57C18" w:rsidRPr="00EE77AB" w:rsidRDefault="00A57C18">
      <w:pPr>
        <w:spacing w:after="0"/>
        <w:rPr>
          <w:rFonts w:ascii="Times New Roman" w:hAnsi="Times New Roman" w:cs="Times New Roman"/>
        </w:rPr>
      </w:pPr>
    </w:p>
    <w:p w14:paraId="060E93A6" w14:textId="77777777" w:rsidR="00A57C18" w:rsidRPr="00EE77AB" w:rsidRDefault="00216CC7">
      <w:pPr>
        <w:spacing w:after="0"/>
        <w:rPr>
          <w:rFonts w:ascii="Times New Roman" w:hAnsi="Times New Roman" w:cs="Times New Roman"/>
        </w:rPr>
      </w:pPr>
      <w:r w:rsidRPr="00EE77AB">
        <w:rPr>
          <w:rFonts w:ascii="Times New Roman" w:hAnsi="Times New Roman" w:cs="Times New Roman"/>
          <w:b/>
        </w:rPr>
        <w:t xml:space="preserve">Thao </w:t>
      </w:r>
      <w:proofErr w:type="gramStart"/>
      <w:r w:rsidRPr="00EE77AB">
        <w:rPr>
          <w:rFonts w:ascii="Times New Roman" w:hAnsi="Times New Roman" w:cs="Times New Roman"/>
          <w:b/>
        </w:rPr>
        <w:t xml:space="preserve">Vu  </w:t>
      </w:r>
      <w:r w:rsidRPr="00EE77AB">
        <w:rPr>
          <w:rFonts w:ascii="Times New Roman" w:hAnsi="Times New Roman" w:cs="Times New Roman"/>
        </w:rPr>
        <w:t>02:47</w:t>
      </w:r>
      <w:proofErr w:type="gramEnd"/>
    </w:p>
    <w:p w14:paraId="7842F1A0" w14:textId="77777777" w:rsidR="00A57C18" w:rsidRPr="00EE77AB" w:rsidRDefault="00216CC7">
      <w:pPr>
        <w:spacing w:after="0"/>
        <w:rPr>
          <w:rFonts w:ascii="Times New Roman" w:hAnsi="Times New Roman" w:cs="Times New Roman"/>
        </w:rPr>
      </w:pPr>
      <w:r w:rsidRPr="00EE77AB">
        <w:rPr>
          <w:rFonts w:ascii="Times New Roman" w:hAnsi="Times New Roman" w:cs="Times New Roman"/>
        </w:rPr>
        <w:t xml:space="preserve">Thank you so much. I'm glad to hear that everything the activities are continuing. And for the last </w:t>
      </w:r>
      <w:r w:rsidRPr="00EE77AB">
        <w:rPr>
          <w:rFonts w:ascii="Times New Roman" w:hAnsi="Times New Roman" w:cs="Times New Roman"/>
        </w:rPr>
        <w:t>question, is your religious community supplying or engage in any kind of community service in an attempt to help alleviate issues caused by the pandemic is so what are those efforts?</w:t>
      </w:r>
    </w:p>
    <w:p w14:paraId="3B3C901F" w14:textId="77777777" w:rsidR="00A57C18" w:rsidRPr="00EE77AB" w:rsidRDefault="00A57C18">
      <w:pPr>
        <w:spacing w:after="0"/>
        <w:rPr>
          <w:rFonts w:ascii="Times New Roman" w:hAnsi="Times New Roman" w:cs="Times New Roman"/>
        </w:rPr>
      </w:pPr>
    </w:p>
    <w:p w14:paraId="1D71D818" w14:textId="77777777" w:rsidR="00A57C18" w:rsidRPr="00EE77AB" w:rsidRDefault="00216CC7">
      <w:pPr>
        <w:spacing w:after="0"/>
        <w:rPr>
          <w:rFonts w:ascii="Times New Roman" w:hAnsi="Times New Roman" w:cs="Times New Roman"/>
        </w:rPr>
      </w:pPr>
      <w:proofErr w:type="gramStart"/>
      <w:r w:rsidRPr="00EE77AB">
        <w:rPr>
          <w:rFonts w:ascii="Times New Roman" w:hAnsi="Times New Roman" w:cs="Times New Roman"/>
          <w:b/>
        </w:rPr>
        <w:t xml:space="preserve">Lena  </w:t>
      </w:r>
      <w:r w:rsidRPr="00EE77AB">
        <w:rPr>
          <w:rFonts w:ascii="Times New Roman" w:hAnsi="Times New Roman" w:cs="Times New Roman"/>
        </w:rPr>
        <w:t>03:12</w:t>
      </w:r>
      <w:proofErr w:type="gramEnd"/>
    </w:p>
    <w:p w14:paraId="337BDA99" w14:textId="77777777" w:rsidR="00A57C18" w:rsidRPr="00EE77AB" w:rsidRDefault="00216CC7">
      <w:pPr>
        <w:spacing w:after="0"/>
        <w:rPr>
          <w:rFonts w:ascii="Times New Roman" w:hAnsi="Times New Roman" w:cs="Times New Roman"/>
        </w:rPr>
      </w:pPr>
      <w:r w:rsidRPr="00EE77AB">
        <w:rPr>
          <w:rFonts w:ascii="Times New Roman" w:hAnsi="Times New Roman" w:cs="Times New Roman"/>
        </w:rPr>
        <w:t xml:space="preserve">Yeah, currently my church is accepting donations for the </w:t>
      </w:r>
      <w:proofErr w:type="spellStart"/>
      <w:r w:rsidRPr="00EE77AB">
        <w:rPr>
          <w:rFonts w:ascii="Times New Roman" w:hAnsi="Times New Roman" w:cs="Times New Roman"/>
        </w:rPr>
        <w:t>the</w:t>
      </w:r>
      <w:proofErr w:type="spellEnd"/>
      <w:r w:rsidRPr="00EE77AB">
        <w:rPr>
          <w:rFonts w:ascii="Times New Roman" w:hAnsi="Times New Roman" w:cs="Times New Roman"/>
        </w:rPr>
        <w:t xml:space="preserve"> victims of the virus and for poor people who cannot get the daily necessities or mask because the virus so basically, they let the </w:t>
      </w:r>
      <w:proofErr w:type="gramStart"/>
      <w:r w:rsidRPr="00EE77AB">
        <w:rPr>
          <w:rFonts w:ascii="Times New Roman" w:hAnsi="Times New Roman" w:cs="Times New Roman"/>
        </w:rPr>
        <w:t>congregation's</w:t>
      </w:r>
      <w:proofErr w:type="gramEnd"/>
      <w:r w:rsidRPr="00EE77AB">
        <w:rPr>
          <w:rFonts w:ascii="Times New Roman" w:hAnsi="Times New Roman" w:cs="Times New Roman"/>
        </w:rPr>
        <w:t xml:space="preserve"> to donate whatever they can donate and my family, we are trying to help with the donations too. But we're not</w:t>
      </w:r>
      <w:r w:rsidRPr="00EE77AB">
        <w:rPr>
          <w:rFonts w:ascii="Times New Roman" w:hAnsi="Times New Roman" w:cs="Times New Roman"/>
        </w:rPr>
        <w:t xml:space="preserve"> really involved in the distribution. So basically, some of the church leaders are the ones who help in distributing the donations that they get from us.</w:t>
      </w:r>
    </w:p>
    <w:p w14:paraId="317DFD2B" w14:textId="77777777" w:rsidR="00A57C18" w:rsidRPr="00EE77AB" w:rsidRDefault="00A57C18">
      <w:pPr>
        <w:spacing w:after="0"/>
        <w:rPr>
          <w:rFonts w:ascii="Times New Roman" w:hAnsi="Times New Roman" w:cs="Times New Roman"/>
        </w:rPr>
      </w:pPr>
    </w:p>
    <w:p w14:paraId="49662F71" w14:textId="77777777" w:rsidR="00A57C18" w:rsidRPr="00EE77AB" w:rsidRDefault="00216CC7">
      <w:pPr>
        <w:spacing w:after="0"/>
        <w:rPr>
          <w:rFonts w:ascii="Times New Roman" w:hAnsi="Times New Roman" w:cs="Times New Roman"/>
        </w:rPr>
      </w:pPr>
      <w:r w:rsidRPr="00EE77AB">
        <w:rPr>
          <w:rFonts w:ascii="Times New Roman" w:hAnsi="Times New Roman" w:cs="Times New Roman"/>
          <w:b/>
        </w:rPr>
        <w:t xml:space="preserve">Thao </w:t>
      </w:r>
      <w:proofErr w:type="gramStart"/>
      <w:r w:rsidRPr="00EE77AB">
        <w:rPr>
          <w:rFonts w:ascii="Times New Roman" w:hAnsi="Times New Roman" w:cs="Times New Roman"/>
          <w:b/>
        </w:rPr>
        <w:t xml:space="preserve">Vu  </w:t>
      </w:r>
      <w:r w:rsidRPr="00EE77AB">
        <w:rPr>
          <w:rFonts w:ascii="Times New Roman" w:hAnsi="Times New Roman" w:cs="Times New Roman"/>
        </w:rPr>
        <w:t>03:56</w:t>
      </w:r>
      <w:proofErr w:type="gramEnd"/>
    </w:p>
    <w:p w14:paraId="7036CD34" w14:textId="77777777" w:rsidR="00A57C18" w:rsidRPr="00EE77AB" w:rsidRDefault="00216CC7">
      <w:pPr>
        <w:spacing w:after="0"/>
        <w:rPr>
          <w:rFonts w:ascii="Times New Roman" w:hAnsi="Times New Roman" w:cs="Times New Roman"/>
        </w:rPr>
      </w:pPr>
      <w:r w:rsidRPr="00EE77AB">
        <w:rPr>
          <w:rFonts w:ascii="Times New Roman" w:hAnsi="Times New Roman" w:cs="Times New Roman"/>
        </w:rPr>
        <w:t xml:space="preserve">Thank you so much. That would be all the questions that I want to ask you in </w:t>
      </w:r>
      <w:r w:rsidRPr="00EE77AB">
        <w:rPr>
          <w:rFonts w:ascii="Times New Roman" w:hAnsi="Times New Roman" w:cs="Times New Roman"/>
        </w:rPr>
        <w:t>today's recording. I will stop the recording now.</w:t>
      </w:r>
    </w:p>
    <w:sectPr w:rsidR="00A57C18" w:rsidRPr="00EE77AB" w:rsidSect="001216B9">
      <w:footerReference w:type="even" r:id="rId8"/>
      <w:footerReference w:type="default" r:id="rId9"/>
      <w:pgSz w:w="12240" w:h="15840"/>
      <w:pgMar w:top="1440" w:right="1080" w:bottom="1440" w:left="108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5B59A" w14:textId="77777777" w:rsidR="00216CC7" w:rsidRDefault="00216CC7">
      <w:pPr>
        <w:spacing w:after="0" w:line="240" w:lineRule="auto"/>
      </w:pPr>
      <w:r>
        <w:separator/>
      </w:r>
    </w:p>
  </w:endnote>
  <w:endnote w:type="continuationSeparator" w:id="0">
    <w:p w14:paraId="71C0757D" w14:textId="77777777" w:rsidR="00216CC7" w:rsidRDefault="0021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726506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4C710B" w14:textId="1F8BFDD7" w:rsidR="001216B9" w:rsidRDefault="001216B9" w:rsidP="00A7367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 w:rsidR="00EE77AB">
          <w:rPr>
            <w:rStyle w:val="PageNumber"/>
          </w:rPr>
          <w:fldChar w:fldCharType="separate"/>
        </w:r>
        <w:r w:rsidR="00EE77AB">
          <w:rPr>
            <w:rStyle w:val="PageNumber"/>
            <w:noProof/>
          </w:rPr>
          <w:t>- 2 -</w: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9374844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9975D4" w14:textId="0B44D90C" w:rsidR="001216B9" w:rsidRDefault="001216B9" w:rsidP="00A7367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 w:rsidR="00EE77AB">
          <w:rPr>
            <w:rStyle w:val="PageNumber"/>
          </w:rPr>
          <w:fldChar w:fldCharType="separate"/>
        </w:r>
        <w:r w:rsidR="00EE77AB">
          <w:rPr>
            <w:rStyle w:val="PageNumber"/>
            <w:noProof/>
          </w:rPr>
          <w:t>- 2 -</w:t>
        </w:r>
        <w:r>
          <w:rPr>
            <w:rStyle w:val="PageNumber"/>
          </w:rPr>
          <w:fldChar w:fldCharType="end"/>
        </w:r>
      </w:p>
    </w:sdtContent>
  </w:sdt>
  <w:p w14:paraId="3E4A471E" w14:textId="77777777" w:rsidR="001216B9" w:rsidRDefault="001216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58870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59DA6A" w14:textId="695D8259" w:rsidR="00EE77AB" w:rsidRDefault="00EE77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7E8705" w14:textId="125FEED3" w:rsidR="00930F33" w:rsidRPr="009C3AF0" w:rsidRDefault="00930F33">
    <w:pPr>
      <w:pStyle w:val="Footer"/>
      <w:rPr>
        <w:rFonts w:ascii="Arial" w:hAnsi="Arial" w:cs="Arial"/>
        <w:color w:val="BFBFBF" w:themeColor="background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BB7C1" w14:textId="77777777" w:rsidR="00216CC7" w:rsidRDefault="00216CC7">
      <w:pPr>
        <w:spacing w:after="0" w:line="240" w:lineRule="auto"/>
      </w:pPr>
      <w:r>
        <w:separator/>
      </w:r>
    </w:p>
  </w:footnote>
  <w:footnote w:type="continuationSeparator" w:id="0">
    <w:p w14:paraId="7A40EBFE" w14:textId="77777777" w:rsidR="00216CC7" w:rsidRDefault="00216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66724026">
    <w:abstractNumId w:val="8"/>
  </w:num>
  <w:num w:numId="2" w16cid:durableId="1754664383">
    <w:abstractNumId w:val="6"/>
  </w:num>
  <w:num w:numId="3" w16cid:durableId="514930279">
    <w:abstractNumId w:val="5"/>
  </w:num>
  <w:num w:numId="4" w16cid:durableId="1574701602">
    <w:abstractNumId w:val="4"/>
  </w:num>
  <w:num w:numId="5" w16cid:durableId="847138790">
    <w:abstractNumId w:val="7"/>
  </w:num>
  <w:num w:numId="6" w16cid:durableId="2145462637">
    <w:abstractNumId w:val="3"/>
  </w:num>
  <w:num w:numId="7" w16cid:durableId="1962225643">
    <w:abstractNumId w:val="2"/>
  </w:num>
  <w:num w:numId="8" w16cid:durableId="865631508">
    <w:abstractNumId w:val="1"/>
  </w:num>
  <w:num w:numId="9" w16cid:durableId="1105878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wMDcxMTS1MDQxMzdW0lEKTi0uzszPAykwrAUA2cpn6CwAAAA="/>
  </w:docVars>
  <w:rsids>
    <w:rsidRoot w:val="00B47730"/>
    <w:rsid w:val="00034616"/>
    <w:rsid w:val="00050A6B"/>
    <w:rsid w:val="0006063C"/>
    <w:rsid w:val="00066610"/>
    <w:rsid w:val="001216B9"/>
    <w:rsid w:val="0015074B"/>
    <w:rsid w:val="00216CC7"/>
    <w:rsid w:val="0029639D"/>
    <w:rsid w:val="00326F90"/>
    <w:rsid w:val="004A641F"/>
    <w:rsid w:val="004B593C"/>
    <w:rsid w:val="006E2A8C"/>
    <w:rsid w:val="007749AF"/>
    <w:rsid w:val="00794EBC"/>
    <w:rsid w:val="00930F33"/>
    <w:rsid w:val="009C3AF0"/>
    <w:rsid w:val="00A12EE5"/>
    <w:rsid w:val="00A57C18"/>
    <w:rsid w:val="00AA1D8D"/>
    <w:rsid w:val="00B47730"/>
    <w:rsid w:val="00BA4C2B"/>
    <w:rsid w:val="00BD0140"/>
    <w:rsid w:val="00C24502"/>
    <w:rsid w:val="00CB0664"/>
    <w:rsid w:val="00D57E81"/>
    <w:rsid w:val="00ED3244"/>
    <w:rsid w:val="00EE77A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5E4CED"/>
  <w14:defaultImageDpi w14:val="330"/>
  <w15:docId w15:val="{BBBC883F-E58E-BB4C-A526-B24797FD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1216B9"/>
  </w:style>
  <w:style w:type="character" w:styleId="Hyperlink">
    <w:name w:val="Hyperlink"/>
    <w:basedOn w:val="DefaultParagraphFont"/>
    <w:uiPriority w:val="99"/>
    <w:unhideWhenUsed/>
    <w:rsid w:val="006E2A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6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411EC8-F1B9-C84B-81E7-620E13BC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Bryan Paintiff</cp:lastModifiedBy>
  <cp:revision>8</cp:revision>
  <dcterms:created xsi:type="dcterms:W3CDTF">2019-09-10T23:59:00Z</dcterms:created>
  <dcterms:modified xsi:type="dcterms:W3CDTF">2022-06-06T16:44:00Z</dcterms:modified>
  <cp:category/>
</cp:coreProperties>
</file>