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65E9" w14:textId="77777777" w:rsidR="00D379CB" w:rsidRPr="00D379CB" w:rsidRDefault="00D379CB" w:rsidP="00D379CB">
      <w:pPr>
        <w:jc w:val="center"/>
        <w:rPr>
          <w:rFonts w:ascii="Times New Roman" w:hAnsi="Times New Roman" w:cs="Times New Roman"/>
          <w:b/>
          <w:color w:val="000000" w:themeColor="text1"/>
          <w:sz w:val="28"/>
          <w:szCs w:val="28"/>
        </w:rPr>
      </w:pPr>
      <w:r w:rsidRPr="00D379CB">
        <w:rPr>
          <w:rFonts w:ascii="Times New Roman" w:eastAsia="Times New Roman" w:hAnsi="Times New Roman" w:cs="Times New Roman"/>
          <w:b/>
          <w:color w:val="000000" w:themeColor="text1"/>
          <w:sz w:val="28"/>
          <w:szCs w:val="28"/>
        </w:rPr>
        <w:t xml:space="preserve">Transcript of Interview with Kit </w:t>
      </w:r>
      <w:proofErr w:type="spellStart"/>
      <w:r w:rsidRPr="00D379CB">
        <w:rPr>
          <w:rFonts w:ascii="Times New Roman" w:eastAsia="Times New Roman" w:hAnsi="Times New Roman" w:cs="Times New Roman"/>
          <w:b/>
          <w:color w:val="000000" w:themeColor="text1"/>
          <w:sz w:val="28"/>
          <w:szCs w:val="28"/>
        </w:rPr>
        <w:t>Heintzman</w:t>
      </w:r>
      <w:proofErr w:type="spellEnd"/>
      <w:r w:rsidRPr="00D379CB">
        <w:rPr>
          <w:rFonts w:ascii="Times New Roman" w:eastAsia="Times New Roman" w:hAnsi="Times New Roman" w:cs="Times New Roman"/>
          <w:b/>
          <w:color w:val="000000" w:themeColor="text1"/>
          <w:sz w:val="28"/>
          <w:szCs w:val="28"/>
        </w:rPr>
        <w:t xml:space="preserve"> by Angelica S Ramos</w:t>
      </w:r>
    </w:p>
    <w:p w14:paraId="299954F7" w14:textId="77777777" w:rsidR="00D379CB" w:rsidRPr="00D379CB" w:rsidRDefault="00D379CB" w:rsidP="00D379CB">
      <w:pPr>
        <w:spacing w:line="259" w:lineRule="auto"/>
        <w:rPr>
          <w:rFonts w:ascii="Times New Roman" w:hAnsi="Times New Roman" w:cs="Times New Roman"/>
          <w:color w:val="000000" w:themeColor="text1"/>
        </w:rPr>
      </w:pPr>
      <w:r w:rsidRPr="00D379CB">
        <w:rPr>
          <w:rFonts w:ascii="Times New Roman" w:hAnsi="Times New Roman" w:cs="Times New Roman"/>
          <w:color w:val="000000" w:themeColor="text1"/>
        </w:rPr>
        <w:t xml:space="preserve"> </w:t>
      </w:r>
    </w:p>
    <w:p w14:paraId="7A5D5FD8" w14:textId="77777777" w:rsidR="00D379CB" w:rsidRPr="00D379CB" w:rsidRDefault="00D379CB" w:rsidP="00D379CB">
      <w:pPr>
        <w:pStyle w:val="NoSpacing"/>
        <w:rPr>
          <w:rFonts w:ascii="Times New Roman" w:hAnsi="Times New Roman" w:cs="Times New Roman"/>
          <w:color w:val="000000" w:themeColor="text1"/>
          <w:sz w:val="24"/>
          <w:szCs w:val="24"/>
        </w:rPr>
      </w:pPr>
      <w:r w:rsidRPr="00D379CB">
        <w:rPr>
          <w:rFonts w:ascii="Times New Roman" w:hAnsi="Times New Roman" w:cs="Times New Roman"/>
          <w:b/>
          <w:color w:val="000000" w:themeColor="text1"/>
        </w:rPr>
        <w:t>Interviewee:</w:t>
      </w:r>
      <w:r w:rsidRPr="00D379CB">
        <w:rPr>
          <w:rFonts w:ascii="Times New Roman" w:hAnsi="Times New Roman" w:cs="Times New Roman"/>
          <w:color w:val="000000" w:themeColor="text1"/>
        </w:rPr>
        <w:t xml:space="preserve"> </w:t>
      </w:r>
      <w:r w:rsidRPr="00D379CB">
        <w:rPr>
          <w:rFonts w:ascii="Times New Roman" w:hAnsi="Times New Roman" w:cs="Times New Roman"/>
          <w:color w:val="000000" w:themeColor="text1"/>
          <w:shd w:val="clear" w:color="auto" w:fill="FFFFFF"/>
        </w:rPr>
        <w:t xml:space="preserve">Kit </w:t>
      </w:r>
      <w:proofErr w:type="spellStart"/>
      <w:r w:rsidRPr="00D379CB">
        <w:rPr>
          <w:rFonts w:ascii="Times New Roman" w:hAnsi="Times New Roman" w:cs="Times New Roman"/>
          <w:color w:val="000000" w:themeColor="text1"/>
          <w:shd w:val="clear" w:color="auto" w:fill="FFFFFF"/>
        </w:rPr>
        <w:t>Heintzman</w:t>
      </w:r>
      <w:proofErr w:type="spellEnd"/>
    </w:p>
    <w:p w14:paraId="6B32D2AF" w14:textId="5419C5E8" w:rsidR="00D379CB" w:rsidRPr="00D379CB" w:rsidRDefault="00D379CB" w:rsidP="00D379CB">
      <w:pPr>
        <w:pStyle w:val="NoSpacing"/>
        <w:rPr>
          <w:rFonts w:ascii="Times New Roman" w:hAnsi="Times New Roman" w:cs="Times New Roman"/>
          <w:color w:val="000000" w:themeColor="text1"/>
        </w:rPr>
      </w:pPr>
      <w:r w:rsidRPr="00D379CB">
        <w:rPr>
          <w:rFonts w:ascii="Times New Roman" w:hAnsi="Times New Roman" w:cs="Times New Roman"/>
          <w:b/>
          <w:color w:val="000000" w:themeColor="text1"/>
        </w:rPr>
        <w:t>Interviewer:</w:t>
      </w:r>
      <w:r w:rsidRPr="00D379CB">
        <w:rPr>
          <w:rFonts w:ascii="Times New Roman" w:hAnsi="Times New Roman" w:cs="Times New Roman"/>
          <w:color w:val="000000" w:themeColor="text1"/>
        </w:rPr>
        <w:t xml:space="preserve">  Angelica S Ramos</w:t>
      </w:r>
      <w:r w:rsidRPr="00D379CB">
        <w:rPr>
          <w:rFonts w:ascii="Times New Roman" w:hAnsi="Times New Roman" w:cs="Times New Roman"/>
          <w:color w:val="000000" w:themeColor="text1"/>
        </w:rPr>
        <w:t>. Erin Craft</w:t>
      </w:r>
    </w:p>
    <w:p w14:paraId="17C96F19" w14:textId="77777777" w:rsidR="00D379CB" w:rsidRPr="00D379CB" w:rsidRDefault="00D379CB" w:rsidP="00D379CB">
      <w:pPr>
        <w:pStyle w:val="NoSpacing"/>
        <w:rPr>
          <w:rFonts w:ascii="Times New Roman" w:hAnsi="Times New Roman" w:cs="Times New Roman"/>
          <w:color w:val="000000" w:themeColor="text1"/>
        </w:rPr>
      </w:pPr>
      <w:r w:rsidRPr="00D379CB">
        <w:rPr>
          <w:rFonts w:ascii="Times New Roman" w:hAnsi="Times New Roman" w:cs="Times New Roman"/>
          <w:b/>
          <w:color w:val="000000" w:themeColor="text1"/>
        </w:rPr>
        <w:t>Date:</w:t>
      </w:r>
      <w:r w:rsidRPr="00D379CB">
        <w:rPr>
          <w:rFonts w:ascii="Times New Roman" w:hAnsi="Times New Roman" w:cs="Times New Roman"/>
          <w:color w:val="000000" w:themeColor="text1"/>
        </w:rPr>
        <w:t xml:space="preserve">   03/15/2023</w:t>
      </w:r>
    </w:p>
    <w:p w14:paraId="25B7DEBC" w14:textId="77777777" w:rsidR="00D379CB" w:rsidRPr="00D379CB" w:rsidRDefault="00D379CB" w:rsidP="00D379CB">
      <w:pPr>
        <w:pStyle w:val="NoSpacing"/>
        <w:rPr>
          <w:rFonts w:ascii="Times New Roman" w:hAnsi="Times New Roman" w:cs="Times New Roman"/>
          <w:color w:val="000000" w:themeColor="text1"/>
          <w:u w:val="single"/>
        </w:rPr>
      </w:pPr>
      <w:r w:rsidRPr="00D379CB">
        <w:rPr>
          <w:rFonts w:ascii="Times New Roman" w:hAnsi="Times New Roman" w:cs="Times New Roman"/>
          <w:b/>
          <w:color w:val="000000" w:themeColor="text1"/>
        </w:rPr>
        <w:t>Location (Interviewee):</w:t>
      </w:r>
      <w:r w:rsidRPr="00D379CB">
        <w:rPr>
          <w:rFonts w:ascii="Times New Roman" w:hAnsi="Times New Roman" w:cs="Times New Roman"/>
          <w:color w:val="000000" w:themeColor="text1"/>
        </w:rPr>
        <w:t xml:space="preserve"> Arizona State University, Tempe</w:t>
      </w:r>
    </w:p>
    <w:p w14:paraId="19E8A52C" w14:textId="77777777" w:rsidR="00D379CB" w:rsidRPr="00D379CB" w:rsidRDefault="00D379CB" w:rsidP="00D379CB">
      <w:pPr>
        <w:pStyle w:val="NoSpacing"/>
        <w:rPr>
          <w:rFonts w:ascii="Times New Roman" w:hAnsi="Times New Roman" w:cs="Times New Roman"/>
          <w:color w:val="000000" w:themeColor="text1"/>
        </w:rPr>
      </w:pPr>
      <w:r w:rsidRPr="00D379CB">
        <w:rPr>
          <w:rFonts w:ascii="Times New Roman" w:hAnsi="Times New Roman" w:cs="Times New Roman"/>
          <w:b/>
          <w:color w:val="000000" w:themeColor="text1"/>
        </w:rPr>
        <w:t>Location (Interviewer):</w:t>
      </w:r>
      <w:r w:rsidRPr="00D379CB">
        <w:rPr>
          <w:rFonts w:ascii="Times New Roman" w:hAnsi="Times New Roman" w:cs="Times New Roman"/>
          <w:color w:val="000000" w:themeColor="text1"/>
        </w:rPr>
        <w:t xml:space="preserve">  </w:t>
      </w:r>
    </w:p>
    <w:p w14:paraId="0D15386B" w14:textId="77777777" w:rsidR="00D379CB" w:rsidRPr="00D379CB" w:rsidRDefault="00D379CB" w:rsidP="00D379CB">
      <w:pPr>
        <w:spacing w:after="0"/>
        <w:rPr>
          <w:rFonts w:ascii="Times New Roman" w:hAnsi="Times New Roman" w:cs="Times New Roman"/>
          <w:color w:val="000000" w:themeColor="text1"/>
          <w:lang w:eastAsia="zh-CN"/>
        </w:rPr>
      </w:pPr>
      <w:r w:rsidRPr="00D379CB">
        <w:rPr>
          <w:rFonts w:ascii="Times New Roman" w:hAnsi="Times New Roman" w:cs="Times New Roman"/>
          <w:b/>
          <w:bCs/>
          <w:color w:val="000000" w:themeColor="text1"/>
        </w:rPr>
        <w:t>Transcribed By:</w:t>
      </w:r>
      <w:r w:rsidRPr="00D379CB">
        <w:rPr>
          <w:rFonts w:ascii="Times New Roman" w:hAnsi="Times New Roman" w:cs="Times New Roman"/>
          <w:color w:val="000000" w:themeColor="text1"/>
        </w:rPr>
        <w:t xml:space="preserve"> Angelica S Ramos</w:t>
      </w:r>
    </w:p>
    <w:p w14:paraId="02221387" w14:textId="77777777" w:rsidR="00D379CB" w:rsidRPr="00D379CB" w:rsidRDefault="00D379CB" w:rsidP="00D379CB">
      <w:pPr>
        <w:spacing w:after="0"/>
        <w:rPr>
          <w:rFonts w:ascii="Times New Roman" w:hAnsi="Times New Roman" w:cs="Times New Roman"/>
          <w:color w:val="000000" w:themeColor="text1"/>
        </w:rPr>
      </w:pPr>
    </w:p>
    <w:p w14:paraId="7053CD6D" w14:textId="77777777" w:rsidR="00D379CB" w:rsidRPr="00D379CB" w:rsidRDefault="00D379CB" w:rsidP="00D379CB">
      <w:pPr>
        <w:spacing w:after="0"/>
        <w:rPr>
          <w:rFonts w:ascii="Times New Roman" w:hAnsi="Times New Roman" w:cs="Times New Roman"/>
          <w:b/>
          <w:bCs/>
          <w:color w:val="000000" w:themeColor="text1"/>
          <w:shd w:val="clear" w:color="auto" w:fill="FFFFFF"/>
        </w:rPr>
      </w:pPr>
      <w:r w:rsidRPr="00D379CB">
        <w:rPr>
          <w:rFonts w:ascii="Times New Roman" w:hAnsi="Times New Roman" w:cs="Times New Roman"/>
          <w:b/>
          <w:bCs/>
          <w:color w:val="000000" w:themeColor="text1"/>
          <w:shd w:val="clear" w:color="auto" w:fill="FFFFFF"/>
        </w:rPr>
        <w:t>Some of the things we discussed include:</w:t>
      </w:r>
    </w:p>
    <w:p w14:paraId="166D4AB6" w14:textId="48C7523B" w:rsidR="00D379CB" w:rsidRPr="00D379CB" w:rsidRDefault="00D379CB" w:rsidP="00D379CB">
      <w:pPr>
        <w:spacing w:after="0"/>
        <w:rPr>
          <w:rFonts w:ascii="Times New Roman" w:hAnsi="Times New Roman" w:cs="Times New Roman"/>
          <w:color w:val="000000" w:themeColor="text1"/>
          <w:shd w:val="clear" w:color="auto" w:fill="FFFFFF"/>
        </w:rPr>
      </w:pPr>
      <w:r w:rsidRPr="00D379CB">
        <w:rPr>
          <w:rFonts w:ascii="Times New Roman" w:hAnsi="Times New Roman" w:cs="Times New Roman"/>
          <w:color w:val="000000" w:themeColor="text1"/>
          <w:shd w:val="clear" w:color="auto" w:fill="FFFFFF"/>
        </w:rPr>
        <w:t xml:space="preserve">This is a short addendum to the interview with Kit </w:t>
      </w:r>
      <w:proofErr w:type="spellStart"/>
      <w:r w:rsidRPr="00D379CB">
        <w:rPr>
          <w:rFonts w:ascii="Times New Roman" w:hAnsi="Times New Roman" w:cs="Times New Roman"/>
          <w:color w:val="000000" w:themeColor="text1"/>
          <w:shd w:val="clear" w:color="auto" w:fill="FFFFFF"/>
        </w:rPr>
        <w:t>Heintzman</w:t>
      </w:r>
      <w:proofErr w:type="spellEnd"/>
      <w:r w:rsidRPr="00D379CB">
        <w:rPr>
          <w:rFonts w:ascii="Times New Roman" w:hAnsi="Times New Roman" w:cs="Times New Roman"/>
          <w:color w:val="000000" w:themeColor="text1"/>
          <w:shd w:val="clear" w:color="auto" w:fill="FFFFFF"/>
        </w:rPr>
        <w:t xml:space="preserve">. It occurred as a post interview discussion and the decision was made by Erin Craft to record. </w:t>
      </w:r>
    </w:p>
    <w:p w14:paraId="61E9C21F" w14:textId="77777777" w:rsidR="004258D3" w:rsidRPr="00D379CB" w:rsidRDefault="004258D3">
      <w:pPr>
        <w:spacing w:after="0"/>
        <w:rPr>
          <w:rFonts w:ascii="Times New Roman" w:hAnsi="Times New Roman" w:cs="Times New Roman"/>
          <w:color w:val="000000" w:themeColor="text1"/>
        </w:rPr>
      </w:pPr>
    </w:p>
    <w:p w14:paraId="5FC9077C" w14:textId="77777777" w:rsidR="004258D3" w:rsidRPr="00D379CB" w:rsidRDefault="00000000">
      <w:pPr>
        <w:spacing w:after="0"/>
        <w:rPr>
          <w:rFonts w:ascii="Times New Roman" w:hAnsi="Times New Roman" w:cs="Times New Roman"/>
          <w:color w:val="000000" w:themeColor="text1"/>
        </w:rPr>
      </w:pPr>
      <w:r w:rsidRPr="00D379CB">
        <w:rPr>
          <w:rFonts w:ascii="Times New Roman" w:hAnsi="Times New Roman" w:cs="Times New Roman"/>
          <w:b/>
          <w:color w:val="000000" w:themeColor="text1"/>
        </w:rPr>
        <w:t xml:space="preserve">Erin </w:t>
      </w:r>
      <w:proofErr w:type="gramStart"/>
      <w:r w:rsidRPr="00D379CB">
        <w:rPr>
          <w:rFonts w:ascii="Times New Roman" w:hAnsi="Times New Roman" w:cs="Times New Roman"/>
          <w:b/>
          <w:color w:val="000000" w:themeColor="text1"/>
        </w:rPr>
        <w:t xml:space="preserve">Craft  </w:t>
      </w:r>
      <w:r w:rsidRPr="00D379CB">
        <w:rPr>
          <w:rFonts w:ascii="Times New Roman" w:hAnsi="Times New Roman" w:cs="Times New Roman"/>
          <w:color w:val="000000" w:themeColor="text1"/>
        </w:rPr>
        <w:t>00:00</w:t>
      </w:r>
      <w:proofErr w:type="gramEnd"/>
    </w:p>
    <w:p w14:paraId="3E311349" w14:textId="77777777" w:rsidR="004258D3" w:rsidRPr="00D379CB" w:rsidRDefault="00000000">
      <w:pPr>
        <w:spacing w:after="0"/>
        <w:rPr>
          <w:rFonts w:ascii="Times New Roman" w:hAnsi="Times New Roman" w:cs="Times New Roman"/>
          <w:color w:val="000000" w:themeColor="text1"/>
        </w:rPr>
      </w:pPr>
      <w:r w:rsidRPr="00D379CB">
        <w:rPr>
          <w:rFonts w:ascii="Times New Roman" w:hAnsi="Times New Roman" w:cs="Times New Roman"/>
          <w:color w:val="000000" w:themeColor="text1"/>
        </w:rPr>
        <w:t xml:space="preserve">This is Erin Craft with Kit </w:t>
      </w:r>
      <w:proofErr w:type="spellStart"/>
      <w:r w:rsidRPr="00D379CB">
        <w:rPr>
          <w:rFonts w:ascii="Times New Roman" w:hAnsi="Times New Roman" w:cs="Times New Roman"/>
          <w:color w:val="000000" w:themeColor="text1"/>
        </w:rPr>
        <w:t>Heintzman</w:t>
      </w:r>
      <w:proofErr w:type="spellEnd"/>
      <w:r w:rsidRPr="00D379CB">
        <w:rPr>
          <w:rFonts w:ascii="Times New Roman" w:hAnsi="Times New Roman" w:cs="Times New Roman"/>
          <w:color w:val="000000" w:themeColor="text1"/>
        </w:rPr>
        <w:t xml:space="preserve"> for an addendum to her earlier recording. </w:t>
      </w:r>
    </w:p>
    <w:p w14:paraId="7BBDBF4B" w14:textId="77777777" w:rsidR="004258D3" w:rsidRPr="00D379CB" w:rsidRDefault="004258D3">
      <w:pPr>
        <w:spacing w:after="0"/>
        <w:rPr>
          <w:rFonts w:ascii="Times New Roman" w:hAnsi="Times New Roman" w:cs="Times New Roman"/>
          <w:color w:val="000000" w:themeColor="text1"/>
        </w:rPr>
      </w:pPr>
    </w:p>
    <w:p w14:paraId="3960900A" w14:textId="77777777" w:rsidR="004258D3" w:rsidRPr="00D379CB" w:rsidRDefault="00000000">
      <w:pPr>
        <w:spacing w:after="0"/>
        <w:rPr>
          <w:rFonts w:ascii="Times New Roman" w:hAnsi="Times New Roman" w:cs="Times New Roman"/>
          <w:color w:val="000000" w:themeColor="text1"/>
        </w:rPr>
      </w:pPr>
      <w:r w:rsidRPr="00D379CB">
        <w:rPr>
          <w:rFonts w:ascii="Times New Roman" w:hAnsi="Times New Roman" w:cs="Times New Roman"/>
          <w:b/>
          <w:color w:val="000000" w:themeColor="text1"/>
        </w:rPr>
        <w:t xml:space="preserve">Kit </w:t>
      </w:r>
      <w:proofErr w:type="spellStart"/>
      <w:proofErr w:type="gramStart"/>
      <w:r w:rsidRPr="00D379CB">
        <w:rPr>
          <w:rFonts w:ascii="Times New Roman" w:hAnsi="Times New Roman" w:cs="Times New Roman"/>
          <w:b/>
          <w:color w:val="000000" w:themeColor="text1"/>
        </w:rPr>
        <w:t>Heintzman</w:t>
      </w:r>
      <w:proofErr w:type="spellEnd"/>
      <w:r w:rsidRPr="00D379CB">
        <w:rPr>
          <w:rFonts w:ascii="Times New Roman" w:hAnsi="Times New Roman" w:cs="Times New Roman"/>
          <w:b/>
          <w:color w:val="000000" w:themeColor="text1"/>
        </w:rPr>
        <w:t xml:space="preserve">  </w:t>
      </w:r>
      <w:r w:rsidRPr="00D379CB">
        <w:rPr>
          <w:rFonts w:ascii="Times New Roman" w:hAnsi="Times New Roman" w:cs="Times New Roman"/>
          <w:color w:val="000000" w:themeColor="text1"/>
        </w:rPr>
        <w:t>00:06</w:t>
      </w:r>
      <w:proofErr w:type="gramEnd"/>
    </w:p>
    <w:p w14:paraId="4882A9C5" w14:textId="77777777" w:rsidR="004258D3" w:rsidRPr="00D379CB" w:rsidRDefault="00000000">
      <w:pPr>
        <w:spacing w:after="0"/>
        <w:rPr>
          <w:rFonts w:ascii="Times New Roman" w:hAnsi="Times New Roman" w:cs="Times New Roman"/>
          <w:color w:val="000000" w:themeColor="text1"/>
        </w:rPr>
      </w:pPr>
      <w:r w:rsidRPr="00D379CB">
        <w:rPr>
          <w:rFonts w:ascii="Times New Roman" w:hAnsi="Times New Roman" w:cs="Times New Roman"/>
          <w:color w:val="000000" w:themeColor="text1"/>
        </w:rPr>
        <w:t xml:space="preserve">Yeah. Is there anything else I think anyone should know, the person Angelica, who was, has been doing this oral history interview with me, does the bulk of invisible labor that makes it possible for them to exist in space and time, she takes incredible care with them. It's not easy labor. Transcription labor is </w:t>
      </w:r>
      <w:proofErr w:type="gramStart"/>
      <w:r w:rsidRPr="00D379CB">
        <w:rPr>
          <w:rFonts w:ascii="Times New Roman" w:hAnsi="Times New Roman" w:cs="Times New Roman"/>
          <w:color w:val="000000" w:themeColor="text1"/>
        </w:rPr>
        <w:t>grueling, and</w:t>
      </w:r>
      <w:proofErr w:type="gramEnd"/>
      <w:r w:rsidRPr="00D379CB">
        <w:rPr>
          <w:rFonts w:ascii="Times New Roman" w:hAnsi="Times New Roman" w:cs="Times New Roman"/>
          <w:color w:val="000000" w:themeColor="text1"/>
        </w:rPr>
        <w:t xml:space="preserve"> awful, and tedious. And when you're doing it with material with this kind of content, it takes a massive amount of emotional labor that comes out in the beauty of the correspondence that I've gotten to have with you about it. I'm so grateful that you are the person doing this. And when we think about things like transcription, someone can say like, oh, anyone can do that. It's the same thing we think about [inaudible] worker or other things. And like it's like, also, anyone who </w:t>
      </w:r>
      <w:proofErr w:type="gramStart"/>
      <w:r w:rsidRPr="00D379CB">
        <w:rPr>
          <w:rFonts w:ascii="Times New Roman" w:hAnsi="Times New Roman" w:cs="Times New Roman"/>
          <w:color w:val="000000" w:themeColor="text1"/>
        </w:rPr>
        <w:t>do</w:t>
      </w:r>
      <w:proofErr w:type="gramEnd"/>
      <w:r w:rsidRPr="00D379CB">
        <w:rPr>
          <w:rFonts w:ascii="Times New Roman" w:hAnsi="Times New Roman" w:cs="Times New Roman"/>
          <w:color w:val="000000" w:themeColor="text1"/>
        </w:rPr>
        <w:t xml:space="preserve"> the oral history, like it's like anyone could have done my part to like, yes, like, other people can do it in the way, the care that you take with everything. The way that you support </w:t>
      </w:r>
      <w:proofErr w:type="gramStart"/>
      <w:r w:rsidRPr="00D379CB">
        <w:rPr>
          <w:rFonts w:ascii="Times New Roman" w:hAnsi="Times New Roman" w:cs="Times New Roman"/>
          <w:color w:val="000000" w:themeColor="text1"/>
        </w:rPr>
        <w:t>me,</w:t>
      </w:r>
      <w:proofErr w:type="gramEnd"/>
      <w:r w:rsidRPr="00D379CB">
        <w:rPr>
          <w:rFonts w:ascii="Times New Roman" w:hAnsi="Times New Roman" w:cs="Times New Roman"/>
          <w:color w:val="000000" w:themeColor="text1"/>
        </w:rPr>
        <w:t xml:space="preserve"> in our correspondence is beautiful. And I'm so grateful. I'm not just grateful for the work that you do. I'm grateful that it is you who does it and everything you bring to it. And like that should be seen and recognized every time someone is using these interviews, because they are only possible because of your critical work as well.</w:t>
      </w:r>
    </w:p>
    <w:p w14:paraId="57B7D81C" w14:textId="77777777" w:rsidR="004258D3" w:rsidRPr="00D379CB" w:rsidRDefault="004258D3">
      <w:pPr>
        <w:spacing w:after="0"/>
        <w:rPr>
          <w:rFonts w:ascii="Times New Roman" w:hAnsi="Times New Roman" w:cs="Times New Roman"/>
          <w:color w:val="000000" w:themeColor="text1"/>
        </w:rPr>
      </w:pPr>
    </w:p>
    <w:p w14:paraId="42EA9971" w14:textId="77777777" w:rsidR="004258D3" w:rsidRPr="00D379CB" w:rsidRDefault="00000000">
      <w:pPr>
        <w:spacing w:after="0"/>
        <w:rPr>
          <w:rFonts w:ascii="Times New Roman" w:hAnsi="Times New Roman" w:cs="Times New Roman"/>
          <w:color w:val="000000" w:themeColor="text1"/>
        </w:rPr>
      </w:pPr>
      <w:r w:rsidRPr="00D379CB">
        <w:rPr>
          <w:rFonts w:ascii="Times New Roman" w:hAnsi="Times New Roman" w:cs="Times New Roman"/>
          <w:b/>
          <w:color w:val="000000" w:themeColor="text1"/>
        </w:rPr>
        <w:t xml:space="preserve">Angelica </w:t>
      </w:r>
      <w:proofErr w:type="gramStart"/>
      <w:r w:rsidRPr="00D379CB">
        <w:rPr>
          <w:rFonts w:ascii="Times New Roman" w:hAnsi="Times New Roman" w:cs="Times New Roman"/>
          <w:b/>
          <w:color w:val="000000" w:themeColor="text1"/>
        </w:rPr>
        <w:t xml:space="preserve">Ramos  </w:t>
      </w:r>
      <w:r w:rsidRPr="00D379CB">
        <w:rPr>
          <w:rFonts w:ascii="Times New Roman" w:hAnsi="Times New Roman" w:cs="Times New Roman"/>
          <w:color w:val="000000" w:themeColor="text1"/>
        </w:rPr>
        <w:t>02:13</w:t>
      </w:r>
      <w:proofErr w:type="gramEnd"/>
    </w:p>
    <w:p w14:paraId="3D0D53C6" w14:textId="77777777" w:rsidR="004258D3" w:rsidRPr="00D379CB" w:rsidRDefault="00000000">
      <w:pPr>
        <w:spacing w:after="0"/>
        <w:rPr>
          <w:rFonts w:ascii="Times New Roman" w:hAnsi="Times New Roman" w:cs="Times New Roman"/>
          <w:color w:val="000000" w:themeColor="text1"/>
        </w:rPr>
      </w:pPr>
      <w:proofErr w:type="gramStart"/>
      <w:r w:rsidRPr="00D379CB">
        <w:rPr>
          <w:rFonts w:ascii="Times New Roman" w:hAnsi="Times New Roman" w:cs="Times New Roman"/>
          <w:color w:val="000000" w:themeColor="text1"/>
        </w:rPr>
        <w:t>Well</w:t>
      </w:r>
      <w:proofErr w:type="gramEnd"/>
      <w:r w:rsidRPr="00D379CB">
        <w:rPr>
          <w:rFonts w:ascii="Times New Roman" w:hAnsi="Times New Roman" w:cs="Times New Roman"/>
          <w:color w:val="000000" w:themeColor="text1"/>
        </w:rPr>
        <w:t xml:space="preserve"> I might I might not see it that way. </w:t>
      </w:r>
    </w:p>
    <w:p w14:paraId="4353B6F6" w14:textId="77777777" w:rsidR="004258D3" w:rsidRPr="00D379CB" w:rsidRDefault="004258D3">
      <w:pPr>
        <w:spacing w:after="0"/>
        <w:rPr>
          <w:rFonts w:ascii="Times New Roman" w:hAnsi="Times New Roman" w:cs="Times New Roman"/>
          <w:color w:val="000000" w:themeColor="text1"/>
        </w:rPr>
      </w:pPr>
    </w:p>
    <w:p w14:paraId="62C62C61" w14:textId="77777777" w:rsidR="00D379CB" w:rsidRPr="00D379CB" w:rsidRDefault="00D379CB" w:rsidP="00D379CB">
      <w:pPr>
        <w:spacing w:after="0"/>
        <w:rPr>
          <w:rFonts w:ascii="Times New Roman" w:hAnsi="Times New Roman" w:cs="Times New Roman"/>
          <w:color w:val="000000" w:themeColor="text1"/>
        </w:rPr>
      </w:pPr>
      <w:r w:rsidRPr="00D379CB">
        <w:rPr>
          <w:rFonts w:ascii="Times New Roman" w:hAnsi="Times New Roman" w:cs="Times New Roman"/>
          <w:b/>
          <w:color w:val="000000" w:themeColor="text1"/>
        </w:rPr>
        <w:t xml:space="preserve">Kit </w:t>
      </w:r>
      <w:proofErr w:type="spellStart"/>
      <w:proofErr w:type="gramStart"/>
      <w:r w:rsidRPr="00D379CB">
        <w:rPr>
          <w:rFonts w:ascii="Times New Roman" w:hAnsi="Times New Roman" w:cs="Times New Roman"/>
          <w:b/>
          <w:color w:val="000000" w:themeColor="text1"/>
        </w:rPr>
        <w:t>Heintzman</w:t>
      </w:r>
      <w:proofErr w:type="spellEnd"/>
      <w:r w:rsidRPr="00D379CB">
        <w:rPr>
          <w:rFonts w:ascii="Times New Roman" w:hAnsi="Times New Roman" w:cs="Times New Roman"/>
          <w:b/>
          <w:color w:val="000000" w:themeColor="text1"/>
        </w:rPr>
        <w:t xml:space="preserve">  </w:t>
      </w:r>
      <w:r w:rsidRPr="00D379CB">
        <w:rPr>
          <w:rFonts w:ascii="Times New Roman" w:hAnsi="Times New Roman" w:cs="Times New Roman"/>
          <w:color w:val="000000" w:themeColor="text1"/>
        </w:rPr>
        <w:t>02:19</w:t>
      </w:r>
      <w:proofErr w:type="gramEnd"/>
    </w:p>
    <w:p w14:paraId="67A17FD2" w14:textId="77777777" w:rsidR="00D379CB" w:rsidRPr="00D379CB" w:rsidRDefault="00D379CB" w:rsidP="00D379CB">
      <w:pPr>
        <w:spacing w:after="0"/>
        <w:rPr>
          <w:rFonts w:ascii="Times New Roman" w:hAnsi="Times New Roman" w:cs="Times New Roman"/>
          <w:color w:val="000000" w:themeColor="text1"/>
        </w:rPr>
      </w:pPr>
      <w:r w:rsidRPr="00D379CB">
        <w:rPr>
          <w:rFonts w:ascii="Times New Roman" w:hAnsi="Times New Roman" w:cs="Times New Roman"/>
          <w:color w:val="000000" w:themeColor="text1"/>
        </w:rPr>
        <w:t xml:space="preserve">That's okay. </w:t>
      </w:r>
    </w:p>
    <w:p w14:paraId="68D8B9CB" w14:textId="77777777" w:rsidR="00D379CB" w:rsidRPr="00D379CB" w:rsidRDefault="00D379CB">
      <w:pPr>
        <w:spacing w:after="0"/>
        <w:rPr>
          <w:rFonts w:ascii="Times New Roman" w:hAnsi="Times New Roman" w:cs="Times New Roman"/>
          <w:b/>
          <w:color w:val="000000" w:themeColor="text1"/>
        </w:rPr>
      </w:pPr>
    </w:p>
    <w:p w14:paraId="7D9EC1A6" w14:textId="39B17B6C" w:rsidR="004258D3" w:rsidRPr="00D379CB" w:rsidRDefault="00000000">
      <w:pPr>
        <w:spacing w:after="0"/>
        <w:rPr>
          <w:rFonts w:ascii="Times New Roman" w:hAnsi="Times New Roman" w:cs="Times New Roman"/>
          <w:color w:val="000000" w:themeColor="text1"/>
        </w:rPr>
      </w:pPr>
      <w:r w:rsidRPr="00D379CB">
        <w:rPr>
          <w:rFonts w:ascii="Times New Roman" w:hAnsi="Times New Roman" w:cs="Times New Roman"/>
          <w:b/>
          <w:color w:val="000000" w:themeColor="text1"/>
        </w:rPr>
        <w:t xml:space="preserve">Angelica </w:t>
      </w:r>
      <w:proofErr w:type="gramStart"/>
      <w:r w:rsidRPr="00D379CB">
        <w:rPr>
          <w:rFonts w:ascii="Times New Roman" w:hAnsi="Times New Roman" w:cs="Times New Roman"/>
          <w:b/>
          <w:color w:val="000000" w:themeColor="text1"/>
        </w:rPr>
        <w:t xml:space="preserve">Ramos  </w:t>
      </w:r>
      <w:r w:rsidRPr="00D379CB">
        <w:rPr>
          <w:rFonts w:ascii="Times New Roman" w:hAnsi="Times New Roman" w:cs="Times New Roman"/>
          <w:color w:val="000000" w:themeColor="text1"/>
        </w:rPr>
        <w:t>02:19</w:t>
      </w:r>
      <w:proofErr w:type="gramEnd"/>
    </w:p>
    <w:p w14:paraId="4E77E5AE" w14:textId="77777777" w:rsidR="004258D3" w:rsidRPr="00D379CB" w:rsidRDefault="00000000">
      <w:pPr>
        <w:spacing w:after="0"/>
        <w:rPr>
          <w:rFonts w:ascii="Times New Roman" w:hAnsi="Times New Roman" w:cs="Times New Roman"/>
          <w:color w:val="000000" w:themeColor="text1"/>
        </w:rPr>
      </w:pPr>
      <w:r w:rsidRPr="00D379CB">
        <w:rPr>
          <w:rFonts w:ascii="Times New Roman" w:hAnsi="Times New Roman" w:cs="Times New Roman"/>
          <w:color w:val="000000" w:themeColor="text1"/>
        </w:rPr>
        <w:t xml:space="preserve">But I really appreciate your work in the impact that it </w:t>
      </w:r>
      <w:proofErr w:type="gramStart"/>
      <w:r w:rsidRPr="00D379CB">
        <w:rPr>
          <w:rFonts w:ascii="Times New Roman" w:hAnsi="Times New Roman" w:cs="Times New Roman"/>
          <w:color w:val="000000" w:themeColor="text1"/>
        </w:rPr>
        <w:t>does</w:t>
      </w:r>
      <w:proofErr w:type="gramEnd"/>
      <w:r w:rsidRPr="00D379CB">
        <w:rPr>
          <w:rFonts w:ascii="Times New Roman" w:hAnsi="Times New Roman" w:cs="Times New Roman"/>
          <w:color w:val="000000" w:themeColor="text1"/>
        </w:rPr>
        <w:t xml:space="preserve">. And the fact that it allows me to do this work. Because I dive deep in a way that I hope, I hope people will also dive as deep as I have trying to get word for word, I hope people pay attention to word for word, and not just someday, research a word and go down to that tidbit. Like I hope people dive in the way that I have had to dive in to do what I do. So just like you say, it wouldn't be possible without me I can just turn around and say the exact same thing about you. </w:t>
      </w:r>
      <w:proofErr w:type="gramStart"/>
      <w:r w:rsidRPr="00D379CB">
        <w:rPr>
          <w:rFonts w:ascii="Times New Roman" w:hAnsi="Times New Roman" w:cs="Times New Roman"/>
          <w:color w:val="000000" w:themeColor="text1"/>
        </w:rPr>
        <w:t>So</w:t>
      </w:r>
      <w:proofErr w:type="gramEnd"/>
      <w:r w:rsidRPr="00D379CB">
        <w:rPr>
          <w:rFonts w:ascii="Times New Roman" w:hAnsi="Times New Roman" w:cs="Times New Roman"/>
          <w:color w:val="000000" w:themeColor="text1"/>
        </w:rPr>
        <w:t xml:space="preserve"> thank you for the collection and for thinking about marginalized people. Because obviously, well not obvious to this voice </w:t>
      </w:r>
      <w:r w:rsidRPr="00D379CB">
        <w:rPr>
          <w:rFonts w:ascii="Times New Roman" w:hAnsi="Times New Roman" w:cs="Times New Roman"/>
          <w:color w:val="000000" w:themeColor="text1"/>
        </w:rPr>
        <w:lastRenderedPageBreak/>
        <w:t xml:space="preserve">recording. But as a first generation American and a very, very proud person of Hispanic descent. I am so thankful to know that there are people out there who are not Brown, who are not black who are not colored. They I care like you care about me about us, even though our demographics are not the same. I am seen by someone who is not of Me. And that </w:t>
      </w:r>
      <w:proofErr w:type="gramStart"/>
      <w:r w:rsidRPr="00D379CB">
        <w:rPr>
          <w:rFonts w:ascii="Times New Roman" w:hAnsi="Times New Roman" w:cs="Times New Roman"/>
          <w:color w:val="000000" w:themeColor="text1"/>
        </w:rPr>
        <w:t>in itself is</w:t>
      </w:r>
      <w:proofErr w:type="gramEnd"/>
      <w:r w:rsidRPr="00D379CB">
        <w:rPr>
          <w:rFonts w:ascii="Times New Roman" w:hAnsi="Times New Roman" w:cs="Times New Roman"/>
          <w:color w:val="000000" w:themeColor="text1"/>
        </w:rPr>
        <w:t xml:space="preserve"> huge. To me and us. Thank you.</w:t>
      </w:r>
    </w:p>
    <w:p w14:paraId="600A5CB1" w14:textId="77777777" w:rsidR="004258D3" w:rsidRPr="00D379CB" w:rsidRDefault="004258D3">
      <w:pPr>
        <w:spacing w:after="0"/>
        <w:rPr>
          <w:rFonts w:ascii="Times New Roman" w:hAnsi="Times New Roman" w:cs="Times New Roman"/>
          <w:color w:val="000000" w:themeColor="text1"/>
        </w:rPr>
      </w:pPr>
    </w:p>
    <w:p w14:paraId="0892D9A1" w14:textId="45639E47" w:rsidR="004258D3" w:rsidRPr="00D379CB" w:rsidRDefault="00000000">
      <w:pPr>
        <w:spacing w:after="0"/>
        <w:rPr>
          <w:rFonts w:ascii="Times New Roman" w:hAnsi="Times New Roman" w:cs="Times New Roman"/>
          <w:color w:val="000000" w:themeColor="text1"/>
        </w:rPr>
      </w:pPr>
      <w:r w:rsidRPr="00D379CB">
        <w:rPr>
          <w:rFonts w:ascii="Times New Roman" w:hAnsi="Times New Roman" w:cs="Times New Roman"/>
          <w:b/>
          <w:color w:val="000000" w:themeColor="text1"/>
        </w:rPr>
        <w:t xml:space="preserve">Erin </w:t>
      </w:r>
      <w:proofErr w:type="gramStart"/>
      <w:r w:rsidRPr="00D379CB">
        <w:rPr>
          <w:rFonts w:ascii="Times New Roman" w:hAnsi="Times New Roman" w:cs="Times New Roman"/>
          <w:b/>
          <w:color w:val="000000" w:themeColor="text1"/>
        </w:rPr>
        <w:t xml:space="preserve">Craft  </w:t>
      </w:r>
      <w:r w:rsidRPr="00D379CB">
        <w:rPr>
          <w:rFonts w:ascii="Times New Roman" w:hAnsi="Times New Roman" w:cs="Times New Roman"/>
          <w:color w:val="000000" w:themeColor="text1"/>
        </w:rPr>
        <w:t>04:0</w:t>
      </w:r>
      <w:r w:rsidR="00D379CB" w:rsidRPr="00D379CB">
        <w:rPr>
          <w:rFonts w:ascii="Times New Roman" w:hAnsi="Times New Roman" w:cs="Times New Roman"/>
          <w:color w:val="000000" w:themeColor="text1"/>
        </w:rPr>
        <w:t>3</w:t>
      </w:r>
      <w:proofErr w:type="gramEnd"/>
    </w:p>
    <w:p w14:paraId="04B3BB7A" w14:textId="77777777" w:rsidR="004258D3" w:rsidRPr="00D379CB" w:rsidRDefault="00000000">
      <w:pPr>
        <w:spacing w:after="0"/>
        <w:rPr>
          <w:rFonts w:ascii="Times New Roman" w:hAnsi="Times New Roman" w:cs="Times New Roman"/>
          <w:color w:val="000000" w:themeColor="text1"/>
        </w:rPr>
      </w:pPr>
      <w:r w:rsidRPr="00D379CB">
        <w:rPr>
          <w:rFonts w:ascii="Times New Roman" w:hAnsi="Times New Roman" w:cs="Times New Roman"/>
          <w:color w:val="000000" w:themeColor="text1"/>
        </w:rPr>
        <w:t>Ok, now I'm crying.</w:t>
      </w:r>
    </w:p>
    <w:p w14:paraId="7E2BDD75" w14:textId="77777777" w:rsidR="004258D3" w:rsidRPr="00D379CB" w:rsidRDefault="004258D3">
      <w:pPr>
        <w:spacing w:after="0"/>
        <w:rPr>
          <w:rFonts w:ascii="Times New Roman" w:hAnsi="Times New Roman" w:cs="Times New Roman"/>
          <w:color w:val="000000" w:themeColor="text1"/>
        </w:rPr>
      </w:pPr>
    </w:p>
    <w:p w14:paraId="73DBBCCC" w14:textId="77777777" w:rsidR="004258D3" w:rsidRPr="00D379CB" w:rsidRDefault="00000000">
      <w:pPr>
        <w:spacing w:after="0"/>
        <w:rPr>
          <w:rFonts w:ascii="Times New Roman" w:hAnsi="Times New Roman" w:cs="Times New Roman"/>
          <w:color w:val="000000" w:themeColor="text1"/>
        </w:rPr>
      </w:pPr>
      <w:r w:rsidRPr="00D379CB">
        <w:rPr>
          <w:rFonts w:ascii="Times New Roman" w:hAnsi="Times New Roman" w:cs="Times New Roman"/>
          <w:b/>
          <w:color w:val="000000" w:themeColor="text1"/>
        </w:rPr>
        <w:t xml:space="preserve">Kit </w:t>
      </w:r>
      <w:proofErr w:type="spellStart"/>
      <w:proofErr w:type="gramStart"/>
      <w:r w:rsidRPr="00D379CB">
        <w:rPr>
          <w:rFonts w:ascii="Times New Roman" w:hAnsi="Times New Roman" w:cs="Times New Roman"/>
          <w:b/>
          <w:color w:val="000000" w:themeColor="text1"/>
        </w:rPr>
        <w:t>Heintzman</w:t>
      </w:r>
      <w:proofErr w:type="spellEnd"/>
      <w:r w:rsidRPr="00D379CB">
        <w:rPr>
          <w:rFonts w:ascii="Times New Roman" w:hAnsi="Times New Roman" w:cs="Times New Roman"/>
          <w:b/>
          <w:color w:val="000000" w:themeColor="text1"/>
        </w:rPr>
        <w:t xml:space="preserve">  </w:t>
      </w:r>
      <w:r w:rsidRPr="00D379CB">
        <w:rPr>
          <w:rFonts w:ascii="Times New Roman" w:hAnsi="Times New Roman" w:cs="Times New Roman"/>
          <w:color w:val="000000" w:themeColor="text1"/>
        </w:rPr>
        <w:t>04:04</w:t>
      </w:r>
      <w:proofErr w:type="gramEnd"/>
    </w:p>
    <w:p w14:paraId="4FE6E282" w14:textId="77777777" w:rsidR="004258D3" w:rsidRPr="00D379CB" w:rsidRDefault="00000000">
      <w:pPr>
        <w:spacing w:after="0"/>
        <w:rPr>
          <w:rFonts w:ascii="Times New Roman" w:hAnsi="Times New Roman" w:cs="Times New Roman"/>
          <w:color w:val="000000" w:themeColor="text1"/>
        </w:rPr>
      </w:pPr>
      <w:r w:rsidRPr="00D379CB">
        <w:rPr>
          <w:rFonts w:ascii="Times New Roman" w:hAnsi="Times New Roman" w:cs="Times New Roman"/>
          <w:color w:val="000000" w:themeColor="text1"/>
        </w:rPr>
        <w:t xml:space="preserve">[all three laughing] </w:t>
      </w:r>
      <w:proofErr w:type="spellStart"/>
      <w:r w:rsidRPr="00D379CB">
        <w:rPr>
          <w:rFonts w:ascii="Times New Roman" w:hAnsi="Times New Roman" w:cs="Times New Roman"/>
          <w:color w:val="000000" w:themeColor="text1"/>
        </w:rPr>
        <w:t>everyones</w:t>
      </w:r>
      <w:proofErr w:type="spellEnd"/>
      <w:r w:rsidRPr="00D379CB">
        <w:rPr>
          <w:rFonts w:ascii="Times New Roman" w:hAnsi="Times New Roman" w:cs="Times New Roman"/>
          <w:color w:val="000000" w:themeColor="text1"/>
        </w:rPr>
        <w:t xml:space="preserve"> crying, </w:t>
      </w:r>
      <w:proofErr w:type="spellStart"/>
      <w:r w:rsidRPr="00D379CB">
        <w:rPr>
          <w:rFonts w:ascii="Times New Roman" w:hAnsi="Times New Roman" w:cs="Times New Roman"/>
          <w:color w:val="000000" w:themeColor="text1"/>
        </w:rPr>
        <w:t>everyones</w:t>
      </w:r>
      <w:proofErr w:type="spellEnd"/>
      <w:r w:rsidRPr="00D379CB">
        <w:rPr>
          <w:rFonts w:ascii="Times New Roman" w:hAnsi="Times New Roman" w:cs="Times New Roman"/>
          <w:color w:val="000000" w:themeColor="text1"/>
        </w:rPr>
        <w:t xml:space="preserve"> crying. </w:t>
      </w:r>
    </w:p>
    <w:sectPr w:rsidR="004258D3" w:rsidRPr="00D379C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601D" w14:textId="77777777" w:rsidR="008D2F0E" w:rsidRDefault="008D2F0E">
      <w:pPr>
        <w:spacing w:after="0" w:line="240" w:lineRule="auto"/>
      </w:pPr>
      <w:r>
        <w:separator/>
      </w:r>
    </w:p>
  </w:endnote>
  <w:endnote w:type="continuationSeparator" w:id="0">
    <w:p w14:paraId="51D133A0" w14:textId="77777777" w:rsidR="008D2F0E" w:rsidRDefault="008D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EAA4BF0" w14:textId="7BEF267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379CB">
          <w:rPr>
            <w:rStyle w:val="PageNumber"/>
          </w:rPr>
          <w:fldChar w:fldCharType="separate"/>
        </w:r>
        <w:r w:rsidR="00D379CB">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62FE95D" w14:textId="2975175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379CB">
          <w:rPr>
            <w:rStyle w:val="PageNumber"/>
          </w:rPr>
          <w:fldChar w:fldCharType="separate"/>
        </w:r>
        <w:r w:rsidR="00D379CB">
          <w:rPr>
            <w:rStyle w:val="PageNumber"/>
            <w:noProof/>
          </w:rPr>
          <w:t>- 1 -</w:t>
        </w:r>
        <w:r>
          <w:rPr>
            <w:rStyle w:val="PageNumber"/>
          </w:rPr>
          <w:fldChar w:fldCharType="end"/>
        </w:r>
      </w:p>
    </w:sdtContent>
  </w:sdt>
  <w:p w14:paraId="671870F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5965B1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4321B04" w14:textId="5EF5C212"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E2E4" w14:textId="77777777" w:rsidR="008D2F0E" w:rsidRDefault="008D2F0E">
      <w:pPr>
        <w:spacing w:after="0" w:line="240" w:lineRule="auto"/>
      </w:pPr>
      <w:r>
        <w:separator/>
      </w:r>
    </w:p>
  </w:footnote>
  <w:footnote w:type="continuationSeparator" w:id="0">
    <w:p w14:paraId="72D2B733" w14:textId="77777777" w:rsidR="008D2F0E" w:rsidRDefault="008D2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06700334">
    <w:abstractNumId w:val="8"/>
  </w:num>
  <w:num w:numId="2" w16cid:durableId="1293823013">
    <w:abstractNumId w:val="6"/>
  </w:num>
  <w:num w:numId="3" w16cid:durableId="710374940">
    <w:abstractNumId w:val="5"/>
  </w:num>
  <w:num w:numId="4" w16cid:durableId="243220568">
    <w:abstractNumId w:val="4"/>
  </w:num>
  <w:num w:numId="5" w16cid:durableId="1865559579">
    <w:abstractNumId w:val="7"/>
  </w:num>
  <w:num w:numId="6" w16cid:durableId="1579055703">
    <w:abstractNumId w:val="3"/>
  </w:num>
  <w:num w:numId="7" w16cid:durableId="2076314877">
    <w:abstractNumId w:val="2"/>
  </w:num>
  <w:num w:numId="8" w16cid:durableId="99449657">
    <w:abstractNumId w:val="1"/>
  </w:num>
  <w:num w:numId="9" w16cid:durableId="64802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258D3"/>
    <w:rsid w:val="004A641F"/>
    <w:rsid w:val="004B593C"/>
    <w:rsid w:val="006E2A8C"/>
    <w:rsid w:val="007749AF"/>
    <w:rsid w:val="00794EBC"/>
    <w:rsid w:val="008D2F0E"/>
    <w:rsid w:val="00930F33"/>
    <w:rsid w:val="009C3AF0"/>
    <w:rsid w:val="00A12EE5"/>
    <w:rsid w:val="00AA1D8D"/>
    <w:rsid w:val="00B47730"/>
    <w:rsid w:val="00BA4C2B"/>
    <w:rsid w:val="00BD0140"/>
    <w:rsid w:val="00C24502"/>
    <w:rsid w:val="00CB0664"/>
    <w:rsid w:val="00D379CB"/>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AF998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2646</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2023-04-01T03:25:00Z</dcterms:created>
  <dcterms:modified xsi:type="dcterms:W3CDTF">2023-04-01T03:25:00Z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9747e8af7e362249c4f05ceaba6d9a8034c5aadb1c25157af58ba0c652030929</vt:lpwstr>
  </property>
</Properties>
</file>