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0B73" w14:textId="7DBEF891" w:rsidR="00930F33" w:rsidRPr="00E00EDE" w:rsidRDefault="009C6E66" w:rsidP="00E00EDE">
      <w:pPr>
        <w:spacing w:after="0"/>
        <w:jc w:val="center"/>
        <w:rPr>
          <w:rFonts w:ascii="Times New Roman" w:hAnsi="Times New Roman" w:cs="Times New Roman"/>
          <w:b/>
          <w:bCs/>
          <w:sz w:val="28"/>
          <w:szCs w:val="28"/>
          <w:lang w:eastAsia="zh-CN"/>
        </w:rPr>
      </w:pPr>
      <w:r w:rsidRPr="00E00EDE">
        <w:rPr>
          <w:rFonts w:ascii="Times New Roman" w:hAnsi="Times New Roman" w:cs="Times New Roman"/>
          <w:b/>
          <w:bCs/>
          <w:sz w:val="28"/>
          <w:szCs w:val="28"/>
          <w:lang w:eastAsia="zh-CN"/>
        </w:rPr>
        <w:t xml:space="preserve">Transcript of Oral History </w:t>
      </w:r>
      <w:r w:rsidR="00E00EDE" w:rsidRPr="00E00EDE">
        <w:rPr>
          <w:rFonts w:ascii="Times New Roman" w:hAnsi="Times New Roman" w:cs="Times New Roman"/>
          <w:b/>
          <w:bCs/>
          <w:sz w:val="28"/>
          <w:szCs w:val="28"/>
          <w:lang w:eastAsia="zh-CN"/>
        </w:rPr>
        <w:t xml:space="preserve">with </w:t>
      </w:r>
      <w:proofErr w:type="gramStart"/>
      <w:r w:rsidRPr="00E00EDE">
        <w:rPr>
          <w:rFonts w:ascii="Times New Roman" w:hAnsi="Times New Roman" w:cs="Times New Roman"/>
          <w:b/>
          <w:bCs/>
          <w:sz w:val="28"/>
          <w:szCs w:val="28"/>
          <w:lang w:eastAsia="zh-CN"/>
        </w:rPr>
        <w:t>Anonymous</w:t>
      </w:r>
      <w:r w:rsidR="00E00EDE" w:rsidRPr="00E00EDE">
        <w:rPr>
          <w:rFonts w:ascii="Times New Roman" w:hAnsi="Times New Roman" w:cs="Times New Roman"/>
          <w:b/>
          <w:bCs/>
          <w:sz w:val="28"/>
          <w:szCs w:val="28"/>
          <w:lang w:eastAsia="zh-CN"/>
        </w:rPr>
        <w:t xml:space="preserve"> by Anonymous</w:t>
      </w:r>
      <w:proofErr w:type="gramEnd"/>
      <w:r w:rsidR="00E00EDE" w:rsidRPr="00E00EDE">
        <w:rPr>
          <w:rFonts w:ascii="Times New Roman" w:hAnsi="Times New Roman" w:cs="Times New Roman"/>
          <w:b/>
          <w:bCs/>
          <w:sz w:val="28"/>
          <w:szCs w:val="28"/>
          <w:lang w:eastAsia="zh-CN"/>
        </w:rPr>
        <w:t xml:space="preserve"> Interviewer</w:t>
      </w:r>
    </w:p>
    <w:p w14:paraId="692E952F" w14:textId="5E0F67DA" w:rsidR="009C6E66" w:rsidRPr="009C6E66" w:rsidRDefault="009C6E66">
      <w:pPr>
        <w:spacing w:after="0"/>
        <w:rPr>
          <w:rFonts w:ascii="Times New Roman" w:hAnsi="Times New Roman" w:cs="Times New Roman"/>
          <w:sz w:val="24"/>
          <w:szCs w:val="24"/>
          <w:lang w:eastAsia="zh-CN"/>
        </w:rPr>
      </w:pPr>
      <w:r w:rsidRPr="00E00EDE">
        <w:rPr>
          <w:rFonts w:ascii="Times New Roman" w:hAnsi="Times New Roman" w:cs="Times New Roman"/>
          <w:b/>
          <w:bCs/>
          <w:sz w:val="24"/>
          <w:szCs w:val="24"/>
          <w:lang w:eastAsia="zh-CN"/>
        </w:rPr>
        <w:t>Interviewe</w:t>
      </w:r>
      <w:r w:rsidR="00E00EDE" w:rsidRPr="00E00EDE">
        <w:rPr>
          <w:rFonts w:ascii="Times New Roman" w:hAnsi="Times New Roman" w:cs="Times New Roman"/>
          <w:b/>
          <w:bCs/>
          <w:sz w:val="24"/>
          <w:szCs w:val="24"/>
          <w:lang w:eastAsia="zh-CN"/>
        </w:rPr>
        <w:t>e</w:t>
      </w:r>
      <w:r w:rsidRPr="00E00EDE">
        <w:rPr>
          <w:rFonts w:ascii="Times New Roman" w:hAnsi="Times New Roman" w:cs="Times New Roman"/>
          <w:b/>
          <w:bCs/>
          <w:sz w:val="24"/>
          <w:szCs w:val="24"/>
          <w:lang w:eastAsia="zh-CN"/>
        </w:rPr>
        <w:t>:</w:t>
      </w:r>
      <w:r w:rsidRPr="009C6E66">
        <w:rPr>
          <w:rFonts w:ascii="Times New Roman" w:hAnsi="Times New Roman" w:cs="Times New Roman"/>
          <w:sz w:val="24"/>
          <w:szCs w:val="24"/>
          <w:lang w:eastAsia="zh-CN"/>
        </w:rPr>
        <w:t xml:space="preserve"> Anonymous</w:t>
      </w:r>
      <w:r w:rsidR="00E00EDE">
        <w:rPr>
          <w:rFonts w:ascii="Times New Roman" w:hAnsi="Times New Roman" w:cs="Times New Roman"/>
          <w:sz w:val="24"/>
          <w:szCs w:val="24"/>
          <w:lang w:eastAsia="zh-CN"/>
        </w:rPr>
        <w:t xml:space="preserve"> (Anonymous Interviewee)</w:t>
      </w:r>
    </w:p>
    <w:p w14:paraId="0ACB344D" w14:textId="35F26FCC" w:rsidR="009C6E66" w:rsidRPr="009C6E66" w:rsidRDefault="009C6E66">
      <w:pPr>
        <w:spacing w:after="0"/>
        <w:rPr>
          <w:rFonts w:ascii="Times New Roman" w:hAnsi="Times New Roman" w:cs="Times New Roman"/>
          <w:sz w:val="24"/>
          <w:szCs w:val="24"/>
          <w:lang w:eastAsia="zh-CN"/>
        </w:rPr>
      </w:pPr>
      <w:r w:rsidRPr="00E00EDE">
        <w:rPr>
          <w:rFonts w:ascii="Times New Roman" w:hAnsi="Times New Roman" w:cs="Times New Roman"/>
          <w:b/>
          <w:bCs/>
          <w:sz w:val="24"/>
          <w:szCs w:val="24"/>
          <w:lang w:eastAsia="zh-CN"/>
        </w:rPr>
        <w:t>Interviewe</w:t>
      </w:r>
      <w:r w:rsidR="00E00EDE" w:rsidRPr="00E00EDE">
        <w:rPr>
          <w:rFonts w:ascii="Times New Roman" w:hAnsi="Times New Roman" w:cs="Times New Roman"/>
          <w:b/>
          <w:bCs/>
          <w:sz w:val="24"/>
          <w:szCs w:val="24"/>
          <w:lang w:eastAsia="zh-CN"/>
        </w:rPr>
        <w:t>r</w:t>
      </w:r>
      <w:r w:rsidRPr="00E00EDE">
        <w:rPr>
          <w:rFonts w:ascii="Times New Roman" w:hAnsi="Times New Roman" w:cs="Times New Roman"/>
          <w:b/>
          <w:bCs/>
          <w:sz w:val="24"/>
          <w:szCs w:val="24"/>
          <w:lang w:eastAsia="zh-CN"/>
        </w:rPr>
        <w:t>:</w:t>
      </w:r>
      <w:r w:rsidRPr="009C6E66">
        <w:rPr>
          <w:rFonts w:ascii="Times New Roman" w:hAnsi="Times New Roman" w:cs="Times New Roman"/>
          <w:sz w:val="24"/>
          <w:szCs w:val="24"/>
          <w:lang w:eastAsia="zh-CN"/>
        </w:rPr>
        <w:t xml:space="preserve"> Anonymous</w:t>
      </w:r>
      <w:r w:rsidR="00E00EDE">
        <w:rPr>
          <w:rFonts w:ascii="Times New Roman" w:hAnsi="Times New Roman" w:cs="Times New Roman"/>
          <w:sz w:val="24"/>
          <w:szCs w:val="24"/>
          <w:lang w:eastAsia="zh-CN"/>
        </w:rPr>
        <w:t xml:space="preserve"> Interviewer</w:t>
      </w:r>
    </w:p>
    <w:p w14:paraId="03CAB09E" w14:textId="0D5FD5AB" w:rsidR="009C6E66" w:rsidRDefault="009C6E66">
      <w:pPr>
        <w:spacing w:after="0"/>
        <w:rPr>
          <w:rFonts w:ascii="Times New Roman" w:hAnsi="Times New Roman" w:cs="Times New Roman"/>
          <w:sz w:val="24"/>
          <w:szCs w:val="24"/>
          <w:lang w:eastAsia="zh-CN"/>
        </w:rPr>
      </w:pPr>
      <w:r w:rsidRPr="00E00EDE">
        <w:rPr>
          <w:rFonts w:ascii="Times New Roman" w:hAnsi="Times New Roman" w:cs="Times New Roman"/>
          <w:b/>
          <w:bCs/>
          <w:sz w:val="24"/>
          <w:szCs w:val="24"/>
          <w:lang w:eastAsia="zh-CN"/>
        </w:rPr>
        <w:t>Date:</w:t>
      </w:r>
      <w:r w:rsidRPr="009C6E66">
        <w:rPr>
          <w:rFonts w:ascii="Times New Roman" w:hAnsi="Times New Roman" w:cs="Times New Roman"/>
          <w:sz w:val="24"/>
          <w:szCs w:val="24"/>
          <w:lang w:eastAsia="zh-CN"/>
        </w:rPr>
        <w:t xml:space="preserve"> </w:t>
      </w:r>
      <w:r w:rsidR="00E00EDE">
        <w:rPr>
          <w:rFonts w:ascii="Times New Roman" w:hAnsi="Times New Roman" w:cs="Times New Roman"/>
          <w:sz w:val="24"/>
          <w:szCs w:val="24"/>
          <w:lang w:eastAsia="zh-CN"/>
        </w:rPr>
        <w:t>05/</w:t>
      </w:r>
      <w:r w:rsidRPr="009C6E66">
        <w:rPr>
          <w:rFonts w:ascii="Times New Roman" w:hAnsi="Times New Roman" w:cs="Times New Roman"/>
          <w:sz w:val="24"/>
          <w:szCs w:val="24"/>
          <w:lang w:eastAsia="zh-CN"/>
        </w:rPr>
        <w:t>11</w:t>
      </w:r>
      <w:r w:rsidR="00E00EDE">
        <w:rPr>
          <w:rFonts w:ascii="Times New Roman" w:hAnsi="Times New Roman" w:cs="Times New Roman"/>
          <w:sz w:val="24"/>
          <w:szCs w:val="24"/>
          <w:lang w:eastAsia="zh-CN"/>
        </w:rPr>
        <w:t>/</w:t>
      </w:r>
      <w:r w:rsidRPr="009C6E66">
        <w:rPr>
          <w:rFonts w:ascii="Times New Roman" w:hAnsi="Times New Roman" w:cs="Times New Roman"/>
          <w:sz w:val="24"/>
          <w:szCs w:val="24"/>
          <w:lang w:eastAsia="zh-CN"/>
        </w:rPr>
        <w:t>2022</w:t>
      </w:r>
    </w:p>
    <w:p w14:paraId="52DE6EE4" w14:textId="5680889A" w:rsidR="00E00EDE" w:rsidRPr="00E00EDE" w:rsidRDefault="00E00EDE">
      <w:pPr>
        <w:spacing w:after="0"/>
        <w:rPr>
          <w:rFonts w:ascii="Times New Roman" w:hAnsi="Times New Roman" w:cs="Times New Roman"/>
          <w:b/>
          <w:bCs/>
          <w:sz w:val="24"/>
          <w:szCs w:val="24"/>
          <w:lang w:eastAsia="zh-CN"/>
        </w:rPr>
      </w:pPr>
      <w:r w:rsidRPr="00E00EDE">
        <w:rPr>
          <w:rFonts w:ascii="Times New Roman" w:hAnsi="Times New Roman" w:cs="Times New Roman"/>
          <w:b/>
          <w:bCs/>
          <w:sz w:val="24"/>
          <w:szCs w:val="24"/>
          <w:lang w:eastAsia="zh-CN"/>
        </w:rPr>
        <w:t>Location (Interviewee):</w:t>
      </w:r>
    </w:p>
    <w:p w14:paraId="1722AA61" w14:textId="1641E57B" w:rsidR="00E00EDE" w:rsidRPr="00E00EDE" w:rsidRDefault="00E00EDE">
      <w:pPr>
        <w:spacing w:after="0"/>
        <w:rPr>
          <w:rFonts w:ascii="Times New Roman" w:hAnsi="Times New Roman" w:cs="Times New Roman"/>
          <w:b/>
          <w:bCs/>
          <w:sz w:val="24"/>
          <w:szCs w:val="24"/>
          <w:lang w:eastAsia="zh-CN"/>
        </w:rPr>
      </w:pPr>
      <w:r w:rsidRPr="00E00EDE">
        <w:rPr>
          <w:rFonts w:ascii="Times New Roman" w:hAnsi="Times New Roman" w:cs="Times New Roman"/>
          <w:b/>
          <w:bCs/>
          <w:sz w:val="24"/>
          <w:szCs w:val="24"/>
          <w:lang w:eastAsia="zh-CN"/>
        </w:rPr>
        <w:t>Location (Interviewer):</w:t>
      </w:r>
    </w:p>
    <w:p w14:paraId="09B00CAF" w14:textId="71A8261D" w:rsidR="00003FD8" w:rsidRPr="009C6E66" w:rsidRDefault="00003FD8">
      <w:pPr>
        <w:spacing w:after="0"/>
        <w:rPr>
          <w:rFonts w:ascii="Times New Roman" w:hAnsi="Times New Roman" w:cs="Times New Roman"/>
          <w:sz w:val="24"/>
          <w:szCs w:val="24"/>
        </w:rPr>
      </w:pPr>
    </w:p>
    <w:p w14:paraId="0FC0579F" w14:textId="77777777" w:rsidR="00E00EDE" w:rsidRDefault="009C6E66">
      <w:pPr>
        <w:spacing w:after="0"/>
        <w:rPr>
          <w:rFonts w:ascii="Times New Roman" w:hAnsi="Times New Roman" w:cs="Times New Roman"/>
          <w:sz w:val="24"/>
          <w:szCs w:val="24"/>
        </w:rPr>
      </w:pPr>
      <w:r w:rsidRPr="00E00EDE">
        <w:rPr>
          <w:rFonts w:ascii="Times New Roman" w:hAnsi="Times New Roman" w:cs="Times New Roman"/>
          <w:b/>
          <w:bCs/>
          <w:sz w:val="24"/>
          <w:szCs w:val="24"/>
        </w:rPr>
        <w:t>Abstract:</w:t>
      </w:r>
      <w:r w:rsidRPr="009C6E66">
        <w:rPr>
          <w:rFonts w:ascii="Times New Roman" w:hAnsi="Times New Roman" w:cs="Times New Roman"/>
          <w:sz w:val="24"/>
          <w:szCs w:val="24"/>
        </w:rPr>
        <w:t xml:space="preserve"> </w:t>
      </w:r>
    </w:p>
    <w:p w14:paraId="5ACB0FF5" w14:textId="790D569A" w:rsidR="009C6E66" w:rsidRPr="009C6E66" w:rsidRDefault="009C6E66">
      <w:pPr>
        <w:spacing w:after="0"/>
        <w:rPr>
          <w:rFonts w:ascii="Times New Roman" w:hAnsi="Times New Roman" w:cs="Times New Roman"/>
          <w:sz w:val="24"/>
          <w:szCs w:val="24"/>
        </w:rPr>
      </w:pPr>
      <w:r>
        <w:rPr>
          <w:rFonts w:ascii="Times New Roman" w:hAnsi="Times New Roman" w:cs="Times New Roman"/>
          <w:sz w:val="24"/>
          <w:szCs w:val="24"/>
        </w:rPr>
        <w:t xml:space="preserve">An anonymous oral history about the experience of working in a bar during the COVID-19 pandemic. </w:t>
      </w:r>
    </w:p>
    <w:p w14:paraId="3F57A161" w14:textId="77777777" w:rsidR="009C6E66" w:rsidRPr="009C6E66" w:rsidRDefault="009C6E66">
      <w:pPr>
        <w:spacing w:after="0"/>
        <w:rPr>
          <w:rFonts w:ascii="Times New Roman" w:hAnsi="Times New Roman" w:cs="Times New Roman"/>
          <w:sz w:val="24"/>
          <w:szCs w:val="24"/>
        </w:rPr>
      </w:pPr>
    </w:p>
    <w:p w14:paraId="41E3477A" w14:textId="3D275E90"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008263ED" w:rsidRPr="00E00EDE">
        <w:rPr>
          <w:rFonts w:ascii="Times New Roman" w:hAnsi="Times New Roman" w:cs="Times New Roman"/>
          <w:b/>
          <w:bCs/>
          <w:sz w:val="24"/>
          <w:szCs w:val="24"/>
        </w:rPr>
        <w:t>Interviewer</w:t>
      </w:r>
      <w:r w:rsidR="008263ED" w:rsidRPr="009C6E66">
        <w:rPr>
          <w:rFonts w:ascii="Times New Roman" w:hAnsi="Times New Roman" w:cs="Times New Roman"/>
          <w:sz w:val="24"/>
          <w:szCs w:val="24"/>
        </w:rPr>
        <w:t xml:space="preserve">  00:01</w:t>
      </w:r>
      <w:proofErr w:type="gramEnd"/>
    </w:p>
    <w:p w14:paraId="4739EC1C" w14:textId="4E2DFD5D"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What's up guys? I'm with [REDACTED] It is currently May 11, at 8:27pm. Before we start the interview, I would just like to ask for verbal consent to interview you and be uploaded and published to the JOTPY </w:t>
      </w:r>
      <w:r w:rsidR="009C6E66">
        <w:rPr>
          <w:rFonts w:ascii="Times New Roman" w:hAnsi="Times New Roman" w:cs="Times New Roman"/>
          <w:sz w:val="24"/>
          <w:szCs w:val="24"/>
        </w:rPr>
        <w:t>w</w:t>
      </w:r>
      <w:r w:rsidRPr="009C6E66">
        <w:rPr>
          <w:rFonts w:ascii="Times New Roman" w:hAnsi="Times New Roman" w:cs="Times New Roman"/>
          <w:sz w:val="24"/>
          <w:szCs w:val="24"/>
        </w:rPr>
        <w:t xml:space="preserve">ebsite. Do you consent? </w:t>
      </w:r>
    </w:p>
    <w:p w14:paraId="1423D161" w14:textId="77777777" w:rsidR="00003FD8" w:rsidRPr="009C6E66" w:rsidRDefault="00003FD8">
      <w:pPr>
        <w:spacing w:after="0"/>
        <w:rPr>
          <w:rFonts w:ascii="Times New Roman" w:hAnsi="Times New Roman" w:cs="Times New Roman"/>
          <w:sz w:val="24"/>
          <w:szCs w:val="24"/>
        </w:rPr>
      </w:pPr>
    </w:p>
    <w:p w14:paraId="3D243C99" w14:textId="2FB18AA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008263ED" w:rsidRPr="009C6E66">
        <w:rPr>
          <w:rFonts w:ascii="Times New Roman" w:hAnsi="Times New Roman" w:cs="Times New Roman"/>
          <w:sz w:val="24"/>
          <w:szCs w:val="24"/>
        </w:rPr>
        <w:t xml:space="preserve">  00:18</w:t>
      </w:r>
      <w:proofErr w:type="gramEnd"/>
    </w:p>
    <w:p w14:paraId="32358290"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I do.</w:t>
      </w:r>
    </w:p>
    <w:p w14:paraId="49DEA501" w14:textId="77777777" w:rsidR="00003FD8" w:rsidRPr="009C6E66" w:rsidRDefault="00003FD8">
      <w:pPr>
        <w:spacing w:after="0"/>
        <w:rPr>
          <w:rFonts w:ascii="Times New Roman" w:hAnsi="Times New Roman" w:cs="Times New Roman"/>
          <w:sz w:val="24"/>
          <w:szCs w:val="24"/>
        </w:rPr>
      </w:pPr>
    </w:p>
    <w:p w14:paraId="7D6CF745" w14:textId="5089B5EA" w:rsidR="00003FD8" w:rsidRPr="009C6E66" w:rsidRDefault="00E00EDE">
      <w:pPr>
        <w:spacing w:after="0"/>
        <w:rPr>
          <w:rFonts w:ascii="Times New Roman" w:hAnsi="Times New Roman" w:cs="Times New Roman"/>
          <w:sz w:val="24"/>
          <w:szCs w:val="24"/>
        </w:rPr>
      </w:pPr>
      <w:bookmarkStart w:id="0" w:name="_Hlk152923887"/>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 xml:space="preserve"> </w:t>
      </w:r>
      <w:bookmarkEnd w:id="0"/>
      <w:r w:rsidR="008263ED" w:rsidRPr="009C6E66">
        <w:rPr>
          <w:rFonts w:ascii="Times New Roman" w:hAnsi="Times New Roman" w:cs="Times New Roman"/>
          <w:sz w:val="24"/>
          <w:szCs w:val="24"/>
        </w:rPr>
        <w:t>00:20</w:t>
      </w:r>
      <w:proofErr w:type="gramEnd"/>
    </w:p>
    <w:p w14:paraId="5856FF16" w14:textId="6FB96DCC"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Okay. </w:t>
      </w:r>
      <w:r w:rsidR="00604758" w:rsidRPr="009C6E66">
        <w:rPr>
          <w:rFonts w:ascii="Times New Roman" w:hAnsi="Times New Roman" w:cs="Times New Roman"/>
          <w:sz w:val="24"/>
          <w:szCs w:val="24"/>
        </w:rPr>
        <w:t>W</w:t>
      </w:r>
      <w:r w:rsidR="00604758">
        <w:rPr>
          <w:rFonts w:ascii="Times New Roman" w:hAnsi="Times New Roman" w:cs="Times New Roman"/>
          <w:sz w:val="24"/>
          <w:szCs w:val="24"/>
        </w:rPr>
        <w:t>ere</w:t>
      </w:r>
      <w:r w:rsidRPr="009C6E66">
        <w:rPr>
          <w:rFonts w:ascii="Times New Roman" w:hAnsi="Times New Roman" w:cs="Times New Roman"/>
          <w:sz w:val="24"/>
          <w:szCs w:val="24"/>
        </w:rPr>
        <w:t xml:space="preserve"> your working hours affected by the outbreak of COVID</w:t>
      </w:r>
      <w:r w:rsidR="009C6E66">
        <w:rPr>
          <w:rFonts w:ascii="Times New Roman" w:hAnsi="Times New Roman" w:cs="Times New Roman"/>
          <w:sz w:val="24"/>
          <w:szCs w:val="24"/>
        </w:rPr>
        <w:t>-</w:t>
      </w:r>
      <w:r w:rsidRPr="009C6E66">
        <w:rPr>
          <w:rFonts w:ascii="Times New Roman" w:hAnsi="Times New Roman" w:cs="Times New Roman"/>
          <w:sz w:val="24"/>
          <w:szCs w:val="24"/>
        </w:rPr>
        <w:t>19 p</w:t>
      </w:r>
      <w:r w:rsidR="00604758">
        <w:rPr>
          <w:rFonts w:ascii="Times New Roman" w:hAnsi="Times New Roman" w:cs="Times New Roman"/>
          <w:sz w:val="24"/>
          <w:szCs w:val="24"/>
        </w:rPr>
        <w:t>a</w:t>
      </w:r>
      <w:r w:rsidRPr="009C6E66">
        <w:rPr>
          <w:rFonts w:ascii="Times New Roman" w:hAnsi="Times New Roman" w:cs="Times New Roman"/>
          <w:sz w:val="24"/>
          <w:szCs w:val="24"/>
        </w:rPr>
        <w:t xml:space="preserve">n- of </w:t>
      </w:r>
      <w:proofErr w:type="gramStart"/>
      <w:r w:rsidRPr="009C6E66">
        <w:rPr>
          <w:rFonts w:ascii="Times New Roman" w:hAnsi="Times New Roman" w:cs="Times New Roman"/>
          <w:sz w:val="24"/>
          <w:szCs w:val="24"/>
        </w:rPr>
        <w:t>the COVID</w:t>
      </w:r>
      <w:proofErr w:type="gramEnd"/>
      <w:r w:rsidR="009C6E66">
        <w:rPr>
          <w:rFonts w:ascii="Times New Roman" w:hAnsi="Times New Roman" w:cs="Times New Roman"/>
          <w:sz w:val="24"/>
          <w:szCs w:val="24"/>
        </w:rPr>
        <w:t>-</w:t>
      </w:r>
      <w:r w:rsidRPr="009C6E66">
        <w:rPr>
          <w:rFonts w:ascii="Times New Roman" w:hAnsi="Times New Roman" w:cs="Times New Roman"/>
          <w:sz w:val="24"/>
          <w:szCs w:val="24"/>
        </w:rPr>
        <w:t xml:space="preserve">19 pandemic? If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how?</w:t>
      </w:r>
    </w:p>
    <w:p w14:paraId="1C84D3EC" w14:textId="77777777" w:rsidR="00003FD8" w:rsidRPr="009C6E66" w:rsidRDefault="00003FD8">
      <w:pPr>
        <w:spacing w:after="0"/>
        <w:rPr>
          <w:rFonts w:ascii="Times New Roman" w:hAnsi="Times New Roman" w:cs="Times New Roman"/>
          <w:sz w:val="24"/>
          <w:szCs w:val="24"/>
        </w:rPr>
      </w:pPr>
    </w:p>
    <w:p w14:paraId="2EC2D1E9" w14:textId="62B8D797"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00:31</w:t>
      </w:r>
      <w:proofErr w:type="gramEnd"/>
    </w:p>
    <w:p w14:paraId="02FBB4EF" w14:textId="58B15B94"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Yes, they wer</w:t>
      </w:r>
      <w:r w:rsidR="00604758">
        <w:rPr>
          <w:rFonts w:ascii="Times New Roman" w:hAnsi="Times New Roman" w:cs="Times New Roman"/>
          <w:sz w:val="24"/>
          <w:szCs w:val="24"/>
        </w:rPr>
        <w:t>e.</w:t>
      </w:r>
      <w:r w:rsidRPr="009C6E66">
        <w:rPr>
          <w:rFonts w:ascii="Times New Roman" w:hAnsi="Times New Roman" w:cs="Times New Roman"/>
          <w:sz w:val="24"/>
          <w:szCs w:val="24"/>
        </w:rPr>
        <w:t xml:space="preserve"> I work at a bar. I'm a bartender</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and working with the public, you're face to face with a lot of different people throughout the day. And because of COVID, our hours are restricted to just delivery or online orders.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my income was affected because I couldn't face to face with anyone.</w:t>
      </w:r>
    </w:p>
    <w:p w14:paraId="0D58EDC6" w14:textId="77777777" w:rsidR="00003FD8" w:rsidRPr="009C6E66" w:rsidRDefault="00003FD8">
      <w:pPr>
        <w:spacing w:after="0"/>
        <w:rPr>
          <w:rFonts w:ascii="Times New Roman" w:hAnsi="Times New Roman" w:cs="Times New Roman"/>
          <w:sz w:val="24"/>
          <w:szCs w:val="24"/>
        </w:rPr>
      </w:pPr>
    </w:p>
    <w:p w14:paraId="27A67A35" w14:textId="00FBE711"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008263ED" w:rsidRPr="009C6E66">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3ED" w:rsidRPr="009C6E66">
        <w:rPr>
          <w:rFonts w:ascii="Times New Roman" w:hAnsi="Times New Roman" w:cs="Times New Roman"/>
          <w:sz w:val="24"/>
          <w:szCs w:val="24"/>
        </w:rPr>
        <w:t>00:55</w:t>
      </w:r>
      <w:proofErr w:type="gramEnd"/>
    </w:p>
    <w:p w14:paraId="38AB135A" w14:textId="6C864166" w:rsidR="00003FD8" w:rsidRPr="009C6E66" w:rsidRDefault="00604758">
      <w:pPr>
        <w:spacing w:after="0"/>
        <w:rPr>
          <w:rFonts w:ascii="Times New Roman" w:hAnsi="Times New Roman" w:cs="Times New Roman"/>
          <w:sz w:val="24"/>
          <w:szCs w:val="24"/>
        </w:rPr>
      </w:pPr>
      <w:r>
        <w:rPr>
          <w:rFonts w:ascii="Times New Roman" w:hAnsi="Times New Roman" w:cs="Times New Roman"/>
          <w:sz w:val="24"/>
          <w:szCs w:val="24"/>
        </w:rPr>
        <w:t>‘</w:t>
      </w:r>
      <w:r w:rsidR="008263ED" w:rsidRPr="009C6E66">
        <w:rPr>
          <w:rFonts w:ascii="Times New Roman" w:hAnsi="Times New Roman" w:cs="Times New Roman"/>
          <w:sz w:val="24"/>
          <w:szCs w:val="24"/>
        </w:rPr>
        <w:t>K. Has your transportation method changed since the initial outbreak?</w:t>
      </w:r>
    </w:p>
    <w:p w14:paraId="16124435" w14:textId="77777777" w:rsidR="00003FD8" w:rsidRPr="009C6E66" w:rsidRDefault="00003FD8">
      <w:pPr>
        <w:spacing w:after="0"/>
        <w:rPr>
          <w:rFonts w:ascii="Times New Roman" w:hAnsi="Times New Roman" w:cs="Times New Roman"/>
          <w:sz w:val="24"/>
          <w:szCs w:val="24"/>
        </w:rPr>
      </w:pPr>
    </w:p>
    <w:p w14:paraId="55CF56EE" w14:textId="5FDFCF94"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01:01</w:t>
      </w:r>
      <w:proofErr w:type="gramEnd"/>
    </w:p>
    <w:p w14:paraId="0E46D2B6" w14:textId="730BDC32"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No, I live very close to where I work.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most of the time, I would either drive or ride my bike. I'm </w:t>
      </w:r>
      <w:r w:rsidR="00604758" w:rsidRPr="009C6E66">
        <w:rPr>
          <w:rFonts w:ascii="Times New Roman" w:hAnsi="Times New Roman" w:cs="Times New Roman"/>
          <w:sz w:val="24"/>
          <w:szCs w:val="24"/>
        </w:rPr>
        <w:t>self-sufficient</w:t>
      </w:r>
      <w:r w:rsidRPr="009C6E66">
        <w:rPr>
          <w:rFonts w:ascii="Times New Roman" w:hAnsi="Times New Roman" w:cs="Times New Roman"/>
          <w:sz w:val="24"/>
          <w:szCs w:val="24"/>
        </w:rPr>
        <w:t>, got myself to and from work. So that wasn't an issue.</w:t>
      </w:r>
    </w:p>
    <w:p w14:paraId="4E0E5952" w14:textId="77777777" w:rsidR="00003FD8" w:rsidRPr="009C6E66" w:rsidRDefault="00003FD8">
      <w:pPr>
        <w:spacing w:after="0"/>
        <w:rPr>
          <w:rFonts w:ascii="Times New Roman" w:hAnsi="Times New Roman" w:cs="Times New Roman"/>
          <w:sz w:val="24"/>
          <w:szCs w:val="24"/>
        </w:rPr>
      </w:pPr>
    </w:p>
    <w:p w14:paraId="17858A64" w14:textId="6B032BD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01:16</w:t>
      </w:r>
      <w:proofErr w:type="gramEnd"/>
    </w:p>
    <w:p w14:paraId="791ACB82"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Did your employer reduce the </w:t>
      </w:r>
      <w:proofErr w:type="gramStart"/>
      <w:r w:rsidRPr="009C6E66">
        <w:rPr>
          <w:rFonts w:ascii="Times New Roman" w:hAnsi="Times New Roman" w:cs="Times New Roman"/>
          <w:sz w:val="24"/>
          <w:szCs w:val="24"/>
        </w:rPr>
        <w:t>amount</w:t>
      </w:r>
      <w:proofErr w:type="gramEnd"/>
      <w:r w:rsidRPr="009C6E66">
        <w:rPr>
          <w:rFonts w:ascii="Times New Roman" w:hAnsi="Times New Roman" w:cs="Times New Roman"/>
          <w:sz w:val="24"/>
          <w:szCs w:val="24"/>
        </w:rPr>
        <w:t xml:space="preserve"> of workers present at the workplace at one time following the outbreak? </w:t>
      </w:r>
    </w:p>
    <w:p w14:paraId="13FE2860" w14:textId="77777777" w:rsidR="00003FD8" w:rsidRPr="009C6E66" w:rsidRDefault="00003FD8">
      <w:pPr>
        <w:spacing w:after="0"/>
        <w:rPr>
          <w:rFonts w:ascii="Times New Roman" w:hAnsi="Times New Roman" w:cs="Times New Roman"/>
          <w:sz w:val="24"/>
          <w:szCs w:val="24"/>
        </w:rPr>
      </w:pPr>
    </w:p>
    <w:p w14:paraId="185F9EF4" w14:textId="05A1612B"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01:23</w:t>
      </w:r>
      <w:proofErr w:type="gramEnd"/>
    </w:p>
    <w:p w14:paraId="2761B356" w14:textId="6905B5AB"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lastRenderedPageBreak/>
        <w:t>Yes, it was mostly</w:t>
      </w:r>
      <w:r w:rsidR="00604758">
        <w:rPr>
          <w:rFonts w:ascii="Times New Roman" w:hAnsi="Times New Roman" w:cs="Times New Roman"/>
          <w:sz w:val="24"/>
          <w:szCs w:val="24"/>
        </w:rPr>
        <w:t>… s</w:t>
      </w:r>
      <w:r w:rsidRPr="009C6E66">
        <w:rPr>
          <w:rFonts w:ascii="Times New Roman" w:hAnsi="Times New Roman" w:cs="Times New Roman"/>
          <w:sz w:val="24"/>
          <w:szCs w:val="24"/>
        </w:rPr>
        <w:t xml:space="preserve">o where I live, it's a vacation town.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a lot of people leave either to go to their actual home, a lot of people who come just come to the summer, or they're in school, a lot of college kids work, where I work. I'm not one of those people. So typically, the only people were</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that were there were the people who either could do school, online, or commute or were done with school. Or where the bar is, is their permanent residence. So most</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there were</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essentially</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there were three of us</w:t>
      </w:r>
      <w:r w:rsidR="00604758">
        <w:rPr>
          <w:rFonts w:ascii="Times New Roman" w:hAnsi="Times New Roman" w:cs="Times New Roman"/>
          <w:sz w:val="24"/>
          <w:szCs w:val="24"/>
        </w:rPr>
        <w:t xml:space="preserve"> b</w:t>
      </w:r>
      <w:r w:rsidRPr="009C6E66">
        <w:rPr>
          <w:rFonts w:ascii="Times New Roman" w:hAnsi="Times New Roman" w:cs="Times New Roman"/>
          <w:sz w:val="24"/>
          <w:szCs w:val="24"/>
        </w:rPr>
        <w:t>ecause we were the only three that were able to be there pretty much any day</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anytime.</w:t>
      </w:r>
    </w:p>
    <w:p w14:paraId="6A29A2A9" w14:textId="77777777" w:rsidR="00003FD8" w:rsidRPr="009C6E66" w:rsidRDefault="00003FD8">
      <w:pPr>
        <w:spacing w:after="0"/>
        <w:rPr>
          <w:rFonts w:ascii="Times New Roman" w:hAnsi="Times New Roman" w:cs="Times New Roman"/>
          <w:sz w:val="24"/>
          <w:szCs w:val="24"/>
        </w:rPr>
      </w:pPr>
    </w:p>
    <w:p w14:paraId="5A5224FB" w14:textId="0FD57ED7"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02:15</w:t>
      </w:r>
      <w:proofErr w:type="gramEnd"/>
    </w:p>
    <w:p w14:paraId="1C618721"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Were you expected to follow strict cleaning procedures like wiping down countertops, sinks, bathrooms? </w:t>
      </w:r>
    </w:p>
    <w:p w14:paraId="6489BD93" w14:textId="77777777" w:rsidR="00003FD8" w:rsidRPr="009C6E66" w:rsidRDefault="00003FD8">
      <w:pPr>
        <w:spacing w:after="0"/>
        <w:rPr>
          <w:rFonts w:ascii="Times New Roman" w:hAnsi="Times New Roman" w:cs="Times New Roman"/>
          <w:sz w:val="24"/>
          <w:szCs w:val="24"/>
        </w:rPr>
      </w:pPr>
    </w:p>
    <w:p w14:paraId="133AA046" w14:textId="177A8CD2"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02:23</w:t>
      </w:r>
      <w:proofErr w:type="gramEnd"/>
    </w:p>
    <w:p w14:paraId="4B23582C" w14:textId="67922672"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Um, yes, but it wasn't that different from normal</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I guess. Because working with food and drink, you got to make sure things are clean anyway. So it wasn't that much different. I guess the </w:t>
      </w:r>
      <w:proofErr w:type="gramStart"/>
      <w:r w:rsidRPr="009C6E66">
        <w:rPr>
          <w:rFonts w:ascii="Times New Roman" w:hAnsi="Times New Roman" w:cs="Times New Roman"/>
          <w:sz w:val="24"/>
          <w:szCs w:val="24"/>
        </w:rPr>
        <w:t>really only</w:t>
      </w:r>
      <w:proofErr w:type="gramEnd"/>
      <w:r w:rsidRPr="009C6E66">
        <w:rPr>
          <w:rFonts w:ascii="Times New Roman" w:hAnsi="Times New Roman" w:cs="Times New Roman"/>
          <w:sz w:val="24"/>
          <w:szCs w:val="24"/>
        </w:rPr>
        <w:t xml:space="preserve"> difference was you were wearing a mask and occasionally wearing gloves</w:t>
      </w:r>
      <w:r w:rsidR="00604758">
        <w:rPr>
          <w:rFonts w:ascii="Times New Roman" w:hAnsi="Times New Roman" w:cs="Times New Roman"/>
          <w:sz w:val="24"/>
          <w:szCs w:val="24"/>
        </w:rPr>
        <w:t>, b</w:t>
      </w:r>
      <w:r w:rsidRPr="009C6E66">
        <w:rPr>
          <w:rFonts w:ascii="Times New Roman" w:hAnsi="Times New Roman" w:cs="Times New Roman"/>
          <w:sz w:val="24"/>
          <w:szCs w:val="24"/>
        </w:rPr>
        <w:t>ut other than that, it was pretty much the same.</w:t>
      </w:r>
    </w:p>
    <w:p w14:paraId="25FA7969" w14:textId="77777777" w:rsidR="00003FD8" w:rsidRPr="009C6E66" w:rsidRDefault="00003FD8">
      <w:pPr>
        <w:spacing w:after="0"/>
        <w:rPr>
          <w:rFonts w:ascii="Times New Roman" w:hAnsi="Times New Roman" w:cs="Times New Roman"/>
          <w:sz w:val="24"/>
          <w:szCs w:val="24"/>
        </w:rPr>
      </w:pPr>
    </w:p>
    <w:p w14:paraId="15107A6D" w14:textId="70060E9B"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02:46</w:t>
      </w:r>
      <w:proofErr w:type="gramEnd"/>
    </w:p>
    <w:p w14:paraId="343573CD" w14:textId="79FBC43D"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Did you tend to see an increase in sanitary awareness among </w:t>
      </w:r>
      <w:r w:rsidR="00604758" w:rsidRPr="009C6E66">
        <w:rPr>
          <w:rFonts w:ascii="Times New Roman" w:hAnsi="Times New Roman" w:cs="Times New Roman"/>
          <w:sz w:val="24"/>
          <w:szCs w:val="24"/>
        </w:rPr>
        <w:t>coworkers</w:t>
      </w:r>
      <w:r w:rsidRPr="009C6E66">
        <w:rPr>
          <w:rFonts w:ascii="Times New Roman" w:hAnsi="Times New Roman" w:cs="Times New Roman"/>
          <w:sz w:val="24"/>
          <w:szCs w:val="24"/>
        </w:rPr>
        <w:t>?</w:t>
      </w:r>
    </w:p>
    <w:p w14:paraId="01A84EE7" w14:textId="77777777" w:rsidR="00003FD8" w:rsidRPr="009C6E66" w:rsidRDefault="00003FD8">
      <w:pPr>
        <w:spacing w:after="0"/>
        <w:rPr>
          <w:rFonts w:ascii="Times New Roman" w:hAnsi="Times New Roman" w:cs="Times New Roman"/>
          <w:sz w:val="24"/>
          <w:szCs w:val="24"/>
        </w:rPr>
      </w:pPr>
    </w:p>
    <w:p w14:paraId="30E795B6" w14:textId="65496D5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3ED" w:rsidRPr="009C6E66">
        <w:rPr>
          <w:rFonts w:ascii="Times New Roman" w:hAnsi="Times New Roman" w:cs="Times New Roman"/>
          <w:sz w:val="24"/>
          <w:szCs w:val="24"/>
        </w:rPr>
        <w:t>02:51</w:t>
      </w:r>
      <w:proofErr w:type="gramEnd"/>
    </w:p>
    <w:p w14:paraId="3F673DE3" w14:textId="4B6D7515"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Yes, more bottles of hand sanitizer were around</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more people </w:t>
      </w:r>
      <w:proofErr w:type="gramStart"/>
      <w:r w:rsidRPr="009C6E66">
        <w:rPr>
          <w:rFonts w:ascii="Times New Roman" w:hAnsi="Times New Roman" w:cs="Times New Roman"/>
          <w:sz w:val="24"/>
          <w:szCs w:val="24"/>
        </w:rPr>
        <w:t>are</w:t>
      </w:r>
      <w:proofErr w:type="gramEnd"/>
      <w:r w:rsidRPr="009C6E66">
        <w:rPr>
          <w:rFonts w:ascii="Times New Roman" w:hAnsi="Times New Roman" w:cs="Times New Roman"/>
          <w:sz w:val="24"/>
          <w:szCs w:val="24"/>
        </w:rPr>
        <w:t xml:space="preserve"> washing their hands. We- I work at a brewery so we have to we can around beer. Typically</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you don't. Depending on the job</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you're doing in the canning line. You don't have to wear gloves, but more people wear</w:t>
      </w:r>
      <w:r w:rsidR="00604758">
        <w:rPr>
          <w:rFonts w:ascii="Times New Roman" w:hAnsi="Times New Roman" w:cs="Times New Roman"/>
          <w:sz w:val="24"/>
          <w:szCs w:val="24"/>
        </w:rPr>
        <w:t>, a</w:t>
      </w:r>
      <w:r w:rsidRPr="009C6E66">
        <w:rPr>
          <w:rFonts w:ascii="Times New Roman" w:hAnsi="Times New Roman" w:cs="Times New Roman"/>
          <w:sz w:val="24"/>
          <w:szCs w:val="24"/>
        </w:rPr>
        <w:t xml:space="preserve">nd especially in the beginning people </w:t>
      </w:r>
      <w:proofErr w:type="gramStart"/>
      <w:r w:rsidRPr="009C6E66">
        <w:rPr>
          <w:rFonts w:ascii="Times New Roman" w:hAnsi="Times New Roman" w:cs="Times New Roman"/>
          <w:sz w:val="24"/>
          <w:szCs w:val="24"/>
        </w:rPr>
        <w:t>wearing</w:t>
      </w:r>
      <w:proofErr w:type="gramEnd"/>
      <w:r w:rsidRPr="009C6E66">
        <w:rPr>
          <w:rFonts w:ascii="Times New Roman" w:hAnsi="Times New Roman" w:cs="Times New Roman"/>
          <w:sz w:val="24"/>
          <w:szCs w:val="24"/>
        </w:rPr>
        <w:t xml:space="preserve"> masks, eye protection, all of that. So not so much now. But in the beginning</w:t>
      </w:r>
      <w:r w:rsidR="00604758">
        <w:rPr>
          <w:rFonts w:ascii="Times New Roman" w:hAnsi="Times New Roman" w:cs="Times New Roman"/>
          <w:sz w:val="24"/>
          <w:szCs w:val="24"/>
        </w:rPr>
        <w:t>, t</w:t>
      </w:r>
      <w:r w:rsidRPr="009C6E66">
        <w:rPr>
          <w:rFonts w:ascii="Times New Roman" w:hAnsi="Times New Roman" w:cs="Times New Roman"/>
          <w:sz w:val="24"/>
          <w:szCs w:val="24"/>
        </w:rPr>
        <w:t xml:space="preserve">here </w:t>
      </w:r>
      <w:proofErr w:type="gramStart"/>
      <w:r w:rsidRPr="009C6E66">
        <w:rPr>
          <w:rFonts w:ascii="Times New Roman" w:hAnsi="Times New Roman" w:cs="Times New Roman"/>
          <w:sz w:val="24"/>
          <w:szCs w:val="24"/>
        </w:rPr>
        <w:t>was</w:t>
      </w:r>
      <w:proofErr w:type="gramEnd"/>
      <w:r w:rsidRPr="009C6E66">
        <w:rPr>
          <w:rFonts w:ascii="Times New Roman" w:hAnsi="Times New Roman" w:cs="Times New Roman"/>
          <w:sz w:val="24"/>
          <w:szCs w:val="24"/>
        </w:rPr>
        <w:t xml:space="preserve"> a lot of different cleaning protocols and sanitation protocols.</w:t>
      </w:r>
    </w:p>
    <w:p w14:paraId="76BDF97A" w14:textId="77777777" w:rsidR="00003FD8" w:rsidRPr="009C6E66" w:rsidRDefault="00003FD8">
      <w:pPr>
        <w:spacing w:after="0"/>
        <w:rPr>
          <w:rFonts w:ascii="Times New Roman" w:hAnsi="Times New Roman" w:cs="Times New Roman"/>
          <w:sz w:val="24"/>
          <w:szCs w:val="24"/>
        </w:rPr>
      </w:pPr>
    </w:p>
    <w:p w14:paraId="7118B4E7" w14:textId="501B5C24"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03:25</w:t>
      </w:r>
      <w:proofErr w:type="gramEnd"/>
    </w:p>
    <w:p w14:paraId="5BE0FE39" w14:textId="4131758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Did the </w:t>
      </w:r>
      <w:proofErr w:type="spellStart"/>
      <w:r w:rsidRPr="009C6E66">
        <w:rPr>
          <w:rFonts w:ascii="Times New Roman" w:hAnsi="Times New Roman" w:cs="Times New Roman"/>
          <w:sz w:val="24"/>
          <w:szCs w:val="24"/>
        </w:rPr>
        <w:t>att</w:t>
      </w:r>
      <w:proofErr w:type="spellEnd"/>
      <w:r w:rsidRPr="009C6E66">
        <w:rPr>
          <w:rFonts w:ascii="Times New Roman" w:hAnsi="Times New Roman" w:cs="Times New Roman"/>
          <w:sz w:val="24"/>
          <w:szCs w:val="24"/>
        </w:rPr>
        <w:t>- or the</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did the tasks assigned to you at work change due to the pandemic?</w:t>
      </w:r>
    </w:p>
    <w:p w14:paraId="6185B7BB" w14:textId="77777777" w:rsidR="00003FD8" w:rsidRPr="009C6E66" w:rsidRDefault="00003FD8">
      <w:pPr>
        <w:spacing w:after="0"/>
        <w:rPr>
          <w:rFonts w:ascii="Times New Roman" w:hAnsi="Times New Roman" w:cs="Times New Roman"/>
          <w:sz w:val="24"/>
          <w:szCs w:val="24"/>
        </w:rPr>
      </w:pPr>
    </w:p>
    <w:p w14:paraId="61E677C5" w14:textId="0A07FF8D"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03:32</w:t>
      </w:r>
      <w:proofErr w:type="gramEnd"/>
    </w:p>
    <w:p w14:paraId="618D9D8D" w14:textId="69E4C056"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Yes, so everything we did was canned, or to go orders.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we fill like </w:t>
      </w:r>
      <w:proofErr w:type="spellStart"/>
      <w:r w:rsidRPr="009C6E66">
        <w:rPr>
          <w:rFonts w:ascii="Times New Roman" w:hAnsi="Times New Roman" w:cs="Times New Roman"/>
          <w:sz w:val="24"/>
          <w:szCs w:val="24"/>
        </w:rPr>
        <w:t>crowlers</w:t>
      </w:r>
      <w:proofErr w:type="spellEnd"/>
      <w:r w:rsidRPr="009C6E66">
        <w:rPr>
          <w:rFonts w:ascii="Times New Roman" w:hAnsi="Times New Roman" w:cs="Times New Roman"/>
          <w:sz w:val="24"/>
          <w:szCs w:val="24"/>
        </w:rPr>
        <w:t xml:space="preserve"> which are 32 ounce cans, or because it's a brewery, you can do flights, which were the five ounce tasters. We found a way to do that to go.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we had to package all that ourselves. Do the orders ourselves, package it ourselves</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send it out ourselves, which we've never had to do before and haven't had to do since</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but during COVID</w:t>
      </w:r>
      <w:r w:rsidR="00604758">
        <w:rPr>
          <w:rFonts w:ascii="Times New Roman" w:hAnsi="Times New Roman" w:cs="Times New Roman"/>
          <w:sz w:val="24"/>
          <w:szCs w:val="24"/>
        </w:rPr>
        <w:t>,</w:t>
      </w:r>
      <w:r w:rsidRPr="009C6E66">
        <w:rPr>
          <w:rFonts w:ascii="Times New Roman" w:hAnsi="Times New Roman" w:cs="Times New Roman"/>
          <w:sz w:val="24"/>
          <w:szCs w:val="24"/>
        </w:rPr>
        <w:t xml:space="preserve"> </w:t>
      </w:r>
      <w:proofErr w:type="gramStart"/>
      <w:r w:rsidRPr="009C6E66">
        <w:rPr>
          <w:rFonts w:ascii="Times New Roman" w:hAnsi="Times New Roman" w:cs="Times New Roman"/>
          <w:sz w:val="24"/>
          <w:szCs w:val="24"/>
        </w:rPr>
        <w:t>Yes</w:t>
      </w:r>
      <w:proofErr w:type="gramEnd"/>
      <w:r w:rsidRPr="009C6E66">
        <w:rPr>
          <w:rFonts w:ascii="Times New Roman" w:hAnsi="Times New Roman" w:cs="Times New Roman"/>
          <w:sz w:val="24"/>
          <w:szCs w:val="24"/>
        </w:rPr>
        <w:t>.</w:t>
      </w:r>
    </w:p>
    <w:p w14:paraId="10E21406" w14:textId="77777777" w:rsidR="00003FD8" w:rsidRPr="009C6E66" w:rsidRDefault="00003FD8">
      <w:pPr>
        <w:spacing w:after="0"/>
        <w:rPr>
          <w:rFonts w:ascii="Times New Roman" w:hAnsi="Times New Roman" w:cs="Times New Roman"/>
          <w:sz w:val="24"/>
          <w:szCs w:val="24"/>
        </w:rPr>
      </w:pPr>
    </w:p>
    <w:p w14:paraId="4C26EFF0" w14:textId="577E08FE"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04:07</w:t>
      </w:r>
      <w:proofErr w:type="gramEnd"/>
    </w:p>
    <w:p w14:paraId="0CCFA827" w14:textId="11C5DBC3"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Did you notice </w:t>
      </w:r>
      <w:r w:rsidR="00604758" w:rsidRPr="009C6E66">
        <w:rPr>
          <w:rFonts w:ascii="Times New Roman" w:hAnsi="Times New Roman" w:cs="Times New Roman"/>
          <w:sz w:val="24"/>
          <w:szCs w:val="24"/>
        </w:rPr>
        <w:t>coworkers</w:t>
      </w:r>
      <w:r w:rsidRPr="009C6E66">
        <w:rPr>
          <w:rFonts w:ascii="Times New Roman" w:hAnsi="Times New Roman" w:cs="Times New Roman"/>
          <w:sz w:val="24"/>
          <w:szCs w:val="24"/>
        </w:rPr>
        <w:t xml:space="preserve"> leaving or new workers joining after the outbreak?</w:t>
      </w:r>
    </w:p>
    <w:p w14:paraId="15728B1B" w14:textId="77777777" w:rsidR="00003FD8" w:rsidRPr="009C6E66" w:rsidRDefault="00003FD8">
      <w:pPr>
        <w:spacing w:after="0"/>
        <w:rPr>
          <w:rFonts w:ascii="Times New Roman" w:hAnsi="Times New Roman" w:cs="Times New Roman"/>
          <w:sz w:val="24"/>
          <w:szCs w:val="24"/>
        </w:rPr>
      </w:pPr>
    </w:p>
    <w:p w14:paraId="664F415B" w14:textId="11807E1E"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04:14</w:t>
      </w:r>
      <w:proofErr w:type="gramEnd"/>
    </w:p>
    <w:p w14:paraId="098B22E5" w14:textId="64B7BC11" w:rsidR="00003FD8" w:rsidRPr="009C6E66" w:rsidRDefault="00604758">
      <w:pPr>
        <w:spacing w:after="0"/>
        <w:rPr>
          <w:rFonts w:ascii="Times New Roman" w:hAnsi="Times New Roman" w:cs="Times New Roman"/>
          <w:sz w:val="24"/>
          <w:szCs w:val="24"/>
        </w:rPr>
      </w:pPr>
      <w:r>
        <w:rPr>
          <w:rFonts w:ascii="Times New Roman" w:hAnsi="Times New Roman" w:cs="Times New Roman"/>
          <w:sz w:val="24"/>
          <w:szCs w:val="24"/>
        </w:rPr>
        <w:lastRenderedPageBreak/>
        <w:t>Um</w:t>
      </w:r>
      <w:r w:rsidR="008263ED" w:rsidRPr="009C6E66">
        <w:rPr>
          <w:rFonts w:ascii="Times New Roman" w:hAnsi="Times New Roman" w:cs="Times New Roman"/>
          <w:sz w:val="24"/>
          <w:szCs w:val="24"/>
        </w:rPr>
        <w:t>, new workers joining more so</w:t>
      </w:r>
      <w:r>
        <w:rPr>
          <w:rFonts w:ascii="Times New Roman" w:hAnsi="Times New Roman" w:cs="Times New Roman"/>
          <w:sz w:val="24"/>
          <w:szCs w:val="24"/>
        </w:rPr>
        <w:t>,</w:t>
      </w:r>
      <w:r w:rsidR="008263ED" w:rsidRPr="009C6E66">
        <w:rPr>
          <w:rFonts w:ascii="Times New Roman" w:hAnsi="Times New Roman" w:cs="Times New Roman"/>
          <w:sz w:val="24"/>
          <w:szCs w:val="24"/>
        </w:rPr>
        <w:t xml:space="preserve"> but I don't</w:t>
      </w:r>
      <w:r>
        <w:rPr>
          <w:rFonts w:ascii="Times New Roman" w:hAnsi="Times New Roman" w:cs="Times New Roman"/>
          <w:sz w:val="24"/>
          <w:szCs w:val="24"/>
        </w:rPr>
        <w:t xml:space="preserve"> think</w:t>
      </w:r>
      <w:r w:rsidR="008263ED" w:rsidRPr="009C6E66">
        <w:rPr>
          <w:rFonts w:ascii="Times New Roman" w:hAnsi="Times New Roman" w:cs="Times New Roman"/>
          <w:sz w:val="24"/>
          <w:szCs w:val="24"/>
        </w:rPr>
        <w:t xml:space="preserve"> that really had to do with COVID. I think that just had to do with the nature of the job. Again, like I said, it's a vacation town. A lot of people come and go, you have the same core group of people. </w:t>
      </w:r>
      <w:proofErr w:type="gramStart"/>
      <w:r w:rsidR="008263ED" w:rsidRPr="009C6E66">
        <w:rPr>
          <w:rFonts w:ascii="Times New Roman" w:hAnsi="Times New Roman" w:cs="Times New Roman"/>
          <w:sz w:val="24"/>
          <w:szCs w:val="24"/>
        </w:rPr>
        <w:t>So</w:t>
      </w:r>
      <w:proofErr w:type="gramEnd"/>
      <w:r w:rsidR="008263ED" w:rsidRPr="009C6E66">
        <w:rPr>
          <w:rFonts w:ascii="Times New Roman" w:hAnsi="Times New Roman" w:cs="Times New Roman"/>
          <w:sz w:val="24"/>
          <w:szCs w:val="24"/>
        </w:rPr>
        <w:t xml:space="preserve"> there's like four or five of us that are constantly there. But over the summer</w:t>
      </w:r>
      <w:proofErr w:type="gramStart"/>
      <w:r>
        <w:rPr>
          <w:rFonts w:ascii="Times New Roman" w:hAnsi="Times New Roman" w:cs="Times New Roman"/>
          <w:sz w:val="24"/>
          <w:szCs w:val="24"/>
        </w:rPr>
        <w:t>,</w:t>
      </w:r>
      <w:r w:rsidR="008263ED" w:rsidRPr="009C6E66">
        <w:rPr>
          <w:rFonts w:ascii="Times New Roman" w:hAnsi="Times New Roman" w:cs="Times New Roman"/>
          <w:sz w:val="24"/>
          <w:szCs w:val="24"/>
        </w:rPr>
        <w:t xml:space="preserve"> in particular, you</w:t>
      </w:r>
      <w:proofErr w:type="gramEnd"/>
      <w:r w:rsidR="008263ED" w:rsidRPr="009C6E66">
        <w:rPr>
          <w:rFonts w:ascii="Times New Roman" w:hAnsi="Times New Roman" w:cs="Times New Roman"/>
          <w:sz w:val="24"/>
          <w:szCs w:val="24"/>
        </w:rPr>
        <w:t xml:space="preserve"> get a lot of new faces.</w:t>
      </w:r>
    </w:p>
    <w:p w14:paraId="39C64EB5" w14:textId="77777777" w:rsidR="00003FD8" w:rsidRPr="009C6E66" w:rsidRDefault="00003FD8">
      <w:pPr>
        <w:spacing w:after="0"/>
        <w:rPr>
          <w:rFonts w:ascii="Times New Roman" w:hAnsi="Times New Roman" w:cs="Times New Roman"/>
          <w:sz w:val="24"/>
          <w:szCs w:val="24"/>
        </w:rPr>
      </w:pPr>
    </w:p>
    <w:p w14:paraId="07C65358" w14:textId="26A70712"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04:41</w:t>
      </w:r>
      <w:proofErr w:type="gramEnd"/>
    </w:p>
    <w:p w14:paraId="5E78056C" w14:textId="3C52D604"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Were your wages affected by the COVID</w:t>
      </w:r>
      <w:r w:rsidR="00604758">
        <w:rPr>
          <w:rFonts w:ascii="Times New Roman" w:hAnsi="Times New Roman" w:cs="Times New Roman"/>
          <w:sz w:val="24"/>
          <w:szCs w:val="24"/>
        </w:rPr>
        <w:t>-</w:t>
      </w:r>
      <w:r w:rsidRPr="009C6E66">
        <w:rPr>
          <w:rFonts w:ascii="Times New Roman" w:hAnsi="Times New Roman" w:cs="Times New Roman"/>
          <w:sz w:val="24"/>
          <w:szCs w:val="24"/>
        </w:rPr>
        <w:t>19 pandemic?</w:t>
      </w:r>
    </w:p>
    <w:p w14:paraId="3D74F1C0" w14:textId="77777777" w:rsidR="00003FD8" w:rsidRPr="009C6E66" w:rsidRDefault="00003FD8">
      <w:pPr>
        <w:spacing w:after="0"/>
        <w:rPr>
          <w:rFonts w:ascii="Times New Roman" w:hAnsi="Times New Roman" w:cs="Times New Roman"/>
          <w:sz w:val="24"/>
          <w:szCs w:val="24"/>
        </w:rPr>
      </w:pPr>
    </w:p>
    <w:p w14:paraId="4A6B33B5" w14:textId="278DEE9F"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04:46</w:t>
      </w:r>
      <w:proofErr w:type="gramEnd"/>
    </w:p>
    <w:p w14:paraId="0DAB823F"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Yes. As a bartender, you work off tips. When everything's done online, there is an option to tip but not a lot of people do it. I guess because they don't realize what goes into fulfilling their order. So not a lot of people did tip, so it was more so just hourly wages as opposed to making tips, which is how we live. </w:t>
      </w:r>
    </w:p>
    <w:p w14:paraId="07B0560D" w14:textId="77777777" w:rsidR="00003FD8" w:rsidRPr="009C6E66" w:rsidRDefault="00003FD8">
      <w:pPr>
        <w:spacing w:after="0"/>
        <w:rPr>
          <w:rFonts w:ascii="Times New Roman" w:hAnsi="Times New Roman" w:cs="Times New Roman"/>
          <w:sz w:val="24"/>
          <w:szCs w:val="24"/>
        </w:rPr>
      </w:pPr>
    </w:p>
    <w:p w14:paraId="12E1D5D1" w14:textId="60BD9858"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05:11</w:t>
      </w:r>
      <w:proofErr w:type="gramEnd"/>
    </w:p>
    <w:p w14:paraId="7CD46307"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Did it become more difficult to juggle both personal and professional life during this time?</w:t>
      </w:r>
    </w:p>
    <w:p w14:paraId="7AE7F4E8" w14:textId="77777777" w:rsidR="00003FD8" w:rsidRPr="009C6E66" w:rsidRDefault="00003FD8">
      <w:pPr>
        <w:spacing w:after="0"/>
        <w:rPr>
          <w:rFonts w:ascii="Times New Roman" w:hAnsi="Times New Roman" w:cs="Times New Roman"/>
          <w:sz w:val="24"/>
          <w:szCs w:val="24"/>
        </w:rPr>
      </w:pPr>
    </w:p>
    <w:p w14:paraId="2FAB61BE" w14:textId="274947BB"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05:20</w:t>
      </w:r>
      <w:proofErr w:type="gramEnd"/>
    </w:p>
    <w:p w14:paraId="5CD17A6E" w14:textId="3582C88F" w:rsidR="00003FD8" w:rsidRPr="009C6E66" w:rsidRDefault="00604758">
      <w:pPr>
        <w:spacing w:after="0"/>
        <w:rPr>
          <w:rFonts w:ascii="Times New Roman" w:hAnsi="Times New Roman" w:cs="Times New Roman"/>
          <w:sz w:val="24"/>
          <w:szCs w:val="24"/>
        </w:rPr>
      </w:pPr>
      <w:r>
        <w:rPr>
          <w:rFonts w:ascii="Times New Roman" w:hAnsi="Times New Roman" w:cs="Times New Roman"/>
          <w:sz w:val="24"/>
          <w:szCs w:val="24"/>
        </w:rPr>
        <w:t>Um, more d</w:t>
      </w:r>
      <w:r w:rsidR="008263ED" w:rsidRPr="009C6E66">
        <w:rPr>
          <w:rFonts w:ascii="Times New Roman" w:hAnsi="Times New Roman" w:cs="Times New Roman"/>
          <w:sz w:val="24"/>
          <w:szCs w:val="24"/>
        </w:rPr>
        <w:t xml:space="preserve">ifficult? Yes, and no, I mean, I didn't see my friends as much as I wanted to. But most of the friends that I have down here I work with. </w:t>
      </w:r>
      <w:proofErr w:type="gramStart"/>
      <w:r w:rsidR="008263ED" w:rsidRPr="009C6E66">
        <w:rPr>
          <w:rFonts w:ascii="Times New Roman" w:hAnsi="Times New Roman" w:cs="Times New Roman"/>
          <w:sz w:val="24"/>
          <w:szCs w:val="24"/>
        </w:rPr>
        <w:t>So</w:t>
      </w:r>
      <w:proofErr w:type="gramEnd"/>
      <w:r w:rsidR="008263ED" w:rsidRPr="009C6E66">
        <w:rPr>
          <w:rFonts w:ascii="Times New Roman" w:hAnsi="Times New Roman" w:cs="Times New Roman"/>
          <w:sz w:val="24"/>
          <w:szCs w:val="24"/>
        </w:rPr>
        <w:t xml:space="preserve"> the only time I really interacted with my friends was at work. But because it was such a small group of people, as opposed to what I'm normally used to working with, like different people rotating every day. I didn't get to see a lot of my friends as much as I would like to or outside of work like I normally would.</w:t>
      </w:r>
    </w:p>
    <w:p w14:paraId="6B52C7F1" w14:textId="77777777" w:rsidR="00003FD8" w:rsidRPr="009C6E66" w:rsidRDefault="00003FD8">
      <w:pPr>
        <w:spacing w:after="0"/>
        <w:rPr>
          <w:rFonts w:ascii="Times New Roman" w:hAnsi="Times New Roman" w:cs="Times New Roman"/>
          <w:sz w:val="24"/>
          <w:szCs w:val="24"/>
        </w:rPr>
      </w:pPr>
    </w:p>
    <w:p w14:paraId="61CD5DA9" w14:textId="628BED58"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05:55</w:t>
      </w:r>
      <w:proofErr w:type="gramEnd"/>
    </w:p>
    <w:p w14:paraId="1E8F1901" w14:textId="2E0EF662"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Where are you forced to rely on government subsidies such as unemployment relief?</w:t>
      </w:r>
    </w:p>
    <w:p w14:paraId="72BEF175" w14:textId="77777777" w:rsidR="00003FD8" w:rsidRPr="009C6E66" w:rsidRDefault="00003FD8">
      <w:pPr>
        <w:spacing w:after="0"/>
        <w:rPr>
          <w:rFonts w:ascii="Times New Roman" w:hAnsi="Times New Roman" w:cs="Times New Roman"/>
          <w:sz w:val="24"/>
          <w:szCs w:val="24"/>
        </w:rPr>
      </w:pPr>
    </w:p>
    <w:p w14:paraId="22421B41" w14:textId="00CCCCC8"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 xml:space="preserve"> 06:02</w:t>
      </w:r>
      <w:proofErr w:type="gramEnd"/>
    </w:p>
    <w:p w14:paraId="5D1C48EE"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No.</w:t>
      </w:r>
    </w:p>
    <w:p w14:paraId="2126B4C5" w14:textId="77777777" w:rsidR="00003FD8" w:rsidRPr="009C6E66" w:rsidRDefault="00003FD8">
      <w:pPr>
        <w:spacing w:after="0"/>
        <w:rPr>
          <w:rFonts w:ascii="Times New Roman" w:hAnsi="Times New Roman" w:cs="Times New Roman"/>
          <w:sz w:val="24"/>
          <w:szCs w:val="24"/>
        </w:rPr>
      </w:pPr>
    </w:p>
    <w:p w14:paraId="64F1A907" w14:textId="0B0DEC31"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06:04</w:t>
      </w:r>
      <w:proofErr w:type="gramEnd"/>
    </w:p>
    <w:p w14:paraId="25EE6BFA" w14:textId="77777777" w:rsidR="00003FD8" w:rsidRPr="009C6E66" w:rsidRDefault="008263ED">
      <w:pPr>
        <w:spacing w:after="0"/>
        <w:rPr>
          <w:rFonts w:ascii="Times New Roman" w:hAnsi="Times New Roman" w:cs="Times New Roman"/>
          <w:sz w:val="24"/>
          <w:szCs w:val="24"/>
        </w:rPr>
      </w:pPr>
      <w:proofErr w:type="gramStart"/>
      <w:r w:rsidRPr="009C6E66">
        <w:rPr>
          <w:rFonts w:ascii="Times New Roman" w:hAnsi="Times New Roman" w:cs="Times New Roman"/>
          <w:sz w:val="24"/>
          <w:szCs w:val="24"/>
        </w:rPr>
        <w:t>Do</w:t>
      </w:r>
      <w:proofErr w:type="gramEnd"/>
      <w:r w:rsidRPr="009C6E66">
        <w:rPr>
          <w:rFonts w:ascii="Times New Roman" w:hAnsi="Times New Roman" w:cs="Times New Roman"/>
          <w:sz w:val="24"/>
          <w:szCs w:val="24"/>
        </w:rPr>
        <w:t xml:space="preserve"> your work become more difficult due to social distancing and mask use?</w:t>
      </w:r>
    </w:p>
    <w:p w14:paraId="46B12804" w14:textId="77777777" w:rsidR="00003FD8" w:rsidRPr="009C6E66" w:rsidRDefault="00003FD8">
      <w:pPr>
        <w:spacing w:after="0"/>
        <w:rPr>
          <w:rFonts w:ascii="Times New Roman" w:hAnsi="Times New Roman" w:cs="Times New Roman"/>
          <w:sz w:val="24"/>
          <w:szCs w:val="24"/>
        </w:rPr>
      </w:pPr>
    </w:p>
    <w:p w14:paraId="15590543" w14:textId="631542E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06:10</w:t>
      </w:r>
      <w:proofErr w:type="gramEnd"/>
    </w:p>
    <w:p w14:paraId="132B8CB8"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Yes. Again, working with public, you work off tips, you work with people ordering beer, there was none of that. In the beginning, it was all no one was allowed in the brewery for a long time.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it was much more difficult.</w:t>
      </w:r>
    </w:p>
    <w:p w14:paraId="08C23D39" w14:textId="77777777" w:rsidR="00003FD8" w:rsidRPr="009C6E66" w:rsidRDefault="00003FD8">
      <w:pPr>
        <w:spacing w:after="0"/>
        <w:rPr>
          <w:rFonts w:ascii="Times New Roman" w:hAnsi="Times New Roman" w:cs="Times New Roman"/>
          <w:sz w:val="24"/>
          <w:szCs w:val="24"/>
        </w:rPr>
      </w:pPr>
    </w:p>
    <w:p w14:paraId="1EB36709" w14:textId="58C10976"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06:29</w:t>
      </w:r>
      <w:proofErr w:type="gramEnd"/>
    </w:p>
    <w:p w14:paraId="63848801"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In your opinion, did the work environment become less friendly and interactive after the pandemic?</w:t>
      </w:r>
    </w:p>
    <w:p w14:paraId="6E626FFE" w14:textId="487FE46B" w:rsidR="00003FD8" w:rsidRDefault="00003FD8">
      <w:pPr>
        <w:spacing w:after="0"/>
        <w:rPr>
          <w:rFonts w:ascii="Times New Roman" w:hAnsi="Times New Roman" w:cs="Times New Roman"/>
          <w:sz w:val="24"/>
          <w:szCs w:val="24"/>
        </w:rPr>
      </w:pPr>
    </w:p>
    <w:p w14:paraId="6D6AC3F8" w14:textId="33ECFEE6" w:rsidR="009C6E66" w:rsidRDefault="009C6E66">
      <w:pPr>
        <w:spacing w:after="0"/>
        <w:rPr>
          <w:rFonts w:ascii="Times New Roman" w:hAnsi="Times New Roman" w:cs="Times New Roman"/>
          <w:sz w:val="24"/>
          <w:szCs w:val="24"/>
        </w:rPr>
      </w:pPr>
    </w:p>
    <w:p w14:paraId="25FB967F" w14:textId="77777777" w:rsidR="009C6E66" w:rsidRPr="009C6E66" w:rsidRDefault="009C6E66">
      <w:pPr>
        <w:spacing w:after="0"/>
        <w:rPr>
          <w:rFonts w:ascii="Times New Roman" w:hAnsi="Times New Roman" w:cs="Times New Roman"/>
          <w:sz w:val="24"/>
          <w:szCs w:val="24"/>
        </w:rPr>
      </w:pPr>
    </w:p>
    <w:p w14:paraId="516F571D" w14:textId="45552DF5"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06:41</w:t>
      </w:r>
      <w:proofErr w:type="gramEnd"/>
    </w:p>
    <w:p w14:paraId="376DC67B" w14:textId="6B611F18"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Yeah, I would say so. More so in like, again, most of this is, it's been two years now</w:t>
      </w:r>
      <w:r w:rsidR="00604758">
        <w:rPr>
          <w:rFonts w:ascii="Times New Roman" w:hAnsi="Times New Roman" w:cs="Times New Roman"/>
          <w:sz w:val="24"/>
          <w:szCs w:val="24"/>
        </w:rPr>
        <w:t>, s</w:t>
      </w:r>
      <w:r w:rsidRPr="009C6E66">
        <w:rPr>
          <w:rFonts w:ascii="Times New Roman" w:hAnsi="Times New Roman" w:cs="Times New Roman"/>
          <w:sz w:val="24"/>
          <w:szCs w:val="24"/>
        </w:rPr>
        <w:t xml:space="preserve">o things </w:t>
      </w:r>
      <w:proofErr w:type="gramStart"/>
      <w:r w:rsidRPr="009C6E66">
        <w:rPr>
          <w:rFonts w:ascii="Times New Roman" w:hAnsi="Times New Roman" w:cs="Times New Roman"/>
          <w:sz w:val="24"/>
          <w:szCs w:val="24"/>
        </w:rPr>
        <w:t>are</w:t>
      </w:r>
      <w:proofErr w:type="gramEnd"/>
      <w:r w:rsidRPr="009C6E66">
        <w:rPr>
          <w:rFonts w:ascii="Times New Roman" w:hAnsi="Times New Roman" w:cs="Times New Roman"/>
          <w:sz w:val="24"/>
          <w:szCs w:val="24"/>
        </w:rPr>
        <w:t xml:space="preserve"> changed a lot. But in the beginning, I think a lot of people were just angry that they couldn't be out doing the things that they</w:t>
      </w:r>
      <w:r w:rsidR="00151FA8">
        <w:rPr>
          <w:rFonts w:ascii="Times New Roman" w:hAnsi="Times New Roman" w:cs="Times New Roman"/>
          <w:sz w:val="24"/>
          <w:szCs w:val="24"/>
        </w:rPr>
        <w:t>, you</w:t>
      </w:r>
      <w:r w:rsidRPr="009C6E66">
        <w:rPr>
          <w:rFonts w:ascii="Times New Roman" w:hAnsi="Times New Roman" w:cs="Times New Roman"/>
          <w:sz w:val="24"/>
          <w:szCs w:val="24"/>
        </w:rPr>
        <w:t xml:space="preserve"> know</w:t>
      </w:r>
      <w:r w:rsidR="00151FA8">
        <w:rPr>
          <w:rFonts w:ascii="Times New Roman" w:hAnsi="Times New Roman" w:cs="Times New Roman"/>
          <w:sz w:val="24"/>
          <w:szCs w:val="24"/>
        </w:rPr>
        <w:t>,</w:t>
      </w:r>
      <w:r w:rsidRPr="009C6E66">
        <w:rPr>
          <w:rFonts w:ascii="Times New Roman" w:hAnsi="Times New Roman" w:cs="Times New Roman"/>
          <w:sz w:val="24"/>
          <w:szCs w:val="24"/>
        </w:rPr>
        <w:t xml:space="preserve"> they would. Right now, things are, in my opinion, where I work, things are pretty much normal. So. And the sort of, you know, especially during 2021, like, the rush of people who were just so eager to get out was very extensive.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you had people very demanding.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in the beginning, there was pretty much</w:t>
      </w:r>
      <w:r w:rsidR="00151FA8">
        <w:rPr>
          <w:rFonts w:ascii="Times New Roman" w:hAnsi="Times New Roman" w:cs="Times New Roman"/>
          <w:sz w:val="24"/>
          <w:szCs w:val="24"/>
        </w:rPr>
        <w:t>-</w:t>
      </w:r>
      <w:r w:rsidRPr="009C6E66">
        <w:rPr>
          <w:rFonts w:ascii="Times New Roman" w:hAnsi="Times New Roman" w:cs="Times New Roman"/>
          <w:sz w:val="24"/>
          <w:szCs w:val="24"/>
        </w:rPr>
        <w:t xml:space="preserve"> what little interaction there was, was pretty much kind of hostile. And then, in 2021, it was more impatient. And now, they're kind of back to normal.</w:t>
      </w:r>
    </w:p>
    <w:p w14:paraId="09643973" w14:textId="77777777" w:rsidR="00003FD8" w:rsidRPr="009C6E66" w:rsidRDefault="00003FD8">
      <w:pPr>
        <w:spacing w:after="0"/>
        <w:rPr>
          <w:rFonts w:ascii="Times New Roman" w:hAnsi="Times New Roman" w:cs="Times New Roman"/>
          <w:sz w:val="24"/>
          <w:szCs w:val="24"/>
        </w:rPr>
      </w:pPr>
    </w:p>
    <w:p w14:paraId="64FC9F4E" w14:textId="6DA9AF9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07:39</w:t>
      </w:r>
      <w:proofErr w:type="gramEnd"/>
    </w:p>
    <w:p w14:paraId="4A786BD2"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Did you experience an increase in stress while working during the pandemic?</w:t>
      </w:r>
    </w:p>
    <w:p w14:paraId="08CD3421" w14:textId="77777777" w:rsidR="00003FD8" w:rsidRPr="009C6E66" w:rsidRDefault="00003FD8">
      <w:pPr>
        <w:spacing w:after="0"/>
        <w:rPr>
          <w:rFonts w:ascii="Times New Roman" w:hAnsi="Times New Roman" w:cs="Times New Roman"/>
          <w:sz w:val="24"/>
          <w:szCs w:val="24"/>
        </w:rPr>
      </w:pPr>
    </w:p>
    <w:p w14:paraId="43558B7D" w14:textId="25ACE03D"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3ED" w:rsidRPr="009C6E66">
        <w:rPr>
          <w:rFonts w:ascii="Times New Roman" w:hAnsi="Times New Roman" w:cs="Times New Roman"/>
          <w:sz w:val="24"/>
          <w:szCs w:val="24"/>
        </w:rPr>
        <w:t>07:45</w:t>
      </w:r>
      <w:proofErr w:type="gramEnd"/>
    </w:p>
    <w:p w14:paraId="43D50869" w14:textId="3B26EE30"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Yes, absolutely. People were, like I said, impatient. Everybody wanted what they wanted </w:t>
      </w:r>
      <w:r w:rsidR="00151FA8">
        <w:rPr>
          <w:rFonts w:ascii="Times New Roman" w:hAnsi="Times New Roman" w:cs="Times New Roman"/>
          <w:sz w:val="24"/>
          <w:szCs w:val="24"/>
        </w:rPr>
        <w:t>im</w:t>
      </w:r>
      <w:r w:rsidRPr="009C6E66">
        <w:rPr>
          <w:rFonts w:ascii="Times New Roman" w:hAnsi="Times New Roman" w:cs="Times New Roman"/>
          <w:sz w:val="24"/>
          <w:szCs w:val="24"/>
        </w:rPr>
        <w:t xml:space="preserve">mediately. We were short staffed, compared to the influx of people that were coming in, especially when we started to </w:t>
      </w:r>
      <w:proofErr w:type="gramStart"/>
      <w:r w:rsidRPr="009C6E66">
        <w:rPr>
          <w:rFonts w:ascii="Times New Roman" w:hAnsi="Times New Roman" w:cs="Times New Roman"/>
          <w:sz w:val="24"/>
          <w:szCs w:val="24"/>
        </w:rPr>
        <w:t>open up</w:t>
      </w:r>
      <w:proofErr w:type="gramEnd"/>
      <w:r w:rsidRPr="009C6E66">
        <w:rPr>
          <w:rFonts w:ascii="Times New Roman" w:hAnsi="Times New Roman" w:cs="Times New Roman"/>
          <w:sz w:val="24"/>
          <w:szCs w:val="24"/>
        </w:rPr>
        <w:t xml:space="preserve"> again, we just couldn't sustain the volume of people coming. So yeah, people were kind of angry.</w:t>
      </w:r>
    </w:p>
    <w:p w14:paraId="5EB0815B" w14:textId="77777777" w:rsidR="00003FD8" w:rsidRPr="009C6E66" w:rsidRDefault="00003FD8">
      <w:pPr>
        <w:spacing w:after="0"/>
        <w:rPr>
          <w:rFonts w:ascii="Times New Roman" w:hAnsi="Times New Roman" w:cs="Times New Roman"/>
          <w:sz w:val="24"/>
          <w:szCs w:val="24"/>
        </w:rPr>
      </w:pPr>
    </w:p>
    <w:p w14:paraId="345F5866" w14:textId="2DD09DEA"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08:14</w:t>
      </w:r>
      <w:proofErr w:type="gramEnd"/>
    </w:p>
    <w:p w14:paraId="48CF20D0"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Did you experience a lack of motivation to work or even keep your job during the early months of the outbreak?</w:t>
      </w:r>
    </w:p>
    <w:p w14:paraId="4D2AAAA5" w14:textId="77777777" w:rsidR="00003FD8" w:rsidRPr="009C6E66" w:rsidRDefault="00003FD8">
      <w:pPr>
        <w:spacing w:after="0"/>
        <w:rPr>
          <w:rFonts w:ascii="Times New Roman" w:hAnsi="Times New Roman" w:cs="Times New Roman"/>
          <w:sz w:val="24"/>
          <w:szCs w:val="24"/>
        </w:rPr>
      </w:pPr>
    </w:p>
    <w:p w14:paraId="78E16909" w14:textId="542F6464"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08:22</w:t>
      </w:r>
      <w:proofErr w:type="gramEnd"/>
    </w:p>
    <w:p w14:paraId="7A876A17" w14:textId="6D2AFE8C"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A little bit, I didn't find that my job was essential. And I was also in school at the time. </w:t>
      </w:r>
      <w:proofErr w:type="gramStart"/>
      <w:r w:rsidRPr="009C6E66">
        <w:rPr>
          <w:rFonts w:ascii="Times New Roman" w:hAnsi="Times New Roman" w:cs="Times New Roman"/>
          <w:sz w:val="24"/>
          <w:szCs w:val="24"/>
        </w:rPr>
        <w:t>So</w:t>
      </w:r>
      <w:proofErr w:type="gramEnd"/>
      <w:r w:rsidRPr="009C6E66">
        <w:rPr>
          <w:rFonts w:ascii="Times New Roman" w:hAnsi="Times New Roman" w:cs="Times New Roman"/>
          <w:sz w:val="24"/>
          <w:szCs w:val="24"/>
        </w:rPr>
        <w:t xml:space="preserve"> I thought that that took precedent, and that </w:t>
      </w:r>
      <w:r w:rsidR="00151FA8">
        <w:rPr>
          <w:rFonts w:ascii="Times New Roman" w:hAnsi="Times New Roman" w:cs="Times New Roman"/>
          <w:sz w:val="24"/>
          <w:szCs w:val="24"/>
        </w:rPr>
        <w:t>and</w:t>
      </w:r>
      <w:r w:rsidRPr="009C6E66">
        <w:rPr>
          <w:rFonts w:ascii="Times New Roman" w:hAnsi="Times New Roman" w:cs="Times New Roman"/>
          <w:sz w:val="24"/>
          <w:szCs w:val="24"/>
        </w:rPr>
        <w:t xml:space="preserve"> keeping my other family members safe, I thought, Why did I have to be out, essentially filling beer order</w:t>
      </w:r>
      <w:r w:rsidR="00151FA8">
        <w:rPr>
          <w:rFonts w:ascii="Times New Roman" w:hAnsi="Times New Roman" w:cs="Times New Roman"/>
          <w:sz w:val="24"/>
          <w:szCs w:val="24"/>
        </w:rPr>
        <w:t xml:space="preserve">s </w:t>
      </w:r>
      <w:r w:rsidRPr="009C6E66">
        <w:rPr>
          <w:rFonts w:ascii="Times New Roman" w:hAnsi="Times New Roman" w:cs="Times New Roman"/>
          <w:sz w:val="24"/>
          <w:szCs w:val="24"/>
        </w:rPr>
        <w:t>when I had more important things to worry about.</w:t>
      </w:r>
    </w:p>
    <w:p w14:paraId="37FDDCE2" w14:textId="77777777" w:rsidR="00003FD8" w:rsidRPr="009C6E66" w:rsidRDefault="00003FD8">
      <w:pPr>
        <w:spacing w:after="0"/>
        <w:rPr>
          <w:rFonts w:ascii="Times New Roman" w:hAnsi="Times New Roman" w:cs="Times New Roman"/>
          <w:sz w:val="24"/>
          <w:szCs w:val="24"/>
        </w:rPr>
      </w:pPr>
    </w:p>
    <w:p w14:paraId="210F8C91" w14:textId="26119B28"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E00EDE">
        <w:rPr>
          <w:rFonts w:ascii="Times New Roman" w:hAnsi="Times New Roman" w:cs="Times New Roman"/>
          <w:sz w:val="24"/>
          <w:szCs w:val="24"/>
        </w:rPr>
        <w:t xml:space="preserve">  </w:t>
      </w:r>
      <w:r w:rsidR="008263ED" w:rsidRPr="009C6E66">
        <w:rPr>
          <w:rFonts w:ascii="Times New Roman" w:hAnsi="Times New Roman" w:cs="Times New Roman"/>
          <w:sz w:val="24"/>
          <w:szCs w:val="24"/>
        </w:rPr>
        <w:t>08:42</w:t>
      </w:r>
      <w:proofErr w:type="gramEnd"/>
    </w:p>
    <w:p w14:paraId="6C904E92"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Do you feel the masks and the mask and vaccine mandates were handled well, and should they have been used to determine employment eligibility?</w:t>
      </w:r>
    </w:p>
    <w:p w14:paraId="77232435" w14:textId="77777777" w:rsidR="00003FD8" w:rsidRPr="009C6E66" w:rsidRDefault="00003FD8">
      <w:pPr>
        <w:spacing w:after="0"/>
        <w:rPr>
          <w:rFonts w:ascii="Times New Roman" w:hAnsi="Times New Roman" w:cs="Times New Roman"/>
          <w:sz w:val="24"/>
          <w:szCs w:val="24"/>
        </w:rPr>
      </w:pPr>
    </w:p>
    <w:p w14:paraId="1A30F81F" w14:textId="181AC127"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08:53</w:t>
      </w:r>
      <w:proofErr w:type="gramEnd"/>
    </w:p>
    <w:p w14:paraId="63AB8245" w14:textId="47F665CD"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Um</w:t>
      </w:r>
      <w:r w:rsidR="00151FA8">
        <w:rPr>
          <w:rFonts w:ascii="Times New Roman" w:hAnsi="Times New Roman" w:cs="Times New Roman"/>
          <w:sz w:val="24"/>
          <w:szCs w:val="24"/>
        </w:rPr>
        <w:t>,</w:t>
      </w:r>
      <w:r w:rsidRPr="009C6E66">
        <w:rPr>
          <w:rFonts w:ascii="Times New Roman" w:hAnsi="Times New Roman" w:cs="Times New Roman"/>
          <w:sz w:val="24"/>
          <w:szCs w:val="24"/>
        </w:rPr>
        <w:t xml:space="preserve"> I think </w:t>
      </w:r>
      <w:r w:rsidR="00151FA8">
        <w:rPr>
          <w:rFonts w:ascii="Times New Roman" w:hAnsi="Times New Roman" w:cs="Times New Roman"/>
          <w:sz w:val="24"/>
          <w:szCs w:val="24"/>
        </w:rPr>
        <w:t>it</w:t>
      </w:r>
      <w:r w:rsidRPr="009C6E66">
        <w:rPr>
          <w:rFonts w:ascii="Times New Roman" w:hAnsi="Times New Roman" w:cs="Times New Roman"/>
          <w:sz w:val="24"/>
          <w:szCs w:val="24"/>
        </w:rPr>
        <w:t xml:space="preserve"> could have been handled better. At the beginning, it was just us in the building. So that wasn't really an issue</w:t>
      </w:r>
      <w:r w:rsidR="00151FA8">
        <w:rPr>
          <w:rFonts w:ascii="Times New Roman" w:hAnsi="Times New Roman" w:cs="Times New Roman"/>
          <w:sz w:val="24"/>
          <w:szCs w:val="24"/>
        </w:rPr>
        <w:t>. E</w:t>
      </w:r>
      <w:r w:rsidRPr="009C6E66">
        <w:rPr>
          <w:rFonts w:ascii="Times New Roman" w:hAnsi="Times New Roman" w:cs="Times New Roman"/>
          <w:sz w:val="24"/>
          <w:szCs w:val="24"/>
        </w:rPr>
        <w:t>veryone</w:t>
      </w:r>
      <w:r w:rsidR="00151FA8">
        <w:rPr>
          <w:rFonts w:ascii="Times New Roman" w:hAnsi="Times New Roman" w:cs="Times New Roman"/>
          <w:sz w:val="24"/>
          <w:szCs w:val="24"/>
        </w:rPr>
        <w:t xml:space="preserve">- </w:t>
      </w:r>
      <w:r w:rsidRPr="009C6E66">
        <w:rPr>
          <w:rFonts w:ascii="Times New Roman" w:hAnsi="Times New Roman" w:cs="Times New Roman"/>
          <w:sz w:val="24"/>
          <w:szCs w:val="24"/>
        </w:rPr>
        <w:t xml:space="preserve">there was only like five of five or six of us at the time, and everyone wore masks. Then when we started to let people in, we had a couple of people who refuse to wear it. And we were met with anger and hostility when we told them </w:t>
      </w:r>
      <w:r w:rsidR="00151FA8">
        <w:rPr>
          <w:rFonts w:ascii="Times New Roman" w:hAnsi="Times New Roman" w:cs="Times New Roman"/>
          <w:sz w:val="24"/>
          <w:szCs w:val="24"/>
        </w:rPr>
        <w:t xml:space="preserve">they </w:t>
      </w:r>
      <w:r w:rsidRPr="009C6E66">
        <w:rPr>
          <w:rFonts w:ascii="Times New Roman" w:hAnsi="Times New Roman" w:cs="Times New Roman"/>
          <w:sz w:val="24"/>
          <w:szCs w:val="24"/>
        </w:rPr>
        <w:t>couldn't come in if they weren't wearing one. And then maybe this is just a personal preference or anecdote, but I would feel it was unfair that I had to wear one for</w:t>
      </w:r>
      <w:r w:rsidR="00151FA8">
        <w:rPr>
          <w:rFonts w:ascii="Times New Roman" w:hAnsi="Times New Roman" w:cs="Times New Roman"/>
          <w:sz w:val="24"/>
          <w:szCs w:val="24"/>
        </w:rPr>
        <w:t>-</w:t>
      </w:r>
      <w:r w:rsidRPr="009C6E66">
        <w:rPr>
          <w:rFonts w:ascii="Times New Roman" w:hAnsi="Times New Roman" w:cs="Times New Roman"/>
          <w:sz w:val="24"/>
          <w:szCs w:val="24"/>
        </w:rPr>
        <w:t xml:space="preserve"> my shifts are like 12 hours long. I </w:t>
      </w:r>
      <w:r w:rsidR="00151FA8">
        <w:rPr>
          <w:rFonts w:ascii="Times New Roman" w:hAnsi="Times New Roman" w:cs="Times New Roman"/>
          <w:sz w:val="24"/>
          <w:szCs w:val="24"/>
        </w:rPr>
        <w:t xml:space="preserve">had to </w:t>
      </w:r>
      <w:r w:rsidRPr="009C6E66">
        <w:rPr>
          <w:rFonts w:ascii="Times New Roman" w:hAnsi="Times New Roman" w:cs="Times New Roman"/>
          <w:sz w:val="24"/>
          <w:szCs w:val="24"/>
        </w:rPr>
        <w:t xml:space="preserve">wear </w:t>
      </w:r>
      <w:proofErr w:type="spellStart"/>
      <w:r w:rsidRPr="009C6E66">
        <w:rPr>
          <w:rFonts w:ascii="Times New Roman" w:hAnsi="Times New Roman" w:cs="Times New Roman"/>
          <w:sz w:val="24"/>
          <w:szCs w:val="24"/>
        </w:rPr>
        <w:t>one</w:t>
      </w:r>
      <w:proofErr w:type="spellEnd"/>
      <w:r w:rsidRPr="009C6E66">
        <w:rPr>
          <w:rFonts w:ascii="Times New Roman" w:hAnsi="Times New Roman" w:cs="Times New Roman"/>
          <w:sz w:val="24"/>
          <w:szCs w:val="24"/>
        </w:rPr>
        <w:t xml:space="preserve"> the whole time</w:t>
      </w:r>
      <w:r w:rsidR="00151FA8">
        <w:rPr>
          <w:rFonts w:ascii="Times New Roman" w:hAnsi="Times New Roman" w:cs="Times New Roman"/>
          <w:sz w:val="24"/>
          <w:szCs w:val="24"/>
        </w:rPr>
        <w:t>, a</w:t>
      </w:r>
      <w:r w:rsidRPr="009C6E66">
        <w:rPr>
          <w:rFonts w:ascii="Times New Roman" w:hAnsi="Times New Roman" w:cs="Times New Roman"/>
          <w:sz w:val="24"/>
          <w:szCs w:val="24"/>
        </w:rPr>
        <w:t xml:space="preserve">nd </w:t>
      </w:r>
      <w:r w:rsidRPr="009C6E66">
        <w:rPr>
          <w:rFonts w:ascii="Times New Roman" w:hAnsi="Times New Roman" w:cs="Times New Roman"/>
          <w:sz w:val="24"/>
          <w:szCs w:val="24"/>
        </w:rPr>
        <w:lastRenderedPageBreak/>
        <w:t xml:space="preserve">these people didn't have to wear one at all. I thought that that was unfair. Because regardless, they could have it </w:t>
      </w:r>
      <w:proofErr w:type="gramStart"/>
      <w:r w:rsidRPr="009C6E66">
        <w:rPr>
          <w:rFonts w:ascii="Times New Roman" w:hAnsi="Times New Roman" w:cs="Times New Roman"/>
          <w:sz w:val="24"/>
          <w:szCs w:val="24"/>
        </w:rPr>
        <w:t>be spreading</w:t>
      </w:r>
      <w:proofErr w:type="gramEnd"/>
      <w:r w:rsidRPr="009C6E66">
        <w:rPr>
          <w:rFonts w:ascii="Times New Roman" w:hAnsi="Times New Roman" w:cs="Times New Roman"/>
          <w:sz w:val="24"/>
          <w:szCs w:val="24"/>
        </w:rPr>
        <w:t xml:space="preserve"> it all over</w:t>
      </w:r>
      <w:r w:rsidR="00151FA8">
        <w:rPr>
          <w:rFonts w:ascii="Times New Roman" w:hAnsi="Times New Roman" w:cs="Times New Roman"/>
          <w:sz w:val="24"/>
          <w:szCs w:val="24"/>
        </w:rPr>
        <w:t xml:space="preserve">, </w:t>
      </w:r>
      <w:r w:rsidRPr="009C6E66">
        <w:rPr>
          <w:rFonts w:ascii="Times New Roman" w:hAnsi="Times New Roman" w:cs="Times New Roman"/>
          <w:sz w:val="24"/>
          <w:szCs w:val="24"/>
        </w:rPr>
        <w:t>and I'm still going to touch the same surfaces. It doesn't matter if I</w:t>
      </w:r>
      <w:r w:rsidR="00151FA8">
        <w:rPr>
          <w:rFonts w:ascii="Times New Roman" w:hAnsi="Times New Roman" w:cs="Times New Roman"/>
          <w:sz w:val="24"/>
          <w:szCs w:val="24"/>
        </w:rPr>
        <w:t xml:space="preserve"> ha</w:t>
      </w:r>
      <w:r w:rsidRPr="009C6E66">
        <w:rPr>
          <w:rFonts w:ascii="Times New Roman" w:hAnsi="Times New Roman" w:cs="Times New Roman"/>
          <w:sz w:val="24"/>
          <w:szCs w:val="24"/>
        </w:rPr>
        <w:t xml:space="preserve">ve </w:t>
      </w:r>
      <w:r w:rsidR="00151FA8">
        <w:rPr>
          <w:rFonts w:ascii="Times New Roman" w:hAnsi="Times New Roman" w:cs="Times New Roman"/>
          <w:sz w:val="24"/>
          <w:szCs w:val="24"/>
        </w:rPr>
        <w:t xml:space="preserve">a </w:t>
      </w:r>
      <w:r w:rsidR="00151FA8" w:rsidRPr="009C6E66">
        <w:rPr>
          <w:rFonts w:ascii="Times New Roman" w:hAnsi="Times New Roman" w:cs="Times New Roman"/>
          <w:sz w:val="24"/>
          <w:szCs w:val="24"/>
        </w:rPr>
        <w:t>mask</w:t>
      </w:r>
      <w:r w:rsidR="00151FA8">
        <w:rPr>
          <w:rFonts w:ascii="Times New Roman" w:hAnsi="Times New Roman" w:cs="Times New Roman"/>
          <w:sz w:val="24"/>
          <w:szCs w:val="24"/>
        </w:rPr>
        <w:t xml:space="preserve"> </w:t>
      </w:r>
      <w:r w:rsidRPr="009C6E66">
        <w:rPr>
          <w:rFonts w:ascii="Times New Roman" w:hAnsi="Times New Roman" w:cs="Times New Roman"/>
          <w:sz w:val="24"/>
          <w:szCs w:val="24"/>
        </w:rPr>
        <w:t>on</w:t>
      </w:r>
      <w:r w:rsidR="00151FA8">
        <w:rPr>
          <w:rFonts w:ascii="Times New Roman" w:hAnsi="Times New Roman" w:cs="Times New Roman"/>
          <w:sz w:val="24"/>
          <w:szCs w:val="24"/>
        </w:rPr>
        <w:t>.</w:t>
      </w:r>
    </w:p>
    <w:p w14:paraId="45B17612" w14:textId="77777777" w:rsidR="00003FD8" w:rsidRPr="009C6E66" w:rsidRDefault="00003FD8">
      <w:pPr>
        <w:spacing w:after="0"/>
        <w:rPr>
          <w:rFonts w:ascii="Times New Roman" w:hAnsi="Times New Roman" w:cs="Times New Roman"/>
          <w:sz w:val="24"/>
          <w:szCs w:val="24"/>
        </w:rPr>
      </w:pPr>
    </w:p>
    <w:p w14:paraId="440B64AF" w14:textId="0E4672C8"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Anonymous 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09:52</w:t>
      </w:r>
    </w:p>
    <w:p w14:paraId="042266BE" w14:textId="334660C4" w:rsidR="00003FD8" w:rsidRPr="009C6E66" w:rsidRDefault="00151FA8">
      <w:pPr>
        <w:spacing w:after="0"/>
        <w:rPr>
          <w:rFonts w:ascii="Times New Roman" w:hAnsi="Times New Roman" w:cs="Times New Roman"/>
          <w:sz w:val="24"/>
          <w:szCs w:val="24"/>
        </w:rPr>
      </w:pPr>
      <w:r w:rsidRPr="009C6E66">
        <w:rPr>
          <w:rFonts w:ascii="Times New Roman" w:hAnsi="Times New Roman" w:cs="Times New Roman"/>
          <w:sz w:val="24"/>
          <w:szCs w:val="24"/>
        </w:rPr>
        <w:t>Did</w:t>
      </w:r>
      <w:r w:rsidR="008263ED" w:rsidRPr="009C6E66">
        <w:rPr>
          <w:rFonts w:ascii="Times New Roman" w:hAnsi="Times New Roman" w:cs="Times New Roman"/>
          <w:sz w:val="24"/>
          <w:szCs w:val="24"/>
        </w:rPr>
        <w:t xml:space="preserve"> your family experience hardship </w:t>
      </w:r>
      <w:proofErr w:type="gramStart"/>
      <w:r w:rsidR="008263ED" w:rsidRPr="009C6E66">
        <w:rPr>
          <w:rFonts w:ascii="Times New Roman" w:hAnsi="Times New Roman" w:cs="Times New Roman"/>
          <w:sz w:val="24"/>
          <w:szCs w:val="24"/>
        </w:rPr>
        <w:t>as a result of</w:t>
      </w:r>
      <w:proofErr w:type="gramEnd"/>
      <w:r w:rsidR="008263ED" w:rsidRPr="009C6E66">
        <w:rPr>
          <w:rFonts w:ascii="Times New Roman" w:hAnsi="Times New Roman" w:cs="Times New Roman"/>
          <w:sz w:val="24"/>
          <w:szCs w:val="24"/>
        </w:rPr>
        <w:t xml:space="preserve"> job loss or other pandemic complications?</w:t>
      </w:r>
    </w:p>
    <w:p w14:paraId="36CC4058" w14:textId="77777777" w:rsidR="00003FD8" w:rsidRPr="009C6E66" w:rsidRDefault="00003FD8">
      <w:pPr>
        <w:spacing w:after="0"/>
        <w:rPr>
          <w:rFonts w:ascii="Times New Roman" w:hAnsi="Times New Roman" w:cs="Times New Roman"/>
          <w:sz w:val="24"/>
          <w:szCs w:val="24"/>
        </w:rPr>
      </w:pPr>
    </w:p>
    <w:p w14:paraId="54CD4815" w14:textId="0B8FFB03"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09:59</w:t>
      </w:r>
      <w:proofErr w:type="gramEnd"/>
    </w:p>
    <w:p w14:paraId="62533ED8" w14:textId="4BB545A0" w:rsidR="00003FD8" w:rsidRPr="009C6E66" w:rsidRDefault="00151FA8">
      <w:pPr>
        <w:spacing w:after="0"/>
        <w:rPr>
          <w:rFonts w:ascii="Times New Roman" w:hAnsi="Times New Roman" w:cs="Times New Roman"/>
          <w:sz w:val="24"/>
          <w:szCs w:val="24"/>
        </w:rPr>
      </w:pPr>
      <w:r>
        <w:rPr>
          <w:rFonts w:ascii="Times New Roman" w:hAnsi="Times New Roman" w:cs="Times New Roman"/>
          <w:sz w:val="24"/>
          <w:szCs w:val="24"/>
        </w:rPr>
        <w:t>Um</w:t>
      </w:r>
      <w:r w:rsidR="008263ED" w:rsidRPr="009C6E66">
        <w:rPr>
          <w:rFonts w:ascii="Times New Roman" w:hAnsi="Times New Roman" w:cs="Times New Roman"/>
          <w:sz w:val="24"/>
          <w:szCs w:val="24"/>
        </w:rPr>
        <w:t xml:space="preserve">, not to my recollection, we pretty much bared </w:t>
      </w:r>
      <w:proofErr w:type="gramStart"/>
      <w:r w:rsidR="008263ED" w:rsidRPr="009C6E66">
        <w:rPr>
          <w:rFonts w:ascii="Times New Roman" w:hAnsi="Times New Roman" w:cs="Times New Roman"/>
          <w:sz w:val="24"/>
          <w:szCs w:val="24"/>
        </w:rPr>
        <w:t>the wealth</w:t>
      </w:r>
      <w:proofErr w:type="gramEnd"/>
      <w:r w:rsidR="008263ED" w:rsidRPr="009C6E66">
        <w:rPr>
          <w:rFonts w:ascii="Times New Roman" w:hAnsi="Times New Roman" w:cs="Times New Roman"/>
          <w:sz w:val="24"/>
          <w:szCs w:val="24"/>
        </w:rPr>
        <w:t xml:space="preserve">, or most majority of the time my parents are retired. So that wasn't that big of an issue. It was just me and my siblings who are working. And the money kind of just went to </w:t>
      </w:r>
      <w:proofErr w:type="gramStart"/>
      <w:r w:rsidR="008263ED" w:rsidRPr="009C6E66">
        <w:rPr>
          <w:rFonts w:ascii="Times New Roman" w:hAnsi="Times New Roman" w:cs="Times New Roman"/>
          <w:sz w:val="24"/>
          <w:szCs w:val="24"/>
        </w:rPr>
        <w:t>its</w:t>
      </w:r>
      <w:proofErr w:type="gramEnd"/>
      <w:r w:rsidR="008263ED" w:rsidRPr="009C6E66">
        <w:rPr>
          <w:rFonts w:ascii="Times New Roman" w:hAnsi="Times New Roman" w:cs="Times New Roman"/>
          <w:sz w:val="24"/>
          <w:szCs w:val="24"/>
        </w:rPr>
        <w:t xml:space="preserve"> same allocated spots</w:t>
      </w:r>
      <w:r>
        <w:rPr>
          <w:rFonts w:ascii="Times New Roman" w:hAnsi="Times New Roman" w:cs="Times New Roman"/>
          <w:sz w:val="24"/>
          <w:szCs w:val="24"/>
        </w:rPr>
        <w:t>. M</w:t>
      </w:r>
      <w:r w:rsidR="008263ED" w:rsidRPr="009C6E66">
        <w:rPr>
          <w:rFonts w:ascii="Times New Roman" w:hAnsi="Times New Roman" w:cs="Times New Roman"/>
          <w:sz w:val="24"/>
          <w:szCs w:val="24"/>
        </w:rPr>
        <w:t>y bills, my parents</w:t>
      </w:r>
      <w:r>
        <w:rPr>
          <w:rFonts w:ascii="Times New Roman" w:hAnsi="Times New Roman" w:cs="Times New Roman"/>
          <w:sz w:val="24"/>
          <w:szCs w:val="24"/>
        </w:rPr>
        <w:t>’</w:t>
      </w:r>
      <w:r w:rsidR="008263ED" w:rsidRPr="009C6E66">
        <w:rPr>
          <w:rFonts w:ascii="Times New Roman" w:hAnsi="Times New Roman" w:cs="Times New Roman"/>
          <w:sz w:val="24"/>
          <w:szCs w:val="24"/>
        </w:rPr>
        <w:t xml:space="preserve"> bills, and then whatever was leftover, I saved or spent on trivial things, but nothing </w:t>
      </w:r>
      <w:proofErr w:type="gramStart"/>
      <w:r w:rsidR="008263ED" w:rsidRPr="009C6E66">
        <w:rPr>
          <w:rFonts w:ascii="Times New Roman" w:hAnsi="Times New Roman" w:cs="Times New Roman"/>
          <w:sz w:val="24"/>
          <w:szCs w:val="24"/>
        </w:rPr>
        <w:t>really out</w:t>
      </w:r>
      <w:proofErr w:type="gramEnd"/>
      <w:r w:rsidR="008263ED" w:rsidRPr="009C6E66">
        <w:rPr>
          <w:rFonts w:ascii="Times New Roman" w:hAnsi="Times New Roman" w:cs="Times New Roman"/>
          <w:sz w:val="24"/>
          <w:szCs w:val="24"/>
        </w:rPr>
        <w:t xml:space="preserve"> of the norm.</w:t>
      </w:r>
    </w:p>
    <w:p w14:paraId="2E9ECFEB" w14:textId="77777777" w:rsidR="00003FD8" w:rsidRPr="009C6E66" w:rsidRDefault="00003FD8">
      <w:pPr>
        <w:spacing w:after="0"/>
        <w:rPr>
          <w:rFonts w:ascii="Times New Roman" w:hAnsi="Times New Roman" w:cs="Times New Roman"/>
          <w:sz w:val="24"/>
          <w:szCs w:val="24"/>
        </w:rPr>
      </w:pPr>
    </w:p>
    <w:p w14:paraId="1D9B2FFB" w14:textId="5EF38CD4"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3ED" w:rsidRPr="009C6E66">
        <w:rPr>
          <w:rFonts w:ascii="Times New Roman" w:hAnsi="Times New Roman" w:cs="Times New Roman"/>
          <w:sz w:val="24"/>
          <w:szCs w:val="24"/>
        </w:rPr>
        <w:t>10:37</w:t>
      </w:r>
      <w:proofErr w:type="gramEnd"/>
    </w:p>
    <w:p w14:paraId="658C8034"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And lastly, do you have any questions for me?</w:t>
      </w:r>
    </w:p>
    <w:p w14:paraId="5A1F4ACB" w14:textId="77777777" w:rsidR="00003FD8" w:rsidRPr="009C6E66" w:rsidRDefault="00003FD8">
      <w:pPr>
        <w:spacing w:after="0"/>
        <w:rPr>
          <w:rFonts w:ascii="Times New Roman" w:hAnsi="Times New Roman" w:cs="Times New Roman"/>
          <w:sz w:val="24"/>
          <w:szCs w:val="24"/>
        </w:rPr>
      </w:pPr>
    </w:p>
    <w:p w14:paraId="7D8529E8" w14:textId="0EFDD22C"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10:41</w:t>
      </w:r>
      <w:proofErr w:type="gramEnd"/>
    </w:p>
    <w:p w14:paraId="78A59327" w14:textId="043CEAD0"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No. How do you feel about COVID</w:t>
      </w:r>
      <w:r w:rsidR="00151FA8">
        <w:rPr>
          <w:rFonts w:ascii="Times New Roman" w:hAnsi="Times New Roman" w:cs="Times New Roman"/>
          <w:sz w:val="24"/>
          <w:szCs w:val="24"/>
        </w:rPr>
        <w:t>,</w:t>
      </w:r>
      <w:r w:rsidRPr="009C6E66">
        <w:rPr>
          <w:rFonts w:ascii="Times New Roman" w:hAnsi="Times New Roman" w:cs="Times New Roman"/>
          <w:sz w:val="24"/>
          <w:szCs w:val="24"/>
        </w:rPr>
        <w:t xml:space="preserve"> and how it affected you and your work and your school?</w:t>
      </w:r>
    </w:p>
    <w:p w14:paraId="030B3256" w14:textId="77777777" w:rsidR="00003FD8" w:rsidRPr="009C6E66" w:rsidRDefault="00003FD8">
      <w:pPr>
        <w:spacing w:after="0"/>
        <w:rPr>
          <w:rFonts w:ascii="Times New Roman" w:hAnsi="Times New Roman" w:cs="Times New Roman"/>
          <w:sz w:val="24"/>
          <w:szCs w:val="24"/>
        </w:rPr>
      </w:pPr>
    </w:p>
    <w:p w14:paraId="5F96C7C2" w14:textId="12C2BAC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10:50</w:t>
      </w:r>
      <w:proofErr w:type="gramEnd"/>
    </w:p>
    <w:p w14:paraId="367A585D"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I felt great.</w:t>
      </w:r>
    </w:p>
    <w:p w14:paraId="0E9CAE12" w14:textId="77777777" w:rsidR="00003FD8" w:rsidRPr="009C6E66" w:rsidRDefault="00003FD8">
      <w:pPr>
        <w:spacing w:after="0"/>
        <w:rPr>
          <w:rFonts w:ascii="Times New Roman" w:hAnsi="Times New Roman" w:cs="Times New Roman"/>
          <w:sz w:val="24"/>
          <w:szCs w:val="24"/>
        </w:rPr>
      </w:pPr>
    </w:p>
    <w:p w14:paraId="2BCEAA8D" w14:textId="1B115981"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10:52</w:t>
      </w:r>
      <w:proofErr w:type="gramEnd"/>
    </w:p>
    <w:p w14:paraId="3271BE09"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Okay. </w:t>
      </w:r>
    </w:p>
    <w:p w14:paraId="50943ECD" w14:textId="77777777" w:rsidR="00003FD8" w:rsidRPr="009C6E66" w:rsidRDefault="00003FD8">
      <w:pPr>
        <w:spacing w:after="0"/>
        <w:rPr>
          <w:rFonts w:ascii="Times New Roman" w:hAnsi="Times New Roman" w:cs="Times New Roman"/>
          <w:sz w:val="24"/>
          <w:szCs w:val="24"/>
        </w:rPr>
      </w:pPr>
    </w:p>
    <w:p w14:paraId="623A2F03" w14:textId="38D85AB1"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10:53</w:t>
      </w:r>
      <w:proofErr w:type="gramEnd"/>
    </w:p>
    <w:p w14:paraId="6D2A7F8C"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All right. Thank you very much.</w:t>
      </w:r>
    </w:p>
    <w:p w14:paraId="126C088F" w14:textId="77777777" w:rsidR="00003FD8" w:rsidRPr="009C6E66" w:rsidRDefault="00003FD8">
      <w:pPr>
        <w:spacing w:after="0"/>
        <w:rPr>
          <w:rFonts w:ascii="Times New Roman" w:hAnsi="Times New Roman" w:cs="Times New Roman"/>
          <w:sz w:val="24"/>
          <w:szCs w:val="24"/>
        </w:rPr>
      </w:pPr>
    </w:p>
    <w:p w14:paraId="5591229A" w14:textId="6AD8AB9B"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lang w:eastAsia="zh-CN"/>
        </w:rPr>
        <w:t xml:space="preserve">Anonymous </w:t>
      </w:r>
      <w:proofErr w:type="gramStart"/>
      <w:r w:rsidRPr="00E00EDE">
        <w:rPr>
          <w:rFonts w:ascii="Times New Roman" w:hAnsi="Times New Roman" w:cs="Times New Roman"/>
          <w:b/>
          <w:bCs/>
          <w:sz w:val="24"/>
          <w:szCs w:val="24"/>
          <w:lang w:eastAsia="zh-CN"/>
        </w:rPr>
        <w:t>Interviewee</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10:55</w:t>
      </w:r>
      <w:proofErr w:type="gramEnd"/>
    </w:p>
    <w:p w14:paraId="3BE940D1"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You're welcome.</w:t>
      </w:r>
    </w:p>
    <w:p w14:paraId="7E6867B7" w14:textId="77777777" w:rsidR="00003FD8" w:rsidRPr="009C6E66" w:rsidRDefault="00003FD8">
      <w:pPr>
        <w:spacing w:after="0"/>
        <w:rPr>
          <w:rFonts w:ascii="Times New Roman" w:hAnsi="Times New Roman" w:cs="Times New Roman"/>
          <w:sz w:val="24"/>
          <w:szCs w:val="24"/>
        </w:rPr>
      </w:pPr>
    </w:p>
    <w:p w14:paraId="065FD6DD" w14:textId="067EA399" w:rsidR="00003FD8" w:rsidRPr="009C6E66" w:rsidRDefault="00E00EDE">
      <w:pPr>
        <w:spacing w:after="0"/>
        <w:rPr>
          <w:rFonts w:ascii="Times New Roman" w:hAnsi="Times New Roman" w:cs="Times New Roman"/>
          <w:sz w:val="24"/>
          <w:szCs w:val="24"/>
        </w:rPr>
      </w:pPr>
      <w:r w:rsidRPr="00E00EDE">
        <w:rPr>
          <w:rFonts w:ascii="Times New Roman" w:hAnsi="Times New Roman" w:cs="Times New Roman"/>
          <w:b/>
          <w:bCs/>
          <w:sz w:val="24"/>
          <w:szCs w:val="24"/>
        </w:rPr>
        <w:t xml:space="preserve">Anonymous </w:t>
      </w:r>
      <w:proofErr w:type="gramStart"/>
      <w:r w:rsidRPr="00E00EDE">
        <w:rPr>
          <w:rFonts w:ascii="Times New Roman" w:hAnsi="Times New Roman" w:cs="Times New Roman"/>
          <w:b/>
          <w:bCs/>
          <w:sz w:val="24"/>
          <w:szCs w:val="24"/>
        </w:rPr>
        <w:t>Interviewer</w:t>
      </w:r>
      <w:r w:rsidRPr="009C6E66">
        <w:rPr>
          <w:rFonts w:ascii="Times New Roman" w:hAnsi="Times New Roman" w:cs="Times New Roman"/>
          <w:sz w:val="24"/>
          <w:szCs w:val="24"/>
        </w:rPr>
        <w:t xml:space="preserve">  </w:t>
      </w:r>
      <w:r w:rsidR="008263ED" w:rsidRPr="009C6E66">
        <w:rPr>
          <w:rFonts w:ascii="Times New Roman" w:hAnsi="Times New Roman" w:cs="Times New Roman"/>
          <w:sz w:val="24"/>
          <w:szCs w:val="24"/>
        </w:rPr>
        <w:t>10:56</w:t>
      </w:r>
      <w:proofErr w:type="gramEnd"/>
    </w:p>
    <w:p w14:paraId="25C287AC" w14:textId="77777777" w:rsidR="00003FD8" w:rsidRPr="009C6E66" w:rsidRDefault="008263ED">
      <w:pPr>
        <w:spacing w:after="0"/>
        <w:rPr>
          <w:rFonts w:ascii="Times New Roman" w:hAnsi="Times New Roman" w:cs="Times New Roman"/>
          <w:sz w:val="24"/>
          <w:szCs w:val="24"/>
        </w:rPr>
      </w:pPr>
      <w:r w:rsidRPr="009C6E66">
        <w:rPr>
          <w:rFonts w:ascii="Times New Roman" w:hAnsi="Times New Roman" w:cs="Times New Roman"/>
          <w:sz w:val="24"/>
          <w:szCs w:val="24"/>
        </w:rPr>
        <w:t xml:space="preserve">Talk to you later. </w:t>
      </w:r>
    </w:p>
    <w:sectPr w:rsidR="00003FD8" w:rsidRPr="009C6E6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B3DB" w14:textId="77777777" w:rsidR="008D7958" w:rsidRDefault="008D7958">
      <w:pPr>
        <w:spacing w:after="0" w:line="240" w:lineRule="auto"/>
      </w:pPr>
      <w:r>
        <w:separator/>
      </w:r>
    </w:p>
  </w:endnote>
  <w:endnote w:type="continuationSeparator" w:id="0">
    <w:p w14:paraId="3474A46E" w14:textId="77777777" w:rsidR="008D7958" w:rsidRDefault="008D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50B23E" w14:textId="0340E3E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6E6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0D2CAEC" w14:textId="602A0E9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6E66">
          <w:rPr>
            <w:rStyle w:val="PageNumber"/>
            <w:noProof/>
          </w:rPr>
          <w:t>- 1 -</w:t>
        </w:r>
        <w:r>
          <w:rPr>
            <w:rStyle w:val="PageNumber"/>
          </w:rPr>
          <w:fldChar w:fldCharType="end"/>
        </w:r>
      </w:p>
    </w:sdtContent>
  </w:sdt>
  <w:p w14:paraId="31BF5D6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6748D9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068BCCD" w14:textId="0786F2A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798D" w14:textId="77777777" w:rsidR="008D7958" w:rsidRDefault="008D7958">
      <w:pPr>
        <w:spacing w:after="0" w:line="240" w:lineRule="auto"/>
      </w:pPr>
      <w:r>
        <w:separator/>
      </w:r>
    </w:p>
  </w:footnote>
  <w:footnote w:type="continuationSeparator" w:id="0">
    <w:p w14:paraId="6474FFFC" w14:textId="77777777" w:rsidR="008D7958" w:rsidRDefault="008D7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04208292">
    <w:abstractNumId w:val="8"/>
  </w:num>
  <w:num w:numId="2" w16cid:durableId="389112364">
    <w:abstractNumId w:val="6"/>
  </w:num>
  <w:num w:numId="3" w16cid:durableId="1390037670">
    <w:abstractNumId w:val="5"/>
  </w:num>
  <w:num w:numId="4" w16cid:durableId="69009912">
    <w:abstractNumId w:val="4"/>
  </w:num>
  <w:num w:numId="5" w16cid:durableId="1113985452">
    <w:abstractNumId w:val="7"/>
  </w:num>
  <w:num w:numId="6" w16cid:durableId="483006261">
    <w:abstractNumId w:val="3"/>
  </w:num>
  <w:num w:numId="7" w16cid:durableId="71657965">
    <w:abstractNumId w:val="2"/>
  </w:num>
  <w:num w:numId="8" w16cid:durableId="768964949">
    <w:abstractNumId w:val="1"/>
  </w:num>
  <w:num w:numId="9" w16cid:durableId="45117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FD8"/>
    <w:rsid w:val="00034616"/>
    <w:rsid w:val="00050A6B"/>
    <w:rsid w:val="0006063C"/>
    <w:rsid w:val="00066610"/>
    <w:rsid w:val="001216B9"/>
    <w:rsid w:val="0015074B"/>
    <w:rsid w:val="00151FA8"/>
    <w:rsid w:val="0029639D"/>
    <w:rsid w:val="00326F90"/>
    <w:rsid w:val="004A641F"/>
    <w:rsid w:val="004B593C"/>
    <w:rsid w:val="00604758"/>
    <w:rsid w:val="006E2A8C"/>
    <w:rsid w:val="007749AF"/>
    <w:rsid w:val="00794EBC"/>
    <w:rsid w:val="008263ED"/>
    <w:rsid w:val="008D7958"/>
    <w:rsid w:val="00930F33"/>
    <w:rsid w:val="009C3AF0"/>
    <w:rsid w:val="009C6E66"/>
    <w:rsid w:val="00A12EE5"/>
    <w:rsid w:val="00AA1D8D"/>
    <w:rsid w:val="00B47730"/>
    <w:rsid w:val="00BA4C2B"/>
    <w:rsid w:val="00BD0140"/>
    <w:rsid w:val="00C24502"/>
    <w:rsid w:val="00CB0664"/>
    <w:rsid w:val="00D57E81"/>
    <w:rsid w:val="00E00ED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9F88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2023-12-08T15:36:00Z</dcterms:created>
  <dcterms:modified xsi:type="dcterms:W3CDTF">2023-12-08T15:36:00Z</dcterms:modified>
  <cp:category/>
</cp:coreProperties>
</file>