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E02A8" w14:textId="50269E67" w:rsidR="00310847" w:rsidRDefault="00493EDE" w:rsidP="00493EDE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493EDE">
        <w:rPr>
          <w:rFonts w:ascii="Arial" w:hAnsi="Arial" w:cs="Arial"/>
          <w:b/>
          <w:bCs/>
          <w:sz w:val="36"/>
          <w:szCs w:val="36"/>
        </w:rPr>
        <w:t>Transcript of Oral History Interview with Kyler</w:t>
      </w:r>
    </w:p>
    <w:p w14:paraId="46ED27E2" w14:textId="131FD72E" w:rsidR="00493EDE" w:rsidRPr="00493EDE" w:rsidRDefault="00493EDE" w:rsidP="00493EDE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Interviewee: </w:t>
      </w:r>
      <w:r>
        <w:rPr>
          <w:rFonts w:ascii="Arial" w:hAnsi="Arial" w:cs="Arial"/>
        </w:rPr>
        <w:t>Kyler</w:t>
      </w:r>
    </w:p>
    <w:p w14:paraId="3019E168" w14:textId="75D28061" w:rsidR="00493EDE" w:rsidRDefault="00493EDE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Interviewer: </w:t>
      </w:r>
      <w:r>
        <w:rPr>
          <w:rFonts w:ascii="Arial" w:hAnsi="Arial" w:cs="Arial"/>
        </w:rPr>
        <w:t>Unknown</w:t>
      </w:r>
    </w:p>
    <w:p w14:paraId="27940000" w14:textId="1EB4BFEC" w:rsidR="00493EDE" w:rsidRDefault="00493EDE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Date: </w:t>
      </w:r>
      <w:r>
        <w:rPr>
          <w:rFonts w:ascii="Arial" w:hAnsi="Arial" w:cs="Arial"/>
        </w:rPr>
        <w:t>Unknown</w:t>
      </w:r>
    </w:p>
    <w:p w14:paraId="17338BAA" w14:textId="1265BB94" w:rsidR="00493EDE" w:rsidRPr="00493EDE" w:rsidRDefault="00493EDE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Location (Interviewee): </w:t>
      </w:r>
      <w:r>
        <w:rPr>
          <w:rFonts w:ascii="Arial" w:hAnsi="Arial" w:cs="Arial"/>
        </w:rPr>
        <w:t>Unknown</w:t>
      </w:r>
    </w:p>
    <w:p w14:paraId="251C6236" w14:textId="4D304392" w:rsidR="00493EDE" w:rsidRPr="00493EDE" w:rsidRDefault="00493EDE" w:rsidP="00493ED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Location (Interviewer): </w:t>
      </w:r>
      <w:r>
        <w:rPr>
          <w:rFonts w:ascii="Arial" w:hAnsi="Arial" w:cs="Arial"/>
        </w:rPr>
        <w:t>Unknown</w:t>
      </w:r>
    </w:p>
    <w:p w14:paraId="28B5DDD8" w14:textId="7FDC6CDC" w:rsidR="00493EDE" w:rsidRDefault="00493EDE" w:rsidP="00493ED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Transcription Equipment: </w:t>
      </w:r>
      <w:r>
        <w:rPr>
          <w:rFonts w:ascii="Arial" w:hAnsi="Arial" w:cs="Arial"/>
        </w:rPr>
        <w:t>Otter.ai</w:t>
      </w:r>
    </w:p>
    <w:p w14:paraId="2B83FBE8" w14:textId="46493B8B" w:rsidR="00493EDE" w:rsidRDefault="00493EDE" w:rsidP="00493ED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Interview Technology: </w:t>
      </w:r>
      <w:r>
        <w:rPr>
          <w:rFonts w:ascii="Arial" w:hAnsi="Arial" w:cs="Arial"/>
        </w:rPr>
        <w:t>Unknown</w:t>
      </w:r>
    </w:p>
    <w:p w14:paraId="027E14A6" w14:textId="39EACCEB" w:rsidR="00493EDE" w:rsidRDefault="00493EDE" w:rsidP="00493EDE">
      <w:pPr>
        <w:spacing w:after="0"/>
        <w:jc w:val="both"/>
        <w:rPr>
          <w:rFonts w:ascii="Arial" w:hAnsi="Arial" w:cs="Arial"/>
        </w:rPr>
      </w:pPr>
    </w:p>
    <w:p w14:paraId="4C6ED097" w14:textId="6CF70104" w:rsidR="00493EDE" w:rsidRDefault="00493EDE" w:rsidP="00E31C1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Abstract: </w:t>
      </w:r>
      <w:r w:rsidR="00E31C18">
        <w:rPr>
          <w:rFonts w:ascii="Arial" w:hAnsi="Arial" w:cs="Arial"/>
        </w:rPr>
        <w:t>Kyler briefly talks about being sent home from his mission in Kenya and how the COVID-19 pandemic has affected his belief in good. He also touches on changes made to his religious community due to the COVID-19 pandemic and what community service activities they have been engaged in to help those affected by the pandemic.</w:t>
      </w:r>
    </w:p>
    <w:p w14:paraId="5AEEE33F" w14:textId="77777777" w:rsidR="00E31C18" w:rsidRPr="00493EDE" w:rsidRDefault="00E31C18" w:rsidP="00E31C18">
      <w:pPr>
        <w:jc w:val="both"/>
        <w:rPr>
          <w:rFonts w:ascii="Arial" w:hAnsi="Arial" w:cs="Arial"/>
        </w:rPr>
      </w:pPr>
    </w:p>
    <w:p w14:paraId="0718BBC7" w14:textId="079E13BE" w:rsidR="00310847" w:rsidRPr="00493EDE" w:rsidRDefault="005A0AC8">
      <w:pPr>
        <w:spacing w:after="0"/>
        <w:rPr>
          <w:rFonts w:ascii="Arial" w:hAnsi="Arial" w:cs="Arial"/>
          <w:b/>
          <w:bCs/>
        </w:rPr>
      </w:pPr>
      <w:r w:rsidRPr="00493EDE">
        <w:rPr>
          <w:rFonts w:ascii="Arial" w:hAnsi="Arial" w:cs="Arial"/>
          <w:b/>
          <w:bCs/>
        </w:rPr>
        <w:t xml:space="preserve">Interviewer </w:t>
      </w:r>
      <w:r w:rsidRPr="00493EDE">
        <w:rPr>
          <w:rFonts w:ascii="Arial" w:hAnsi="Arial" w:cs="Arial"/>
        </w:rPr>
        <w:t>00:00</w:t>
      </w:r>
    </w:p>
    <w:p w14:paraId="5AE8857A" w14:textId="785D43AC" w:rsidR="00310847" w:rsidRPr="00493EDE" w:rsidRDefault="005A0AC8">
      <w:pPr>
        <w:spacing w:after="0"/>
        <w:rPr>
          <w:rFonts w:ascii="Arial" w:hAnsi="Arial" w:cs="Arial"/>
        </w:rPr>
      </w:pPr>
      <w:r w:rsidRPr="00493EDE">
        <w:rPr>
          <w:rFonts w:ascii="Arial" w:hAnsi="Arial" w:cs="Arial"/>
        </w:rPr>
        <w:t>Okay, so</w:t>
      </w:r>
      <w:r w:rsidR="00E35B09">
        <w:rPr>
          <w:rFonts w:ascii="Arial" w:hAnsi="Arial" w:cs="Arial"/>
        </w:rPr>
        <w:t>,</w:t>
      </w:r>
      <w:r w:rsidRPr="00493EDE">
        <w:rPr>
          <w:rFonts w:ascii="Arial" w:hAnsi="Arial" w:cs="Arial"/>
        </w:rPr>
        <w:t xml:space="preserve"> we are with Kyler, who was actually sent home from his mission from Kenya, Africa on March 26. So how has COVID-19 affected your beliefs or faith?</w:t>
      </w:r>
    </w:p>
    <w:p w14:paraId="25557E67" w14:textId="77777777" w:rsidR="00310847" w:rsidRPr="00493EDE" w:rsidRDefault="00310847">
      <w:pPr>
        <w:spacing w:after="0"/>
        <w:rPr>
          <w:rFonts w:ascii="Arial" w:hAnsi="Arial" w:cs="Arial"/>
        </w:rPr>
      </w:pPr>
    </w:p>
    <w:p w14:paraId="5BDEEA2B" w14:textId="720FE4D7" w:rsidR="00310847" w:rsidRPr="00493EDE" w:rsidRDefault="00493EDE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Kyler</w:t>
      </w:r>
      <w:r w:rsidR="005A0AC8" w:rsidRPr="00493EDE">
        <w:rPr>
          <w:rFonts w:ascii="Arial" w:hAnsi="Arial" w:cs="Arial"/>
          <w:b/>
          <w:bCs/>
        </w:rPr>
        <w:t xml:space="preserve"> </w:t>
      </w:r>
      <w:r w:rsidR="005A0AC8" w:rsidRPr="00493EDE">
        <w:rPr>
          <w:rFonts w:ascii="Arial" w:hAnsi="Arial" w:cs="Arial"/>
        </w:rPr>
        <w:t>00:12</w:t>
      </w:r>
    </w:p>
    <w:p w14:paraId="11CA48AB" w14:textId="77777777" w:rsidR="00310847" w:rsidRPr="00493EDE" w:rsidRDefault="005A0AC8">
      <w:pPr>
        <w:spacing w:after="0"/>
        <w:rPr>
          <w:rFonts w:ascii="Arial" w:hAnsi="Arial" w:cs="Arial"/>
        </w:rPr>
      </w:pPr>
      <w:r w:rsidRPr="00493EDE">
        <w:rPr>
          <w:rFonts w:ascii="Arial" w:hAnsi="Arial" w:cs="Arial"/>
        </w:rPr>
        <w:t>You know, it's really strengthened my belief that there is a God, not because of any large scale of it, but mostly because all the small things going on in my life.</w:t>
      </w:r>
    </w:p>
    <w:p w14:paraId="185281D2" w14:textId="77777777" w:rsidR="00310847" w:rsidRPr="00493EDE" w:rsidRDefault="00310847">
      <w:pPr>
        <w:spacing w:after="0"/>
        <w:rPr>
          <w:rFonts w:ascii="Arial" w:hAnsi="Arial" w:cs="Arial"/>
        </w:rPr>
      </w:pPr>
    </w:p>
    <w:p w14:paraId="304B0385" w14:textId="7D7EE9E9" w:rsidR="00310847" w:rsidRPr="00493EDE" w:rsidRDefault="005A0AC8">
      <w:pPr>
        <w:spacing w:after="0"/>
        <w:rPr>
          <w:rFonts w:ascii="Arial" w:hAnsi="Arial" w:cs="Arial"/>
          <w:b/>
          <w:bCs/>
        </w:rPr>
      </w:pPr>
      <w:r w:rsidRPr="00493EDE">
        <w:rPr>
          <w:rFonts w:ascii="Arial" w:hAnsi="Arial" w:cs="Arial"/>
          <w:b/>
          <w:bCs/>
        </w:rPr>
        <w:t xml:space="preserve">Interviewer </w:t>
      </w:r>
      <w:r w:rsidRPr="00493EDE">
        <w:rPr>
          <w:rFonts w:ascii="Arial" w:hAnsi="Arial" w:cs="Arial"/>
        </w:rPr>
        <w:t>00:23</w:t>
      </w:r>
    </w:p>
    <w:p w14:paraId="48D2E1ED" w14:textId="673E109F" w:rsidR="00310847" w:rsidRPr="00493EDE" w:rsidRDefault="00E35B09">
      <w:pPr>
        <w:spacing w:after="0"/>
        <w:rPr>
          <w:rFonts w:ascii="Arial" w:hAnsi="Arial" w:cs="Arial"/>
        </w:rPr>
      </w:pPr>
      <w:r w:rsidRPr="00493EDE">
        <w:rPr>
          <w:rFonts w:ascii="Arial" w:hAnsi="Arial" w:cs="Arial"/>
        </w:rPr>
        <w:t>So,</w:t>
      </w:r>
      <w:r w:rsidR="005A0AC8" w:rsidRPr="00493EDE">
        <w:rPr>
          <w:rFonts w:ascii="Arial" w:hAnsi="Arial" w:cs="Arial"/>
        </w:rPr>
        <w:t xml:space="preserve"> is your religious community still gathering currently? How has COVID-19 affected your participation in your religious community?</w:t>
      </w:r>
    </w:p>
    <w:p w14:paraId="5D322E6B" w14:textId="77777777" w:rsidR="00310847" w:rsidRPr="00493EDE" w:rsidRDefault="00310847">
      <w:pPr>
        <w:spacing w:after="0"/>
        <w:rPr>
          <w:rFonts w:ascii="Arial" w:hAnsi="Arial" w:cs="Arial"/>
        </w:rPr>
      </w:pPr>
    </w:p>
    <w:p w14:paraId="692B993C" w14:textId="5746F1FF" w:rsidR="00310847" w:rsidRPr="00493EDE" w:rsidRDefault="00493EDE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Kyler</w:t>
      </w:r>
      <w:r w:rsidR="005A0AC8" w:rsidRPr="00493EDE">
        <w:rPr>
          <w:rFonts w:ascii="Arial" w:hAnsi="Arial" w:cs="Arial"/>
          <w:b/>
          <w:bCs/>
        </w:rPr>
        <w:t xml:space="preserve"> </w:t>
      </w:r>
      <w:r w:rsidR="005A0AC8" w:rsidRPr="00493EDE">
        <w:rPr>
          <w:rFonts w:ascii="Arial" w:hAnsi="Arial" w:cs="Arial"/>
        </w:rPr>
        <w:t>00:32</w:t>
      </w:r>
    </w:p>
    <w:p w14:paraId="48A26EE2" w14:textId="3524E4B3" w:rsidR="00310847" w:rsidRPr="00493EDE" w:rsidRDefault="005A0AC8">
      <w:pPr>
        <w:spacing w:after="0"/>
        <w:rPr>
          <w:rFonts w:ascii="Arial" w:hAnsi="Arial" w:cs="Arial"/>
        </w:rPr>
      </w:pPr>
      <w:r w:rsidRPr="00493EDE">
        <w:rPr>
          <w:rFonts w:ascii="Arial" w:hAnsi="Arial" w:cs="Arial"/>
        </w:rPr>
        <w:t>Well, like you said before I was sent home from my mission</w:t>
      </w:r>
      <w:r w:rsidR="00E35B09">
        <w:rPr>
          <w:rFonts w:ascii="Arial" w:hAnsi="Arial" w:cs="Arial"/>
        </w:rPr>
        <w:t xml:space="preserve"> in Africa </w:t>
      </w:r>
      <w:r w:rsidRPr="00493EDE">
        <w:rPr>
          <w:rFonts w:ascii="Arial" w:hAnsi="Arial" w:cs="Arial"/>
        </w:rPr>
        <w:t>about six months ago, or actually six months earlier than I was supposed to. Since being back all of our worship gatherings have been canceled. So yeah, it's definitely affected my participation in the religious community.</w:t>
      </w:r>
    </w:p>
    <w:p w14:paraId="1A84B702" w14:textId="77777777" w:rsidR="00310847" w:rsidRPr="00493EDE" w:rsidRDefault="00310847">
      <w:pPr>
        <w:spacing w:after="0"/>
        <w:rPr>
          <w:rFonts w:ascii="Arial" w:hAnsi="Arial" w:cs="Arial"/>
        </w:rPr>
      </w:pPr>
    </w:p>
    <w:p w14:paraId="706D9892" w14:textId="5B328FAC" w:rsidR="00310847" w:rsidRPr="00493EDE" w:rsidRDefault="005A0AC8">
      <w:pPr>
        <w:spacing w:after="0"/>
        <w:rPr>
          <w:rFonts w:ascii="Arial" w:hAnsi="Arial" w:cs="Arial"/>
          <w:b/>
          <w:bCs/>
        </w:rPr>
      </w:pPr>
      <w:r w:rsidRPr="00493EDE">
        <w:rPr>
          <w:rFonts w:ascii="Arial" w:hAnsi="Arial" w:cs="Arial"/>
          <w:b/>
          <w:bCs/>
        </w:rPr>
        <w:t xml:space="preserve">Interviewer </w:t>
      </w:r>
      <w:r w:rsidRPr="00493EDE">
        <w:rPr>
          <w:rFonts w:ascii="Arial" w:hAnsi="Arial" w:cs="Arial"/>
        </w:rPr>
        <w:t>00:52</w:t>
      </w:r>
    </w:p>
    <w:p w14:paraId="378318DE" w14:textId="449B33E3" w:rsidR="00310847" w:rsidRPr="00493EDE" w:rsidRDefault="00E35B0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So, is</w:t>
      </w:r>
      <w:r w:rsidR="005A0AC8" w:rsidRPr="00493EDE">
        <w:rPr>
          <w:rFonts w:ascii="Arial" w:hAnsi="Arial" w:cs="Arial"/>
        </w:rPr>
        <w:t xml:space="preserve"> your religious community supplying or engaged any in any kind of community service and attempt to help alleviate issues caused by the pandemic? If so, what are those efforts?</w:t>
      </w:r>
    </w:p>
    <w:p w14:paraId="3B5DD1FE" w14:textId="77777777" w:rsidR="00310847" w:rsidRPr="00493EDE" w:rsidRDefault="00310847">
      <w:pPr>
        <w:spacing w:after="0"/>
        <w:rPr>
          <w:rFonts w:ascii="Arial" w:hAnsi="Arial" w:cs="Arial"/>
        </w:rPr>
      </w:pPr>
    </w:p>
    <w:p w14:paraId="194DD2D8" w14:textId="56E5EAE1" w:rsidR="00310847" w:rsidRPr="00493EDE" w:rsidRDefault="00493EDE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Kyler</w:t>
      </w:r>
      <w:r w:rsidR="005A0AC8" w:rsidRPr="00493EDE">
        <w:rPr>
          <w:rFonts w:ascii="Arial" w:hAnsi="Arial" w:cs="Arial"/>
          <w:b/>
          <w:bCs/>
        </w:rPr>
        <w:t xml:space="preserve"> </w:t>
      </w:r>
      <w:r w:rsidR="005A0AC8" w:rsidRPr="00493EDE">
        <w:rPr>
          <w:rFonts w:ascii="Arial" w:hAnsi="Arial" w:cs="Arial"/>
        </w:rPr>
        <w:t>01:04</w:t>
      </w:r>
    </w:p>
    <w:p w14:paraId="599E6C94" w14:textId="2EEDB026" w:rsidR="00310847" w:rsidRPr="00493EDE" w:rsidRDefault="005A0AC8">
      <w:pPr>
        <w:spacing w:after="0"/>
        <w:rPr>
          <w:rFonts w:ascii="Arial" w:hAnsi="Arial" w:cs="Arial"/>
        </w:rPr>
      </w:pPr>
      <w:proofErr w:type="gramStart"/>
      <w:r w:rsidRPr="00493EDE">
        <w:rPr>
          <w:rFonts w:ascii="Arial" w:hAnsi="Arial" w:cs="Arial"/>
        </w:rPr>
        <w:t>Wel</w:t>
      </w:r>
      <w:r w:rsidR="006E4FFB">
        <w:rPr>
          <w:rFonts w:ascii="Arial" w:hAnsi="Arial" w:cs="Arial"/>
        </w:rPr>
        <w:t>l</w:t>
      </w:r>
      <w:proofErr w:type="gramEnd"/>
      <w:r w:rsidRPr="00493EDE">
        <w:rPr>
          <w:rFonts w:ascii="Arial" w:hAnsi="Arial" w:cs="Arial"/>
        </w:rPr>
        <w:t xml:space="preserve"> there's been two worldwide fast</w:t>
      </w:r>
      <w:r w:rsidR="006E4FFB">
        <w:rPr>
          <w:rFonts w:ascii="Arial" w:hAnsi="Arial" w:cs="Arial"/>
        </w:rPr>
        <w:t>s</w:t>
      </w:r>
      <w:r w:rsidRPr="00493EDE">
        <w:rPr>
          <w:rFonts w:ascii="Arial" w:hAnsi="Arial" w:cs="Arial"/>
        </w:rPr>
        <w:t xml:space="preserve"> to stop the spread</w:t>
      </w:r>
      <w:r w:rsidR="006E4FFB">
        <w:rPr>
          <w:rFonts w:ascii="Arial" w:hAnsi="Arial" w:cs="Arial"/>
        </w:rPr>
        <w:t xml:space="preserve"> a</w:t>
      </w:r>
      <w:r w:rsidRPr="00493EDE">
        <w:rPr>
          <w:rFonts w:ascii="Arial" w:hAnsi="Arial" w:cs="Arial"/>
        </w:rPr>
        <w:t>nd I'm also pretty sure that there's been some donations made but</w:t>
      </w:r>
      <w:r w:rsidR="006E4FFB">
        <w:rPr>
          <w:rFonts w:ascii="Arial" w:hAnsi="Arial" w:cs="Arial"/>
        </w:rPr>
        <w:t>,</w:t>
      </w:r>
      <w:r w:rsidRPr="00493EDE">
        <w:rPr>
          <w:rFonts w:ascii="Arial" w:hAnsi="Arial" w:cs="Arial"/>
        </w:rPr>
        <w:t xml:space="preserve"> I know those records aren't really that public.</w:t>
      </w:r>
    </w:p>
    <w:p w14:paraId="2DB847E1" w14:textId="77777777" w:rsidR="00310847" w:rsidRPr="00493EDE" w:rsidRDefault="00310847">
      <w:pPr>
        <w:spacing w:after="0"/>
        <w:rPr>
          <w:rFonts w:ascii="Arial" w:hAnsi="Arial" w:cs="Arial"/>
        </w:rPr>
      </w:pPr>
    </w:p>
    <w:p w14:paraId="11AA3B9D" w14:textId="0C144BAA" w:rsidR="00310847" w:rsidRPr="00493EDE" w:rsidRDefault="005A0AC8">
      <w:pPr>
        <w:spacing w:after="0"/>
        <w:rPr>
          <w:rFonts w:ascii="Arial" w:hAnsi="Arial" w:cs="Arial"/>
          <w:b/>
          <w:bCs/>
        </w:rPr>
      </w:pPr>
      <w:r w:rsidRPr="00493EDE">
        <w:rPr>
          <w:rFonts w:ascii="Arial" w:hAnsi="Arial" w:cs="Arial"/>
          <w:b/>
          <w:bCs/>
        </w:rPr>
        <w:t xml:space="preserve">Interviewer </w:t>
      </w:r>
      <w:r w:rsidRPr="00493EDE">
        <w:rPr>
          <w:rFonts w:ascii="Arial" w:hAnsi="Arial" w:cs="Arial"/>
        </w:rPr>
        <w:t>01:15</w:t>
      </w:r>
    </w:p>
    <w:p w14:paraId="4ABDA457" w14:textId="77777777" w:rsidR="00310847" w:rsidRPr="00493EDE" w:rsidRDefault="005A0AC8">
      <w:pPr>
        <w:spacing w:after="0"/>
        <w:rPr>
          <w:rFonts w:ascii="Arial" w:hAnsi="Arial" w:cs="Arial"/>
        </w:rPr>
      </w:pPr>
      <w:r w:rsidRPr="00493EDE">
        <w:rPr>
          <w:rFonts w:ascii="Arial" w:hAnsi="Arial" w:cs="Arial"/>
        </w:rPr>
        <w:t>Thank you.</w:t>
      </w:r>
    </w:p>
    <w:p w14:paraId="6856812F" w14:textId="77777777" w:rsidR="00310847" w:rsidRPr="00493EDE" w:rsidRDefault="00310847">
      <w:pPr>
        <w:spacing w:after="0"/>
        <w:rPr>
          <w:rFonts w:ascii="Arial" w:hAnsi="Arial" w:cs="Arial"/>
        </w:rPr>
      </w:pPr>
    </w:p>
    <w:p w14:paraId="59A6D146" w14:textId="3024E2CE" w:rsidR="00310847" w:rsidRPr="00493EDE" w:rsidRDefault="00493EDE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Kyler</w:t>
      </w:r>
      <w:r w:rsidR="005A0AC8" w:rsidRPr="00493EDE">
        <w:rPr>
          <w:rFonts w:ascii="Arial" w:hAnsi="Arial" w:cs="Arial"/>
          <w:b/>
          <w:bCs/>
        </w:rPr>
        <w:t xml:space="preserve"> </w:t>
      </w:r>
      <w:r w:rsidR="005A0AC8" w:rsidRPr="00493EDE">
        <w:rPr>
          <w:rFonts w:ascii="Arial" w:hAnsi="Arial" w:cs="Arial"/>
        </w:rPr>
        <w:t>01:17</w:t>
      </w:r>
    </w:p>
    <w:p w14:paraId="6FB7452A" w14:textId="77777777" w:rsidR="00310847" w:rsidRPr="00493EDE" w:rsidRDefault="005A0AC8">
      <w:pPr>
        <w:spacing w:after="0"/>
        <w:rPr>
          <w:rFonts w:ascii="Arial" w:hAnsi="Arial" w:cs="Arial"/>
        </w:rPr>
      </w:pPr>
      <w:r w:rsidRPr="00493EDE">
        <w:rPr>
          <w:rFonts w:ascii="Arial" w:hAnsi="Arial" w:cs="Arial"/>
        </w:rPr>
        <w:t>Of course. Thank you.</w:t>
      </w:r>
    </w:p>
    <w:sectPr w:rsidR="00310847" w:rsidRPr="00493EDE" w:rsidSect="001216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7C7C3" w14:textId="77777777" w:rsidR="002575ED" w:rsidRDefault="002575ED">
      <w:pPr>
        <w:spacing w:after="0" w:line="240" w:lineRule="auto"/>
      </w:pPr>
      <w:r>
        <w:separator/>
      </w:r>
    </w:p>
  </w:endnote>
  <w:endnote w:type="continuationSeparator" w:id="0">
    <w:p w14:paraId="7E0FF247" w14:textId="77777777" w:rsidR="002575ED" w:rsidRDefault="00257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72650680"/>
      <w:docPartObj>
        <w:docPartGallery w:val="Page Numbers (Bottom of Page)"/>
        <w:docPartUnique/>
      </w:docPartObj>
    </w:sdtPr>
    <w:sdtContent>
      <w:p w14:paraId="3B24B47F" w14:textId="77777777" w:rsidR="001216B9" w:rsidRDefault="001216B9" w:rsidP="00A7367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937484424"/>
      <w:docPartObj>
        <w:docPartGallery w:val="Page Numbers (Bottom of Page)"/>
        <w:docPartUnique/>
      </w:docPartObj>
    </w:sdtPr>
    <w:sdtContent>
      <w:p w14:paraId="0A2D4082" w14:textId="77777777" w:rsidR="001216B9" w:rsidRDefault="001216B9" w:rsidP="00A7367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51082F0" w14:textId="77777777" w:rsidR="001216B9" w:rsidRDefault="001216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</w:rPr>
      <w:id w:val="1113323662"/>
      <w:docPartObj>
        <w:docPartGallery w:val="Page Numbers (Bottom of Page)"/>
        <w:docPartUnique/>
      </w:docPartObj>
    </w:sdtPr>
    <w:sdtContent>
      <w:p w14:paraId="5C060AAE" w14:textId="77777777" w:rsidR="001216B9" w:rsidRPr="009C3AF0" w:rsidRDefault="001216B9" w:rsidP="00A73672">
        <w:pPr>
          <w:pStyle w:val="Footer"/>
          <w:framePr w:wrap="none" w:vAnchor="text" w:hAnchor="margin" w:xAlign="center" w:y="1"/>
          <w:rPr>
            <w:rStyle w:val="PageNumber"/>
            <w:rFonts w:ascii="Arial" w:hAnsi="Arial" w:cs="Arial"/>
          </w:rPr>
        </w:pPr>
        <w:r w:rsidRPr="009C3AF0">
          <w:rPr>
            <w:rStyle w:val="PageNumber"/>
            <w:rFonts w:ascii="Arial" w:hAnsi="Arial" w:cs="Arial"/>
          </w:rPr>
          <w:fldChar w:fldCharType="begin"/>
        </w:r>
        <w:r w:rsidRPr="009C3AF0">
          <w:rPr>
            <w:rStyle w:val="PageNumber"/>
            <w:rFonts w:ascii="Arial" w:hAnsi="Arial" w:cs="Arial"/>
          </w:rPr>
          <w:instrText xml:space="preserve"> PAGE </w:instrText>
        </w:r>
        <w:r w:rsidRPr="009C3AF0">
          <w:rPr>
            <w:rStyle w:val="PageNumber"/>
            <w:rFonts w:ascii="Arial" w:hAnsi="Arial" w:cs="Arial"/>
          </w:rPr>
          <w:fldChar w:fldCharType="separate"/>
        </w:r>
        <w:r w:rsidRPr="009C3AF0">
          <w:rPr>
            <w:rStyle w:val="PageNumber"/>
            <w:rFonts w:ascii="Arial" w:hAnsi="Arial" w:cs="Arial"/>
            <w:noProof/>
          </w:rPr>
          <w:t>- 1 -</w:t>
        </w:r>
        <w:r w:rsidRPr="009C3AF0">
          <w:rPr>
            <w:rStyle w:val="PageNumber"/>
            <w:rFonts w:ascii="Arial" w:hAnsi="Arial" w:cs="Arial"/>
          </w:rPr>
          <w:fldChar w:fldCharType="end"/>
        </w:r>
      </w:p>
    </w:sdtContent>
  </w:sdt>
  <w:p w14:paraId="6ED49BDC" w14:textId="77777777" w:rsidR="00930F33" w:rsidRPr="009C3AF0" w:rsidRDefault="001216B9">
    <w:pPr>
      <w:pStyle w:val="Footer"/>
      <w:rPr>
        <w:rFonts w:ascii="Arial" w:hAnsi="Arial" w:cs="Arial"/>
        <w:color w:val="BFBFBF" w:themeColor="background1" w:themeShade="BF"/>
      </w:rPr>
    </w:pPr>
    <w:r w:rsidRPr="009C3AF0">
      <w:rPr>
        <w:rFonts w:ascii="Arial" w:hAnsi="Arial" w:cs="Arial"/>
        <w:color w:val="BFBFBF" w:themeColor="background1" w:themeShade="BF"/>
      </w:rPr>
      <w:ptab w:relativeTo="margin" w:alignment="center" w:leader="none"/>
    </w:r>
    <w:r w:rsidRPr="009C3AF0">
      <w:rPr>
        <w:rFonts w:ascii="Arial" w:hAnsi="Arial" w:cs="Arial"/>
        <w:color w:val="BFBFBF" w:themeColor="background1" w:themeShade="BF"/>
      </w:rPr>
      <w:ptab w:relativeTo="margin" w:alignment="right" w:leader="none"/>
    </w:r>
    <w:r w:rsidRPr="009C3AF0">
      <w:rPr>
        <w:rFonts w:ascii="Arial" w:hAnsi="Arial" w:cs="Arial"/>
        <w:color w:val="BFBFBF" w:themeColor="background1" w:themeShade="BF"/>
      </w:rPr>
      <w:t xml:space="preserve">Transcribed by </w:t>
    </w:r>
    <w:hyperlink r:id="rId1" w:history="1">
      <w:r w:rsidRPr="006E2A8C">
        <w:rPr>
          <w:rStyle w:val="Hyperlink"/>
          <w:rFonts w:ascii="Arial" w:hAnsi="Arial" w:cs="Arial"/>
        </w:rPr>
        <w:t>https://otter.ai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47940" w14:textId="77777777" w:rsidR="006E2A8C" w:rsidRDefault="006E2A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4B682" w14:textId="77777777" w:rsidR="002575ED" w:rsidRDefault="002575ED">
      <w:pPr>
        <w:spacing w:after="0" w:line="240" w:lineRule="auto"/>
      </w:pPr>
      <w:r>
        <w:separator/>
      </w:r>
    </w:p>
  </w:footnote>
  <w:footnote w:type="continuationSeparator" w:id="0">
    <w:p w14:paraId="3BEBF62E" w14:textId="77777777" w:rsidR="002575ED" w:rsidRDefault="00257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5C1CF" w14:textId="77777777" w:rsidR="006E2A8C" w:rsidRDefault="006E2A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29E06" w14:textId="77777777" w:rsidR="006E2A8C" w:rsidRDefault="006E2A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13275" w14:textId="77777777" w:rsidR="006E2A8C" w:rsidRDefault="006E2A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10678730">
    <w:abstractNumId w:val="8"/>
  </w:num>
  <w:num w:numId="2" w16cid:durableId="472134915">
    <w:abstractNumId w:val="6"/>
  </w:num>
  <w:num w:numId="3" w16cid:durableId="340931614">
    <w:abstractNumId w:val="5"/>
  </w:num>
  <w:num w:numId="4" w16cid:durableId="1379470654">
    <w:abstractNumId w:val="4"/>
  </w:num>
  <w:num w:numId="5" w16cid:durableId="1769420009">
    <w:abstractNumId w:val="7"/>
  </w:num>
  <w:num w:numId="6" w16cid:durableId="721290031">
    <w:abstractNumId w:val="3"/>
  </w:num>
  <w:num w:numId="7" w16cid:durableId="2083719591">
    <w:abstractNumId w:val="2"/>
  </w:num>
  <w:num w:numId="8" w16cid:durableId="1793477292">
    <w:abstractNumId w:val="1"/>
  </w:num>
  <w:num w:numId="9" w16cid:durableId="420178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Q1NwJiE0MDYwsLUyUdpeDU4uLM/DyQAsNaAE5zk/UsAAAA"/>
  </w:docVars>
  <w:rsids>
    <w:rsidRoot w:val="00B47730"/>
    <w:rsid w:val="00034616"/>
    <w:rsid w:val="00050A6B"/>
    <w:rsid w:val="0006063C"/>
    <w:rsid w:val="00066610"/>
    <w:rsid w:val="001216B9"/>
    <w:rsid w:val="0015074B"/>
    <w:rsid w:val="002575ED"/>
    <w:rsid w:val="0029639D"/>
    <w:rsid w:val="00310847"/>
    <w:rsid w:val="00326F90"/>
    <w:rsid w:val="00493EDE"/>
    <w:rsid w:val="004A641F"/>
    <w:rsid w:val="004B593C"/>
    <w:rsid w:val="005A0AC8"/>
    <w:rsid w:val="006E2A8C"/>
    <w:rsid w:val="006E4FFB"/>
    <w:rsid w:val="007749AF"/>
    <w:rsid w:val="00794EBC"/>
    <w:rsid w:val="00930F33"/>
    <w:rsid w:val="009C3AF0"/>
    <w:rsid w:val="00A12EE5"/>
    <w:rsid w:val="00A15C40"/>
    <w:rsid w:val="00AA1D8D"/>
    <w:rsid w:val="00B47730"/>
    <w:rsid w:val="00BA4C2B"/>
    <w:rsid w:val="00BD0140"/>
    <w:rsid w:val="00C24502"/>
    <w:rsid w:val="00CB0664"/>
    <w:rsid w:val="00D57E81"/>
    <w:rsid w:val="00E31C18"/>
    <w:rsid w:val="00E35B09"/>
    <w:rsid w:val="00ED324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91A0D75"/>
  <w14:defaultImageDpi w14:val="330"/>
  <w15:docId w15:val="{BBBC883F-E58E-BB4C-A526-B24797FD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1216B9"/>
  </w:style>
  <w:style w:type="character" w:styleId="Hyperlink">
    <w:name w:val="Hyperlink"/>
    <w:basedOn w:val="DefaultParagraphFont"/>
    <w:uiPriority w:val="99"/>
    <w:unhideWhenUsed/>
    <w:rsid w:val="006E2A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2A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otter.a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411EC8-F1B9-C84B-81E7-620E13BCC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S Ramos-docx</dc:creator>
  <cp:keywords/>
  <dc:description>generated by python-docx</dc:description>
  <cp:lastModifiedBy>Victoria Clark (Student)</cp:lastModifiedBy>
  <cp:revision>4</cp:revision>
  <dcterms:created xsi:type="dcterms:W3CDTF">2020-12-04T16:20:00Z</dcterms:created>
  <dcterms:modified xsi:type="dcterms:W3CDTF">2022-07-15T14:57:00Z</dcterms:modified>
  <cp:category/>
</cp:coreProperties>
</file>