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AAEA" w14:textId="395375A6" w:rsidR="00930F33" w:rsidRPr="006447CA" w:rsidRDefault="002901DB" w:rsidP="00E86A8E">
      <w:pPr>
        <w:jc w:val="center"/>
        <w:rPr>
          <w:rFonts w:ascii="Arial" w:hAnsi="Arial" w:cs="Arial"/>
          <w:b/>
          <w:bCs/>
          <w:color w:val="000000" w:themeColor="text1"/>
          <w:sz w:val="36"/>
          <w:szCs w:val="36"/>
          <w:lang w:eastAsia="zh-CN"/>
        </w:rPr>
      </w:pPr>
      <w:r w:rsidRPr="006447CA">
        <w:rPr>
          <w:rFonts w:ascii="Arial" w:hAnsi="Arial" w:cs="Arial"/>
          <w:b/>
          <w:bCs/>
          <w:color w:val="000000" w:themeColor="text1"/>
          <w:sz w:val="36"/>
          <w:szCs w:val="36"/>
          <w:lang w:eastAsia="zh-CN"/>
        </w:rPr>
        <w:t>Transcript of Oral History Interview with Abner Bonilla</w:t>
      </w:r>
    </w:p>
    <w:p w14:paraId="140EC8E8" w14:textId="48AD2536" w:rsidR="002901DB" w:rsidRPr="002901DB" w:rsidRDefault="002901DB" w:rsidP="002901DB">
      <w:pPr>
        <w:spacing w:after="0" w:line="240" w:lineRule="auto"/>
        <w:rPr>
          <w:rFonts w:ascii="Arial" w:hAnsi="Arial" w:cs="Arial"/>
          <w:color w:val="000000" w:themeColor="text1"/>
          <w:lang w:eastAsia="zh-CN"/>
        </w:rPr>
      </w:pPr>
      <w:r w:rsidRPr="002901DB">
        <w:rPr>
          <w:rFonts w:ascii="Arial" w:hAnsi="Arial" w:cs="Arial"/>
          <w:b/>
          <w:bCs/>
          <w:color w:val="000000" w:themeColor="text1"/>
          <w:lang w:eastAsia="zh-CN"/>
        </w:rPr>
        <w:t>Interviewee:</w:t>
      </w:r>
      <w:r>
        <w:rPr>
          <w:rFonts w:ascii="Arial" w:hAnsi="Arial" w:cs="Arial"/>
          <w:b/>
          <w:bCs/>
          <w:color w:val="000000" w:themeColor="text1"/>
          <w:lang w:eastAsia="zh-CN"/>
        </w:rPr>
        <w:t xml:space="preserve"> </w:t>
      </w:r>
      <w:r>
        <w:rPr>
          <w:rFonts w:ascii="Arial" w:hAnsi="Arial" w:cs="Arial"/>
          <w:color w:val="000000" w:themeColor="text1"/>
          <w:lang w:eastAsia="zh-CN"/>
        </w:rPr>
        <w:t>Abner Bonilla</w:t>
      </w:r>
    </w:p>
    <w:p w14:paraId="101CC449" w14:textId="1EC44A42" w:rsidR="002901DB" w:rsidRPr="002901DB" w:rsidRDefault="002901DB" w:rsidP="002901DB">
      <w:pPr>
        <w:spacing w:after="0" w:line="240" w:lineRule="auto"/>
        <w:rPr>
          <w:rFonts w:ascii="Arial" w:hAnsi="Arial" w:cs="Arial"/>
          <w:color w:val="000000" w:themeColor="text1"/>
          <w:lang w:eastAsia="zh-CN"/>
        </w:rPr>
      </w:pPr>
      <w:r w:rsidRPr="002901DB">
        <w:rPr>
          <w:rFonts w:ascii="Arial" w:hAnsi="Arial" w:cs="Arial"/>
          <w:b/>
          <w:bCs/>
          <w:color w:val="000000" w:themeColor="text1"/>
          <w:lang w:eastAsia="zh-CN"/>
        </w:rPr>
        <w:t>Interviewer:</w:t>
      </w:r>
      <w:r>
        <w:rPr>
          <w:rFonts w:ascii="Arial" w:hAnsi="Arial" w:cs="Arial"/>
          <w:b/>
          <w:bCs/>
          <w:color w:val="000000" w:themeColor="text1"/>
          <w:lang w:eastAsia="zh-CN"/>
        </w:rPr>
        <w:t xml:space="preserve"> </w:t>
      </w:r>
      <w:proofErr w:type="spellStart"/>
      <w:r>
        <w:rPr>
          <w:rFonts w:ascii="Arial" w:hAnsi="Arial" w:cs="Arial"/>
          <w:color w:val="000000" w:themeColor="text1"/>
          <w:lang w:eastAsia="zh-CN"/>
        </w:rPr>
        <w:t>Aunnesha</w:t>
      </w:r>
      <w:proofErr w:type="spellEnd"/>
      <w:r>
        <w:rPr>
          <w:rFonts w:ascii="Arial" w:hAnsi="Arial" w:cs="Arial"/>
          <w:color w:val="000000" w:themeColor="text1"/>
          <w:lang w:eastAsia="zh-CN"/>
        </w:rPr>
        <w:t xml:space="preserve"> Bhowmick</w:t>
      </w:r>
    </w:p>
    <w:p w14:paraId="71C3AC64" w14:textId="3175DAC5" w:rsidR="002901DB" w:rsidRPr="00FB7D87" w:rsidRDefault="002901DB" w:rsidP="002901DB">
      <w:pPr>
        <w:spacing w:after="0" w:line="240" w:lineRule="auto"/>
        <w:rPr>
          <w:rFonts w:ascii="Arial" w:hAnsi="Arial" w:cs="Arial"/>
          <w:color w:val="000000" w:themeColor="text1"/>
          <w:lang w:eastAsia="zh-CN"/>
        </w:rPr>
      </w:pPr>
      <w:r w:rsidRPr="002901DB">
        <w:rPr>
          <w:rFonts w:ascii="Arial" w:hAnsi="Arial" w:cs="Arial"/>
          <w:b/>
          <w:bCs/>
          <w:color w:val="000000" w:themeColor="text1"/>
          <w:lang w:eastAsia="zh-CN"/>
        </w:rPr>
        <w:t>Date:</w:t>
      </w:r>
      <w:r w:rsidR="00FB7D87">
        <w:rPr>
          <w:rFonts w:ascii="Arial" w:hAnsi="Arial" w:cs="Arial"/>
          <w:b/>
          <w:bCs/>
          <w:color w:val="000000" w:themeColor="text1"/>
          <w:lang w:eastAsia="zh-CN"/>
        </w:rPr>
        <w:t xml:space="preserve"> </w:t>
      </w:r>
      <w:r w:rsidR="00FB7D87">
        <w:rPr>
          <w:rFonts w:ascii="Arial" w:hAnsi="Arial" w:cs="Arial"/>
          <w:color w:val="000000" w:themeColor="text1"/>
          <w:lang w:eastAsia="zh-CN"/>
        </w:rPr>
        <w:t>03/26/2020</w:t>
      </w:r>
    </w:p>
    <w:p w14:paraId="314B4359" w14:textId="60B1C056" w:rsidR="002901DB" w:rsidRPr="00FB7D87" w:rsidRDefault="002901DB" w:rsidP="002901DB">
      <w:pPr>
        <w:spacing w:after="0" w:line="240" w:lineRule="auto"/>
        <w:rPr>
          <w:rFonts w:ascii="Arial" w:hAnsi="Arial" w:cs="Arial"/>
          <w:color w:val="000000" w:themeColor="text1"/>
          <w:lang w:eastAsia="zh-CN"/>
        </w:rPr>
      </w:pPr>
      <w:r w:rsidRPr="002901DB">
        <w:rPr>
          <w:rFonts w:ascii="Arial" w:hAnsi="Arial" w:cs="Arial"/>
          <w:b/>
          <w:bCs/>
          <w:color w:val="000000" w:themeColor="text1"/>
          <w:lang w:eastAsia="zh-CN"/>
        </w:rPr>
        <w:t>Location (Interviewee):</w:t>
      </w:r>
      <w:r w:rsidR="00FB7D87">
        <w:rPr>
          <w:rFonts w:ascii="Arial" w:hAnsi="Arial" w:cs="Arial"/>
          <w:b/>
          <w:bCs/>
          <w:color w:val="000000" w:themeColor="text1"/>
          <w:lang w:eastAsia="zh-CN"/>
        </w:rPr>
        <w:t xml:space="preserve"> </w:t>
      </w:r>
      <w:r w:rsidR="00FB7D87">
        <w:rPr>
          <w:rFonts w:ascii="Arial" w:hAnsi="Arial" w:cs="Arial"/>
          <w:color w:val="000000" w:themeColor="text1"/>
          <w:lang w:eastAsia="zh-CN"/>
        </w:rPr>
        <w:t>Boston, Massachusetts</w:t>
      </w:r>
    </w:p>
    <w:p w14:paraId="5EB795E5" w14:textId="70C5352E" w:rsidR="002901DB" w:rsidRPr="00FB7D87" w:rsidRDefault="002901DB" w:rsidP="002901DB">
      <w:pPr>
        <w:spacing w:after="0" w:line="240" w:lineRule="auto"/>
        <w:rPr>
          <w:rFonts w:ascii="Arial" w:hAnsi="Arial" w:cs="Arial"/>
          <w:color w:val="000000" w:themeColor="text1"/>
          <w:lang w:eastAsia="zh-CN"/>
        </w:rPr>
      </w:pPr>
      <w:r w:rsidRPr="002901DB">
        <w:rPr>
          <w:rFonts w:ascii="Arial" w:hAnsi="Arial" w:cs="Arial"/>
          <w:b/>
          <w:bCs/>
          <w:color w:val="000000" w:themeColor="text1"/>
          <w:lang w:eastAsia="zh-CN"/>
        </w:rPr>
        <w:t>Location (Interviewer):</w:t>
      </w:r>
      <w:r w:rsidR="00FB7D87">
        <w:rPr>
          <w:rFonts w:ascii="Arial" w:hAnsi="Arial" w:cs="Arial"/>
          <w:b/>
          <w:bCs/>
          <w:color w:val="000000" w:themeColor="text1"/>
          <w:lang w:eastAsia="zh-CN"/>
        </w:rPr>
        <w:t xml:space="preserve"> </w:t>
      </w:r>
      <w:r w:rsidR="00FB7D87">
        <w:rPr>
          <w:rFonts w:ascii="Arial" w:hAnsi="Arial" w:cs="Arial"/>
          <w:color w:val="000000" w:themeColor="text1"/>
          <w:lang w:eastAsia="zh-CN"/>
        </w:rPr>
        <w:t>Unknown</w:t>
      </w:r>
    </w:p>
    <w:p w14:paraId="5436D676" w14:textId="652B8E4A" w:rsidR="002901DB" w:rsidRPr="00FB7D87" w:rsidRDefault="002901DB" w:rsidP="002901DB">
      <w:pPr>
        <w:spacing w:after="0" w:line="240" w:lineRule="auto"/>
        <w:rPr>
          <w:rFonts w:ascii="Arial" w:hAnsi="Arial" w:cs="Arial"/>
          <w:color w:val="000000" w:themeColor="text1"/>
          <w:lang w:eastAsia="zh-CN"/>
        </w:rPr>
      </w:pPr>
      <w:r w:rsidRPr="002901DB">
        <w:rPr>
          <w:rFonts w:ascii="Arial" w:hAnsi="Arial" w:cs="Arial"/>
          <w:b/>
          <w:bCs/>
          <w:color w:val="000000" w:themeColor="text1"/>
          <w:lang w:eastAsia="zh-CN"/>
        </w:rPr>
        <w:t>Transcription Software:</w:t>
      </w:r>
      <w:r w:rsidR="00FB7D87">
        <w:rPr>
          <w:rFonts w:ascii="Arial" w:hAnsi="Arial" w:cs="Arial"/>
          <w:b/>
          <w:bCs/>
          <w:color w:val="000000" w:themeColor="text1"/>
          <w:lang w:eastAsia="zh-CN"/>
        </w:rPr>
        <w:t xml:space="preserve"> </w:t>
      </w:r>
      <w:r w:rsidR="00FB7D87">
        <w:rPr>
          <w:rFonts w:ascii="Arial" w:hAnsi="Arial" w:cs="Arial"/>
          <w:color w:val="000000" w:themeColor="text1"/>
          <w:lang w:eastAsia="zh-CN"/>
        </w:rPr>
        <w:t>Otter.ai</w:t>
      </w:r>
    </w:p>
    <w:p w14:paraId="231549E2" w14:textId="5AF417BC" w:rsidR="002901DB" w:rsidRPr="00FB7D87" w:rsidRDefault="002901DB" w:rsidP="002901DB">
      <w:pPr>
        <w:spacing w:after="0" w:line="240" w:lineRule="auto"/>
        <w:rPr>
          <w:rFonts w:ascii="Arial" w:hAnsi="Arial" w:cs="Arial"/>
          <w:color w:val="000000" w:themeColor="text1"/>
          <w:lang w:eastAsia="zh-CN"/>
        </w:rPr>
      </w:pPr>
      <w:r w:rsidRPr="002901DB">
        <w:rPr>
          <w:rFonts w:ascii="Arial" w:hAnsi="Arial" w:cs="Arial"/>
          <w:b/>
          <w:bCs/>
          <w:color w:val="000000" w:themeColor="text1"/>
          <w:lang w:eastAsia="zh-CN"/>
        </w:rPr>
        <w:t>Interview Technology:</w:t>
      </w:r>
      <w:r w:rsidR="00FB7D87">
        <w:rPr>
          <w:rFonts w:ascii="Arial" w:hAnsi="Arial" w:cs="Arial"/>
          <w:b/>
          <w:bCs/>
          <w:color w:val="000000" w:themeColor="text1"/>
          <w:lang w:eastAsia="zh-CN"/>
        </w:rPr>
        <w:t xml:space="preserve"> </w:t>
      </w:r>
      <w:r w:rsidR="00FB7D87">
        <w:rPr>
          <w:rFonts w:ascii="Arial" w:hAnsi="Arial" w:cs="Arial"/>
          <w:color w:val="000000" w:themeColor="text1"/>
          <w:lang w:eastAsia="zh-CN"/>
        </w:rPr>
        <w:t>Unknown</w:t>
      </w:r>
    </w:p>
    <w:p w14:paraId="5D516AA2" w14:textId="1774B8A6" w:rsidR="006447CA" w:rsidRDefault="006447CA" w:rsidP="002901DB">
      <w:pPr>
        <w:spacing w:after="0" w:line="240" w:lineRule="auto"/>
        <w:rPr>
          <w:rFonts w:ascii="Arial" w:hAnsi="Arial" w:cs="Arial"/>
          <w:b/>
          <w:bCs/>
          <w:color w:val="000000" w:themeColor="text1"/>
          <w:lang w:eastAsia="zh-CN"/>
        </w:rPr>
      </w:pPr>
    </w:p>
    <w:p w14:paraId="73DC6C14" w14:textId="39F33785" w:rsidR="006447CA" w:rsidRPr="00644C83" w:rsidRDefault="006447CA" w:rsidP="00E86A8E">
      <w:pPr>
        <w:spacing w:line="240" w:lineRule="auto"/>
        <w:rPr>
          <w:rFonts w:ascii="Arial" w:hAnsi="Arial" w:cs="Arial"/>
          <w:color w:val="000000" w:themeColor="text1"/>
          <w:lang w:eastAsia="zh-CN"/>
        </w:rPr>
      </w:pPr>
      <w:r>
        <w:rPr>
          <w:rFonts w:ascii="Arial" w:hAnsi="Arial" w:cs="Arial"/>
          <w:b/>
          <w:bCs/>
          <w:color w:val="000000" w:themeColor="text1"/>
          <w:lang w:eastAsia="zh-CN"/>
        </w:rPr>
        <w:t xml:space="preserve">Abstract: </w:t>
      </w:r>
      <w:r w:rsidR="00644C83">
        <w:rPr>
          <w:rFonts w:ascii="Arial" w:hAnsi="Arial" w:cs="Arial"/>
          <w:color w:val="000000" w:themeColor="text1"/>
          <w:lang w:eastAsia="zh-CN"/>
        </w:rPr>
        <w:t xml:space="preserve">In this interview </w:t>
      </w:r>
      <w:r w:rsidR="00613954">
        <w:rPr>
          <w:rFonts w:ascii="Arial" w:hAnsi="Arial" w:cs="Arial"/>
          <w:color w:val="000000" w:themeColor="text1"/>
          <w:lang w:eastAsia="zh-CN"/>
        </w:rPr>
        <w:t>Abner Bonilla, a mail carrier</w:t>
      </w:r>
      <w:r w:rsidR="0002546E">
        <w:rPr>
          <w:rFonts w:ascii="Arial" w:hAnsi="Arial" w:cs="Arial"/>
          <w:color w:val="000000" w:themeColor="text1"/>
          <w:lang w:eastAsia="zh-CN"/>
        </w:rPr>
        <w:t xml:space="preserve"> in Boston,</w:t>
      </w:r>
      <w:r w:rsidR="00F5523C">
        <w:rPr>
          <w:rFonts w:ascii="Arial" w:hAnsi="Arial" w:cs="Arial"/>
          <w:color w:val="000000" w:themeColor="text1"/>
          <w:lang w:eastAsia="zh-CN"/>
        </w:rPr>
        <w:t xml:space="preserve"> answers questions about how </w:t>
      </w:r>
      <w:r w:rsidR="00613954">
        <w:rPr>
          <w:rFonts w:ascii="Arial" w:hAnsi="Arial" w:cs="Arial"/>
          <w:color w:val="000000" w:themeColor="text1"/>
          <w:lang w:eastAsia="zh-CN"/>
        </w:rPr>
        <w:t>his</w:t>
      </w:r>
      <w:r w:rsidR="00F5523C">
        <w:rPr>
          <w:rFonts w:ascii="Arial" w:hAnsi="Arial" w:cs="Arial"/>
          <w:color w:val="000000" w:themeColor="text1"/>
          <w:lang w:eastAsia="zh-CN"/>
        </w:rPr>
        <w:t xml:space="preserve"> life has changed during the COVID-19 pandemic. </w:t>
      </w:r>
      <w:r w:rsidR="00613954">
        <w:rPr>
          <w:rFonts w:ascii="Arial" w:hAnsi="Arial" w:cs="Arial"/>
          <w:color w:val="000000" w:themeColor="text1"/>
          <w:lang w:eastAsia="zh-CN"/>
        </w:rPr>
        <w:t>He also talks about the</w:t>
      </w:r>
      <w:r w:rsidR="00FB7D87">
        <w:rPr>
          <w:rFonts w:ascii="Arial" w:hAnsi="Arial" w:cs="Arial"/>
          <w:color w:val="000000" w:themeColor="text1"/>
          <w:lang w:eastAsia="zh-CN"/>
        </w:rPr>
        <w:t xml:space="preserve"> </w:t>
      </w:r>
      <w:r w:rsidR="00613954">
        <w:rPr>
          <w:rFonts w:ascii="Arial" w:hAnsi="Arial" w:cs="Arial"/>
          <w:color w:val="000000" w:themeColor="text1"/>
          <w:lang w:eastAsia="zh-CN"/>
        </w:rPr>
        <w:t xml:space="preserve">frustration he has faced </w:t>
      </w:r>
      <w:r w:rsidR="00611F55">
        <w:rPr>
          <w:rFonts w:ascii="Arial" w:hAnsi="Arial" w:cs="Arial"/>
          <w:color w:val="000000" w:themeColor="text1"/>
          <w:lang w:eastAsia="zh-CN"/>
        </w:rPr>
        <w:t xml:space="preserve">when encountering people ignoring </w:t>
      </w:r>
      <w:r w:rsidR="00FB7D87">
        <w:rPr>
          <w:rFonts w:ascii="Arial" w:hAnsi="Arial" w:cs="Arial"/>
          <w:color w:val="000000" w:themeColor="text1"/>
          <w:lang w:eastAsia="zh-CN"/>
        </w:rPr>
        <w:t>public health recommendations like social distancing while he is delivering mail</w:t>
      </w:r>
      <w:r w:rsidR="00E86A8E">
        <w:rPr>
          <w:rFonts w:ascii="Arial" w:hAnsi="Arial" w:cs="Arial"/>
          <w:color w:val="000000" w:themeColor="text1"/>
          <w:lang w:eastAsia="zh-CN"/>
        </w:rPr>
        <w:t xml:space="preserve">. Additionally, he </w:t>
      </w:r>
      <w:proofErr w:type="gramStart"/>
      <w:r w:rsidR="00E86A8E">
        <w:rPr>
          <w:rFonts w:ascii="Arial" w:hAnsi="Arial" w:cs="Arial"/>
          <w:color w:val="000000" w:themeColor="text1"/>
          <w:lang w:eastAsia="zh-CN"/>
        </w:rPr>
        <w:t>talk</w:t>
      </w:r>
      <w:proofErr w:type="gramEnd"/>
      <w:r w:rsidR="00E86A8E">
        <w:rPr>
          <w:rFonts w:ascii="Arial" w:hAnsi="Arial" w:cs="Arial"/>
          <w:color w:val="000000" w:themeColor="text1"/>
          <w:lang w:eastAsia="zh-CN"/>
        </w:rPr>
        <w:t xml:space="preserve"> about the main situations he has encountered while on his mail route and the responsibility he has to the people he delivers to.</w:t>
      </w:r>
    </w:p>
    <w:p w14:paraId="1FE50629" w14:textId="078D23B2" w:rsidR="00EE1E3A" w:rsidRPr="002901DB" w:rsidRDefault="00EE1E3A">
      <w:pPr>
        <w:spacing w:after="0"/>
        <w:rPr>
          <w:rFonts w:ascii="Arial" w:hAnsi="Arial" w:cs="Arial"/>
          <w:b/>
        </w:rPr>
      </w:pPr>
    </w:p>
    <w:p w14:paraId="4C9F2035" w14:textId="77777777" w:rsidR="002901DB" w:rsidRPr="002901DB" w:rsidRDefault="002901DB">
      <w:pPr>
        <w:spacing w:after="0"/>
        <w:rPr>
          <w:rFonts w:ascii="Arial" w:hAnsi="Arial" w:cs="Arial"/>
        </w:rPr>
      </w:pPr>
    </w:p>
    <w:p w14:paraId="302A0FBD" w14:textId="77777777" w:rsidR="00EE1E3A" w:rsidRPr="002901DB" w:rsidRDefault="00000000">
      <w:pPr>
        <w:spacing w:after="0"/>
        <w:rPr>
          <w:rFonts w:ascii="Arial" w:hAnsi="Arial" w:cs="Arial"/>
        </w:rPr>
      </w:pPr>
      <w:r w:rsidRPr="002901DB">
        <w:rPr>
          <w:rFonts w:ascii="Arial" w:hAnsi="Arial" w:cs="Arial"/>
          <w:b/>
        </w:rPr>
        <w:t xml:space="preserve">Abner </w:t>
      </w:r>
      <w:proofErr w:type="gramStart"/>
      <w:r w:rsidRPr="002901DB">
        <w:rPr>
          <w:rFonts w:ascii="Arial" w:hAnsi="Arial" w:cs="Arial"/>
          <w:b/>
        </w:rPr>
        <w:t xml:space="preserve">Bonilla  </w:t>
      </w:r>
      <w:r w:rsidRPr="002901DB">
        <w:rPr>
          <w:rFonts w:ascii="Arial" w:hAnsi="Arial" w:cs="Arial"/>
        </w:rPr>
        <w:t>00:00</w:t>
      </w:r>
      <w:proofErr w:type="gramEnd"/>
    </w:p>
    <w:p w14:paraId="58AA8C04" w14:textId="77777777" w:rsidR="00EE1E3A" w:rsidRPr="002901DB" w:rsidRDefault="00000000">
      <w:pPr>
        <w:spacing w:after="0"/>
        <w:rPr>
          <w:rFonts w:ascii="Arial" w:hAnsi="Arial" w:cs="Arial"/>
        </w:rPr>
      </w:pPr>
      <w:r w:rsidRPr="002901DB">
        <w:rPr>
          <w:rFonts w:ascii="Arial" w:hAnsi="Arial" w:cs="Arial"/>
        </w:rPr>
        <w:t>I'm okay to talk. I just finished my last house.</w:t>
      </w:r>
    </w:p>
    <w:p w14:paraId="21CA64CC" w14:textId="77777777" w:rsidR="00EE1E3A" w:rsidRPr="002901DB" w:rsidRDefault="00EE1E3A">
      <w:pPr>
        <w:spacing w:after="0"/>
        <w:rPr>
          <w:rFonts w:ascii="Arial" w:hAnsi="Arial" w:cs="Arial"/>
        </w:rPr>
      </w:pPr>
    </w:p>
    <w:p w14:paraId="6C89BCCD" w14:textId="77777777" w:rsidR="00EE1E3A" w:rsidRPr="002901DB" w:rsidRDefault="00000000">
      <w:pPr>
        <w:spacing w:after="0"/>
        <w:rPr>
          <w:rFonts w:ascii="Arial" w:hAnsi="Arial" w:cs="Arial"/>
        </w:rPr>
      </w:pPr>
      <w:proofErr w:type="spellStart"/>
      <w:r w:rsidRPr="002901DB">
        <w:rPr>
          <w:rFonts w:ascii="Arial" w:hAnsi="Arial" w:cs="Arial"/>
          <w:b/>
        </w:rPr>
        <w:t>Aunnesha</w:t>
      </w:r>
      <w:proofErr w:type="spellEnd"/>
      <w:r w:rsidRPr="002901DB">
        <w:rPr>
          <w:rFonts w:ascii="Arial" w:hAnsi="Arial" w:cs="Arial"/>
          <w:b/>
        </w:rPr>
        <w:t xml:space="preserve"> </w:t>
      </w:r>
      <w:proofErr w:type="gramStart"/>
      <w:r w:rsidRPr="002901DB">
        <w:rPr>
          <w:rFonts w:ascii="Arial" w:hAnsi="Arial" w:cs="Arial"/>
          <w:b/>
        </w:rPr>
        <w:t xml:space="preserve">Bhowmick  </w:t>
      </w:r>
      <w:r w:rsidRPr="002901DB">
        <w:rPr>
          <w:rFonts w:ascii="Arial" w:hAnsi="Arial" w:cs="Arial"/>
        </w:rPr>
        <w:t>00:02</w:t>
      </w:r>
      <w:proofErr w:type="gramEnd"/>
    </w:p>
    <w:p w14:paraId="7B1CE461" w14:textId="77777777" w:rsidR="00EE1E3A" w:rsidRPr="002901DB" w:rsidRDefault="00000000">
      <w:pPr>
        <w:spacing w:after="0"/>
        <w:rPr>
          <w:rFonts w:ascii="Arial" w:hAnsi="Arial" w:cs="Arial"/>
        </w:rPr>
      </w:pPr>
      <w:r w:rsidRPr="002901DB">
        <w:rPr>
          <w:rFonts w:ascii="Arial" w:hAnsi="Arial" w:cs="Arial"/>
        </w:rPr>
        <w:t xml:space="preserve">All right, nice. </w:t>
      </w:r>
    </w:p>
    <w:p w14:paraId="1E724A43" w14:textId="77777777" w:rsidR="00EE1E3A" w:rsidRPr="002901DB" w:rsidRDefault="00EE1E3A">
      <w:pPr>
        <w:spacing w:after="0"/>
        <w:rPr>
          <w:rFonts w:ascii="Arial" w:hAnsi="Arial" w:cs="Arial"/>
        </w:rPr>
      </w:pPr>
    </w:p>
    <w:p w14:paraId="2197AAE8" w14:textId="77777777" w:rsidR="00EE1E3A" w:rsidRPr="002901DB" w:rsidRDefault="00000000">
      <w:pPr>
        <w:spacing w:after="0"/>
        <w:rPr>
          <w:rFonts w:ascii="Arial" w:hAnsi="Arial" w:cs="Arial"/>
        </w:rPr>
      </w:pPr>
      <w:r w:rsidRPr="002901DB">
        <w:rPr>
          <w:rFonts w:ascii="Arial" w:hAnsi="Arial" w:cs="Arial"/>
          <w:b/>
        </w:rPr>
        <w:t xml:space="preserve">Abner </w:t>
      </w:r>
      <w:proofErr w:type="gramStart"/>
      <w:r w:rsidRPr="002901DB">
        <w:rPr>
          <w:rFonts w:ascii="Arial" w:hAnsi="Arial" w:cs="Arial"/>
          <w:b/>
        </w:rPr>
        <w:t xml:space="preserve">Bonilla  </w:t>
      </w:r>
      <w:r w:rsidRPr="002901DB">
        <w:rPr>
          <w:rFonts w:ascii="Arial" w:hAnsi="Arial" w:cs="Arial"/>
        </w:rPr>
        <w:t>00:03</w:t>
      </w:r>
      <w:proofErr w:type="gramEnd"/>
    </w:p>
    <w:p w14:paraId="52845375" w14:textId="77777777" w:rsidR="00EE1E3A" w:rsidRPr="002901DB" w:rsidRDefault="00000000">
      <w:pPr>
        <w:spacing w:after="0"/>
        <w:rPr>
          <w:rFonts w:ascii="Arial" w:hAnsi="Arial" w:cs="Arial"/>
        </w:rPr>
      </w:pPr>
      <w:r w:rsidRPr="002901DB">
        <w:rPr>
          <w:rFonts w:ascii="Arial" w:hAnsi="Arial" w:cs="Arial"/>
        </w:rPr>
        <w:t xml:space="preserve">It's </w:t>
      </w:r>
      <w:proofErr w:type="gramStart"/>
      <w:r w:rsidRPr="002901DB">
        <w:rPr>
          <w:rFonts w:ascii="Arial" w:hAnsi="Arial" w:cs="Arial"/>
        </w:rPr>
        <w:t>pretty awesome</w:t>
      </w:r>
      <w:proofErr w:type="gramEnd"/>
      <w:r w:rsidRPr="002901DB">
        <w:rPr>
          <w:rFonts w:ascii="Arial" w:hAnsi="Arial" w:cs="Arial"/>
        </w:rPr>
        <w:t>. How are you? How's everything going?</w:t>
      </w:r>
    </w:p>
    <w:p w14:paraId="39828CCA" w14:textId="77777777" w:rsidR="00EE1E3A" w:rsidRPr="002901DB" w:rsidRDefault="00EE1E3A">
      <w:pPr>
        <w:spacing w:after="0"/>
        <w:rPr>
          <w:rFonts w:ascii="Arial" w:hAnsi="Arial" w:cs="Arial"/>
        </w:rPr>
      </w:pPr>
    </w:p>
    <w:p w14:paraId="606000B1" w14:textId="77777777" w:rsidR="00EE1E3A" w:rsidRPr="002901DB" w:rsidRDefault="00000000">
      <w:pPr>
        <w:spacing w:after="0"/>
        <w:rPr>
          <w:rFonts w:ascii="Arial" w:hAnsi="Arial" w:cs="Arial"/>
        </w:rPr>
      </w:pPr>
      <w:proofErr w:type="spellStart"/>
      <w:r w:rsidRPr="002901DB">
        <w:rPr>
          <w:rFonts w:ascii="Arial" w:hAnsi="Arial" w:cs="Arial"/>
          <w:b/>
        </w:rPr>
        <w:t>Aunnesha</w:t>
      </w:r>
      <w:proofErr w:type="spellEnd"/>
      <w:r w:rsidRPr="002901DB">
        <w:rPr>
          <w:rFonts w:ascii="Arial" w:hAnsi="Arial" w:cs="Arial"/>
          <w:b/>
        </w:rPr>
        <w:t xml:space="preserve"> </w:t>
      </w:r>
      <w:proofErr w:type="gramStart"/>
      <w:r w:rsidRPr="002901DB">
        <w:rPr>
          <w:rFonts w:ascii="Arial" w:hAnsi="Arial" w:cs="Arial"/>
          <w:b/>
        </w:rPr>
        <w:t xml:space="preserve">Bhowmick  </w:t>
      </w:r>
      <w:r w:rsidRPr="002901DB">
        <w:rPr>
          <w:rFonts w:ascii="Arial" w:hAnsi="Arial" w:cs="Arial"/>
        </w:rPr>
        <w:t>00:07</w:t>
      </w:r>
      <w:proofErr w:type="gramEnd"/>
    </w:p>
    <w:p w14:paraId="5E0761F0" w14:textId="77777777" w:rsidR="00EE1E3A" w:rsidRPr="002901DB" w:rsidRDefault="00000000">
      <w:pPr>
        <w:spacing w:after="0"/>
        <w:rPr>
          <w:rFonts w:ascii="Arial" w:hAnsi="Arial" w:cs="Arial"/>
        </w:rPr>
      </w:pPr>
      <w:r w:rsidRPr="002901DB">
        <w:rPr>
          <w:rFonts w:ascii="Arial" w:hAnsi="Arial" w:cs="Arial"/>
        </w:rPr>
        <w:t>Good. I'm good. Yeah, thank you so much for allowing us to interview you.</w:t>
      </w:r>
    </w:p>
    <w:p w14:paraId="5C4513A5" w14:textId="77777777" w:rsidR="00EE1E3A" w:rsidRPr="002901DB" w:rsidRDefault="00EE1E3A">
      <w:pPr>
        <w:spacing w:after="0"/>
        <w:rPr>
          <w:rFonts w:ascii="Arial" w:hAnsi="Arial" w:cs="Arial"/>
        </w:rPr>
      </w:pPr>
    </w:p>
    <w:p w14:paraId="610F8A84" w14:textId="77777777" w:rsidR="00EE1E3A" w:rsidRPr="002901DB" w:rsidRDefault="00000000">
      <w:pPr>
        <w:spacing w:after="0"/>
        <w:rPr>
          <w:rFonts w:ascii="Arial" w:hAnsi="Arial" w:cs="Arial"/>
        </w:rPr>
      </w:pPr>
      <w:r w:rsidRPr="002901DB">
        <w:rPr>
          <w:rFonts w:ascii="Arial" w:hAnsi="Arial" w:cs="Arial"/>
          <w:b/>
        </w:rPr>
        <w:t xml:space="preserve">Abner </w:t>
      </w:r>
      <w:proofErr w:type="gramStart"/>
      <w:r w:rsidRPr="002901DB">
        <w:rPr>
          <w:rFonts w:ascii="Arial" w:hAnsi="Arial" w:cs="Arial"/>
          <w:b/>
        </w:rPr>
        <w:t xml:space="preserve">Bonilla  </w:t>
      </w:r>
      <w:r w:rsidRPr="002901DB">
        <w:rPr>
          <w:rFonts w:ascii="Arial" w:hAnsi="Arial" w:cs="Arial"/>
        </w:rPr>
        <w:t>00:12</w:t>
      </w:r>
      <w:proofErr w:type="gramEnd"/>
    </w:p>
    <w:p w14:paraId="2C41C12C" w14:textId="77777777" w:rsidR="00EE1E3A" w:rsidRPr="002901DB" w:rsidRDefault="00000000">
      <w:pPr>
        <w:spacing w:after="0"/>
        <w:rPr>
          <w:rFonts w:ascii="Arial" w:hAnsi="Arial" w:cs="Arial"/>
        </w:rPr>
      </w:pPr>
      <w:r w:rsidRPr="002901DB">
        <w:rPr>
          <w:rFonts w:ascii="Arial" w:hAnsi="Arial" w:cs="Arial"/>
        </w:rPr>
        <w:t>Not a problem. I'm out here for seven hours a day. I'm walking eight miles. I see, like I told you are over 1000 people, plus more cars driving by whatever. And it's just people aren't taking it seriously. And I'm trying to protect myself from them.</w:t>
      </w:r>
    </w:p>
    <w:p w14:paraId="719C78F1" w14:textId="77777777" w:rsidR="00EE1E3A" w:rsidRPr="002901DB" w:rsidRDefault="00EE1E3A">
      <w:pPr>
        <w:spacing w:after="0"/>
        <w:rPr>
          <w:rFonts w:ascii="Arial" w:hAnsi="Arial" w:cs="Arial"/>
        </w:rPr>
      </w:pPr>
    </w:p>
    <w:p w14:paraId="1AD8AC17" w14:textId="77777777" w:rsidR="00EE1E3A" w:rsidRPr="002901DB" w:rsidRDefault="00000000">
      <w:pPr>
        <w:spacing w:after="0"/>
        <w:rPr>
          <w:rFonts w:ascii="Arial" w:hAnsi="Arial" w:cs="Arial"/>
        </w:rPr>
      </w:pPr>
      <w:proofErr w:type="spellStart"/>
      <w:r w:rsidRPr="002901DB">
        <w:rPr>
          <w:rFonts w:ascii="Arial" w:hAnsi="Arial" w:cs="Arial"/>
          <w:b/>
        </w:rPr>
        <w:t>Aunnesha</w:t>
      </w:r>
      <w:proofErr w:type="spellEnd"/>
      <w:r w:rsidRPr="002901DB">
        <w:rPr>
          <w:rFonts w:ascii="Arial" w:hAnsi="Arial" w:cs="Arial"/>
          <w:b/>
        </w:rPr>
        <w:t xml:space="preserve"> </w:t>
      </w:r>
      <w:proofErr w:type="gramStart"/>
      <w:r w:rsidRPr="002901DB">
        <w:rPr>
          <w:rFonts w:ascii="Arial" w:hAnsi="Arial" w:cs="Arial"/>
          <w:b/>
        </w:rPr>
        <w:t xml:space="preserve">Bhowmick  </w:t>
      </w:r>
      <w:r w:rsidRPr="002901DB">
        <w:rPr>
          <w:rFonts w:ascii="Arial" w:hAnsi="Arial" w:cs="Arial"/>
        </w:rPr>
        <w:t>00:33</w:t>
      </w:r>
      <w:proofErr w:type="gramEnd"/>
    </w:p>
    <w:p w14:paraId="054EAF9F" w14:textId="77777777" w:rsidR="00EE1E3A" w:rsidRPr="002901DB" w:rsidRDefault="00000000">
      <w:pPr>
        <w:spacing w:after="0"/>
        <w:rPr>
          <w:rFonts w:ascii="Arial" w:hAnsi="Arial" w:cs="Arial"/>
        </w:rPr>
      </w:pPr>
      <w:r w:rsidRPr="002901DB">
        <w:rPr>
          <w:rFonts w:ascii="Arial" w:hAnsi="Arial" w:cs="Arial"/>
        </w:rPr>
        <w:t>Right.</w:t>
      </w:r>
    </w:p>
    <w:p w14:paraId="36B42241" w14:textId="77777777" w:rsidR="00EE1E3A" w:rsidRPr="002901DB" w:rsidRDefault="00EE1E3A">
      <w:pPr>
        <w:spacing w:after="0"/>
        <w:rPr>
          <w:rFonts w:ascii="Arial" w:hAnsi="Arial" w:cs="Arial"/>
        </w:rPr>
      </w:pPr>
    </w:p>
    <w:p w14:paraId="3792F9FF" w14:textId="77777777" w:rsidR="00EE1E3A" w:rsidRPr="002901DB" w:rsidRDefault="00000000">
      <w:pPr>
        <w:spacing w:after="0"/>
        <w:rPr>
          <w:rFonts w:ascii="Arial" w:hAnsi="Arial" w:cs="Arial"/>
        </w:rPr>
      </w:pPr>
      <w:r w:rsidRPr="002901DB">
        <w:rPr>
          <w:rFonts w:ascii="Arial" w:hAnsi="Arial" w:cs="Arial"/>
          <w:b/>
        </w:rPr>
        <w:t xml:space="preserve">Abner </w:t>
      </w:r>
      <w:proofErr w:type="gramStart"/>
      <w:r w:rsidRPr="002901DB">
        <w:rPr>
          <w:rFonts w:ascii="Arial" w:hAnsi="Arial" w:cs="Arial"/>
          <w:b/>
        </w:rPr>
        <w:t xml:space="preserve">Bonilla  </w:t>
      </w:r>
      <w:r w:rsidRPr="002901DB">
        <w:rPr>
          <w:rFonts w:ascii="Arial" w:hAnsi="Arial" w:cs="Arial"/>
        </w:rPr>
        <w:t>00:33</w:t>
      </w:r>
      <w:proofErr w:type="gramEnd"/>
    </w:p>
    <w:p w14:paraId="1C8D7212" w14:textId="77777777" w:rsidR="00EE1E3A" w:rsidRPr="002901DB" w:rsidRDefault="00000000">
      <w:pPr>
        <w:spacing w:after="0"/>
        <w:rPr>
          <w:rFonts w:ascii="Arial" w:hAnsi="Arial" w:cs="Arial"/>
        </w:rPr>
      </w:pPr>
      <w:r w:rsidRPr="002901DB">
        <w:rPr>
          <w:rFonts w:ascii="Arial" w:hAnsi="Arial" w:cs="Arial"/>
        </w:rPr>
        <w:t xml:space="preserve">I'm trying to walk away because they don't realize like, I still they like- you- they walk up to you, and you start back stepping in, they still walk towards you. You know what I'm saying? Or they'll meet you at the door and say, how's everything going? Oh, you guys are still delivering mail. And while they're doing that, they're like standing a foot away, like, so I'm very friendly person. I'm very outgoing like, but now is not the time like through the window, say hi, you know, a lot of people will greet me through the window. They'll wave. Their kids away, which is awesome. Incredible. Some people aren't taking their </w:t>
      </w:r>
      <w:r w:rsidRPr="002901DB">
        <w:rPr>
          <w:rFonts w:ascii="Arial" w:hAnsi="Arial" w:cs="Arial"/>
        </w:rPr>
        <w:lastRenderedPageBreak/>
        <w:t>mail from their mailbox, because they're afraid that their mail might have stuff. And I don't blame them one bit.</w:t>
      </w:r>
    </w:p>
    <w:p w14:paraId="795DEC7C" w14:textId="77777777" w:rsidR="00EE1E3A" w:rsidRPr="002901DB" w:rsidRDefault="00EE1E3A">
      <w:pPr>
        <w:spacing w:after="0"/>
        <w:rPr>
          <w:rFonts w:ascii="Arial" w:hAnsi="Arial" w:cs="Arial"/>
        </w:rPr>
      </w:pPr>
    </w:p>
    <w:p w14:paraId="234649FC" w14:textId="77777777" w:rsidR="00EE1E3A" w:rsidRPr="002901DB" w:rsidRDefault="00000000">
      <w:pPr>
        <w:spacing w:after="0"/>
        <w:rPr>
          <w:rFonts w:ascii="Arial" w:hAnsi="Arial" w:cs="Arial"/>
        </w:rPr>
      </w:pPr>
      <w:proofErr w:type="spellStart"/>
      <w:r w:rsidRPr="002901DB">
        <w:rPr>
          <w:rFonts w:ascii="Arial" w:hAnsi="Arial" w:cs="Arial"/>
          <w:b/>
        </w:rPr>
        <w:t>Aunnesha</w:t>
      </w:r>
      <w:proofErr w:type="spellEnd"/>
      <w:r w:rsidRPr="002901DB">
        <w:rPr>
          <w:rFonts w:ascii="Arial" w:hAnsi="Arial" w:cs="Arial"/>
          <w:b/>
        </w:rPr>
        <w:t xml:space="preserve"> </w:t>
      </w:r>
      <w:proofErr w:type="gramStart"/>
      <w:r w:rsidRPr="002901DB">
        <w:rPr>
          <w:rFonts w:ascii="Arial" w:hAnsi="Arial" w:cs="Arial"/>
          <w:b/>
        </w:rPr>
        <w:t xml:space="preserve">Bhowmick  </w:t>
      </w:r>
      <w:r w:rsidRPr="002901DB">
        <w:rPr>
          <w:rFonts w:ascii="Arial" w:hAnsi="Arial" w:cs="Arial"/>
        </w:rPr>
        <w:t>01:12</w:t>
      </w:r>
      <w:proofErr w:type="gramEnd"/>
    </w:p>
    <w:p w14:paraId="5A91029D" w14:textId="77777777" w:rsidR="00EE1E3A" w:rsidRPr="002901DB" w:rsidRDefault="00000000">
      <w:pPr>
        <w:spacing w:after="0"/>
        <w:rPr>
          <w:rFonts w:ascii="Arial" w:hAnsi="Arial" w:cs="Arial"/>
        </w:rPr>
      </w:pPr>
      <w:r w:rsidRPr="002901DB">
        <w:rPr>
          <w:rFonts w:ascii="Arial" w:hAnsi="Arial" w:cs="Arial"/>
        </w:rPr>
        <w:t xml:space="preserve">What is it like kind of make you feel to see these people who aren't taking it </w:t>
      </w:r>
      <w:proofErr w:type="gramStart"/>
      <w:r w:rsidRPr="002901DB">
        <w:rPr>
          <w:rFonts w:ascii="Arial" w:hAnsi="Arial" w:cs="Arial"/>
        </w:rPr>
        <w:t>serious</w:t>
      </w:r>
      <w:proofErr w:type="gramEnd"/>
      <w:r w:rsidRPr="002901DB">
        <w:rPr>
          <w:rFonts w:ascii="Arial" w:hAnsi="Arial" w:cs="Arial"/>
        </w:rPr>
        <w:t xml:space="preserve"> or are oblivious, like being someone who still has to work?</w:t>
      </w:r>
    </w:p>
    <w:p w14:paraId="081E3879" w14:textId="77777777" w:rsidR="00EE1E3A" w:rsidRPr="002901DB" w:rsidRDefault="00EE1E3A">
      <w:pPr>
        <w:spacing w:after="0"/>
        <w:rPr>
          <w:rFonts w:ascii="Arial" w:hAnsi="Arial" w:cs="Arial"/>
        </w:rPr>
      </w:pPr>
    </w:p>
    <w:p w14:paraId="0A6941F7" w14:textId="77777777" w:rsidR="00EE1E3A" w:rsidRPr="002901DB" w:rsidRDefault="00000000">
      <w:pPr>
        <w:spacing w:after="0"/>
        <w:rPr>
          <w:rFonts w:ascii="Arial" w:hAnsi="Arial" w:cs="Arial"/>
        </w:rPr>
      </w:pPr>
      <w:r w:rsidRPr="002901DB">
        <w:rPr>
          <w:rFonts w:ascii="Arial" w:hAnsi="Arial" w:cs="Arial"/>
          <w:b/>
        </w:rPr>
        <w:t xml:space="preserve">Abner </w:t>
      </w:r>
      <w:proofErr w:type="gramStart"/>
      <w:r w:rsidRPr="002901DB">
        <w:rPr>
          <w:rFonts w:ascii="Arial" w:hAnsi="Arial" w:cs="Arial"/>
          <w:b/>
        </w:rPr>
        <w:t xml:space="preserve">Bonilla  </w:t>
      </w:r>
      <w:r w:rsidRPr="002901DB">
        <w:rPr>
          <w:rFonts w:ascii="Arial" w:hAnsi="Arial" w:cs="Arial"/>
        </w:rPr>
        <w:t>01:19</w:t>
      </w:r>
      <w:proofErr w:type="gramEnd"/>
    </w:p>
    <w:p w14:paraId="03146991" w14:textId="77777777" w:rsidR="00EE1E3A" w:rsidRPr="002901DB" w:rsidRDefault="00000000">
      <w:pPr>
        <w:spacing w:after="0"/>
        <w:rPr>
          <w:rFonts w:ascii="Arial" w:hAnsi="Arial" w:cs="Arial"/>
        </w:rPr>
      </w:pPr>
      <w:r w:rsidRPr="002901DB">
        <w:rPr>
          <w:rFonts w:ascii="Arial" w:hAnsi="Arial" w:cs="Arial"/>
        </w:rPr>
        <w:t xml:space="preserve">It stresses me out. Because there's nothing I can do, I can't walk up to them tell them go back in the house. I'm not a police officer, nor can they tell people to get back in the house yet. But it- I'm more worried about not myself. Because I feel like if I get sick, maybe I'm one of the 98% that recovers, I'm more worried about me having it and then going home and then my mom getting it. And then my mom giving it to my aunt who's in the older you know, like our parents who are in the older crowd or your grandparents or, or whoever is in your house who's ever had cancer who's ever been sick from another disease, pulmonary issue. And that's what stresses me out more, because I'm not saying I'm 100% safe, but I'm in that age bracket where it doesn't hurt us as much. I'm not immune to this. But the </w:t>
      </w:r>
      <w:proofErr w:type="spellStart"/>
      <w:r w:rsidRPr="002901DB">
        <w:rPr>
          <w:rFonts w:ascii="Arial" w:hAnsi="Arial" w:cs="Arial"/>
        </w:rPr>
        <w:t>the</w:t>
      </w:r>
      <w:proofErr w:type="spellEnd"/>
      <w:r w:rsidRPr="002901DB">
        <w:rPr>
          <w:rFonts w:ascii="Arial" w:hAnsi="Arial" w:cs="Arial"/>
        </w:rPr>
        <w:t xml:space="preserve"> </w:t>
      </w:r>
      <w:proofErr w:type="spellStart"/>
      <w:r w:rsidRPr="002901DB">
        <w:rPr>
          <w:rFonts w:ascii="Arial" w:hAnsi="Arial" w:cs="Arial"/>
        </w:rPr>
        <w:t>the</w:t>
      </w:r>
      <w:proofErr w:type="spellEnd"/>
      <w:r w:rsidRPr="002901DB">
        <w:rPr>
          <w:rFonts w:ascii="Arial" w:hAnsi="Arial" w:cs="Arial"/>
        </w:rPr>
        <w:t xml:space="preserve"> people walking around, they're </w:t>
      </w:r>
      <w:proofErr w:type="spellStart"/>
      <w:r w:rsidRPr="002901DB">
        <w:rPr>
          <w:rFonts w:ascii="Arial" w:hAnsi="Arial" w:cs="Arial"/>
        </w:rPr>
        <w:t>they're</w:t>
      </w:r>
      <w:proofErr w:type="spellEnd"/>
      <w:r w:rsidRPr="002901DB">
        <w:rPr>
          <w:rFonts w:ascii="Arial" w:hAnsi="Arial" w:cs="Arial"/>
        </w:rPr>
        <w:t xml:space="preserve"> really putting at risk of those people that they never physically </w:t>
      </w:r>
      <w:proofErr w:type="gramStart"/>
      <w:r w:rsidRPr="002901DB">
        <w:rPr>
          <w:rFonts w:ascii="Arial" w:hAnsi="Arial" w:cs="Arial"/>
        </w:rPr>
        <w:t>come in contact with</w:t>
      </w:r>
      <w:proofErr w:type="gramEnd"/>
      <w:r w:rsidRPr="002901DB">
        <w:rPr>
          <w:rFonts w:ascii="Arial" w:hAnsi="Arial" w:cs="Arial"/>
        </w:rPr>
        <w:t xml:space="preserve"> three people away four people away five people away. And that's the issue that I think we're running into right now.</w:t>
      </w:r>
    </w:p>
    <w:p w14:paraId="41228211" w14:textId="77777777" w:rsidR="00EE1E3A" w:rsidRPr="002901DB" w:rsidRDefault="00EE1E3A">
      <w:pPr>
        <w:spacing w:after="0"/>
        <w:rPr>
          <w:rFonts w:ascii="Arial" w:hAnsi="Arial" w:cs="Arial"/>
        </w:rPr>
      </w:pPr>
    </w:p>
    <w:p w14:paraId="63E4AE54" w14:textId="77777777" w:rsidR="00EE1E3A" w:rsidRPr="002901DB" w:rsidRDefault="00000000">
      <w:pPr>
        <w:spacing w:after="0"/>
        <w:rPr>
          <w:rFonts w:ascii="Arial" w:hAnsi="Arial" w:cs="Arial"/>
        </w:rPr>
      </w:pPr>
      <w:proofErr w:type="spellStart"/>
      <w:r w:rsidRPr="002901DB">
        <w:rPr>
          <w:rFonts w:ascii="Arial" w:hAnsi="Arial" w:cs="Arial"/>
          <w:b/>
        </w:rPr>
        <w:t>Aunnesha</w:t>
      </w:r>
      <w:proofErr w:type="spellEnd"/>
      <w:r w:rsidRPr="002901DB">
        <w:rPr>
          <w:rFonts w:ascii="Arial" w:hAnsi="Arial" w:cs="Arial"/>
          <w:b/>
        </w:rPr>
        <w:t xml:space="preserve"> </w:t>
      </w:r>
      <w:proofErr w:type="gramStart"/>
      <w:r w:rsidRPr="002901DB">
        <w:rPr>
          <w:rFonts w:ascii="Arial" w:hAnsi="Arial" w:cs="Arial"/>
          <w:b/>
        </w:rPr>
        <w:t xml:space="preserve">Bhowmick  </w:t>
      </w:r>
      <w:r w:rsidRPr="002901DB">
        <w:rPr>
          <w:rFonts w:ascii="Arial" w:hAnsi="Arial" w:cs="Arial"/>
        </w:rPr>
        <w:t>02:25</w:t>
      </w:r>
      <w:proofErr w:type="gramEnd"/>
    </w:p>
    <w:p w14:paraId="5700A96D" w14:textId="70FDE21F" w:rsidR="00EE1E3A" w:rsidRPr="002901DB" w:rsidRDefault="00000000">
      <w:pPr>
        <w:spacing w:after="0"/>
        <w:rPr>
          <w:rFonts w:ascii="Arial" w:hAnsi="Arial" w:cs="Arial"/>
        </w:rPr>
      </w:pPr>
      <w:r w:rsidRPr="002901DB">
        <w:rPr>
          <w:rFonts w:ascii="Arial" w:hAnsi="Arial" w:cs="Arial"/>
        </w:rPr>
        <w:t xml:space="preserve">Yeah, there anything that's like, outright changed for you kind of in your </w:t>
      </w:r>
      <w:proofErr w:type="gramStart"/>
      <w:r w:rsidRPr="002901DB">
        <w:rPr>
          <w:rFonts w:ascii="Arial" w:hAnsi="Arial" w:cs="Arial"/>
        </w:rPr>
        <w:t>day to day</w:t>
      </w:r>
      <w:proofErr w:type="gramEnd"/>
      <w:r w:rsidRPr="002901DB">
        <w:rPr>
          <w:rFonts w:ascii="Arial" w:hAnsi="Arial" w:cs="Arial"/>
        </w:rPr>
        <w:t xml:space="preserve"> life in your job</w:t>
      </w:r>
      <w:r w:rsidR="00644C83">
        <w:rPr>
          <w:rFonts w:ascii="Arial" w:hAnsi="Arial" w:cs="Arial"/>
        </w:rPr>
        <w:t>?</w:t>
      </w:r>
    </w:p>
    <w:p w14:paraId="4F709D6D" w14:textId="77777777" w:rsidR="00EE1E3A" w:rsidRPr="002901DB" w:rsidRDefault="00EE1E3A">
      <w:pPr>
        <w:spacing w:after="0"/>
        <w:rPr>
          <w:rFonts w:ascii="Arial" w:hAnsi="Arial" w:cs="Arial"/>
        </w:rPr>
      </w:pPr>
    </w:p>
    <w:p w14:paraId="2E544ED7" w14:textId="77777777" w:rsidR="00EE1E3A" w:rsidRPr="002901DB" w:rsidRDefault="00000000">
      <w:pPr>
        <w:spacing w:after="0"/>
        <w:rPr>
          <w:rFonts w:ascii="Arial" w:hAnsi="Arial" w:cs="Arial"/>
        </w:rPr>
      </w:pPr>
      <w:r w:rsidRPr="002901DB">
        <w:rPr>
          <w:rFonts w:ascii="Arial" w:hAnsi="Arial" w:cs="Arial"/>
          <w:b/>
        </w:rPr>
        <w:t xml:space="preserve">Abner </w:t>
      </w:r>
      <w:proofErr w:type="gramStart"/>
      <w:r w:rsidRPr="002901DB">
        <w:rPr>
          <w:rFonts w:ascii="Arial" w:hAnsi="Arial" w:cs="Arial"/>
          <w:b/>
        </w:rPr>
        <w:t xml:space="preserve">Bonilla  </w:t>
      </w:r>
      <w:r w:rsidRPr="002901DB">
        <w:rPr>
          <w:rFonts w:ascii="Arial" w:hAnsi="Arial" w:cs="Arial"/>
        </w:rPr>
        <w:t>02:32</w:t>
      </w:r>
      <w:proofErr w:type="gramEnd"/>
    </w:p>
    <w:p w14:paraId="73616BB0" w14:textId="77777777" w:rsidR="00EE1E3A" w:rsidRPr="002901DB" w:rsidRDefault="00000000">
      <w:pPr>
        <w:spacing w:after="0"/>
        <w:rPr>
          <w:rFonts w:ascii="Arial" w:hAnsi="Arial" w:cs="Arial"/>
        </w:rPr>
      </w:pPr>
      <w:r w:rsidRPr="002901DB">
        <w:rPr>
          <w:rFonts w:ascii="Arial" w:hAnsi="Arial" w:cs="Arial"/>
        </w:rPr>
        <w:t xml:space="preserve">Yes, I'm number one I am- I as a mailman, I get to see many people every day. And people don't realize this, but a lot of people come up to you with their problems. A lot of people have mental health issues and substance abuse issues. And they just want somebody to talk to maybe for a few seconds just to get it off their chest. And we are that. A lot of people walk up to you and be like, "oh, you know," You know? You don't even know them. And they'll tell you their life story. And we can't do that right now. And, and it's </w:t>
      </w:r>
      <w:proofErr w:type="spellStart"/>
      <w:r w:rsidRPr="002901DB">
        <w:rPr>
          <w:rFonts w:ascii="Arial" w:hAnsi="Arial" w:cs="Arial"/>
        </w:rPr>
        <w:t>gonna</w:t>
      </w:r>
      <w:proofErr w:type="spellEnd"/>
      <w:r w:rsidRPr="002901DB">
        <w:rPr>
          <w:rFonts w:ascii="Arial" w:hAnsi="Arial" w:cs="Arial"/>
        </w:rPr>
        <w:t xml:space="preserve"> get worse for those people that can't get it off their chest. Like they can't go see a neighbor, they can't tell them. Like, you know, this is what's going on. And a lot of people maybe that have that substance abuse or whatever they get out of the house. And it just, they can focus on something else for a while. And now they don't have that. </w:t>
      </w:r>
      <w:proofErr w:type="gramStart"/>
      <w:r w:rsidRPr="002901DB">
        <w:rPr>
          <w:rFonts w:ascii="Arial" w:hAnsi="Arial" w:cs="Arial"/>
        </w:rPr>
        <w:t>So</w:t>
      </w:r>
      <w:proofErr w:type="gramEnd"/>
      <w:r w:rsidRPr="002901DB">
        <w:rPr>
          <w:rFonts w:ascii="Arial" w:hAnsi="Arial" w:cs="Arial"/>
        </w:rPr>
        <w:t xml:space="preserve"> I think mental health of my customers are going to deteriorate. I'm not the only one they talked to. But like, I </w:t>
      </w:r>
      <w:proofErr w:type="spellStart"/>
      <w:r w:rsidRPr="002901DB">
        <w:rPr>
          <w:rFonts w:ascii="Arial" w:hAnsi="Arial" w:cs="Arial"/>
        </w:rPr>
        <w:t>I</w:t>
      </w:r>
      <w:proofErr w:type="spellEnd"/>
      <w:r w:rsidRPr="002901DB">
        <w:rPr>
          <w:rFonts w:ascii="Arial" w:hAnsi="Arial" w:cs="Arial"/>
        </w:rPr>
        <w:t xml:space="preserve"> can't stop and talk to them. I'm sorry, I like </w:t>
      </w:r>
      <w:proofErr w:type="gramStart"/>
      <w:r w:rsidRPr="002901DB">
        <w:rPr>
          <w:rFonts w:ascii="Arial" w:hAnsi="Arial" w:cs="Arial"/>
        </w:rPr>
        <w:t>I can't I can't</w:t>
      </w:r>
      <w:proofErr w:type="gramEnd"/>
      <w:r w:rsidRPr="002901DB">
        <w:rPr>
          <w:rFonts w:ascii="Arial" w:hAnsi="Arial" w:cs="Arial"/>
        </w:rPr>
        <w:t xml:space="preserve"> talk to you right now. And that's changed because </w:t>
      </w:r>
      <w:proofErr w:type="spellStart"/>
      <w:r w:rsidRPr="002901DB">
        <w:rPr>
          <w:rFonts w:ascii="Arial" w:hAnsi="Arial" w:cs="Arial"/>
        </w:rPr>
        <w:t>because</w:t>
      </w:r>
      <w:proofErr w:type="spellEnd"/>
      <w:r w:rsidRPr="002901DB">
        <w:rPr>
          <w:rFonts w:ascii="Arial" w:hAnsi="Arial" w:cs="Arial"/>
        </w:rPr>
        <w:t xml:space="preserve"> one of one of my things I do all day is talk to my customers like </w:t>
      </w:r>
      <w:proofErr w:type="spellStart"/>
      <w:proofErr w:type="gramStart"/>
      <w:r w:rsidRPr="002901DB">
        <w:rPr>
          <w:rFonts w:ascii="Arial" w:hAnsi="Arial" w:cs="Arial"/>
        </w:rPr>
        <w:t>non stop</w:t>
      </w:r>
      <w:proofErr w:type="spellEnd"/>
      <w:proofErr w:type="gramEnd"/>
      <w:r w:rsidRPr="002901DB">
        <w:rPr>
          <w:rFonts w:ascii="Arial" w:hAnsi="Arial" w:cs="Arial"/>
        </w:rPr>
        <w:t xml:space="preserve">. And that's changed. I had been delivering </w:t>
      </w:r>
      <w:proofErr w:type="spellStart"/>
      <w:proofErr w:type="gramStart"/>
      <w:r w:rsidRPr="002901DB">
        <w:rPr>
          <w:rFonts w:ascii="Arial" w:hAnsi="Arial" w:cs="Arial"/>
        </w:rPr>
        <w:t>non stop</w:t>
      </w:r>
      <w:proofErr w:type="spellEnd"/>
      <w:proofErr w:type="gramEnd"/>
      <w:r w:rsidRPr="002901DB">
        <w:rPr>
          <w:rFonts w:ascii="Arial" w:hAnsi="Arial" w:cs="Arial"/>
        </w:rPr>
        <w:t xml:space="preserve"> with gloves on. And before it was because of paper cuts. And now it's just so I can't transfer anything to my body. </w:t>
      </w:r>
      <w:proofErr w:type="gramStart"/>
      <w:r w:rsidRPr="002901DB">
        <w:rPr>
          <w:rFonts w:ascii="Arial" w:hAnsi="Arial" w:cs="Arial"/>
        </w:rPr>
        <w:t>So</w:t>
      </w:r>
      <w:proofErr w:type="gramEnd"/>
      <w:r w:rsidRPr="002901DB">
        <w:rPr>
          <w:rFonts w:ascii="Arial" w:hAnsi="Arial" w:cs="Arial"/>
        </w:rPr>
        <w:t xml:space="preserve"> what happens is a lot of people wearing gloves, but what they'll do is they'll wear gloves and they'll touch their cell phone, they'll touch a pen. Well guess what, when you touch a glove, when you remove your glove, you're going to touch those same things. It's like cross contamination with salmonella. Like you </w:t>
      </w:r>
      <w:proofErr w:type="gramStart"/>
      <w:r w:rsidRPr="002901DB">
        <w:rPr>
          <w:rFonts w:ascii="Arial" w:hAnsi="Arial" w:cs="Arial"/>
        </w:rPr>
        <w:t>have to</w:t>
      </w:r>
      <w:proofErr w:type="gramEnd"/>
      <w:r w:rsidRPr="002901DB">
        <w:rPr>
          <w:rFonts w:ascii="Arial" w:hAnsi="Arial" w:cs="Arial"/>
        </w:rPr>
        <w:t xml:space="preserve"> be careful. And that's my job. When I'm in the office. Now I'm wearing a face mask. Just because my coworkers are so close to me, there is no like, like space. And I'm just trying to keep as far away as I can for older people because a lot of my customers are old. A lot of my customers, believe it or not, their kids don't come to see them. Like it happens in a </w:t>
      </w:r>
      <w:r w:rsidRPr="002901DB">
        <w:rPr>
          <w:rFonts w:ascii="Arial" w:hAnsi="Arial" w:cs="Arial"/>
        </w:rPr>
        <w:lastRenderedPageBreak/>
        <w:t xml:space="preserve">lot of I've noticed in the richer part of the neighborhoods. There'll be like </w:t>
      </w:r>
      <w:proofErr w:type="gramStart"/>
      <w:r w:rsidRPr="002901DB">
        <w:rPr>
          <w:rFonts w:ascii="Arial" w:hAnsi="Arial" w:cs="Arial"/>
        </w:rPr>
        <w:t>a</w:t>
      </w:r>
      <w:proofErr w:type="gramEnd"/>
      <w:r w:rsidRPr="002901DB">
        <w:rPr>
          <w:rFonts w:ascii="Arial" w:hAnsi="Arial" w:cs="Arial"/>
        </w:rPr>
        <w:t xml:space="preserve"> 80 year old person in their house. And their kids won't visit them until the day they die to take their house or whatever. </w:t>
      </w:r>
      <w:proofErr w:type="gramStart"/>
      <w:r w:rsidRPr="002901DB">
        <w:rPr>
          <w:rFonts w:ascii="Arial" w:hAnsi="Arial" w:cs="Arial"/>
        </w:rPr>
        <w:t>So</w:t>
      </w:r>
      <w:proofErr w:type="gramEnd"/>
      <w:r w:rsidRPr="002901DB">
        <w:rPr>
          <w:rFonts w:ascii="Arial" w:hAnsi="Arial" w:cs="Arial"/>
        </w:rPr>
        <w:t xml:space="preserve"> a lot of them used to talk to me, you know, "hey, how you doing?" Like I was the only like talk and you know. I can't get close to them because I don't even know my job, if I'm sick right now. I'm not showing any </w:t>
      </w:r>
      <w:proofErr w:type="gramStart"/>
      <w:r w:rsidRPr="002901DB">
        <w:rPr>
          <w:rFonts w:ascii="Arial" w:hAnsi="Arial" w:cs="Arial"/>
        </w:rPr>
        <w:t>symptoms</w:t>
      </w:r>
      <w:proofErr w:type="gramEnd"/>
      <w:r w:rsidRPr="002901DB">
        <w:rPr>
          <w:rFonts w:ascii="Arial" w:hAnsi="Arial" w:cs="Arial"/>
        </w:rPr>
        <w:t xml:space="preserve"> but I could you know I get spit when I talk. And </w:t>
      </w:r>
      <w:proofErr w:type="gramStart"/>
      <w:r w:rsidRPr="002901DB">
        <w:rPr>
          <w:rFonts w:ascii="Arial" w:hAnsi="Arial" w:cs="Arial"/>
        </w:rPr>
        <w:t>definitely I'm</w:t>
      </w:r>
      <w:proofErr w:type="gramEnd"/>
      <w:r w:rsidRPr="002901DB">
        <w:rPr>
          <w:rFonts w:ascii="Arial" w:hAnsi="Arial" w:cs="Arial"/>
        </w:rPr>
        <w:t xml:space="preserve"> three feet away, because I'm a spitter. </w:t>
      </w:r>
      <w:proofErr w:type="gramStart"/>
      <w:r w:rsidRPr="002901DB">
        <w:rPr>
          <w:rFonts w:ascii="Arial" w:hAnsi="Arial" w:cs="Arial"/>
        </w:rPr>
        <w:t>So</w:t>
      </w:r>
      <w:proofErr w:type="gramEnd"/>
      <w:r w:rsidRPr="002901DB">
        <w:rPr>
          <w:rFonts w:ascii="Arial" w:hAnsi="Arial" w:cs="Arial"/>
        </w:rPr>
        <w:t xml:space="preserve"> my job has changed because I have more businesses that are closed. And they're just walking away. There used to be a business had to call and be like, "we're going on vacation hold our mail." It's just they're walking away from their business,</w:t>
      </w:r>
    </w:p>
    <w:p w14:paraId="7B6D3A1E" w14:textId="77777777" w:rsidR="00EE1E3A" w:rsidRPr="002901DB" w:rsidRDefault="00EE1E3A">
      <w:pPr>
        <w:spacing w:after="0"/>
        <w:rPr>
          <w:rFonts w:ascii="Arial" w:hAnsi="Arial" w:cs="Arial"/>
        </w:rPr>
      </w:pPr>
    </w:p>
    <w:p w14:paraId="285B826B" w14:textId="77777777" w:rsidR="00EE1E3A" w:rsidRPr="002901DB" w:rsidRDefault="00000000">
      <w:pPr>
        <w:spacing w:after="0"/>
        <w:rPr>
          <w:rFonts w:ascii="Arial" w:hAnsi="Arial" w:cs="Arial"/>
        </w:rPr>
      </w:pPr>
      <w:proofErr w:type="spellStart"/>
      <w:r w:rsidRPr="002901DB">
        <w:rPr>
          <w:rFonts w:ascii="Arial" w:hAnsi="Arial" w:cs="Arial"/>
          <w:b/>
        </w:rPr>
        <w:t>Aunnesha</w:t>
      </w:r>
      <w:proofErr w:type="spellEnd"/>
      <w:r w:rsidRPr="002901DB">
        <w:rPr>
          <w:rFonts w:ascii="Arial" w:hAnsi="Arial" w:cs="Arial"/>
          <w:b/>
        </w:rPr>
        <w:t xml:space="preserve"> </w:t>
      </w:r>
      <w:proofErr w:type="gramStart"/>
      <w:r w:rsidRPr="002901DB">
        <w:rPr>
          <w:rFonts w:ascii="Arial" w:hAnsi="Arial" w:cs="Arial"/>
          <w:b/>
        </w:rPr>
        <w:t xml:space="preserve">Bhowmick  </w:t>
      </w:r>
      <w:r w:rsidRPr="002901DB">
        <w:rPr>
          <w:rFonts w:ascii="Arial" w:hAnsi="Arial" w:cs="Arial"/>
        </w:rPr>
        <w:t>05:15</w:t>
      </w:r>
      <w:proofErr w:type="gramEnd"/>
    </w:p>
    <w:p w14:paraId="59A6FD8A" w14:textId="77777777" w:rsidR="00EE1E3A" w:rsidRPr="002901DB" w:rsidRDefault="00000000">
      <w:pPr>
        <w:spacing w:after="0"/>
        <w:rPr>
          <w:rFonts w:ascii="Arial" w:hAnsi="Arial" w:cs="Arial"/>
        </w:rPr>
      </w:pPr>
      <w:r w:rsidRPr="002901DB">
        <w:rPr>
          <w:rFonts w:ascii="Arial" w:hAnsi="Arial" w:cs="Arial"/>
        </w:rPr>
        <w:t>Right.</w:t>
      </w:r>
    </w:p>
    <w:p w14:paraId="76597996" w14:textId="77777777" w:rsidR="00EE1E3A" w:rsidRPr="002901DB" w:rsidRDefault="00EE1E3A">
      <w:pPr>
        <w:spacing w:after="0"/>
        <w:rPr>
          <w:rFonts w:ascii="Arial" w:hAnsi="Arial" w:cs="Arial"/>
        </w:rPr>
      </w:pPr>
    </w:p>
    <w:p w14:paraId="619A6341" w14:textId="77777777" w:rsidR="00EE1E3A" w:rsidRPr="002901DB" w:rsidRDefault="00000000">
      <w:pPr>
        <w:spacing w:after="0"/>
        <w:rPr>
          <w:rFonts w:ascii="Arial" w:hAnsi="Arial" w:cs="Arial"/>
        </w:rPr>
      </w:pPr>
      <w:r w:rsidRPr="002901DB">
        <w:rPr>
          <w:rFonts w:ascii="Arial" w:hAnsi="Arial" w:cs="Arial"/>
          <w:b/>
        </w:rPr>
        <w:t xml:space="preserve">Abner </w:t>
      </w:r>
      <w:proofErr w:type="gramStart"/>
      <w:r w:rsidRPr="002901DB">
        <w:rPr>
          <w:rFonts w:ascii="Arial" w:hAnsi="Arial" w:cs="Arial"/>
          <w:b/>
        </w:rPr>
        <w:t xml:space="preserve">Bonilla  </w:t>
      </w:r>
      <w:r w:rsidRPr="002901DB">
        <w:rPr>
          <w:rFonts w:ascii="Arial" w:hAnsi="Arial" w:cs="Arial"/>
        </w:rPr>
        <w:t>05:16</w:t>
      </w:r>
      <w:proofErr w:type="gramEnd"/>
    </w:p>
    <w:p w14:paraId="7ADEA6E0" w14:textId="77777777" w:rsidR="00EE1E3A" w:rsidRPr="002901DB" w:rsidRDefault="00000000">
      <w:pPr>
        <w:spacing w:after="0"/>
        <w:rPr>
          <w:rFonts w:ascii="Arial" w:hAnsi="Arial" w:cs="Arial"/>
        </w:rPr>
      </w:pPr>
      <w:proofErr w:type="gramStart"/>
      <w:r w:rsidRPr="002901DB">
        <w:rPr>
          <w:rFonts w:ascii="Arial" w:hAnsi="Arial" w:cs="Arial"/>
        </w:rPr>
        <w:t>So</w:t>
      </w:r>
      <w:proofErr w:type="gramEnd"/>
      <w:r w:rsidRPr="002901DB">
        <w:rPr>
          <w:rFonts w:ascii="Arial" w:hAnsi="Arial" w:cs="Arial"/>
        </w:rPr>
        <w:t xml:space="preserve"> we're just taking care of that for them. These </w:t>
      </w:r>
      <w:proofErr w:type="gramStart"/>
      <w:r w:rsidRPr="002901DB">
        <w:rPr>
          <w:rFonts w:ascii="Arial" w:hAnsi="Arial" w:cs="Arial"/>
        </w:rPr>
        <w:t>mom and pop</w:t>
      </w:r>
      <w:proofErr w:type="gramEnd"/>
      <w:r w:rsidRPr="002901DB">
        <w:rPr>
          <w:rFonts w:ascii="Arial" w:hAnsi="Arial" w:cs="Arial"/>
        </w:rPr>
        <w:t xml:space="preserve"> shops are, I believe, like almost paycheck to paycheck. There's not a lot of capital. They're not McDonald's.  They're not Amazon. They don't have a billion dollars to go. And I don't want to see them disappear when I go to deliver mail, like all a bunch of empty storefronts, you know. I really hope that they're there in a month or two, I go to a bar </w:t>
      </w:r>
      <w:proofErr w:type="spellStart"/>
      <w:r w:rsidRPr="002901DB">
        <w:rPr>
          <w:rFonts w:ascii="Arial" w:hAnsi="Arial" w:cs="Arial"/>
        </w:rPr>
        <w:t>everyday</w:t>
      </w:r>
      <w:proofErr w:type="spellEnd"/>
      <w:r w:rsidRPr="002901DB">
        <w:rPr>
          <w:rFonts w:ascii="Arial" w:hAnsi="Arial" w:cs="Arial"/>
        </w:rPr>
        <w:t xml:space="preserve">, drop off the mail. They let me use the bathroom and they give me some water and they're not even there. And it's, and I'm so used to that. </w:t>
      </w:r>
    </w:p>
    <w:p w14:paraId="4AB4DFA7" w14:textId="77777777" w:rsidR="00EE1E3A" w:rsidRPr="002901DB" w:rsidRDefault="00EE1E3A">
      <w:pPr>
        <w:spacing w:after="0"/>
        <w:rPr>
          <w:rFonts w:ascii="Arial" w:hAnsi="Arial" w:cs="Arial"/>
        </w:rPr>
      </w:pPr>
    </w:p>
    <w:p w14:paraId="17F4E250" w14:textId="77777777" w:rsidR="00EE1E3A" w:rsidRPr="002901DB" w:rsidRDefault="00000000">
      <w:pPr>
        <w:spacing w:after="0"/>
        <w:rPr>
          <w:rFonts w:ascii="Arial" w:hAnsi="Arial" w:cs="Arial"/>
        </w:rPr>
      </w:pPr>
      <w:proofErr w:type="spellStart"/>
      <w:r w:rsidRPr="002901DB">
        <w:rPr>
          <w:rFonts w:ascii="Arial" w:hAnsi="Arial" w:cs="Arial"/>
          <w:b/>
        </w:rPr>
        <w:t>Aunnesha</w:t>
      </w:r>
      <w:proofErr w:type="spellEnd"/>
      <w:r w:rsidRPr="002901DB">
        <w:rPr>
          <w:rFonts w:ascii="Arial" w:hAnsi="Arial" w:cs="Arial"/>
          <w:b/>
        </w:rPr>
        <w:t xml:space="preserve"> </w:t>
      </w:r>
      <w:proofErr w:type="gramStart"/>
      <w:r w:rsidRPr="002901DB">
        <w:rPr>
          <w:rFonts w:ascii="Arial" w:hAnsi="Arial" w:cs="Arial"/>
          <w:b/>
        </w:rPr>
        <w:t xml:space="preserve">Bhowmick  </w:t>
      </w:r>
      <w:r w:rsidRPr="002901DB">
        <w:rPr>
          <w:rFonts w:ascii="Arial" w:hAnsi="Arial" w:cs="Arial"/>
        </w:rPr>
        <w:t>05:48</w:t>
      </w:r>
      <w:proofErr w:type="gramEnd"/>
    </w:p>
    <w:p w14:paraId="289AC5F8" w14:textId="77777777" w:rsidR="00EE1E3A" w:rsidRPr="002901DB" w:rsidRDefault="00000000">
      <w:pPr>
        <w:spacing w:after="0"/>
        <w:rPr>
          <w:rFonts w:ascii="Arial" w:hAnsi="Arial" w:cs="Arial"/>
        </w:rPr>
      </w:pPr>
      <w:r w:rsidRPr="002901DB">
        <w:rPr>
          <w:rFonts w:ascii="Arial" w:hAnsi="Arial" w:cs="Arial"/>
        </w:rPr>
        <w:t>Right.</w:t>
      </w:r>
    </w:p>
    <w:p w14:paraId="54A989B1" w14:textId="77777777" w:rsidR="00EE1E3A" w:rsidRPr="002901DB" w:rsidRDefault="00EE1E3A">
      <w:pPr>
        <w:spacing w:after="0"/>
        <w:rPr>
          <w:rFonts w:ascii="Arial" w:hAnsi="Arial" w:cs="Arial"/>
        </w:rPr>
      </w:pPr>
    </w:p>
    <w:p w14:paraId="071439E6" w14:textId="77777777" w:rsidR="00EE1E3A" w:rsidRPr="002901DB" w:rsidRDefault="00000000">
      <w:pPr>
        <w:spacing w:after="0"/>
        <w:rPr>
          <w:rFonts w:ascii="Arial" w:hAnsi="Arial" w:cs="Arial"/>
        </w:rPr>
      </w:pPr>
      <w:r w:rsidRPr="002901DB">
        <w:rPr>
          <w:rFonts w:ascii="Arial" w:hAnsi="Arial" w:cs="Arial"/>
          <w:b/>
        </w:rPr>
        <w:t xml:space="preserve">Abner </w:t>
      </w:r>
      <w:proofErr w:type="gramStart"/>
      <w:r w:rsidRPr="002901DB">
        <w:rPr>
          <w:rFonts w:ascii="Arial" w:hAnsi="Arial" w:cs="Arial"/>
          <w:b/>
        </w:rPr>
        <w:t xml:space="preserve">Bonilla  </w:t>
      </w:r>
      <w:r w:rsidRPr="002901DB">
        <w:rPr>
          <w:rFonts w:ascii="Arial" w:hAnsi="Arial" w:cs="Arial"/>
        </w:rPr>
        <w:t>05:49</w:t>
      </w:r>
      <w:proofErr w:type="gramEnd"/>
    </w:p>
    <w:p w14:paraId="2DFDE3EE" w14:textId="77777777" w:rsidR="00EE1E3A" w:rsidRPr="002901DB" w:rsidRDefault="00000000">
      <w:pPr>
        <w:spacing w:after="0"/>
        <w:rPr>
          <w:rFonts w:ascii="Arial" w:hAnsi="Arial" w:cs="Arial"/>
        </w:rPr>
      </w:pPr>
      <w:r w:rsidRPr="002901DB">
        <w:rPr>
          <w:rFonts w:ascii="Arial" w:hAnsi="Arial" w:cs="Arial"/>
        </w:rPr>
        <w:t xml:space="preserve">That, that it's weird everyday not doing that. And you know, it's tough. It's tough. Being isolated from my customers. It's kind of weird. </w:t>
      </w:r>
    </w:p>
    <w:p w14:paraId="001DDDDB" w14:textId="77777777" w:rsidR="00EE1E3A" w:rsidRPr="002901DB" w:rsidRDefault="00EE1E3A">
      <w:pPr>
        <w:spacing w:after="0"/>
        <w:rPr>
          <w:rFonts w:ascii="Arial" w:hAnsi="Arial" w:cs="Arial"/>
        </w:rPr>
      </w:pPr>
    </w:p>
    <w:p w14:paraId="14D4DD79" w14:textId="77777777" w:rsidR="00EE1E3A" w:rsidRPr="002901DB" w:rsidRDefault="00000000">
      <w:pPr>
        <w:spacing w:after="0"/>
        <w:rPr>
          <w:rFonts w:ascii="Arial" w:hAnsi="Arial" w:cs="Arial"/>
        </w:rPr>
      </w:pPr>
      <w:proofErr w:type="spellStart"/>
      <w:r w:rsidRPr="002901DB">
        <w:rPr>
          <w:rFonts w:ascii="Arial" w:hAnsi="Arial" w:cs="Arial"/>
          <w:b/>
        </w:rPr>
        <w:t>Aunnesha</w:t>
      </w:r>
      <w:proofErr w:type="spellEnd"/>
      <w:r w:rsidRPr="002901DB">
        <w:rPr>
          <w:rFonts w:ascii="Arial" w:hAnsi="Arial" w:cs="Arial"/>
          <w:b/>
        </w:rPr>
        <w:t xml:space="preserve"> </w:t>
      </w:r>
      <w:proofErr w:type="gramStart"/>
      <w:r w:rsidRPr="002901DB">
        <w:rPr>
          <w:rFonts w:ascii="Arial" w:hAnsi="Arial" w:cs="Arial"/>
          <w:b/>
        </w:rPr>
        <w:t xml:space="preserve">Bhowmick  </w:t>
      </w:r>
      <w:r w:rsidRPr="002901DB">
        <w:rPr>
          <w:rFonts w:ascii="Arial" w:hAnsi="Arial" w:cs="Arial"/>
        </w:rPr>
        <w:t>06:00</w:t>
      </w:r>
      <w:proofErr w:type="gramEnd"/>
    </w:p>
    <w:p w14:paraId="4541264D" w14:textId="77777777" w:rsidR="00EE1E3A" w:rsidRPr="002901DB" w:rsidRDefault="00000000">
      <w:pPr>
        <w:spacing w:after="0"/>
        <w:rPr>
          <w:rFonts w:ascii="Arial" w:hAnsi="Arial" w:cs="Arial"/>
        </w:rPr>
      </w:pPr>
      <w:r w:rsidRPr="002901DB">
        <w:rPr>
          <w:rFonts w:ascii="Arial" w:hAnsi="Arial" w:cs="Arial"/>
        </w:rPr>
        <w:t xml:space="preserve">Yeah. </w:t>
      </w:r>
    </w:p>
    <w:p w14:paraId="6F673AC8" w14:textId="77777777" w:rsidR="00EE1E3A" w:rsidRPr="002901DB" w:rsidRDefault="00EE1E3A">
      <w:pPr>
        <w:spacing w:after="0"/>
        <w:rPr>
          <w:rFonts w:ascii="Arial" w:hAnsi="Arial" w:cs="Arial"/>
        </w:rPr>
      </w:pPr>
    </w:p>
    <w:p w14:paraId="664702C4" w14:textId="77777777" w:rsidR="00EE1E3A" w:rsidRPr="002901DB" w:rsidRDefault="00000000">
      <w:pPr>
        <w:spacing w:after="0"/>
        <w:rPr>
          <w:rFonts w:ascii="Arial" w:hAnsi="Arial" w:cs="Arial"/>
        </w:rPr>
      </w:pPr>
      <w:r w:rsidRPr="002901DB">
        <w:rPr>
          <w:rFonts w:ascii="Arial" w:hAnsi="Arial" w:cs="Arial"/>
          <w:b/>
        </w:rPr>
        <w:t xml:space="preserve">Abner </w:t>
      </w:r>
      <w:proofErr w:type="gramStart"/>
      <w:r w:rsidRPr="002901DB">
        <w:rPr>
          <w:rFonts w:ascii="Arial" w:hAnsi="Arial" w:cs="Arial"/>
          <w:b/>
        </w:rPr>
        <w:t xml:space="preserve">Bonilla  </w:t>
      </w:r>
      <w:r w:rsidRPr="002901DB">
        <w:rPr>
          <w:rFonts w:ascii="Arial" w:hAnsi="Arial" w:cs="Arial"/>
        </w:rPr>
        <w:t>06:01</w:t>
      </w:r>
      <w:proofErr w:type="gramEnd"/>
    </w:p>
    <w:p w14:paraId="4D41F9A3" w14:textId="77777777" w:rsidR="00EE1E3A" w:rsidRPr="002901DB" w:rsidRDefault="00000000">
      <w:pPr>
        <w:spacing w:after="0"/>
        <w:rPr>
          <w:rFonts w:ascii="Arial" w:hAnsi="Arial" w:cs="Arial"/>
        </w:rPr>
      </w:pPr>
      <w:r w:rsidRPr="002901DB">
        <w:rPr>
          <w:rFonts w:ascii="Arial" w:hAnsi="Arial" w:cs="Arial"/>
        </w:rPr>
        <w:t xml:space="preserve">Yeah. I mean, a lot of us are the first line of when something goes bad. We're the first ones to call 911.  This person hasn't picked up their mail in days. They're 90 years old. Like they pick up their mail every day. Or I smell gas. Or, you know, I could see through the window, it looks like someone passed out. I mean, I've called 911. So many times. They got they like hey, Abner, how you doing? What's what is it today? You know, </w:t>
      </w:r>
    </w:p>
    <w:p w14:paraId="7712B349" w14:textId="77777777" w:rsidR="00EE1E3A" w:rsidRPr="002901DB" w:rsidRDefault="00EE1E3A">
      <w:pPr>
        <w:spacing w:after="0"/>
        <w:rPr>
          <w:rFonts w:ascii="Arial" w:hAnsi="Arial" w:cs="Arial"/>
        </w:rPr>
      </w:pPr>
    </w:p>
    <w:p w14:paraId="2374E5E4" w14:textId="77777777" w:rsidR="00EE1E3A" w:rsidRPr="002901DB" w:rsidRDefault="00000000">
      <w:pPr>
        <w:spacing w:after="0"/>
        <w:rPr>
          <w:rFonts w:ascii="Arial" w:hAnsi="Arial" w:cs="Arial"/>
        </w:rPr>
      </w:pPr>
      <w:proofErr w:type="spellStart"/>
      <w:r w:rsidRPr="002901DB">
        <w:rPr>
          <w:rFonts w:ascii="Arial" w:hAnsi="Arial" w:cs="Arial"/>
          <w:b/>
        </w:rPr>
        <w:t>Aunnesha</w:t>
      </w:r>
      <w:proofErr w:type="spellEnd"/>
      <w:r w:rsidRPr="002901DB">
        <w:rPr>
          <w:rFonts w:ascii="Arial" w:hAnsi="Arial" w:cs="Arial"/>
          <w:b/>
        </w:rPr>
        <w:t xml:space="preserve"> </w:t>
      </w:r>
      <w:proofErr w:type="gramStart"/>
      <w:r w:rsidRPr="002901DB">
        <w:rPr>
          <w:rFonts w:ascii="Arial" w:hAnsi="Arial" w:cs="Arial"/>
          <w:b/>
        </w:rPr>
        <w:t xml:space="preserve">Bhowmick  </w:t>
      </w:r>
      <w:r w:rsidRPr="002901DB">
        <w:rPr>
          <w:rFonts w:ascii="Arial" w:hAnsi="Arial" w:cs="Arial"/>
        </w:rPr>
        <w:t>06:09</w:t>
      </w:r>
      <w:proofErr w:type="gramEnd"/>
    </w:p>
    <w:p w14:paraId="56A424BB" w14:textId="77777777" w:rsidR="00EE1E3A" w:rsidRPr="002901DB" w:rsidRDefault="00000000">
      <w:pPr>
        <w:spacing w:after="0"/>
        <w:rPr>
          <w:rFonts w:ascii="Arial" w:hAnsi="Arial" w:cs="Arial"/>
        </w:rPr>
      </w:pPr>
      <w:r w:rsidRPr="002901DB">
        <w:rPr>
          <w:rFonts w:ascii="Arial" w:hAnsi="Arial" w:cs="Arial"/>
        </w:rPr>
        <w:t>Right, yeah. Yeah.</w:t>
      </w:r>
    </w:p>
    <w:p w14:paraId="72221005" w14:textId="77777777" w:rsidR="00EE1E3A" w:rsidRPr="002901DB" w:rsidRDefault="00EE1E3A">
      <w:pPr>
        <w:spacing w:after="0"/>
        <w:rPr>
          <w:rFonts w:ascii="Arial" w:hAnsi="Arial" w:cs="Arial"/>
        </w:rPr>
      </w:pPr>
    </w:p>
    <w:p w14:paraId="1FCD73D9" w14:textId="77777777" w:rsidR="00EE1E3A" w:rsidRPr="002901DB" w:rsidRDefault="00000000">
      <w:pPr>
        <w:spacing w:after="0"/>
        <w:rPr>
          <w:rFonts w:ascii="Arial" w:hAnsi="Arial" w:cs="Arial"/>
        </w:rPr>
      </w:pPr>
      <w:r w:rsidRPr="002901DB">
        <w:rPr>
          <w:rFonts w:ascii="Arial" w:hAnsi="Arial" w:cs="Arial"/>
          <w:b/>
        </w:rPr>
        <w:t xml:space="preserve">Abner </w:t>
      </w:r>
      <w:proofErr w:type="gramStart"/>
      <w:r w:rsidRPr="002901DB">
        <w:rPr>
          <w:rFonts w:ascii="Arial" w:hAnsi="Arial" w:cs="Arial"/>
          <w:b/>
        </w:rPr>
        <w:t xml:space="preserve">Bonilla  </w:t>
      </w:r>
      <w:r w:rsidRPr="002901DB">
        <w:rPr>
          <w:rFonts w:ascii="Arial" w:hAnsi="Arial" w:cs="Arial"/>
        </w:rPr>
        <w:t>06:31</w:t>
      </w:r>
      <w:proofErr w:type="gramEnd"/>
    </w:p>
    <w:p w14:paraId="27E21231" w14:textId="77777777" w:rsidR="00EE1E3A" w:rsidRPr="002901DB" w:rsidRDefault="00000000">
      <w:pPr>
        <w:spacing w:after="0"/>
        <w:rPr>
          <w:rFonts w:ascii="Arial" w:hAnsi="Arial" w:cs="Arial"/>
        </w:rPr>
      </w:pPr>
      <w:r w:rsidRPr="002901DB">
        <w:rPr>
          <w:rFonts w:ascii="Arial" w:hAnsi="Arial" w:cs="Arial"/>
        </w:rPr>
        <w:t>Like-</w:t>
      </w:r>
    </w:p>
    <w:p w14:paraId="26E0AAC8" w14:textId="77777777" w:rsidR="00EE1E3A" w:rsidRPr="002901DB" w:rsidRDefault="00EE1E3A">
      <w:pPr>
        <w:spacing w:after="0"/>
        <w:rPr>
          <w:rFonts w:ascii="Arial" w:hAnsi="Arial" w:cs="Arial"/>
        </w:rPr>
      </w:pPr>
    </w:p>
    <w:p w14:paraId="1404915A" w14:textId="77777777" w:rsidR="00EE1E3A" w:rsidRPr="002901DB" w:rsidRDefault="00000000">
      <w:pPr>
        <w:spacing w:after="0"/>
        <w:rPr>
          <w:rFonts w:ascii="Arial" w:hAnsi="Arial" w:cs="Arial"/>
        </w:rPr>
      </w:pPr>
      <w:proofErr w:type="spellStart"/>
      <w:r w:rsidRPr="002901DB">
        <w:rPr>
          <w:rFonts w:ascii="Arial" w:hAnsi="Arial" w:cs="Arial"/>
          <w:b/>
        </w:rPr>
        <w:t>Aunnesha</w:t>
      </w:r>
      <w:proofErr w:type="spellEnd"/>
      <w:r w:rsidRPr="002901DB">
        <w:rPr>
          <w:rFonts w:ascii="Arial" w:hAnsi="Arial" w:cs="Arial"/>
          <w:b/>
        </w:rPr>
        <w:t xml:space="preserve"> </w:t>
      </w:r>
      <w:proofErr w:type="gramStart"/>
      <w:r w:rsidRPr="002901DB">
        <w:rPr>
          <w:rFonts w:ascii="Arial" w:hAnsi="Arial" w:cs="Arial"/>
          <w:b/>
        </w:rPr>
        <w:t xml:space="preserve">Bhowmick  </w:t>
      </w:r>
      <w:r w:rsidRPr="002901DB">
        <w:rPr>
          <w:rFonts w:ascii="Arial" w:hAnsi="Arial" w:cs="Arial"/>
        </w:rPr>
        <w:t>06:31</w:t>
      </w:r>
      <w:proofErr w:type="gramEnd"/>
    </w:p>
    <w:p w14:paraId="0E48E33E" w14:textId="77777777" w:rsidR="00EE1E3A" w:rsidRPr="002901DB" w:rsidRDefault="00000000">
      <w:pPr>
        <w:spacing w:after="0"/>
        <w:rPr>
          <w:rFonts w:ascii="Arial" w:hAnsi="Arial" w:cs="Arial"/>
        </w:rPr>
      </w:pPr>
      <w:r w:rsidRPr="002901DB">
        <w:rPr>
          <w:rFonts w:ascii="Arial" w:hAnsi="Arial" w:cs="Arial"/>
        </w:rPr>
        <w:lastRenderedPageBreak/>
        <w:t>that's such an important part, though. Like that. I think a lot of people don't really realize or understand like, that's the part of your job, but it's a crucial part of it. Yeah,</w:t>
      </w:r>
    </w:p>
    <w:p w14:paraId="1D42882F" w14:textId="77777777" w:rsidR="00EE1E3A" w:rsidRPr="002901DB" w:rsidRDefault="00EE1E3A">
      <w:pPr>
        <w:spacing w:after="0"/>
        <w:rPr>
          <w:rFonts w:ascii="Arial" w:hAnsi="Arial" w:cs="Arial"/>
        </w:rPr>
      </w:pPr>
    </w:p>
    <w:p w14:paraId="1C6F3191" w14:textId="77777777" w:rsidR="00EE1E3A" w:rsidRPr="002901DB" w:rsidRDefault="00000000">
      <w:pPr>
        <w:spacing w:after="0"/>
        <w:rPr>
          <w:rFonts w:ascii="Arial" w:hAnsi="Arial" w:cs="Arial"/>
        </w:rPr>
      </w:pPr>
      <w:r w:rsidRPr="002901DB">
        <w:rPr>
          <w:rFonts w:ascii="Arial" w:hAnsi="Arial" w:cs="Arial"/>
          <w:b/>
        </w:rPr>
        <w:t xml:space="preserve">Abner </w:t>
      </w:r>
      <w:proofErr w:type="gramStart"/>
      <w:r w:rsidRPr="002901DB">
        <w:rPr>
          <w:rFonts w:ascii="Arial" w:hAnsi="Arial" w:cs="Arial"/>
          <w:b/>
        </w:rPr>
        <w:t xml:space="preserve">Bonilla  </w:t>
      </w:r>
      <w:r w:rsidRPr="002901DB">
        <w:rPr>
          <w:rFonts w:ascii="Arial" w:hAnsi="Arial" w:cs="Arial"/>
        </w:rPr>
        <w:t>06:41</w:t>
      </w:r>
      <w:proofErr w:type="gramEnd"/>
    </w:p>
    <w:p w14:paraId="70CD4DE2" w14:textId="77777777" w:rsidR="00EE1E3A" w:rsidRPr="002901DB" w:rsidRDefault="00000000">
      <w:pPr>
        <w:spacing w:after="0"/>
        <w:rPr>
          <w:rFonts w:ascii="Arial" w:hAnsi="Arial" w:cs="Arial"/>
        </w:rPr>
      </w:pPr>
      <w:r w:rsidRPr="002901DB">
        <w:rPr>
          <w:rFonts w:ascii="Arial" w:hAnsi="Arial" w:cs="Arial"/>
        </w:rPr>
        <w:t xml:space="preserve">It's crucial we </w:t>
      </w:r>
      <w:proofErr w:type="spellStart"/>
      <w:r w:rsidRPr="002901DB">
        <w:rPr>
          <w:rFonts w:ascii="Arial" w:hAnsi="Arial" w:cs="Arial"/>
        </w:rPr>
        <w:t>we</w:t>
      </w:r>
      <w:proofErr w:type="spellEnd"/>
      <w:r w:rsidRPr="002901DB">
        <w:rPr>
          <w:rFonts w:ascii="Arial" w:hAnsi="Arial" w:cs="Arial"/>
        </w:rPr>
        <w:t xml:space="preserve"> see things that that people don't realize that we see slight changes in people's behavior. And we know something's wrong. We know something's wrong. And I mean, there's been countless mailman that have saved lives of people. Because they've called and said, "my elderly person, like, has not come to the door in two days." They've been, you know, knocked out on the kitchen. I've called in gas leaks before where people are sleeping the house. And they come and break the door down. And, you know, one guy said his dog turn on the stove. And I was like, "Oh, yeah, your dog left the stove on, I believe that." You know, I can smell gas. And I am like, I feel bad. Because I call him the fire department. I'm like, you know, whatever. But then you find out like, this person would have died-</w:t>
      </w:r>
    </w:p>
    <w:p w14:paraId="0F31B883" w14:textId="77777777" w:rsidR="00EE1E3A" w:rsidRPr="002901DB" w:rsidRDefault="00EE1E3A">
      <w:pPr>
        <w:spacing w:after="0"/>
        <w:rPr>
          <w:rFonts w:ascii="Arial" w:hAnsi="Arial" w:cs="Arial"/>
        </w:rPr>
      </w:pPr>
    </w:p>
    <w:p w14:paraId="0180322A" w14:textId="77777777" w:rsidR="00EE1E3A" w:rsidRPr="002901DB" w:rsidRDefault="00000000">
      <w:pPr>
        <w:spacing w:after="0"/>
        <w:rPr>
          <w:rFonts w:ascii="Arial" w:hAnsi="Arial" w:cs="Arial"/>
        </w:rPr>
      </w:pPr>
      <w:proofErr w:type="spellStart"/>
      <w:r w:rsidRPr="002901DB">
        <w:rPr>
          <w:rFonts w:ascii="Arial" w:hAnsi="Arial" w:cs="Arial"/>
          <w:b/>
        </w:rPr>
        <w:t>Aunnesha</w:t>
      </w:r>
      <w:proofErr w:type="spellEnd"/>
      <w:r w:rsidRPr="002901DB">
        <w:rPr>
          <w:rFonts w:ascii="Arial" w:hAnsi="Arial" w:cs="Arial"/>
          <w:b/>
        </w:rPr>
        <w:t xml:space="preserve"> </w:t>
      </w:r>
      <w:proofErr w:type="gramStart"/>
      <w:r w:rsidRPr="002901DB">
        <w:rPr>
          <w:rFonts w:ascii="Arial" w:hAnsi="Arial" w:cs="Arial"/>
          <w:b/>
        </w:rPr>
        <w:t xml:space="preserve">Bhowmick  </w:t>
      </w:r>
      <w:r w:rsidRPr="002901DB">
        <w:rPr>
          <w:rFonts w:ascii="Arial" w:hAnsi="Arial" w:cs="Arial"/>
        </w:rPr>
        <w:t>07:29</w:t>
      </w:r>
      <w:proofErr w:type="gramEnd"/>
    </w:p>
    <w:p w14:paraId="2E112E0E" w14:textId="77777777" w:rsidR="00EE1E3A" w:rsidRPr="002901DB" w:rsidRDefault="00000000">
      <w:pPr>
        <w:spacing w:after="0"/>
        <w:rPr>
          <w:rFonts w:ascii="Arial" w:hAnsi="Arial" w:cs="Arial"/>
        </w:rPr>
      </w:pPr>
      <w:r w:rsidRPr="002901DB">
        <w:rPr>
          <w:rFonts w:ascii="Arial" w:hAnsi="Arial" w:cs="Arial"/>
        </w:rPr>
        <w:t>Yeah</w:t>
      </w:r>
    </w:p>
    <w:p w14:paraId="64209CC9" w14:textId="77777777" w:rsidR="00EE1E3A" w:rsidRPr="002901DB" w:rsidRDefault="00EE1E3A">
      <w:pPr>
        <w:spacing w:after="0"/>
        <w:rPr>
          <w:rFonts w:ascii="Arial" w:hAnsi="Arial" w:cs="Arial"/>
        </w:rPr>
      </w:pPr>
    </w:p>
    <w:p w14:paraId="522BBE39" w14:textId="77777777" w:rsidR="00EE1E3A" w:rsidRPr="002901DB" w:rsidRDefault="00000000">
      <w:pPr>
        <w:spacing w:after="0"/>
        <w:rPr>
          <w:rFonts w:ascii="Arial" w:hAnsi="Arial" w:cs="Arial"/>
        </w:rPr>
      </w:pPr>
      <w:r w:rsidRPr="002901DB">
        <w:rPr>
          <w:rFonts w:ascii="Arial" w:hAnsi="Arial" w:cs="Arial"/>
          <w:b/>
        </w:rPr>
        <w:t xml:space="preserve">Abner </w:t>
      </w:r>
      <w:proofErr w:type="gramStart"/>
      <w:r w:rsidRPr="002901DB">
        <w:rPr>
          <w:rFonts w:ascii="Arial" w:hAnsi="Arial" w:cs="Arial"/>
          <w:b/>
        </w:rPr>
        <w:t xml:space="preserve">Bonilla  </w:t>
      </w:r>
      <w:r w:rsidRPr="002901DB">
        <w:rPr>
          <w:rFonts w:ascii="Arial" w:hAnsi="Arial" w:cs="Arial"/>
        </w:rPr>
        <w:t>07:29</w:t>
      </w:r>
      <w:proofErr w:type="gramEnd"/>
    </w:p>
    <w:p w14:paraId="732D61C7" w14:textId="77777777" w:rsidR="00EE1E3A" w:rsidRPr="002901DB" w:rsidRDefault="00000000">
      <w:pPr>
        <w:spacing w:after="0"/>
        <w:rPr>
          <w:rFonts w:ascii="Arial" w:hAnsi="Arial" w:cs="Arial"/>
        </w:rPr>
      </w:pPr>
      <w:r w:rsidRPr="002901DB">
        <w:rPr>
          <w:rFonts w:ascii="Arial" w:hAnsi="Arial" w:cs="Arial"/>
        </w:rPr>
        <w:t xml:space="preserve">-had you not been there. So </w:t>
      </w:r>
      <w:proofErr w:type="spellStart"/>
      <w:r w:rsidRPr="002901DB">
        <w:rPr>
          <w:rFonts w:ascii="Arial" w:hAnsi="Arial" w:cs="Arial"/>
        </w:rPr>
        <w:t>so</w:t>
      </w:r>
      <w:proofErr w:type="spellEnd"/>
      <w:r w:rsidRPr="002901DB">
        <w:rPr>
          <w:rFonts w:ascii="Arial" w:hAnsi="Arial" w:cs="Arial"/>
        </w:rPr>
        <w:t xml:space="preserve"> that, you know, we're out there, we're- I think we're about 200,000 letter carriers going to almost pretty much every address in the US. And I mean, what could happen is one letter carrier could get infected, it could affect the whole city for </w:t>
      </w:r>
      <w:proofErr w:type="spellStart"/>
      <w:r w:rsidRPr="002901DB">
        <w:rPr>
          <w:rFonts w:ascii="Arial" w:hAnsi="Arial" w:cs="Arial"/>
        </w:rPr>
        <w:t>mailstream</w:t>
      </w:r>
      <w:proofErr w:type="spellEnd"/>
      <w:r w:rsidRPr="002901DB">
        <w:rPr>
          <w:rFonts w:ascii="Arial" w:hAnsi="Arial" w:cs="Arial"/>
        </w:rPr>
        <w:t xml:space="preserve">. You know, this guy gets sick, and the guy next to him gets sick. And </w:t>
      </w:r>
      <w:proofErr w:type="gramStart"/>
      <w:r w:rsidRPr="002901DB">
        <w:rPr>
          <w:rFonts w:ascii="Arial" w:hAnsi="Arial" w:cs="Arial"/>
        </w:rPr>
        <w:t>so</w:t>
      </w:r>
      <w:proofErr w:type="gramEnd"/>
      <w:r w:rsidRPr="002901DB">
        <w:rPr>
          <w:rFonts w:ascii="Arial" w:hAnsi="Arial" w:cs="Arial"/>
        </w:rPr>
        <w:t xml:space="preserve"> we have to protect ourselves. So that doesn't happen. We can go out every day.</w:t>
      </w:r>
    </w:p>
    <w:p w14:paraId="2F0CFDAA" w14:textId="77777777" w:rsidR="00EE1E3A" w:rsidRPr="002901DB" w:rsidRDefault="00EE1E3A">
      <w:pPr>
        <w:spacing w:after="0"/>
        <w:rPr>
          <w:rFonts w:ascii="Arial" w:hAnsi="Arial" w:cs="Arial"/>
        </w:rPr>
      </w:pPr>
    </w:p>
    <w:p w14:paraId="206C2BAA" w14:textId="77777777" w:rsidR="00EE1E3A" w:rsidRPr="002901DB" w:rsidRDefault="00000000">
      <w:pPr>
        <w:spacing w:after="0"/>
        <w:rPr>
          <w:rFonts w:ascii="Arial" w:hAnsi="Arial" w:cs="Arial"/>
        </w:rPr>
      </w:pPr>
      <w:proofErr w:type="spellStart"/>
      <w:r w:rsidRPr="002901DB">
        <w:rPr>
          <w:rFonts w:ascii="Arial" w:hAnsi="Arial" w:cs="Arial"/>
          <w:b/>
        </w:rPr>
        <w:t>Aunnesha</w:t>
      </w:r>
      <w:proofErr w:type="spellEnd"/>
      <w:r w:rsidRPr="002901DB">
        <w:rPr>
          <w:rFonts w:ascii="Arial" w:hAnsi="Arial" w:cs="Arial"/>
          <w:b/>
        </w:rPr>
        <w:t xml:space="preserve"> </w:t>
      </w:r>
      <w:proofErr w:type="gramStart"/>
      <w:r w:rsidRPr="002901DB">
        <w:rPr>
          <w:rFonts w:ascii="Arial" w:hAnsi="Arial" w:cs="Arial"/>
          <w:b/>
        </w:rPr>
        <w:t xml:space="preserve">Bhowmick  </w:t>
      </w:r>
      <w:r w:rsidRPr="002901DB">
        <w:rPr>
          <w:rFonts w:ascii="Arial" w:hAnsi="Arial" w:cs="Arial"/>
        </w:rPr>
        <w:t>07:57</w:t>
      </w:r>
      <w:proofErr w:type="gramEnd"/>
    </w:p>
    <w:p w14:paraId="70D3E87B" w14:textId="77777777" w:rsidR="00EE1E3A" w:rsidRPr="002901DB" w:rsidRDefault="00000000">
      <w:pPr>
        <w:spacing w:after="0"/>
        <w:rPr>
          <w:rFonts w:ascii="Arial" w:hAnsi="Arial" w:cs="Arial"/>
        </w:rPr>
      </w:pPr>
      <w:proofErr w:type="gramStart"/>
      <w:r w:rsidRPr="002901DB">
        <w:rPr>
          <w:rFonts w:ascii="Arial" w:hAnsi="Arial" w:cs="Arial"/>
        </w:rPr>
        <w:t>Is</w:t>
      </w:r>
      <w:proofErr w:type="gramEnd"/>
      <w:r w:rsidRPr="002901DB">
        <w:rPr>
          <w:rFonts w:ascii="Arial" w:hAnsi="Arial" w:cs="Arial"/>
        </w:rPr>
        <w:t xml:space="preserve"> there any like surprising or positive moments that you've kind of had during this time? Like, especially because </w:t>
      </w:r>
      <w:proofErr w:type="gramStart"/>
      <w:r w:rsidRPr="002901DB">
        <w:rPr>
          <w:rFonts w:ascii="Arial" w:hAnsi="Arial" w:cs="Arial"/>
        </w:rPr>
        <w:t>it's</w:t>
      </w:r>
      <w:proofErr w:type="gramEnd"/>
      <w:r w:rsidRPr="002901DB">
        <w:rPr>
          <w:rFonts w:ascii="Arial" w:hAnsi="Arial" w:cs="Arial"/>
        </w:rPr>
        <w:t xml:space="preserve"> really stressful, things have changed, like anything that surprised you? Made you just-</w:t>
      </w:r>
    </w:p>
    <w:p w14:paraId="0C8A9AB7" w14:textId="77777777" w:rsidR="00EE1E3A" w:rsidRPr="002901DB" w:rsidRDefault="00EE1E3A">
      <w:pPr>
        <w:spacing w:after="0"/>
        <w:rPr>
          <w:rFonts w:ascii="Arial" w:hAnsi="Arial" w:cs="Arial"/>
        </w:rPr>
      </w:pPr>
    </w:p>
    <w:p w14:paraId="3C5E24D7" w14:textId="77777777" w:rsidR="00EE1E3A" w:rsidRPr="002901DB" w:rsidRDefault="00000000">
      <w:pPr>
        <w:spacing w:after="0"/>
        <w:rPr>
          <w:rFonts w:ascii="Arial" w:hAnsi="Arial" w:cs="Arial"/>
        </w:rPr>
      </w:pPr>
      <w:r w:rsidRPr="002901DB">
        <w:rPr>
          <w:rFonts w:ascii="Arial" w:hAnsi="Arial" w:cs="Arial"/>
          <w:b/>
        </w:rPr>
        <w:t xml:space="preserve">Abner </w:t>
      </w:r>
      <w:proofErr w:type="gramStart"/>
      <w:r w:rsidRPr="002901DB">
        <w:rPr>
          <w:rFonts w:ascii="Arial" w:hAnsi="Arial" w:cs="Arial"/>
          <w:b/>
        </w:rPr>
        <w:t xml:space="preserve">Bonilla  </w:t>
      </w:r>
      <w:r w:rsidRPr="002901DB">
        <w:rPr>
          <w:rFonts w:ascii="Arial" w:hAnsi="Arial" w:cs="Arial"/>
        </w:rPr>
        <w:t>08:07</w:t>
      </w:r>
      <w:proofErr w:type="gramEnd"/>
    </w:p>
    <w:p w14:paraId="02B81517" w14:textId="77777777" w:rsidR="00EE1E3A" w:rsidRPr="002901DB" w:rsidRDefault="00000000">
      <w:pPr>
        <w:spacing w:after="0"/>
        <w:rPr>
          <w:rFonts w:ascii="Arial" w:hAnsi="Arial" w:cs="Arial"/>
        </w:rPr>
      </w:pPr>
      <w:r w:rsidRPr="002901DB">
        <w:rPr>
          <w:rFonts w:ascii="Arial" w:hAnsi="Arial" w:cs="Arial"/>
        </w:rPr>
        <w:t xml:space="preserve">I have had so many people come to their window and say thank you for doing what you're doing. I think a lot of people say all they get is junk mail. And all they get is like, you know, they say oh, junk mail, garbage, bills, you know? But it's a change in the pace with </w:t>
      </w:r>
      <w:proofErr w:type="spellStart"/>
      <w:r w:rsidRPr="002901DB">
        <w:rPr>
          <w:rFonts w:ascii="Arial" w:hAnsi="Arial" w:cs="Arial"/>
        </w:rPr>
        <w:t>they</w:t>
      </w:r>
      <w:proofErr w:type="spellEnd"/>
      <w:r w:rsidRPr="002901DB">
        <w:rPr>
          <w:rFonts w:ascii="Arial" w:hAnsi="Arial" w:cs="Arial"/>
        </w:rPr>
        <w:t xml:space="preserve"> they've been watching TV for 20 hours straight. The kids are running around the house, they're not used to it. And the mailman comes by and like, "hey, how you </w:t>
      </w:r>
      <w:proofErr w:type="gramStart"/>
      <w:r w:rsidRPr="002901DB">
        <w:rPr>
          <w:rFonts w:ascii="Arial" w:hAnsi="Arial" w:cs="Arial"/>
        </w:rPr>
        <w:t>doing</w:t>
      </w:r>
      <w:proofErr w:type="gramEnd"/>
      <w:r w:rsidRPr="002901DB">
        <w:rPr>
          <w:rFonts w:ascii="Arial" w:hAnsi="Arial" w:cs="Arial"/>
        </w:rPr>
        <w:t xml:space="preserve">?" And they're like, "ah thank you for everything you've done." You know, just keep going stay out there like people, just people I don't see all year just thanking for staying out there. I don't know if it brings a little change of pace what they used to in the house. I thought it'd be awesome to be staying at home all day. And then I realized on last Sunday, it's not. You know, somebody handed me a chocolate bar the other day and was like, I clean the outside. But they were like, "thank you for everything that you do." And I was like, "you're very welcome." But I appreciate being appreciated. </w:t>
      </w:r>
    </w:p>
    <w:p w14:paraId="6B0DC3AF" w14:textId="77777777" w:rsidR="00EE1E3A" w:rsidRPr="002901DB" w:rsidRDefault="00EE1E3A">
      <w:pPr>
        <w:spacing w:after="0"/>
        <w:rPr>
          <w:rFonts w:ascii="Arial" w:hAnsi="Arial" w:cs="Arial"/>
        </w:rPr>
      </w:pPr>
    </w:p>
    <w:p w14:paraId="0A18F07D" w14:textId="77777777" w:rsidR="00EE1E3A" w:rsidRPr="002901DB" w:rsidRDefault="00000000">
      <w:pPr>
        <w:spacing w:after="0"/>
        <w:rPr>
          <w:rFonts w:ascii="Arial" w:hAnsi="Arial" w:cs="Arial"/>
        </w:rPr>
      </w:pPr>
      <w:proofErr w:type="spellStart"/>
      <w:r w:rsidRPr="002901DB">
        <w:rPr>
          <w:rFonts w:ascii="Arial" w:hAnsi="Arial" w:cs="Arial"/>
          <w:b/>
        </w:rPr>
        <w:t>Aunnesha</w:t>
      </w:r>
      <w:proofErr w:type="spellEnd"/>
      <w:r w:rsidRPr="002901DB">
        <w:rPr>
          <w:rFonts w:ascii="Arial" w:hAnsi="Arial" w:cs="Arial"/>
          <w:b/>
        </w:rPr>
        <w:t xml:space="preserve"> </w:t>
      </w:r>
      <w:proofErr w:type="gramStart"/>
      <w:r w:rsidRPr="002901DB">
        <w:rPr>
          <w:rFonts w:ascii="Arial" w:hAnsi="Arial" w:cs="Arial"/>
          <w:b/>
        </w:rPr>
        <w:t xml:space="preserve">Bhowmick  </w:t>
      </w:r>
      <w:r w:rsidRPr="002901DB">
        <w:rPr>
          <w:rFonts w:ascii="Arial" w:hAnsi="Arial" w:cs="Arial"/>
        </w:rPr>
        <w:t>09:08</w:t>
      </w:r>
      <w:proofErr w:type="gramEnd"/>
    </w:p>
    <w:p w14:paraId="79CEA2C7" w14:textId="77777777" w:rsidR="00EE1E3A" w:rsidRPr="002901DB" w:rsidRDefault="00000000">
      <w:pPr>
        <w:spacing w:after="0"/>
        <w:rPr>
          <w:rFonts w:ascii="Arial" w:hAnsi="Arial" w:cs="Arial"/>
        </w:rPr>
      </w:pPr>
      <w:r w:rsidRPr="002901DB">
        <w:rPr>
          <w:rFonts w:ascii="Arial" w:hAnsi="Arial" w:cs="Arial"/>
        </w:rPr>
        <w:t>Yeah. That's good.</w:t>
      </w:r>
    </w:p>
    <w:p w14:paraId="0747B56A" w14:textId="77777777" w:rsidR="00EE1E3A" w:rsidRPr="002901DB" w:rsidRDefault="00EE1E3A">
      <w:pPr>
        <w:spacing w:after="0"/>
        <w:rPr>
          <w:rFonts w:ascii="Arial" w:hAnsi="Arial" w:cs="Arial"/>
        </w:rPr>
      </w:pPr>
    </w:p>
    <w:p w14:paraId="65076691" w14:textId="77777777" w:rsidR="00EE1E3A" w:rsidRPr="002901DB" w:rsidRDefault="00000000">
      <w:pPr>
        <w:spacing w:after="0"/>
        <w:rPr>
          <w:rFonts w:ascii="Arial" w:hAnsi="Arial" w:cs="Arial"/>
        </w:rPr>
      </w:pPr>
      <w:r w:rsidRPr="002901DB">
        <w:rPr>
          <w:rFonts w:ascii="Arial" w:hAnsi="Arial" w:cs="Arial"/>
          <w:b/>
        </w:rPr>
        <w:t xml:space="preserve">Abner </w:t>
      </w:r>
      <w:proofErr w:type="gramStart"/>
      <w:r w:rsidRPr="002901DB">
        <w:rPr>
          <w:rFonts w:ascii="Arial" w:hAnsi="Arial" w:cs="Arial"/>
          <w:b/>
        </w:rPr>
        <w:t xml:space="preserve">Bonilla  </w:t>
      </w:r>
      <w:r w:rsidRPr="002901DB">
        <w:rPr>
          <w:rFonts w:ascii="Arial" w:hAnsi="Arial" w:cs="Arial"/>
        </w:rPr>
        <w:t>09:10</w:t>
      </w:r>
      <w:proofErr w:type="gramEnd"/>
    </w:p>
    <w:p w14:paraId="67F6B851" w14:textId="77777777" w:rsidR="00EE1E3A" w:rsidRPr="002901DB" w:rsidRDefault="00000000">
      <w:pPr>
        <w:spacing w:after="0"/>
        <w:rPr>
          <w:rFonts w:ascii="Arial" w:hAnsi="Arial" w:cs="Arial"/>
        </w:rPr>
      </w:pPr>
      <w:r w:rsidRPr="002901DB">
        <w:rPr>
          <w:rFonts w:ascii="Arial" w:hAnsi="Arial" w:cs="Arial"/>
        </w:rPr>
        <w:lastRenderedPageBreak/>
        <w:t xml:space="preserve">You know, people </w:t>
      </w:r>
      <w:proofErr w:type="spellStart"/>
      <w:r w:rsidRPr="002901DB">
        <w:rPr>
          <w:rFonts w:ascii="Arial" w:hAnsi="Arial" w:cs="Arial"/>
        </w:rPr>
        <w:t>people</w:t>
      </w:r>
      <w:proofErr w:type="spellEnd"/>
      <w:r w:rsidRPr="002901DB">
        <w:rPr>
          <w:rFonts w:ascii="Arial" w:hAnsi="Arial" w:cs="Arial"/>
        </w:rPr>
        <w:t xml:space="preserve"> are, you know- I've </w:t>
      </w:r>
      <w:proofErr w:type="spellStart"/>
      <w:r w:rsidRPr="002901DB">
        <w:rPr>
          <w:rFonts w:ascii="Arial" w:hAnsi="Arial" w:cs="Arial"/>
        </w:rPr>
        <w:t>I've</w:t>
      </w:r>
      <w:proofErr w:type="spellEnd"/>
      <w:r w:rsidRPr="002901DB">
        <w:rPr>
          <w:rFonts w:ascii="Arial" w:hAnsi="Arial" w:cs="Arial"/>
        </w:rPr>
        <w:t xml:space="preserve"> seen mailman that have gotten gifts of hand sanitizers and bags and said, "thank you very much." You know, they're signs on people's window. Thank you very much mailman for coming every day. Some people put out stuff for the UPS guy and the FedEx guy and the mail man. Like potato chips and drinks and say grab whatever you want. You know, and that's </w:t>
      </w:r>
      <w:proofErr w:type="gramStart"/>
      <w:r w:rsidRPr="002901DB">
        <w:rPr>
          <w:rFonts w:ascii="Arial" w:hAnsi="Arial" w:cs="Arial"/>
        </w:rPr>
        <w:t>pretty cool</w:t>
      </w:r>
      <w:proofErr w:type="gramEnd"/>
      <w:r w:rsidRPr="002901DB">
        <w:rPr>
          <w:rFonts w:ascii="Arial" w:hAnsi="Arial" w:cs="Arial"/>
        </w:rPr>
        <w:t xml:space="preserve"> change your place. I mean, in the summer, you get a lot of people offering us water, but like they're just leaving out drinks and stuff because we're going to the </w:t>
      </w:r>
      <w:proofErr w:type="gramStart"/>
      <w:r w:rsidRPr="002901DB">
        <w:rPr>
          <w:rFonts w:ascii="Arial" w:hAnsi="Arial" w:cs="Arial"/>
        </w:rPr>
        <w:t>house</w:t>
      </w:r>
      <w:proofErr w:type="gramEnd"/>
      <w:r w:rsidRPr="002901DB">
        <w:rPr>
          <w:rFonts w:ascii="Arial" w:hAnsi="Arial" w:cs="Arial"/>
        </w:rPr>
        <w:t xml:space="preserve"> and they get a little bit change and they're very happy to see this. That's, that's the most, you know, like, coolest thing I think going on right now is just people saying all it all they're doing is saying thank </w:t>
      </w:r>
      <w:proofErr w:type="gramStart"/>
      <w:r w:rsidRPr="002901DB">
        <w:rPr>
          <w:rFonts w:ascii="Arial" w:hAnsi="Arial" w:cs="Arial"/>
        </w:rPr>
        <w:t>you</w:t>
      </w:r>
      <w:proofErr w:type="gramEnd"/>
      <w:r w:rsidRPr="002901DB">
        <w:rPr>
          <w:rFonts w:ascii="Arial" w:hAnsi="Arial" w:cs="Arial"/>
        </w:rPr>
        <w:t xml:space="preserve"> but you know, that's awesome.</w:t>
      </w:r>
    </w:p>
    <w:sectPr w:rsidR="00EE1E3A" w:rsidRPr="002901DB"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021B" w14:textId="77777777" w:rsidR="006F7EC5" w:rsidRDefault="006F7EC5">
      <w:pPr>
        <w:spacing w:after="0" w:line="240" w:lineRule="auto"/>
      </w:pPr>
      <w:r>
        <w:separator/>
      </w:r>
    </w:p>
  </w:endnote>
  <w:endnote w:type="continuationSeparator" w:id="0">
    <w:p w14:paraId="1953CF37" w14:textId="77777777" w:rsidR="006F7EC5" w:rsidRDefault="006F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76F2835" w14:textId="79DE1F9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447CA">
          <w:rPr>
            <w:rStyle w:val="PageNumber"/>
          </w:rPr>
          <w:fldChar w:fldCharType="separate"/>
        </w:r>
        <w:r w:rsidR="006447CA">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3E664322" w14:textId="285F379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447CA">
          <w:rPr>
            <w:rStyle w:val="PageNumber"/>
          </w:rPr>
          <w:fldChar w:fldCharType="separate"/>
        </w:r>
        <w:r w:rsidR="006447CA">
          <w:rPr>
            <w:rStyle w:val="PageNumber"/>
            <w:noProof/>
          </w:rPr>
          <w:t>- 2 -</w:t>
        </w:r>
        <w:r>
          <w:rPr>
            <w:rStyle w:val="PageNumber"/>
          </w:rPr>
          <w:fldChar w:fldCharType="end"/>
        </w:r>
      </w:p>
    </w:sdtContent>
  </w:sdt>
  <w:p w14:paraId="742A4CE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D60DFE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8799BB1" w14:textId="61A33F78"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B7CF" w14:textId="77777777" w:rsidR="006F7EC5" w:rsidRDefault="006F7EC5">
      <w:pPr>
        <w:spacing w:after="0" w:line="240" w:lineRule="auto"/>
      </w:pPr>
      <w:r>
        <w:separator/>
      </w:r>
    </w:p>
  </w:footnote>
  <w:footnote w:type="continuationSeparator" w:id="0">
    <w:p w14:paraId="04D1B36B" w14:textId="77777777" w:rsidR="006F7EC5" w:rsidRDefault="006F7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59748178">
    <w:abstractNumId w:val="8"/>
  </w:num>
  <w:num w:numId="2" w16cid:durableId="1635939032">
    <w:abstractNumId w:val="6"/>
  </w:num>
  <w:num w:numId="3" w16cid:durableId="1429037638">
    <w:abstractNumId w:val="5"/>
  </w:num>
  <w:num w:numId="4" w16cid:durableId="1775130757">
    <w:abstractNumId w:val="4"/>
  </w:num>
  <w:num w:numId="5" w16cid:durableId="1470709843">
    <w:abstractNumId w:val="7"/>
  </w:num>
  <w:num w:numId="6" w16cid:durableId="1832865765">
    <w:abstractNumId w:val="3"/>
  </w:num>
  <w:num w:numId="7" w16cid:durableId="536478091">
    <w:abstractNumId w:val="2"/>
  </w:num>
  <w:num w:numId="8" w16cid:durableId="894126468">
    <w:abstractNumId w:val="1"/>
  </w:num>
  <w:num w:numId="9" w16cid:durableId="1781680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546E"/>
    <w:rsid w:val="00034616"/>
    <w:rsid w:val="00050A6B"/>
    <w:rsid w:val="0006063C"/>
    <w:rsid w:val="00066610"/>
    <w:rsid w:val="001216B9"/>
    <w:rsid w:val="0015074B"/>
    <w:rsid w:val="002901DB"/>
    <w:rsid w:val="0029639D"/>
    <w:rsid w:val="00326F90"/>
    <w:rsid w:val="004A641F"/>
    <w:rsid w:val="004B593C"/>
    <w:rsid w:val="00611F55"/>
    <w:rsid w:val="00613954"/>
    <w:rsid w:val="006447CA"/>
    <w:rsid w:val="00644C83"/>
    <w:rsid w:val="006E2A8C"/>
    <w:rsid w:val="006F7EC5"/>
    <w:rsid w:val="007749AF"/>
    <w:rsid w:val="00794EBC"/>
    <w:rsid w:val="00930F33"/>
    <w:rsid w:val="009C3AF0"/>
    <w:rsid w:val="00A12EE5"/>
    <w:rsid w:val="00AA1D8D"/>
    <w:rsid w:val="00B47730"/>
    <w:rsid w:val="00B5669C"/>
    <w:rsid w:val="00BA4C2B"/>
    <w:rsid w:val="00BD0140"/>
    <w:rsid w:val="00C24502"/>
    <w:rsid w:val="00CB0664"/>
    <w:rsid w:val="00D57E81"/>
    <w:rsid w:val="00E86A8E"/>
    <w:rsid w:val="00ED3244"/>
    <w:rsid w:val="00EE1E3A"/>
    <w:rsid w:val="00F5523C"/>
    <w:rsid w:val="00FB7D8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3FCC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 Clark (Student)</cp:lastModifiedBy>
  <cp:revision>9</cp:revision>
  <dcterms:created xsi:type="dcterms:W3CDTF">2019-09-10T23:59:00Z</dcterms:created>
  <dcterms:modified xsi:type="dcterms:W3CDTF">2022-09-04T15:34:00Z</dcterms:modified>
  <cp:category/>
</cp:coreProperties>
</file>