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6D3" w14:textId="3C6D3067" w:rsidR="001247DC" w:rsidRPr="008E68B1" w:rsidRDefault="00F34DA7" w:rsidP="00F34DA7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8E68B1">
        <w:rPr>
          <w:rFonts w:ascii="Arial" w:hAnsi="Arial" w:cs="Arial"/>
          <w:b/>
          <w:bCs/>
          <w:sz w:val="36"/>
          <w:szCs w:val="36"/>
        </w:rPr>
        <w:t xml:space="preserve">Transcript of Oral History Interview </w:t>
      </w:r>
      <w:r w:rsidR="00601195" w:rsidRPr="008E68B1">
        <w:rPr>
          <w:rFonts w:ascii="Arial" w:hAnsi="Arial" w:cs="Arial"/>
          <w:b/>
          <w:bCs/>
          <w:sz w:val="36"/>
          <w:szCs w:val="36"/>
        </w:rPr>
        <w:t>with Speaker 2</w:t>
      </w:r>
    </w:p>
    <w:p w14:paraId="43E6B92F" w14:textId="2657D0C8" w:rsidR="00601195" w:rsidRPr="008E68B1" w:rsidRDefault="00274CE6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Interviewee</w:t>
      </w:r>
      <w:r w:rsidR="00601195" w:rsidRPr="008E68B1">
        <w:rPr>
          <w:rFonts w:ascii="Arial" w:hAnsi="Arial" w:cs="Arial"/>
          <w:b/>
          <w:bCs/>
        </w:rPr>
        <w:t>:</w:t>
      </w:r>
      <w:r w:rsidRPr="008E68B1">
        <w:rPr>
          <w:rFonts w:ascii="Arial" w:hAnsi="Arial" w:cs="Arial"/>
          <w:b/>
          <w:bCs/>
        </w:rPr>
        <w:t xml:space="preserve"> </w:t>
      </w:r>
      <w:r w:rsidRPr="008E68B1">
        <w:rPr>
          <w:rFonts w:ascii="Arial" w:hAnsi="Arial" w:cs="Arial"/>
        </w:rPr>
        <w:t>Speaker 2</w:t>
      </w:r>
    </w:p>
    <w:p w14:paraId="07B3E46C" w14:textId="0CDA2911" w:rsidR="00601195" w:rsidRPr="008E68B1" w:rsidRDefault="00601195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Interviewer:</w:t>
      </w:r>
      <w:r w:rsidR="00274CE6" w:rsidRPr="008E68B1">
        <w:rPr>
          <w:rFonts w:ascii="Arial" w:hAnsi="Arial" w:cs="Arial"/>
          <w:b/>
          <w:bCs/>
        </w:rPr>
        <w:t xml:space="preserve"> </w:t>
      </w:r>
      <w:r w:rsidR="00274CE6" w:rsidRPr="008E68B1">
        <w:rPr>
          <w:rFonts w:ascii="Arial" w:hAnsi="Arial" w:cs="Arial"/>
        </w:rPr>
        <w:t>Speaker 1</w:t>
      </w:r>
    </w:p>
    <w:p w14:paraId="1210F388" w14:textId="45698DBB" w:rsidR="00601195" w:rsidRPr="008E68B1" w:rsidRDefault="00601195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Date:</w:t>
      </w:r>
      <w:r w:rsidR="00274CE6" w:rsidRPr="008E68B1">
        <w:rPr>
          <w:rFonts w:ascii="Arial" w:hAnsi="Arial" w:cs="Arial"/>
          <w:b/>
          <w:bCs/>
        </w:rPr>
        <w:t xml:space="preserve"> </w:t>
      </w:r>
      <w:r w:rsidR="00274CE6" w:rsidRPr="008E68B1">
        <w:rPr>
          <w:rFonts w:ascii="Arial" w:hAnsi="Arial" w:cs="Arial"/>
        </w:rPr>
        <w:t>Unknown</w:t>
      </w:r>
    </w:p>
    <w:p w14:paraId="3DFF8180" w14:textId="0E17DCE0" w:rsidR="00274CE6" w:rsidRPr="008E68B1" w:rsidRDefault="00601195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Location (Interviewee):</w:t>
      </w:r>
      <w:r w:rsidR="00274CE6" w:rsidRPr="008E68B1">
        <w:rPr>
          <w:rFonts w:ascii="Arial" w:hAnsi="Arial" w:cs="Arial"/>
          <w:b/>
          <w:bCs/>
        </w:rPr>
        <w:t xml:space="preserve"> </w:t>
      </w:r>
      <w:r w:rsidR="00274CE6" w:rsidRPr="008E68B1">
        <w:rPr>
          <w:rFonts w:ascii="Arial" w:hAnsi="Arial" w:cs="Arial"/>
        </w:rPr>
        <w:t>Speaker 2</w:t>
      </w:r>
    </w:p>
    <w:p w14:paraId="50DBF5B9" w14:textId="7984CD1E" w:rsidR="00601195" w:rsidRPr="008E68B1" w:rsidRDefault="00601195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Location (</w:t>
      </w:r>
      <w:r w:rsidR="00274CE6" w:rsidRPr="008E68B1">
        <w:rPr>
          <w:rFonts w:ascii="Arial" w:hAnsi="Arial" w:cs="Arial"/>
          <w:b/>
          <w:bCs/>
        </w:rPr>
        <w:t>Interviewer</w:t>
      </w:r>
      <w:r w:rsidRPr="008E68B1">
        <w:rPr>
          <w:rFonts w:ascii="Arial" w:hAnsi="Arial" w:cs="Arial"/>
          <w:b/>
          <w:bCs/>
        </w:rPr>
        <w:t>):</w:t>
      </w:r>
      <w:r w:rsidR="00274CE6" w:rsidRPr="008E68B1">
        <w:rPr>
          <w:rFonts w:ascii="Arial" w:hAnsi="Arial" w:cs="Arial"/>
          <w:b/>
          <w:bCs/>
        </w:rPr>
        <w:t xml:space="preserve"> </w:t>
      </w:r>
      <w:r w:rsidR="00274CE6" w:rsidRPr="008E68B1">
        <w:rPr>
          <w:rFonts w:ascii="Arial" w:hAnsi="Arial" w:cs="Arial"/>
        </w:rPr>
        <w:t>Speaker 1</w:t>
      </w:r>
    </w:p>
    <w:p w14:paraId="2FFC594B" w14:textId="7EFA70F4" w:rsidR="00274CE6" w:rsidRPr="008E68B1" w:rsidRDefault="00601195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Transcription Equipment:</w:t>
      </w:r>
      <w:r w:rsidR="00274CE6" w:rsidRPr="008E68B1">
        <w:rPr>
          <w:rFonts w:ascii="Arial" w:hAnsi="Arial" w:cs="Arial"/>
          <w:b/>
          <w:bCs/>
        </w:rPr>
        <w:t xml:space="preserve"> </w:t>
      </w:r>
      <w:r w:rsidR="00274CE6" w:rsidRPr="008E68B1">
        <w:rPr>
          <w:rFonts w:ascii="Arial" w:hAnsi="Arial" w:cs="Arial"/>
        </w:rPr>
        <w:t>Otter.ai</w:t>
      </w:r>
    </w:p>
    <w:p w14:paraId="75E083D4" w14:textId="0A4E1604" w:rsidR="00601195" w:rsidRPr="008E68B1" w:rsidRDefault="00601195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Interview Technology:</w:t>
      </w:r>
      <w:r w:rsidR="00274CE6" w:rsidRPr="008E68B1">
        <w:rPr>
          <w:rFonts w:ascii="Arial" w:hAnsi="Arial" w:cs="Arial"/>
          <w:b/>
          <w:bCs/>
        </w:rPr>
        <w:t xml:space="preserve"> </w:t>
      </w:r>
      <w:r w:rsidR="00274CE6" w:rsidRPr="008E68B1">
        <w:rPr>
          <w:rFonts w:ascii="Arial" w:hAnsi="Arial" w:cs="Arial"/>
        </w:rPr>
        <w:t>Unknown</w:t>
      </w:r>
    </w:p>
    <w:p w14:paraId="177DD3B4" w14:textId="512F646D" w:rsidR="00601195" w:rsidRPr="008E68B1" w:rsidRDefault="00601195" w:rsidP="00601195">
      <w:pPr>
        <w:spacing w:after="0"/>
        <w:rPr>
          <w:rFonts w:ascii="Arial" w:hAnsi="Arial" w:cs="Arial"/>
        </w:rPr>
      </w:pPr>
    </w:p>
    <w:p w14:paraId="222C80BE" w14:textId="75165D8E" w:rsidR="00601195" w:rsidRPr="008E68B1" w:rsidRDefault="00601195" w:rsidP="00601195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  <w:bCs/>
        </w:rPr>
        <w:t>Abstract:</w:t>
      </w:r>
      <w:r w:rsidR="00C32235" w:rsidRPr="008E68B1">
        <w:rPr>
          <w:rFonts w:ascii="Arial" w:hAnsi="Arial" w:cs="Arial"/>
          <w:b/>
          <w:bCs/>
        </w:rPr>
        <w:t xml:space="preserve"> </w:t>
      </w:r>
      <w:r w:rsidR="00C32235" w:rsidRPr="008E68B1">
        <w:rPr>
          <w:rFonts w:ascii="Arial" w:hAnsi="Arial" w:cs="Arial"/>
        </w:rPr>
        <w:t xml:space="preserve">Speaker 1 </w:t>
      </w:r>
      <w:r w:rsidR="001A0FC9" w:rsidRPr="008E68B1">
        <w:rPr>
          <w:rFonts w:ascii="Arial" w:hAnsi="Arial" w:cs="Arial"/>
        </w:rPr>
        <w:t xml:space="preserve">talks about how COVID-19 affected their faith or beliefs. They also </w:t>
      </w:r>
      <w:r w:rsidR="008E68B1" w:rsidRPr="008E68B1">
        <w:rPr>
          <w:rFonts w:ascii="Arial" w:hAnsi="Arial" w:cs="Arial"/>
        </w:rPr>
        <w:t>talk</w:t>
      </w:r>
      <w:r w:rsidR="001A0FC9" w:rsidRPr="008E68B1">
        <w:rPr>
          <w:rFonts w:ascii="Arial" w:hAnsi="Arial" w:cs="Arial"/>
        </w:rPr>
        <w:t xml:space="preserve"> about how their </w:t>
      </w:r>
      <w:r w:rsidR="008E68B1">
        <w:rPr>
          <w:rFonts w:ascii="Arial" w:hAnsi="Arial" w:cs="Arial"/>
        </w:rPr>
        <w:t xml:space="preserve">religious community has been affected and what community service </w:t>
      </w:r>
      <w:proofErr w:type="gramStart"/>
      <w:r w:rsidR="00112D8D">
        <w:rPr>
          <w:rFonts w:ascii="Arial" w:hAnsi="Arial" w:cs="Arial"/>
        </w:rPr>
        <w:t xml:space="preserve">it </w:t>
      </w:r>
      <w:r w:rsidR="008E68B1">
        <w:rPr>
          <w:rFonts w:ascii="Arial" w:hAnsi="Arial" w:cs="Arial"/>
        </w:rPr>
        <w:t xml:space="preserve"> ha</w:t>
      </w:r>
      <w:r w:rsidR="00112D8D">
        <w:rPr>
          <w:rFonts w:ascii="Arial" w:hAnsi="Arial" w:cs="Arial"/>
        </w:rPr>
        <w:t>s</w:t>
      </w:r>
      <w:proofErr w:type="gramEnd"/>
      <w:r w:rsidR="008E68B1">
        <w:rPr>
          <w:rFonts w:ascii="Arial" w:hAnsi="Arial" w:cs="Arial"/>
        </w:rPr>
        <w:t xml:space="preserve"> been involved in.</w:t>
      </w:r>
    </w:p>
    <w:p w14:paraId="7222CE39" w14:textId="3E0BEA50" w:rsidR="00601195" w:rsidRPr="008E68B1" w:rsidRDefault="00601195" w:rsidP="00601195">
      <w:pPr>
        <w:spacing w:after="0"/>
        <w:rPr>
          <w:rFonts w:ascii="Arial" w:hAnsi="Arial" w:cs="Arial"/>
        </w:rPr>
      </w:pPr>
    </w:p>
    <w:p w14:paraId="20E8FD2B" w14:textId="4B608A27" w:rsidR="001247DC" w:rsidRPr="008E68B1" w:rsidRDefault="00274CE6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</w:rPr>
        <w:t>Speaker 1</w:t>
      </w:r>
      <w:r w:rsidR="0079788A" w:rsidRPr="008E68B1">
        <w:rPr>
          <w:rFonts w:ascii="Arial" w:hAnsi="Arial" w:cs="Arial"/>
          <w:b/>
        </w:rPr>
        <w:t xml:space="preserve"> </w:t>
      </w:r>
      <w:r w:rsidR="0079788A" w:rsidRPr="008E68B1">
        <w:rPr>
          <w:rFonts w:ascii="Arial" w:hAnsi="Arial" w:cs="Arial"/>
        </w:rPr>
        <w:t>00:00</w:t>
      </w:r>
    </w:p>
    <w:p w14:paraId="25451D29" w14:textId="77777777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</w:rPr>
        <w:t>First question I have is, how has COVID-19 affected your faith or beliefs?</w:t>
      </w:r>
    </w:p>
    <w:p w14:paraId="677C6CC2" w14:textId="77777777" w:rsidR="001247DC" w:rsidRPr="008E68B1" w:rsidRDefault="001247DC">
      <w:pPr>
        <w:spacing w:after="0"/>
        <w:rPr>
          <w:rFonts w:ascii="Arial" w:hAnsi="Arial" w:cs="Arial"/>
        </w:rPr>
      </w:pPr>
    </w:p>
    <w:p w14:paraId="2B653787" w14:textId="0F95613D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</w:rPr>
        <w:t xml:space="preserve">Interviewee </w:t>
      </w:r>
      <w:r w:rsidRPr="008E68B1">
        <w:rPr>
          <w:rFonts w:ascii="Arial" w:hAnsi="Arial" w:cs="Arial"/>
        </w:rPr>
        <w:t>00:08</w:t>
      </w:r>
    </w:p>
    <w:p w14:paraId="651002D8" w14:textId="77777777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</w:rPr>
        <w:t>I would not say that COVID-19 has affected my faith or beliefs really in any noticeable way.</w:t>
      </w:r>
    </w:p>
    <w:p w14:paraId="3249F947" w14:textId="77777777" w:rsidR="001247DC" w:rsidRPr="008E68B1" w:rsidRDefault="001247DC">
      <w:pPr>
        <w:spacing w:after="0"/>
        <w:rPr>
          <w:rFonts w:ascii="Arial" w:hAnsi="Arial" w:cs="Arial"/>
        </w:rPr>
      </w:pPr>
    </w:p>
    <w:p w14:paraId="5AECE658" w14:textId="61D329FA" w:rsidR="001247DC" w:rsidRPr="008E68B1" w:rsidRDefault="00274CE6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</w:rPr>
        <w:t>Speaker 1</w:t>
      </w:r>
      <w:r w:rsidR="0079788A" w:rsidRPr="008E68B1">
        <w:rPr>
          <w:rFonts w:ascii="Arial" w:hAnsi="Arial" w:cs="Arial"/>
          <w:b/>
        </w:rPr>
        <w:t xml:space="preserve"> </w:t>
      </w:r>
      <w:r w:rsidR="0079788A" w:rsidRPr="008E68B1">
        <w:rPr>
          <w:rFonts w:ascii="Arial" w:hAnsi="Arial" w:cs="Arial"/>
        </w:rPr>
        <w:t>00:16</w:t>
      </w:r>
    </w:p>
    <w:p w14:paraId="4D4D97BB" w14:textId="77777777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</w:rPr>
        <w:t>The next question is, is your religious community still gathering currently? How has COVID-19 affected your participation in your religious community?</w:t>
      </w:r>
    </w:p>
    <w:p w14:paraId="34C2D200" w14:textId="77777777" w:rsidR="001247DC" w:rsidRPr="008E68B1" w:rsidRDefault="001247DC">
      <w:pPr>
        <w:spacing w:after="0"/>
        <w:rPr>
          <w:rFonts w:ascii="Arial" w:hAnsi="Arial" w:cs="Arial"/>
        </w:rPr>
      </w:pPr>
    </w:p>
    <w:p w14:paraId="30FF2783" w14:textId="172BDD20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</w:rPr>
        <w:t xml:space="preserve">Interviewee </w:t>
      </w:r>
      <w:r w:rsidRPr="008E68B1">
        <w:rPr>
          <w:rFonts w:ascii="Arial" w:hAnsi="Arial" w:cs="Arial"/>
        </w:rPr>
        <w:t>00:28</w:t>
      </w:r>
    </w:p>
    <w:p w14:paraId="479B9A71" w14:textId="77777777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</w:rPr>
        <w:t>Because of COVID-19 my religious community has held gatherings virtually through Facebook Live, which has been mainly online services. I still participate regularly though, obviously, it's a little different with the online experience and not being able to physically be there.</w:t>
      </w:r>
    </w:p>
    <w:p w14:paraId="3780B053" w14:textId="77777777" w:rsidR="001247DC" w:rsidRPr="008E68B1" w:rsidRDefault="001247DC">
      <w:pPr>
        <w:spacing w:after="0"/>
        <w:rPr>
          <w:rFonts w:ascii="Arial" w:hAnsi="Arial" w:cs="Arial"/>
        </w:rPr>
      </w:pPr>
    </w:p>
    <w:p w14:paraId="5EF940BC" w14:textId="250BF136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</w:rPr>
        <w:t xml:space="preserve">Interviewer </w:t>
      </w:r>
      <w:r w:rsidRPr="008E68B1">
        <w:rPr>
          <w:rFonts w:ascii="Arial" w:hAnsi="Arial" w:cs="Arial"/>
        </w:rPr>
        <w:t>00:49</w:t>
      </w:r>
    </w:p>
    <w:p w14:paraId="1B354B4F" w14:textId="77777777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</w:rPr>
        <w:t>The last question that I have is, is religious community supplying or engage any kind of community service or attempt to help alleviate issues caused by the pandemic? If so, what are these efforts?</w:t>
      </w:r>
    </w:p>
    <w:p w14:paraId="6696D576" w14:textId="77777777" w:rsidR="001247DC" w:rsidRPr="008E68B1" w:rsidRDefault="001247DC">
      <w:pPr>
        <w:spacing w:after="0"/>
        <w:rPr>
          <w:rFonts w:ascii="Arial" w:hAnsi="Arial" w:cs="Arial"/>
        </w:rPr>
      </w:pPr>
    </w:p>
    <w:p w14:paraId="4387FFCF" w14:textId="037735BD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  <w:b/>
        </w:rPr>
        <w:t xml:space="preserve">Interviewee </w:t>
      </w:r>
      <w:r w:rsidRPr="008E68B1">
        <w:rPr>
          <w:rFonts w:ascii="Arial" w:hAnsi="Arial" w:cs="Arial"/>
        </w:rPr>
        <w:t>01:03</w:t>
      </w:r>
    </w:p>
    <w:p w14:paraId="536D9046" w14:textId="77777777" w:rsidR="001247DC" w:rsidRPr="008E68B1" w:rsidRDefault="0079788A">
      <w:pPr>
        <w:spacing w:after="0"/>
        <w:rPr>
          <w:rFonts w:ascii="Arial" w:hAnsi="Arial" w:cs="Arial"/>
        </w:rPr>
      </w:pPr>
      <w:r w:rsidRPr="008E68B1">
        <w:rPr>
          <w:rFonts w:ascii="Arial" w:hAnsi="Arial" w:cs="Arial"/>
        </w:rPr>
        <w:t>My religious community has been providing service by having a blessing box which has food for anyone who needs some, as well as making cards to send to elderly people who are currently more isolated than normal and lonely.</w:t>
      </w:r>
    </w:p>
    <w:sectPr w:rsidR="001247DC" w:rsidRPr="008E68B1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59A7" w14:textId="77777777" w:rsidR="00D318F3" w:rsidRDefault="00D318F3">
      <w:pPr>
        <w:spacing w:after="0" w:line="240" w:lineRule="auto"/>
      </w:pPr>
      <w:r>
        <w:separator/>
      </w:r>
    </w:p>
  </w:endnote>
  <w:endnote w:type="continuationSeparator" w:id="0">
    <w:p w14:paraId="0AE7CA36" w14:textId="77777777" w:rsidR="00D318F3" w:rsidRDefault="00D3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DAD49F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BAD42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D27A1D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1BD7EC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633757E4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98E9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E6DF" w14:textId="77777777" w:rsidR="00D318F3" w:rsidRDefault="00D318F3">
      <w:pPr>
        <w:spacing w:after="0" w:line="240" w:lineRule="auto"/>
      </w:pPr>
      <w:r>
        <w:separator/>
      </w:r>
    </w:p>
  </w:footnote>
  <w:footnote w:type="continuationSeparator" w:id="0">
    <w:p w14:paraId="01A5E700" w14:textId="77777777" w:rsidR="00D318F3" w:rsidRDefault="00D3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85E2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9714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4788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3024929">
    <w:abstractNumId w:val="8"/>
  </w:num>
  <w:num w:numId="2" w16cid:durableId="642392933">
    <w:abstractNumId w:val="6"/>
  </w:num>
  <w:num w:numId="3" w16cid:durableId="667246302">
    <w:abstractNumId w:val="5"/>
  </w:num>
  <w:num w:numId="4" w16cid:durableId="1861629208">
    <w:abstractNumId w:val="4"/>
  </w:num>
  <w:num w:numId="5" w16cid:durableId="142935042">
    <w:abstractNumId w:val="7"/>
  </w:num>
  <w:num w:numId="6" w16cid:durableId="1093475538">
    <w:abstractNumId w:val="3"/>
  </w:num>
  <w:num w:numId="7" w16cid:durableId="840237624">
    <w:abstractNumId w:val="2"/>
  </w:num>
  <w:num w:numId="8" w16cid:durableId="778381293">
    <w:abstractNumId w:val="1"/>
  </w:num>
  <w:num w:numId="9" w16cid:durableId="18640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12D8D"/>
    <w:rsid w:val="001216B9"/>
    <w:rsid w:val="001247DC"/>
    <w:rsid w:val="0015074B"/>
    <w:rsid w:val="001A0FC9"/>
    <w:rsid w:val="00274CE6"/>
    <w:rsid w:val="0029639D"/>
    <w:rsid w:val="00326F90"/>
    <w:rsid w:val="003304D8"/>
    <w:rsid w:val="004A641F"/>
    <w:rsid w:val="004B593C"/>
    <w:rsid w:val="00601195"/>
    <w:rsid w:val="006E2A8C"/>
    <w:rsid w:val="007126BC"/>
    <w:rsid w:val="007749AF"/>
    <w:rsid w:val="00794EBC"/>
    <w:rsid w:val="0079788A"/>
    <w:rsid w:val="008E68B1"/>
    <w:rsid w:val="00930F33"/>
    <w:rsid w:val="009C3AF0"/>
    <w:rsid w:val="00A12EE5"/>
    <w:rsid w:val="00A90F22"/>
    <w:rsid w:val="00AA1D8D"/>
    <w:rsid w:val="00B3687A"/>
    <w:rsid w:val="00B47730"/>
    <w:rsid w:val="00BA4C2B"/>
    <w:rsid w:val="00BD0140"/>
    <w:rsid w:val="00C24502"/>
    <w:rsid w:val="00C32235"/>
    <w:rsid w:val="00CB0664"/>
    <w:rsid w:val="00D318F3"/>
    <w:rsid w:val="00D57E81"/>
    <w:rsid w:val="00ED3244"/>
    <w:rsid w:val="00F34DA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07698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Victoria Clark (Student)</cp:lastModifiedBy>
  <cp:revision>11</cp:revision>
  <dcterms:created xsi:type="dcterms:W3CDTF">2019-09-10T23:59:00Z</dcterms:created>
  <dcterms:modified xsi:type="dcterms:W3CDTF">2022-06-27T14:56:00Z</dcterms:modified>
  <cp:category/>
</cp:coreProperties>
</file>