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FCAA2" w14:textId="3E6E2CB7" w:rsidR="00F36095" w:rsidRPr="00F36095" w:rsidRDefault="00F36095" w:rsidP="00F36095">
      <w:pPr>
        <w:spacing w:after="0"/>
        <w:rPr>
          <w:lang w:eastAsia="zh-CN"/>
        </w:rPr>
      </w:pPr>
      <w:r w:rsidRPr="00F36095">
        <w:rPr>
          <w:lang w:eastAsia="zh-CN"/>
        </w:rPr>
        <w:t>Interviewee: [</w:t>
      </w:r>
      <w:r>
        <w:rPr>
          <w:lang w:eastAsia="zh-CN"/>
        </w:rPr>
        <w:t>Anonymous]</w:t>
      </w:r>
      <w:r w:rsidRPr="00F36095">
        <w:rPr>
          <w:lang w:eastAsia="zh-CN"/>
        </w:rPr>
        <w:br/>
      </w:r>
      <w:r w:rsidRPr="00F36095">
        <w:rPr>
          <w:lang w:eastAsia="zh-CN"/>
        </w:rPr>
        <w:br/>
        <w:t>Interviewer(s): [Butler, Andrew] [</w:t>
      </w:r>
      <w:r w:rsidR="00520C01">
        <w:rPr>
          <w:lang w:eastAsia="zh-CN"/>
        </w:rPr>
        <w:t>Lawson</w:t>
      </w:r>
      <w:r>
        <w:rPr>
          <w:lang w:eastAsia="zh-CN"/>
        </w:rPr>
        <w:t>,</w:t>
      </w:r>
      <w:r w:rsidRPr="00F36095">
        <w:rPr>
          <w:lang w:eastAsia="zh-CN"/>
        </w:rPr>
        <w:t xml:space="preserve"> </w:t>
      </w:r>
      <w:r w:rsidR="00520C01">
        <w:rPr>
          <w:lang w:eastAsia="zh-CN"/>
        </w:rPr>
        <w:t>Ellie</w:t>
      </w:r>
      <w:r w:rsidRPr="00F36095">
        <w:rPr>
          <w:lang w:eastAsia="zh-CN"/>
        </w:rPr>
        <w:t>]</w:t>
      </w:r>
      <w:r w:rsidRPr="00F36095">
        <w:rPr>
          <w:lang w:eastAsia="zh-CN"/>
        </w:rPr>
        <w:br/>
      </w:r>
      <w:r w:rsidRPr="00F36095">
        <w:rPr>
          <w:lang w:eastAsia="zh-CN"/>
        </w:rPr>
        <w:br/>
        <w:t>Date: [2021-04-</w:t>
      </w:r>
      <w:r w:rsidR="00EC34A1">
        <w:rPr>
          <w:lang w:eastAsia="zh-CN"/>
        </w:rPr>
        <w:t>16</w:t>
      </w:r>
      <w:r w:rsidRPr="00F36095">
        <w:rPr>
          <w:lang w:eastAsia="zh-CN"/>
        </w:rPr>
        <w:t>]</w:t>
      </w:r>
      <w:r w:rsidRPr="00F36095">
        <w:rPr>
          <w:lang w:eastAsia="zh-CN"/>
        </w:rPr>
        <w:br/>
      </w:r>
      <w:r w:rsidRPr="00F36095">
        <w:rPr>
          <w:lang w:eastAsia="zh-CN"/>
        </w:rPr>
        <w:br/>
        <w:t>Transcribed by: [Ottter.ai]</w:t>
      </w:r>
      <w:r w:rsidRPr="00F36095">
        <w:rPr>
          <w:lang w:eastAsia="zh-CN"/>
        </w:rPr>
        <w:br/>
      </w:r>
      <w:r w:rsidRPr="00F36095">
        <w:rPr>
          <w:lang w:eastAsia="zh-CN"/>
        </w:rPr>
        <w:br/>
        <w:t>Edited by: [Butler, Andrew]</w:t>
      </w:r>
      <w:r w:rsidRPr="00F36095">
        <w:rPr>
          <w:lang w:eastAsia="zh-CN"/>
        </w:rPr>
        <w:br/>
      </w:r>
      <w:r w:rsidRPr="00F36095">
        <w:rPr>
          <w:lang w:eastAsia="zh-CN"/>
        </w:rPr>
        <w:br/>
        <w:t>Byline: This interview was recorded as part of The Covid 19 Oral History Project, a project of the IUPUI Arts and Humanities Institute associated with The Journal of a Plague Year: A Covid 19 Archive.  </w:t>
      </w:r>
    </w:p>
    <w:p w14:paraId="17D3969D" w14:textId="77777777" w:rsidR="00FA46D0" w:rsidRDefault="00FA46D0">
      <w:pPr>
        <w:spacing w:after="0"/>
      </w:pPr>
    </w:p>
    <w:p w14:paraId="2B45D489" w14:textId="504AD1B0" w:rsidR="00FA46D0" w:rsidRDefault="005D7BF5">
      <w:pPr>
        <w:spacing w:after="0"/>
      </w:pPr>
      <w:r>
        <w:rPr>
          <w:rFonts w:ascii="Arial" w:hAnsi="Arial"/>
          <w:b/>
        </w:rPr>
        <w:t xml:space="preserve">Andrew </w:t>
      </w:r>
      <w:r w:rsidR="00F36095">
        <w:rPr>
          <w:rFonts w:ascii="Arial" w:hAnsi="Arial"/>
          <w:b/>
        </w:rPr>
        <w:t>Butler 07:59:10</w:t>
      </w:r>
    </w:p>
    <w:p w14:paraId="30F75AE5" w14:textId="20CBA078" w:rsidR="00FA46D0" w:rsidRDefault="005D7BF5">
      <w:pPr>
        <w:spacing w:after="0"/>
      </w:pPr>
      <w:r>
        <w:rPr>
          <w:rFonts w:ascii="Arial" w:hAnsi="Arial"/>
        </w:rPr>
        <w:t xml:space="preserve">Okay, I am now recording. My name is Andrew Butler. </w:t>
      </w:r>
      <w:proofErr w:type="gramStart"/>
      <w:r>
        <w:rPr>
          <w:rFonts w:ascii="Arial" w:hAnsi="Arial"/>
        </w:rPr>
        <w:t>I'm</w:t>
      </w:r>
      <w:proofErr w:type="gramEnd"/>
      <w:r>
        <w:rPr>
          <w:rFonts w:ascii="Arial" w:hAnsi="Arial"/>
        </w:rPr>
        <w:t xml:space="preserve"> here with my classmate. We will be interviewing an anonymous individual. And we are in me and my classmates are in Indiana. I briefly want to run through with you the informed consent. Consent and deed of gift document that I sent you. This interview is for the oral COVID-19 Oral History Project associate with the Journal of the plague here at COVID-19 archive. The COVID-19 Oral History product is rapid response oral history, focused on archiving the lived experience of the COVID-19 epidemic. </w:t>
      </w:r>
      <w:proofErr w:type="gramStart"/>
      <w:r>
        <w:rPr>
          <w:rFonts w:ascii="Arial" w:hAnsi="Arial"/>
        </w:rPr>
        <w:t>We've</w:t>
      </w:r>
      <w:proofErr w:type="gramEnd"/>
      <w:r>
        <w:rPr>
          <w:rFonts w:ascii="Arial" w:hAnsi="Arial"/>
        </w:rPr>
        <w:t xml:space="preserve"> designed this project so that our professional researchers in the product public can create and upload the oral histories to our open access and </w:t>
      </w:r>
      <w:r w:rsidR="00F36095">
        <w:rPr>
          <w:rFonts w:ascii="Arial" w:hAnsi="Arial"/>
        </w:rPr>
        <w:t>open-source</w:t>
      </w:r>
      <w:r>
        <w:rPr>
          <w:rFonts w:ascii="Arial" w:hAnsi="Arial"/>
        </w:rPr>
        <w:t xml:space="preserve"> database. The study will help us collect narratives and understandings about COVID-19, as well as help us better understand the impacts of the pandemic over time. The recordings of this information and verbatim transcripts be deposited in the journal of the </w:t>
      </w:r>
      <w:r w:rsidR="00F36095">
        <w:rPr>
          <w:rFonts w:ascii="Arial" w:hAnsi="Arial"/>
        </w:rPr>
        <w:t>plague</w:t>
      </w:r>
      <w:r>
        <w:rPr>
          <w:rFonts w:ascii="Arial" w:hAnsi="Arial"/>
        </w:rPr>
        <w:t xml:space="preserve"> year. A COVID-19 archive in the Indiana University Library System, for the use of researchers in the general public. Do you have any questions about the project that I can </w:t>
      </w:r>
      <w:r w:rsidR="00F36095">
        <w:rPr>
          <w:rFonts w:ascii="Arial" w:hAnsi="Arial"/>
        </w:rPr>
        <w:t>answer?</w:t>
      </w:r>
      <w:r>
        <w:rPr>
          <w:rFonts w:ascii="Arial" w:hAnsi="Arial"/>
        </w:rPr>
        <w:t xml:space="preserve"> No. Okay. Taking part in the study is voluntary, you may choose not to take part or you may leave the study at any time leaving the study will not result in any penalty or loss of benefits to which you're entitled Your discussion, your decision whether or not, to participate the study will not affect your current or future relationships with Indiana University </w:t>
      </w:r>
      <w:r w:rsidR="00F36095">
        <w:rPr>
          <w:rFonts w:ascii="Arial" w:hAnsi="Arial"/>
        </w:rPr>
        <w:t>IUPUI</w:t>
      </w:r>
      <w:r>
        <w:rPr>
          <w:rFonts w:ascii="Arial" w:hAnsi="Arial"/>
        </w:rPr>
        <w:t xml:space="preserve"> or the IEP </w:t>
      </w:r>
      <w:r w:rsidR="00F36095">
        <w:rPr>
          <w:rFonts w:ascii="Arial" w:hAnsi="Arial"/>
        </w:rPr>
        <w:t>A</w:t>
      </w:r>
      <w:r>
        <w:rPr>
          <w:rFonts w:ascii="Arial" w:hAnsi="Arial"/>
        </w:rPr>
        <w:t xml:space="preserve">rt and Humanities Institute, participating in this project means that your interview shall be recorded in digital video or audio format, may be transcribed the recordings and possible transcripts of my interviews, copies of any supplementary documents additional photos that you may or may not wish to share, and the informed consent and deed of gifts, maybe the deposited in the journal of the </w:t>
      </w:r>
      <w:r w:rsidR="00F36095">
        <w:rPr>
          <w:rFonts w:ascii="Arial" w:hAnsi="Arial"/>
        </w:rPr>
        <w:t>Plague</w:t>
      </w:r>
      <w:r>
        <w:rPr>
          <w:rFonts w:ascii="Arial" w:hAnsi="Arial"/>
        </w:rPr>
        <w:t xml:space="preserve"> Year take a COVID-19 archive, and the Indiana library system will be available with researchers and the general public as per your request your name and means of identification will be kept confidential. Do you have any </w:t>
      </w:r>
      <w:r w:rsidR="00F36095">
        <w:rPr>
          <w:rFonts w:ascii="Arial" w:hAnsi="Arial"/>
        </w:rPr>
        <w:t>questions?</w:t>
      </w:r>
      <w:r>
        <w:rPr>
          <w:rFonts w:ascii="Arial" w:hAnsi="Arial"/>
        </w:rPr>
        <w:t xml:space="preserve"> No. In addition to your signed documents, would you please offer a verbal confirmation. That you understand and agree to these terms.</w:t>
      </w:r>
    </w:p>
    <w:p w14:paraId="1C66D5D7" w14:textId="77777777" w:rsidR="00FA46D0" w:rsidRDefault="00FA46D0">
      <w:pPr>
        <w:spacing w:after="0"/>
      </w:pPr>
    </w:p>
    <w:p w14:paraId="302659FF" w14:textId="0881CEE2" w:rsidR="00FA46D0" w:rsidRDefault="00F36095">
      <w:pPr>
        <w:spacing w:after="0"/>
      </w:pPr>
      <w:r>
        <w:rPr>
          <w:rFonts w:ascii="Arial" w:hAnsi="Arial"/>
          <w:b/>
        </w:rPr>
        <w:t>Anonymous 08:02:23</w:t>
      </w:r>
    </w:p>
    <w:p w14:paraId="4A574AA7" w14:textId="389761D3" w:rsidR="00FA46D0" w:rsidRDefault="00F36095">
      <w:pPr>
        <w:spacing w:after="0"/>
      </w:pPr>
      <w:r>
        <w:rPr>
          <w:rFonts w:ascii="Arial" w:hAnsi="Arial"/>
        </w:rPr>
        <w:t>Yes,</w:t>
      </w:r>
      <w:r w:rsidR="005D7BF5">
        <w:rPr>
          <w:rFonts w:ascii="Arial" w:hAnsi="Arial"/>
        </w:rPr>
        <w:t xml:space="preserve"> I do.</w:t>
      </w:r>
    </w:p>
    <w:p w14:paraId="11D7B94B" w14:textId="77777777" w:rsidR="00FA46D0" w:rsidRDefault="00FA46D0">
      <w:pPr>
        <w:spacing w:after="0"/>
      </w:pPr>
    </w:p>
    <w:p w14:paraId="1BEC36CF" w14:textId="6F85A1F1" w:rsidR="00FA46D0" w:rsidRDefault="005D7BF5">
      <w:pPr>
        <w:spacing w:after="0"/>
      </w:pPr>
      <w:r>
        <w:rPr>
          <w:rFonts w:ascii="Arial" w:hAnsi="Arial"/>
          <w:b/>
        </w:rPr>
        <w:t xml:space="preserve">Andrew </w:t>
      </w:r>
      <w:r w:rsidR="00F36095">
        <w:rPr>
          <w:rFonts w:ascii="Arial" w:hAnsi="Arial"/>
          <w:b/>
        </w:rPr>
        <w:t>Butler 08:02:27</w:t>
      </w:r>
    </w:p>
    <w:p w14:paraId="4FFF5E64" w14:textId="4D4036DC" w:rsidR="00FA46D0" w:rsidRDefault="005D7BF5">
      <w:pPr>
        <w:spacing w:after="0"/>
      </w:pPr>
      <w:r>
        <w:rPr>
          <w:rFonts w:ascii="Arial" w:hAnsi="Arial"/>
        </w:rPr>
        <w:t xml:space="preserve">Okay. I am also asking you, That you verbally confirm if agreed to the that your interview will be made available under the following light under the following license and terms, the COVID-19 Oral History </w:t>
      </w:r>
      <w:r>
        <w:rPr>
          <w:rFonts w:ascii="Arial" w:hAnsi="Arial"/>
        </w:rPr>
        <w:lastRenderedPageBreak/>
        <w:t xml:space="preserve">Project, the </w:t>
      </w:r>
      <w:r w:rsidR="00F36095">
        <w:rPr>
          <w:rFonts w:ascii="Arial" w:hAnsi="Arial"/>
        </w:rPr>
        <w:t>J</w:t>
      </w:r>
      <w:r>
        <w:rPr>
          <w:rFonts w:ascii="Arial" w:hAnsi="Arial"/>
        </w:rPr>
        <w:t xml:space="preserve">ournal of the </w:t>
      </w:r>
      <w:r w:rsidR="00F36095">
        <w:rPr>
          <w:rFonts w:ascii="Arial" w:hAnsi="Arial"/>
        </w:rPr>
        <w:t>Plague</w:t>
      </w:r>
      <w:r>
        <w:rPr>
          <w:rFonts w:ascii="Arial" w:hAnsi="Arial"/>
        </w:rPr>
        <w:t xml:space="preserve"> year a COVID-19 archive, and the trustees of Indiana University's actors agents, employees, or representatives, have an unlimited right to reproduce use exploit display perform broadcast create derivative works from distribute the oral history materials in a manner or media now existing or hereafter developed in perpetuity throughout the world. I agree the oral history materials may be used by the voices from waterways and IU, including its assigns and transferees for any purposes including but not limited to marketing advertisement</w:t>
      </w:r>
      <w:r w:rsidR="00F36095">
        <w:rPr>
          <w:rFonts w:ascii="Arial" w:hAnsi="Arial"/>
        </w:rPr>
        <w:t>,</w:t>
      </w:r>
      <w:r>
        <w:rPr>
          <w:rFonts w:ascii="Arial" w:hAnsi="Arial"/>
        </w:rPr>
        <w:t xml:space="preserve"> publicity</w:t>
      </w:r>
      <w:r w:rsidR="00F36095">
        <w:rPr>
          <w:rFonts w:ascii="Arial" w:hAnsi="Arial"/>
        </w:rPr>
        <w:t>,</w:t>
      </w:r>
      <w:r>
        <w:rPr>
          <w:rFonts w:ascii="Arial" w:hAnsi="Arial"/>
        </w:rPr>
        <w:t xml:space="preserve"> or any promotional purposes. I agree that IU will have the final editorial authority over the use of oral history material, </w:t>
      </w:r>
      <w:r w:rsidR="00F36095">
        <w:rPr>
          <w:rFonts w:ascii="Arial" w:hAnsi="Arial"/>
        </w:rPr>
        <w:t>and</w:t>
      </w:r>
      <w:r>
        <w:rPr>
          <w:rFonts w:ascii="Arial" w:hAnsi="Arial"/>
        </w:rPr>
        <w:t xml:space="preserve"> that I waive wait</w:t>
      </w:r>
      <w:r w:rsidR="00F36095">
        <w:rPr>
          <w:rFonts w:ascii="Arial" w:hAnsi="Arial"/>
        </w:rPr>
        <w:t xml:space="preserve"> the right to</w:t>
      </w:r>
      <w:r>
        <w:rPr>
          <w:rFonts w:ascii="Arial" w:hAnsi="Arial"/>
        </w:rPr>
        <w:t xml:space="preserve"> introspect, inspect or approve of any future use of the oral history materials. Moreover, I agree that the public has the right to use the materials under the terms of fair use.</w:t>
      </w:r>
    </w:p>
    <w:p w14:paraId="12D50F34" w14:textId="77777777" w:rsidR="00FA46D0" w:rsidRDefault="00FA46D0">
      <w:pPr>
        <w:spacing w:after="0"/>
      </w:pPr>
    </w:p>
    <w:p w14:paraId="12B4EE72" w14:textId="317D19FF" w:rsidR="00FA46D0" w:rsidRDefault="00F36095">
      <w:pPr>
        <w:spacing w:after="0"/>
      </w:pPr>
      <w:r>
        <w:rPr>
          <w:rFonts w:ascii="Arial" w:hAnsi="Arial"/>
          <w:b/>
        </w:rPr>
        <w:t>Anonymous 08:03:37</w:t>
      </w:r>
    </w:p>
    <w:p w14:paraId="422C59DD" w14:textId="77777777" w:rsidR="00FA46D0" w:rsidRDefault="005D7BF5">
      <w:pPr>
        <w:spacing w:after="0"/>
      </w:pPr>
      <w:r>
        <w:rPr>
          <w:rFonts w:ascii="Arial" w:hAnsi="Arial"/>
        </w:rPr>
        <w:t>Yes.</w:t>
      </w:r>
    </w:p>
    <w:p w14:paraId="3A8053F1" w14:textId="77777777" w:rsidR="00FA46D0" w:rsidRDefault="00FA46D0">
      <w:pPr>
        <w:spacing w:after="0"/>
      </w:pPr>
    </w:p>
    <w:p w14:paraId="68212A87" w14:textId="2FDC2FBE" w:rsidR="00FA46D0" w:rsidRDefault="005D7BF5">
      <w:pPr>
        <w:spacing w:after="0"/>
      </w:pPr>
      <w:r>
        <w:rPr>
          <w:rFonts w:ascii="Arial" w:hAnsi="Arial"/>
          <w:b/>
        </w:rPr>
        <w:t xml:space="preserve">Andrew </w:t>
      </w:r>
      <w:r w:rsidR="00F36095">
        <w:rPr>
          <w:rFonts w:ascii="Arial" w:hAnsi="Arial"/>
          <w:b/>
        </w:rPr>
        <w:t>Butler 08:03:41</w:t>
      </w:r>
    </w:p>
    <w:p w14:paraId="5B695F0C" w14:textId="2C251B83" w:rsidR="00FA46D0" w:rsidRDefault="00F36095">
      <w:pPr>
        <w:spacing w:after="0"/>
      </w:pPr>
      <w:r>
        <w:rPr>
          <w:rFonts w:ascii="Arial" w:hAnsi="Arial"/>
        </w:rPr>
        <w:t>Finally,</w:t>
      </w:r>
      <w:r w:rsidR="005D7BF5">
        <w:rPr>
          <w:rFonts w:ascii="Arial" w:hAnsi="Arial"/>
        </w:rPr>
        <w:t xml:space="preserve"> I want to ask for verbal confirmation you have agreed that your interview will be made available to the public, immediately.</w:t>
      </w:r>
    </w:p>
    <w:p w14:paraId="74703FAD" w14:textId="77777777" w:rsidR="00FA46D0" w:rsidRDefault="00FA46D0">
      <w:pPr>
        <w:spacing w:after="0"/>
      </w:pPr>
    </w:p>
    <w:p w14:paraId="1147B468" w14:textId="254DBDCF" w:rsidR="00FA46D0" w:rsidRDefault="00F36095">
      <w:pPr>
        <w:spacing w:after="0"/>
      </w:pPr>
      <w:r>
        <w:rPr>
          <w:rFonts w:ascii="Arial" w:hAnsi="Arial"/>
          <w:b/>
        </w:rPr>
        <w:t>Anonymous 08:03:49</w:t>
      </w:r>
    </w:p>
    <w:p w14:paraId="06E0A445" w14:textId="77777777" w:rsidR="00FA46D0" w:rsidRDefault="005D7BF5">
      <w:pPr>
        <w:spacing w:after="0"/>
      </w:pPr>
      <w:r>
        <w:rPr>
          <w:rFonts w:ascii="Arial" w:hAnsi="Arial"/>
        </w:rPr>
        <w:t>Yes.</w:t>
      </w:r>
    </w:p>
    <w:p w14:paraId="730A9E2A" w14:textId="77777777" w:rsidR="00FA46D0" w:rsidRDefault="00FA46D0">
      <w:pPr>
        <w:spacing w:after="0"/>
      </w:pPr>
    </w:p>
    <w:p w14:paraId="7962ACD0" w14:textId="14C08256" w:rsidR="00FA46D0" w:rsidRDefault="005D7BF5">
      <w:pPr>
        <w:spacing w:after="0"/>
      </w:pPr>
      <w:r>
        <w:rPr>
          <w:rFonts w:ascii="Arial" w:hAnsi="Arial"/>
          <w:b/>
        </w:rPr>
        <w:t xml:space="preserve">Andrew </w:t>
      </w:r>
      <w:r w:rsidR="00F36095">
        <w:rPr>
          <w:rFonts w:ascii="Arial" w:hAnsi="Arial"/>
          <w:b/>
        </w:rPr>
        <w:t>Butler 08:03:51</w:t>
      </w:r>
    </w:p>
    <w:p w14:paraId="598C95A2" w14:textId="77777777" w:rsidR="00FA46D0" w:rsidRDefault="005D7BF5">
      <w:pPr>
        <w:spacing w:after="0"/>
      </w:pPr>
      <w:r>
        <w:rPr>
          <w:rFonts w:ascii="Arial" w:hAnsi="Arial"/>
        </w:rPr>
        <w:t xml:space="preserve">Okay. </w:t>
      </w:r>
      <w:proofErr w:type="gramStart"/>
      <w:r>
        <w:rPr>
          <w:rFonts w:ascii="Arial" w:hAnsi="Arial"/>
        </w:rPr>
        <w:t>That's</w:t>
      </w:r>
      <w:proofErr w:type="gramEnd"/>
      <w:r>
        <w:rPr>
          <w:rFonts w:ascii="Arial" w:hAnsi="Arial"/>
        </w:rPr>
        <w:t xml:space="preserve"> concludes the legal portion. Okay, </w:t>
      </w:r>
      <w:proofErr w:type="gramStart"/>
      <w:r>
        <w:rPr>
          <w:rFonts w:ascii="Arial" w:hAnsi="Arial"/>
        </w:rPr>
        <w:t>let's</w:t>
      </w:r>
      <w:proofErr w:type="gramEnd"/>
      <w:r>
        <w:rPr>
          <w:rFonts w:ascii="Arial" w:hAnsi="Arial"/>
        </w:rPr>
        <w:t xml:space="preserve"> see. </w:t>
      </w:r>
      <w:proofErr w:type="gramStart"/>
      <w:r>
        <w:rPr>
          <w:rFonts w:ascii="Arial" w:hAnsi="Arial"/>
        </w:rPr>
        <w:t>We'll</w:t>
      </w:r>
      <w:proofErr w:type="gramEnd"/>
      <w:r>
        <w:rPr>
          <w:rFonts w:ascii="Arial" w:hAnsi="Arial"/>
        </w:rPr>
        <w:t xml:space="preserve"> start with a few background questions just some things to break the ice and get some general information. I would say what are your primary activities such as your job or any big things you participate in,</w:t>
      </w:r>
    </w:p>
    <w:p w14:paraId="01553B40" w14:textId="77777777" w:rsidR="00FA46D0" w:rsidRDefault="00FA46D0">
      <w:pPr>
        <w:spacing w:after="0"/>
      </w:pPr>
    </w:p>
    <w:p w14:paraId="3DCEC018" w14:textId="622CE26C" w:rsidR="00FA46D0" w:rsidRDefault="00F36095">
      <w:pPr>
        <w:spacing w:after="0"/>
      </w:pPr>
      <w:r>
        <w:rPr>
          <w:rFonts w:ascii="Arial" w:hAnsi="Arial"/>
          <w:b/>
        </w:rPr>
        <w:t>Anonymous 08:04:17</w:t>
      </w:r>
    </w:p>
    <w:p w14:paraId="3FAC3B40" w14:textId="77777777" w:rsidR="00FA46D0" w:rsidRDefault="005D7BF5">
      <w:pPr>
        <w:spacing w:after="0"/>
      </w:pPr>
      <w:r>
        <w:rPr>
          <w:rFonts w:ascii="Arial" w:hAnsi="Arial"/>
        </w:rPr>
        <w:t>Um, right now I currently work as an RN and an EMT on an ambulance, and on a dairy farm.</w:t>
      </w:r>
    </w:p>
    <w:p w14:paraId="4D69E615" w14:textId="77777777" w:rsidR="00FA46D0" w:rsidRDefault="00FA46D0">
      <w:pPr>
        <w:spacing w:after="0"/>
      </w:pPr>
    </w:p>
    <w:p w14:paraId="72AC99AE" w14:textId="1C321224" w:rsidR="00FA46D0" w:rsidRDefault="005D7BF5">
      <w:pPr>
        <w:spacing w:after="0"/>
      </w:pPr>
      <w:r>
        <w:rPr>
          <w:rFonts w:ascii="Arial" w:hAnsi="Arial"/>
          <w:b/>
        </w:rPr>
        <w:t xml:space="preserve">Andrew </w:t>
      </w:r>
      <w:r w:rsidR="00F36095">
        <w:rPr>
          <w:rFonts w:ascii="Arial" w:hAnsi="Arial"/>
          <w:b/>
        </w:rPr>
        <w:t>Butler 08:04:31</w:t>
      </w:r>
    </w:p>
    <w:p w14:paraId="6290912F" w14:textId="0BC9AD0D" w:rsidR="00FA46D0" w:rsidRDefault="005D7BF5">
      <w:pPr>
        <w:spacing w:after="0"/>
      </w:pPr>
      <w:proofErr w:type="gramStart"/>
      <w:r>
        <w:rPr>
          <w:rFonts w:ascii="Arial" w:hAnsi="Arial"/>
        </w:rPr>
        <w:t>I'll</w:t>
      </w:r>
      <w:proofErr w:type="gramEnd"/>
      <w:r>
        <w:rPr>
          <w:rFonts w:ascii="Arial" w:hAnsi="Arial"/>
        </w:rPr>
        <w:t xml:space="preserve"> ask for this one to be as general as possible and this will be the only </w:t>
      </w:r>
      <w:r w:rsidR="00F36095">
        <w:rPr>
          <w:rFonts w:ascii="Arial" w:hAnsi="Arial"/>
        </w:rPr>
        <w:t>information,</w:t>
      </w:r>
      <w:r>
        <w:rPr>
          <w:rFonts w:ascii="Arial" w:hAnsi="Arial"/>
        </w:rPr>
        <w:t xml:space="preserve"> I collect would you be comfortable sharing what state you live in.</w:t>
      </w:r>
    </w:p>
    <w:p w14:paraId="5F1EA458" w14:textId="77777777" w:rsidR="00FA46D0" w:rsidRDefault="00FA46D0">
      <w:pPr>
        <w:spacing w:after="0"/>
      </w:pPr>
    </w:p>
    <w:p w14:paraId="3593AFDE" w14:textId="6511B138" w:rsidR="00FA46D0" w:rsidRDefault="00F36095">
      <w:pPr>
        <w:spacing w:after="0"/>
      </w:pPr>
      <w:r>
        <w:rPr>
          <w:rFonts w:ascii="Arial" w:hAnsi="Arial"/>
          <w:b/>
        </w:rPr>
        <w:t>Anonymous 08:04:43</w:t>
      </w:r>
    </w:p>
    <w:p w14:paraId="7DCEA0B3" w14:textId="77777777" w:rsidR="00FA46D0" w:rsidRDefault="005D7BF5">
      <w:pPr>
        <w:spacing w:after="0"/>
      </w:pPr>
      <w:r>
        <w:rPr>
          <w:rFonts w:ascii="Arial" w:hAnsi="Arial"/>
        </w:rPr>
        <w:t>I live in Michigan. I have a small town in the thumb.</w:t>
      </w:r>
    </w:p>
    <w:p w14:paraId="7AF7F70C" w14:textId="77777777" w:rsidR="00FA46D0" w:rsidRDefault="00FA46D0">
      <w:pPr>
        <w:spacing w:after="0"/>
      </w:pPr>
    </w:p>
    <w:p w14:paraId="15CD89AA" w14:textId="4867DA61" w:rsidR="00FA46D0" w:rsidRDefault="005D7BF5">
      <w:pPr>
        <w:spacing w:after="0"/>
      </w:pPr>
      <w:r>
        <w:rPr>
          <w:rFonts w:ascii="Arial" w:hAnsi="Arial"/>
          <w:b/>
        </w:rPr>
        <w:t xml:space="preserve">Andrew </w:t>
      </w:r>
      <w:r w:rsidR="00F36095">
        <w:rPr>
          <w:rFonts w:ascii="Arial" w:hAnsi="Arial"/>
          <w:b/>
        </w:rPr>
        <w:t>Butler 08:04:48</w:t>
      </w:r>
    </w:p>
    <w:p w14:paraId="0926ED71" w14:textId="77777777" w:rsidR="00FA46D0" w:rsidRDefault="005D7BF5">
      <w:pPr>
        <w:spacing w:after="0"/>
      </w:pPr>
      <w:r>
        <w:rPr>
          <w:rFonts w:ascii="Arial" w:hAnsi="Arial"/>
        </w:rPr>
        <w:t>Okay. And what does it like to live there.</w:t>
      </w:r>
    </w:p>
    <w:p w14:paraId="356FC1BF" w14:textId="77777777" w:rsidR="00FA46D0" w:rsidRDefault="00FA46D0">
      <w:pPr>
        <w:spacing w:after="0"/>
      </w:pPr>
    </w:p>
    <w:p w14:paraId="1B6890FC" w14:textId="0BADFCF3" w:rsidR="00FA46D0" w:rsidRDefault="00F36095">
      <w:pPr>
        <w:spacing w:after="0"/>
      </w:pPr>
      <w:r>
        <w:rPr>
          <w:rFonts w:ascii="Arial" w:hAnsi="Arial"/>
          <w:b/>
        </w:rPr>
        <w:t>Anonymous 08:04:53</w:t>
      </w:r>
    </w:p>
    <w:p w14:paraId="158EC9CC" w14:textId="77777777" w:rsidR="00FA46D0" w:rsidRDefault="005D7BF5">
      <w:pPr>
        <w:spacing w:after="0"/>
      </w:pPr>
      <w:proofErr w:type="gramStart"/>
      <w:r>
        <w:rPr>
          <w:rFonts w:ascii="Arial" w:hAnsi="Arial"/>
        </w:rPr>
        <w:t>It's</w:t>
      </w:r>
      <w:proofErr w:type="gramEnd"/>
      <w:r>
        <w:rPr>
          <w:rFonts w:ascii="Arial" w:hAnsi="Arial"/>
        </w:rPr>
        <w:t xml:space="preserve"> a very rural community. I mean everybody helps each other out with ever then got a whole lot of stuff to do around here. Okay.</w:t>
      </w:r>
    </w:p>
    <w:p w14:paraId="21E05E12" w14:textId="77777777" w:rsidR="00FA46D0" w:rsidRDefault="00FA46D0">
      <w:pPr>
        <w:spacing w:after="0"/>
      </w:pPr>
    </w:p>
    <w:p w14:paraId="37858C8A" w14:textId="3E05C227" w:rsidR="00FA46D0" w:rsidRDefault="005D7BF5">
      <w:pPr>
        <w:spacing w:after="0"/>
      </w:pPr>
      <w:r>
        <w:rPr>
          <w:rFonts w:ascii="Arial" w:hAnsi="Arial"/>
          <w:b/>
        </w:rPr>
        <w:t xml:space="preserve">Andrew </w:t>
      </w:r>
      <w:r w:rsidR="00F36095">
        <w:rPr>
          <w:rFonts w:ascii="Arial" w:hAnsi="Arial"/>
          <w:b/>
        </w:rPr>
        <w:t>Butler 08:05:12</w:t>
      </w:r>
    </w:p>
    <w:p w14:paraId="196D6639" w14:textId="77777777" w:rsidR="00FA46D0" w:rsidRDefault="005D7BF5">
      <w:pPr>
        <w:spacing w:after="0"/>
      </w:pPr>
      <w:r>
        <w:rPr>
          <w:rFonts w:ascii="Arial" w:hAnsi="Arial"/>
        </w:rPr>
        <w:lastRenderedPageBreak/>
        <w:t xml:space="preserve">With that out of the way </w:t>
      </w:r>
      <w:proofErr w:type="gramStart"/>
      <w:r>
        <w:rPr>
          <w:rFonts w:ascii="Arial" w:hAnsi="Arial"/>
        </w:rPr>
        <w:t>let's</w:t>
      </w:r>
      <w:proofErr w:type="gramEnd"/>
      <w:r>
        <w:rPr>
          <w:rFonts w:ascii="Arial" w:hAnsi="Arial"/>
        </w:rPr>
        <w:t xml:space="preserve"> see, the speed, refresh question about COVID. When you first learned about COVID-19 What were your general thoughts about it.</w:t>
      </w:r>
    </w:p>
    <w:p w14:paraId="14F75541" w14:textId="77777777" w:rsidR="00FA46D0" w:rsidRDefault="00FA46D0">
      <w:pPr>
        <w:spacing w:after="0"/>
      </w:pPr>
    </w:p>
    <w:p w14:paraId="6F8E4918" w14:textId="0914363B" w:rsidR="00FA46D0" w:rsidRDefault="00F36095">
      <w:pPr>
        <w:spacing w:after="0"/>
      </w:pPr>
      <w:r>
        <w:rPr>
          <w:rFonts w:ascii="Arial" w:hAnsi="Arial"/>
          <w:b/>
        </w:rPr>
        <w:t>Anonymous 08:05:24</w:t>
      </w:r>
    </w:p>
    <w:p w14:paraId="40971D8C" w14:textId="54C16C1E" w:rsidR="00FA46D0" w:rsidRDefault="005D7BF5">
      <w:pPr>
        <w:spacing w:after="0"/>
      </w:pPr>
      <w:r>
        <w:rPr>
          <w:rFonts w:ascii="Arial" w:hAnsi="Arial"/>
        </w:rPr>
        <w:t xml:space="preserve">When I first learned about it, it was still in China and my brother was living in </w:t>
      </w:r>
      <w:r w:rsidR="00F36095">
        <w:rPr>
          <w:rFonts w:ascii="Arial" w:hAnsi="Arial"/>
        </w:rPr>
        <w:t>China,</w:t>
      </w:r>
      <w:r>
        <w:rPr>
          <w:rFonts w:ascii="Arial" w:hAnsi="Arial"/>
        </w:rPr>
        <w:t xml:space="preserve"> so it was kind of scary just because my brother was there. Um, as far as me. I mean, the community I live in everything happens here last so nobody here was afraid of it or anything because nothing ever happens here.</w:t>
      </w:r>
    </w:p>
    <w:p w14:paraId="00555935" w14:textId="77777777" w:rsidR="00FA46D0" w:rsidRDefault="00FA46D0">
      <w:pPr>
        <w:spacing w:after="0"/>
      </w:pPr>
    </w:p>
    <w:p w14:paraId="654BF575" w14:textId="0ED6A1B7" w:rsidR="00FA46D0" w:rsidRDefault="005D7BF5">
      <w:pPr>
        <w:spacing w:after="0"/>
      </w:pPr>
      <w:r>
        <w:rPr>
          <w:rFonts w:ascii="Arial" w:hAnsi="Arial"/>
          <w:b/>
        </w:rPr>
        <w:t xml:space="preserve">Andrew </w:t>
      </w:r>
      <w:r w:rsidR="00F36095">
        <w:rPr>
          <w:rFonts w:ascii="Arial" w:hAnsi="Arial"/>
          <w:b/>
        </w:rPr>
        <w:t>Butler 08:05:48</w:t>
      </w:r>
    </w:p>
    <w:p w14:paraId="2E1473FB" w14:textId="1B0F0048" w:rsidR="00FA46D0" w:rsidRDefault="005D7BF5">
      <w:pPr>
        <w:spacing w:after="0"/>
      </w:pPr>
      <w:r>
        <w:rPr>
          <w:rFonts w:ascii="Arial" w:hAnsi="Arial"/>
        </w:rPr>
        <w:t xml:space="preserve">Okay and </w:t>
      </w:r>
      <w:proofErr w:type="gramStart"/>
      <w:r>
        <w:rPr>
          <w:rFonts w:ascii="Arial" w:hAnsi="Arial"/>
        </w:rPr>
        <w:t>I'll</w:t>
      </w:r>
      <w:proofErr w:type="gramEnd"/>
      <w:r>
        <w:rPr>
          <w:rFonts w:ascii="Arial" w:hAnsi="Arial"/>
        </w:rPr>
        <w:t xml:space="preserve"> have your thoughts changed since you first knew about COVID-</w:t>
      </w:r>
      <w:r w:rsidR="00F36095">
        <w:rPr>
          <w:rFonts w:ascii="Arial" w:hAnsi="Arial"/>
        </w:rPr>
        <w:t>19.</w:t>
      </w:r>
    </w:p>
    <w:p w14:paraId="61B22A51" w14:textId="77777777" w:rsidR="00FA46D0" w:rsidRDefault="00FA46D0">
      <w:pPr>
        <w:spacing w:after="0"/>
      </w:pPr>
    </w:p>
    <w:p w14:paraId="0B0E3FDE" w14:textId="5EB8CC2F" w:rsidR="00FA46D0" w:rsidRDefault="00F36095">
      <w:pPr>
        <w:spacing w:after="0"/>
      </w:pPr>
      <w:r>
        <w:rPr>
          <w:rFonts w:ascii="Arial" w:hAnsi="Arial"/>
          <w:b/>
        </w:rPr>
        <w:t>Anonymous 08:05:55</w:t>
      </w:r>
    </w:p>
    <w:p w14:paraId="3CB4E457" w14:textId="77777777" w:rsidR="00FA46D0" w:rsidRDefault="005D7BF5">
      <w:pPr>
        <w:spacing w:after="0"/>
      </w:pPr>
      <w:r>
        <w:rPr>
          <w:rFonts w:ascii="Arial" w:hAnsi="Arial"/>
        </w:rPr>
        <w:t xml:space="preserve">How have they changed. Well, when we finally got our first case in my area, like everybody started to panic. I panicked a little bit. </w:t>
      </w:r>
      <w:proofErr w:type="gramStart"/>
      <w:r>
        <w:rPr>
          <w:rFonts w:ascii="Arial" w:hAnsi="Arial"/>
        </w:rPr>
        <w:t>I'm</w:t>
      </w:r>
      <w:proofErr w:type="gramEnd"/>
      <w:r>
        <w:rPr>
          <w:rFonts w:ascii="Arial" w:hAnsi="Arial"/>
        </w:rPr>
        <w:t xml:space="preserve"> </w:t>
      </w:r>
      <w:proofErr w:type="spellStart"/>
      <w:r>
        <w:rPr>
          <w:rFonts w:ascii="Arial" w:hAnsi="Arial"/>
        </w:rPr>
        <w:t>kinda</w:t>
      </w:r>
      <w:proofErr w:type="spellEnd"/>
      <w:r>
        <w:rPr>
          <w:rFonts w:ascii="Arial" w:hAnsi="Arial"/>
        </w:rPr>
        <w:t xml:space="preserve"> you're always afraid to </w:t>
      </w:r>
      <w:proofErr w:type="spellStart"/>
      <w:r>
        <w:rPr>
          <w:rFonts w:ascii="Arial" w:hAnsi="Arial"/>
        </w:rPr>
        <w:t>geting</w:t>
      </w:r>
      <w:proofErr w:type="spellEnd"/>
      <w:r>
        <w:rPr>
          <w:rFonts w:ascii="Arial" w:hAnsi="Arial"/>
        </w:rPr>
        <w:t xml:space="preserve"> sick but this was worse than just the flu so like as far as, even going out to go grocery shopping. Shopping </w:t>
      </w:r>
      <w:proofErr w:type="gramStart"/>
      <w:r>
        <w:rPr>
          <w:rFonts w:ascii="Arial" w:hAnsi="Arial"/>
        </w:rPr>
        <w:t>wasn't</w:t>
      </w:r>
      <w:proofErr w:type="gramEnd"/>
      <w:r>
        <w:rPr>
          <w:rFonts w:ascii="Arial" w:hAnsi="Arial"/>
        </w:rPr>
        <w:t xml:space="preserve"> even something I wanted to do. Oh, once we had it around here then it was scary.</w:t>
      </w:r>
    </w:p>
    <w:p w14:paraId="02A8BC65" w14:textId="77777777" w:rsidR="00FA46D0" w:rsidRDefault="00FA46D0">
      <w:pPr>
        <w:spacing w:after="0"/>
      </w:pPr>
    </w:p>
    <w:p w14:paraId="1E50198E" w14:textId="72180A4E" w:rsidR="00FA46D0" w:rsidRDefault="005D7BF5">
      <w:pPr>
        <w:spacing w:after="0"/>
      </w:pPr>
      <w:r>
        <w:rPr>
          <w:rFonts w:ascii="Arial" w:hAnsi="Arial"/>
          <w:b/>
        </w:rPr>
        <w:t xml:space="preserve">Andrew </w:t>
      </w:r>
      <w:r w:rsidR="00F36095">
        <w:rPr>
          <w:rFonts w:ascii="Arial" w:hAnsi="Arial"/>
          <w:b/>
        </w:rPr>
        <w:t>Butler 08:06:38</w:t>
      </w:r>
    </w:p>
    <w:p w14:paraId="01F10C2C" w14:textId="675E8B2C" w:rsidR="00FA46D0" w:rsidRDefault="005D7BF5">
      <w:pPr>
        <w:spacing w:after="0"/>
      </w:pPr>
      <w:r>
        <w:rPr>
          <w:rFonts w:ascii="Arial" w:hAnsi="Arial"/>
        </w:rPr>
        <w:t xml:space="preserve">Okay, now to connect to that, </w:t>
      </w:r>
      <w:r w:rsidR="00F36095">
        <w:rPr>
          <w:rFonts w:ascii="Arial" w:hAnsi="Arial"/>
        </w:rPr>
        <w:t>what</w:t>
      </w:r>
      <w:r>
        <w:rPr>
          <w:rFonts w:ascii="Arial" w:hAnsi="Arial"/>
        </w:rPr>
        <w:t xml:space="preserve"> issues have concerned you the most about the COVID 19 pandemic,</w:t>
      </w:r>
    </w:p>
    <w:p w14:paraId="176CA537" w14:textId="77777777" w:rsidR="00FA46D0" w:rsidRDefault="00FA46D0">
      <w:pPr>
        <w:spacing w:after="0"/>
      </w:pPr>
    </w:p>
    <w:p w14:paraId="3E0AEF6C" w14:textId="49611DE0" w:rsidR="00FA46D0" w:rsidRDefault="00F36095">
      <w:pPr>
        <w:spacing w:after="0"/>
      </w:pPr>
      <w:r>
        <w:rPr>
          <w:rFonts w:ascii="Arial" w:hAnsi="Arial"/>
          <w:b/>
        </w:rPr>
        <w:t>Anonymous 08:06:48</w:t>
      </w:r>
    </w:p>
    <w:p w14:paraId="448FD4CE" w14:textId="77777777" w:rsidR="00FA46D0" w:rsidRDefault="005D7BF5">
      <w:pPr>
        <w:spacing w:after="0"/>
      </w:pPr>
      <w:r>
        <w:rPr>
          <w:rFonts w:ascii="Arial" w:hAnsi="Arial"/>
        </w:rPr>
        <w:t xml:space="preserve">um, people getting sick and dying because, because, basically, we </w:t>
      </w:r>
      <w:proofErr w:type="gramStart"/>
      <w:r>
        <w:rPr>
          <w:rFonts w:ascii="Arial" w:hAnsi="Arial"/>
        </w:rPr>
        <w:t>don't</w:t>
      </w:r>
      <w:proofErr w:type="gramEnd"/>
      <w:r>
        <w:rPr>
          <w:rFonts w:ascii="Arial" w:hAnsi="Arial"/>
        </w:rPr>
        <w:t xml:space="preserve"> have the resources that we need, especially where I live.</w:t>
      </w:r>
    </w:p>
    <w:p w14:paraId="5CE3C31E" w14:textId="77777777" w:rsidR="00FA46D0" w:rsidRDefault="00FA46D0">
      <w:pPr>
        <w:spacing w:after="0"/>
      </w:pPr>
    </w:p>
    <w:p w14:paraId="28C13F66" w14:textId="229F6ED2" w:rsidR="00FA46D0" w:rsidRDefault="005D7BF5">
      <w:pPr>
        <w:spacing w:after="0"/>
      </w:pPr>
      <w:r>
        <w:rPr>
          <w:rFonts w:ascii="Arial" w:hAnsi="Arial"/>
          <w:b/>
        </w:rPr>
        <w:t xml:space="preserve">Andrew </w:t>
      </w:r>
      <w:r w:rsidR="00F36095">
        <w:rPr>
          <w:rFonts w:ascii="Arial" w:hAnsi="Arial"/>
          <w:b/>
        </w:rPr>
        <w:t>Butler 08:07:07</w:t>
      </w:r>
    </w:p>
    <w:p w14:paraId="18A9FC4E" w14:textId="77777777" w:rsidR="00FA46D0" w:rsidRDefault="005D7BF5">
      <w:pPr>
        <w:spacing w:after="0"/>
      </w:pPr>
      <w:r>
        <w:rPr>
          <w:rFonts w:ascii="Arial" w:hAnsi="Arial"/>
        </w:rPr>
        <w:t>Okay. Now, earlier you said you were registered nurse How is COVID-19 affected your job.</w:t>
      </w:r>
    </w:p>
    <w:p w14:paraId="4C41046B" w14:textId="77777777" w:rsidR="00FA46D0" w:rsidRDefault="00FA46D0">
      <w:pPr>
        <w:spacing w:after="0"/>
      </w:pPr>
    </w:p>
    <w:p w14:paraId="75534CAB" w14:textId="2F59FCB3" w:rsidR="00FA46D0" w:rsidRDefault="00F36095">
      <w:pPr>
        <w:spacing w:after="0"/>
      </w:pPr>
      <w:r>
        <w:rPr>
          <w:rFonts w:ascii="Arial" w:hAnsi="Arial"/>
          <w:b/>
        </w:rPr>
        <w:t>Anonymous 08:07:17</w:t>
      </w:r>
    </w:p>
    <w:p w14:paraId="17B1271F" w14:textId="3DF5D44E" w:rsidR="00FA46D0" w:rsidRDefault="005D7BF5">
      <w:pPr>
        <w:spacing w:after="0"/>
      </w:pPr>
      <w:r>
        <w:rPr>
          <w:rFonts w:ascii="Arial" w:hAnsi="Arial"/>
        </w:rPr>
        <w:t xml:space="preserve">Oh, </w:t>
      </w:r>
      <w:proofErr w:type="gramStart"/>
      <w:r>
        <w:rPr>
          <w:rFonts w:ascii="Arial" w:hAnsi="Arial"/>
        </w:rPr>
        <w:t>we've</w:t>
      </w:r>
      <w:proofErr w:type="gramEnd"/>
      <w:r>
        <w:rPr>
          <w:rFonts w:ascii="Arial" w:hAnsi="Arial"/>
        </w:rPr>
        <w:t xml:space="preserve"> had a lot of nurses out of work, because they got sick with COVID. We have a whole floor that is specifically COVID Now, so the patients that would normally goes to that floor are on other floors. </w:t>
      </w:r>
      <w:r w:rsidR="00F36095">
        <w:rPr>
          <w:rFonts w:ascii="Arial" w:hAnsi="Arial"/>
        </w:rPr>
        <w:t>So,</w:t>
      </w:r>
      <w:r>
        <w:rPr>
          <w:rFonts w:ascii="Arial" w:hAnsi="Arial"/>
        </w:rPr>
        <w:t xml:space="preserve"> our hospital is </w:t>
      </w:r>
      <w:proofErr w:type="gramStart"/>
      <w:r>
        <w:rPr>
          <w:rFonts w:ascii="Arial" w:hAnsi="Arial"/>
        </w:rPr>
        <w:t>pretty well</w:t>
      </w:r>
      <w:proofErr w:type="gramEnd"/>
      <w:r>
        <w:rPr>
          <w:rFonts w:ascii="Arial" w:hAnsi="Arial"/>
        </w:rPr>
        <w:t xml:space="preserve"> full right now. Not too many open beds just because that one, one whole floor is only </w:t>
      </w:r>
      <w:r w:rsidR="00F36095">
        <w:rPr>
          <w:rFonts w:ascii="Arial" w:hAnsi="Arial"/>
        </w:rPr>
        <w:t>COVID,</w:t>
      </w:r>
      <w:r>
        <w:rPr>
          <w:rFonts w:ascii="Arial" w:hAnsi="Arial"/>
        </w:rPr>
        <w:t xml:space="preserve"> </w:t>
      </w:r>
      <w:proofErr w:type="gramStart"/>
      <w:r>
        <w:rPr>
          <w:rFonts w:ascii="Arial" w:hAnsi="Arial"/>
        </w:rPr>
        <w:t>So</w:t>
      </w:r>
      <w:proofErr w:type="gramEnd"/>
      <w:r>
        <w:rPr>
          <w:rFonts w:ascii="Arial" w:hAnsi="Arial"/>
        </w:rPr>
        <w:t xml:space="preserve"> we have that full. And then we have all those patients that should be on that floor, but they </w:t>
      </w:r>
      <w:proofErr w:type="gramStart"/>
      <w:r>
        <w:rPr>
          <w:rFonts w:ascii="Arial" w:hAnsi="Arial"/>
        </w:rPr>
        <w:t>don't</w:t>
      </w:r>
      <w:proofErr w:type="gramEnd"/>
      <w:r>
        <w:rPr>
          <w:rFonts w:ascii="Arial" w:hAnsi="Arial"/>
        </w:rPr>
        <w:t xml:space="preserve"> have COVID So they're on all the other floors.</w:t>
      </w:r>
    </w:p>
    <w:p w14:paraId="0236926D" w14:textId="77777777" w:rsidR="00FA46D0" w:rsidRDefault="00FA46D0">
      <w:pPr>
        <w:spacing w:after="0"/>
      </w:pPr>
    </w:p>
    <w:p w14:paraId="029C21FD" w14:textId="4378A5FF" w:rsidR="00FA46D0" w:rsidRDefault="005D7BF5">
      <w:pPr>
        <w:spacing w:after="0"/>
      </w:pPr>
      <w:r>
        <w:rPr>
          <w:rFonts w:ascii="Arial" w:hAnsi="Arial"/>
          <w:b/>
        </w:rPr>
        <w:t xml:space="preserve">Andrew </w:t>
      </w:r>
      <w:r w:rsidR="00F36095">
        <w:rPr>
          <w:rFonts w:ascii="Arial" w:hAnsi="Arial"/>
          <w:b/>
        </w:rPr>
        <w:t>Butler 08:08:11</w:t>
      </w:r>
    </w:p>
    <w:p w14:paraId="3AD097D7" w14:textId="77777777" w:rsidR="00FA46D0" w:rsidRDefault="005D7BF5">
      <w:pPr>
        <w:spacing w:after="0"/>
      </w:pPr>
      <w:r>
        <w:rPr>
          <w:rFonts w:ascii="Arial" w:hAnsi="Arial"/>
        </w:rPr>
        <w:t xml:space="preserve">Okay. Has COVID-19 affected your job and the </w:t>
      </w:r>
      <w:proofErr w:type="gramStart"/>
      <w:r>
        <w:rPr>
          <w:rFonts w:ascii="Arial" w:hAnsi="Arial"/>
        </w:rPr>
        <w:t>way in particular</w:t>
      </w:r>
      <w:proofErr w:type="gramEnd"/>
      <w:r>
        <w:rPr>
          <w:rFonts w:ascii="Arial" w:hAnsi="Arial"/>
        </w:rPr>
        <w:t>.</w:t>
      </w:r>
    </w:p>
    <w:p w14:paraId="6F5DF508" w14:textId="77777777" w:rsidR="00FA46D0" w:rsidRDefault="00FA46D0">
      <w:pPr>
        <w:spacing w:after="0"/>
      </w:pPr>
    </w:p>
    <w:p w14:paraId="028E159E" w14:textId="1AE35484" w:rsidR="00FA46D0" w:rsidRDefault="00F36095">
      <w:pPr>
        <w:spacing w:after="0"/>
      </w:pPr>
      <w:r>
        <w:rPr>
          <w:rFonts w:ascii="Arial" w:hAnsi="Arial"/>
          <w:b/>
        </w:rPr>
        <w:t>Anonymous 08:08:19</w:t>
      </w:r>
    </w:p>
    <w:p w14:paraId="1FDFFC7B" w14:textId="5BCC906D" w:rsidR="00FA46D0" w:rsidRDefault="005D7BF5">
      <w:pPr>
        <w:spacing w:after="0"/>
      </w:pPr>
      <w:proofErr w:type="gramStart"/>
      <w:r>
        <w:rPr>
          <w:rFonts w:ascii="Arial" w:hAnsi="Arial"/>
        </w:rPr>
        <w:t>I'm</w:t>
      </w:r>
      <w:proofErr w:type="gramEnd"/>
      <w:r>
        <w:rPr>
          <w:rFonts w:ascii="Arial" w:hAnsi="Arial"/>
        </w:rPr>
        <w:t xml:space="preserve"> being a lot </w:t>
      </w:r>
      <w:r w:rsidR="00F36095">
        <w:rPr>
          <w:rFonts w:ascii="Arial" w:hAnsi="Arial"/>
        </w:rPr>
        <w:t>busier</w:t>
      </w:r>
      <w:r>
        <w:rPr>
          <w:rFonts w:ascii="Arial" w:hAnsi="Arial"/>
        </w:rPr>
        <w:t xml:space="preserve"> than we should be. </w:t>
      </w:r>
      <w:proofErr w:type="gramStart"/>
      <w:r>
        <w:rPr>
          <w:rFonts w:ascii="Arial" w:hAnsi="Arial"/>
        </w:rPr>
        <w:t>We're</w:t>
      </w:r>
      <w:proofErr w:type="gramEnd"/>
      <w:r>
        <w:rPr>
          <w:rFonts w:ascii="Arial" w:hAnsi="Arial"/>
        </w:rPr>
        <w:t xml:space="preserve"> not the floor that I work on, we're supposed to have only five patients per nurse, and there's been nights where we've been short staffed and we've had way too many </w:t>
      </w:r>
      <w:r w:rsidR="00F36095">
        <w:rPr>
          <w:rFonts w:ascii="Arial" w:hAnsi="Arial"/>
        </w:rPr>
        <w:t>patients,</w:t>
      </w:r>
      <w:r>
        <w:rPr>
          <w:rFonts w:ascii="Arial" w:hAnsi="Arial"/>
        </w:rPr>
        <w:t xml:space="preserve"> so we'll have six or seven patients, instead of the five that we're supposed to have so it makes everything a lot harder. </w:t>
      </w:r>
      <w:r w:rsidR="00F36095">
        <w:rPr>
          <w:rFonts w:ascii="Arial" w:hAnsi="Arial"/>
        </w:rPr>
        <w:t>So,</w:t>
      </w:r>
      <w:r>
        <w:rPr>
          <w:rFonts w:ascii="Arial" w:hAnsi="Arial"/>
        </w:rPr>
        <w:t xml:space="preserve"> some of the patients </w:t>
      </w:r>
      <w:proofErr w:type="gramStart"/>
      <w:r>
        <w:rPr>
          <w:rFonts w:ascii="Arial" w:hAnsi="Arial"/>
        </w:rPr>
        <w:t>don't</w:t>
      </w:r>
      <w:proofErr w:type="gramEnd"/>
      <w:r>
        <w:rPr>
          <w:rFonts w:ascii="Arial" w:hAnsi="Arial"/>
        </w:rPr>
        <w:t xml:space="preserve"> get the care that they are they still get taken care of, but they don't get the one on one that they deserve. Are umm. All uh, instead Intensive </w:t>
      </w:r>
      <w:r>
        <w:rPr>
          <w:rFonts w:ascii="Arial" w:hAnsi="Arial"/>
        </w:rPr>
        <w:lastRenderedPageBreak/>
        <w:t xml:space="preserve">Care Unit sometimes gets full. </w:t>
      </w:r>
      <w:r w:rsidR="00F36095">
        <w:rPr>
          <w:rFonts w:ascii="Arial" w:hAnsi="Arial"/>
        </w:rPr>
        <w:t>So,</w:t>
      </w:r>
      <w:r>
        <w:rPr>
          <w:rFonts w:ascii="Arial" w:hAnsi="Arial"/>
        </w:rPr>
        <w:t xml:space="preserve"> we have patients waiting for an ICU bed, and </w:t>
      </w:r>
      <w:r w:rsidR="00F36095">
        <w:rPr>
          <w:rFonts w:ascii="Arial" w:hAnsi="Arial"/>
        </w:rPr>
        <w:t>there</w:t>
      </w:r>
      <w:r>
        <w:rPr>
          <w:rFonts w:ascii="Arial" w:hAnsi="Arial"/>
        </w:rPr>
        <w:t xml:space="preserve">, </w:t>
      </w:r>
      <w:r w:rsidR="00F36095">
        <w:rPr>
          <w:rFonts w:ascii="Arial" w:hAnsi="Arial"/>
        </w:rPr>
        <w:t>they are</w:t>
      </w:r>
      <w:r>
        <w:rPr>
          <w:rFonts w:ascii="Arial" w:hAnsi="Arial"/>
        </w:rPr>
        <w:t xml:space="preserve"> on our floor and they, they </w:t>
      </w:r>
      <w:proofErr w:type="gramStart"/>
      <w:r>
        <w:rPr>
          <w:rFonts w:ascii="Arial" w:hAnsi="Arial"/>
        </w:rPr>
        <w:t>shouldn't</w:t>
      </w:r>
      <w:proofErr w:type="gramEnd"/>
      <w:r>
        <w:rPr>
          <w:rFonts w:ascii="Arial" w:hAnsi="Arial"/>
        </w:rPr>
        <w:t xml:space="preserve"> be they should be a one on one in the ICU and there with nurses who have, you know, four and five other patients to take care of too so</w:t>
      </w:r>
    </w:p>
    <w:p w14:paraId="6EE5C95C" w14:textId="77777777" w:rsidR="00FA46D0" w:rsidRDefault="00FA46D0">
      <w:pPr>
        <w:spacing w:after="0"/>
      </w:pPr>
    </w:p>
    <w:p w14:paraId="006AB4A1" w14:textId="21DA634D" w:rsidR="00FA46D0" w:rsidRDefault="005D7BF5">
      <w:pPr>
        <w:spacing w:after="0"/>
      </w:pPr>
      <w:r>
        <w:rPr>
          <w:rFonts w:ascii="Arial" w:hAnsi="Arial"/>
          <w:b/>
        </w:rPr>
        <w:t xml:space="preserve">Andrew </w:t>
      </w:r>
      <w:r w:rsidR="00F36095">
        <w:rPr>
          <w:rFonts w:ascii="Arial" w:hAnsi="Arial"/>
          <w:b/>
        </w:rPr>
        <w:t>Butler 08:09:37</w:t>
      </w:r>
    </w:p>
    <w:p w14:paraId="18A02EAD" w14:textId="77777777" w:rsidR="00FA46D0" w:rsidRDefault="005D7BF5">
      <w:pPr>
        <w:spacing w:after="0"/>
      </w:pPr>
      <w:r>
        <w:rPr>
          <w:rFonts w:ascii="Arial" w:hAnsi="Arial"/>
        </w:rPr>
        <w:t xml:space="preserve">let's see what concerns, if any, </w:t>
      </w:r>
      <w:proofErr w:type="gramStart"/>
      <w:r>
        <w:rPr>
          <w:rFonts w:ascii="Arial" w:hAnsi="Arial"/>
        </w:rPr>
        <w:t>Do</w:t>
      </w:r>
      <w:proofErr w:type="gramEnd"/>
      <w:r>
        <w:rPr>
          <w:rFonts w:ascii="Arial" w:hAnsi="Arial"/>
        </w:rPr>
        <w:t xml:space="preserve"> you have about the effects of COVID-19, unemployment in the future, in your fields like more generally do you think this will have an effect on nurses in the future.</w:t>
      </w:r>
    </w:p>
    <w:p w14:paraId="542B6070" w14:textId="77777777" w:rsidR="00FA46D0" w:rsidRDefault="00FA46D0">
      <w:pPr>
        <w:spacing w:after="0"/>
      </w:pPr>
    </w:p>
    <w:p w14:paraId="1F1F99DE" w14:textId="34BA67DC" w:rsidR="00FA46D0" w:rsidRDefault="00F36095">
      <w:pPr>
        <w:spacing w:after="0"/>
      </w:pPr>
      <w:r>
        <w:rPr>
          <w:rFonts w:ascii="Arial" w:hAnsi="Arial"/>
          <w:b/>
        </w:rPr>
        <w:t>Anonymous 08:09:54</w:t>
      </w:r>
    </w:p>
    <w:p w14:paraId="1A5EAE78" w14:textId="1555C022" w:rsidR="00FA46D0" w:rsidRDefault="005D7BF5">
      <w:pPr>
        <w:spacing w:after="0"/>
      </w:pPr>
      <w:r>
        <w:rPr>
          <w:rFonts w:ascii="Arial" w:hAnsi="Arial"/>
        </w:rPr>
        <w:t xml:space="preserve">Um, it's, it's kind of hard to say really </w:t>
      </w:r>
      <w:proofErr w:type="spellStart"/>
      <w:r>
        <w:rPr>
          <w:rFonts w:ascii="Arial" w:hAnsi="Arial"/>
        </w:rPr>
        <w:t>cuz</w:t>
      </w:r>
      <w:proofErr w:type="spellEnd"/>
      <w:r>
        <w:rPr>
          <w:rFonts w:ascii="Arial" w:hAnsi="Arial"/>
        </w:rPr>
        <w:t xml:space="preserve"> like the </w:t>
      </w:r>
      <w:proofErr w:type="gramStart"/>
      <w:r>
        <w:rPr>
          <w:rFonts w:ascii="Arial" w:hAnsi="Arial"/>
        </w:rPr>
        <w:t>amount</w:t>
      </w:r>
      <w:proofErr w:type="gramEnd"/>
      <w:r>
        <w:rPr>
          <w:rFonts w:ascii="Arial" w:hAnsi="Arial"/>
        </w:rPr>
        <w:t xml:space="preserve"> of nurses that we have right now, we have a we actually have a lot I got my job, basically because of COVID because we had so many patients so they need more nurses. When COVID is gone. Maybe they </w:t>
      </w:r>
      <w:r w:rsidR="00F36095">
        <w:rPr>
          <w:rFonts w:ascii="Arial" w:hAnsi="Arial"/>
        </w:rPr>
        <w:t>will not</w:t>
      </w:r>
      <w:r>
        <w:rPr>
          <w:rFonts w:ascii="Arial" w:hAnsi="Arial"/>
        </w:rPr>
        <w:t xml:space="preserve"> need as many nurses and I </w:t>
      </w:r>
      <w:proofErr w:type="gramStart"/>
      <w:r>
        <w:rPr>
          <w:rFonts w:ascii="Arial" w:hAnsi="Arial"/>
        </w:rPr>
        <w:t>don't</w:t>
      </w:r>
      <w:proofErr w:type="gramEnd"/>
      <w:r>
        <w:rPr>
          <w:rFonts w:ascii="Arial" w:hAnsi="Arial"/>
        </w:rPr>
        <w:t xml:space="preserve"> know how that's </w:t>
      </w:r>
      <w:r w:rsidR="00F36095">
        <w:rPr>
          <w:rFonts w:ascii="Arial" w:hAnsi="Arial"/>
        </w:rPr>
        <w:t>goanna</w:t>
      </w:r>
      <w:r>
        <w:rPr>
          <w:rFonts w:ascii="Arial" w:hAnsi="Arial"/>
        </w:rPr>
        <w:t xml:space="preserve"> go.</w:t>
      </w:r>
    </w:p>
    <w:p w14:paraId="3D57FCBF" w14:textId="77777777" w:rsidR="00FA46D0" w:rsidRDefault="00FA46D0">
      <w:pPr>
        <w:spacing w:after="0"/>
      </w:pPr>
    </w:p>
    <w:p w14:paraId="73880C57" w14:textId="190D44FB" w:rsidR="00FA46D0" w:rsidRDefault="005D7BF5">
      <w:pPr>
        <w:spacing w:after="0"/>
      </w:pPr>
      <w:r>
        <w:rPr>
          <w:rFonts w:ascii="Arial" w:hAnsi="Arial"/>
          <w:b/>
        </w:rPr>
        <w:t xml:space="preserve">Andrew </w:t>
      </w:r>
      <w:r w:rsidR="00F36095">
        <w:rPr>
          <w:rFonts w:ascii="Arial" w:hAnsi="Arial"/>
          <w:b/>
        </w:rPr>
        <w:t>Butler 08:10:31</w:t>
      </w:r>
    </w:p>
    <w:p w14:paraId="454E6775" w14:textId="78383AD9" w:rsidR="00FA46D0" w:rsidRDefault="00F36095">
      <w:pPr>
        <w:spacing w:after="0"/>
      </w:pPr>
      <w:r>
        <w:rPr>
          <w:rFonts w:ascii="Arial" w:hAnsi="Arial"/>
        </w:rPr>
        <w:t>Let us</w:t>
      </w:r>
      <w:r w:rsidR="005D7BF5">
        <w:rPr>
          <w:rFonts w:ascii="Arial" w:hAnsi="Arial"/>
        </w:rPr>
        <w:t xml:space="preserve"> see. Yeah. You mentioned that. See, has COVID-19 affected the employment of anyone that you know, and if it has in what ways is it was affected.</w:t>
      </w:r>
    </w:p>
    <w:p w14:paraId="6BE3C519" w14:textId="77777777" w:rsidR="00FA46D0" w:rsidRDefault="00FA46D0">
      <w:pPr>
        <w:spacing w:after="0"/>
      </w:pPr>
    </w:p>
    <w:p w14:paraId="1C0D48DE" w14:textId="16308053" w:rsidR="00FA46D0" w:rsidRDefault="00F36095">
      <w:pPr>
        <w:spacing w:after="0"/>
      </w:pPr>
      <w:r>
        <w:rPr>
          <w:rFonts w:ascii="Arial" w:hAnsi="Arial"/>
          <w:b/>
        </w:rPr>
        <w:t>Anonymous 08:10:47</w:t>
      </w:r>
    </w:p>
    <w:p w14:paraId="44B13EFF" w14:textId="7CC78E5E" w:rsidR="00FA46D0" w:rsidRDefault="005D7BF5">
      <w:pPr>
        <w:spacing w:after="0"/>
      </w:pPr>
      <w:r>
        <w:rPr>
          <w:rFonts w:ascii="Arial" w:hAnsi="Arial"/>
        </w:rPr>
        <w:t xml:space="preserve">Um, I, I know a couple people who like were wages. This stuff in Michigan they shut down restaurants for quite a while. </w:t>
      </w:r>
      <w:r w:rsidR="00F36095">
        <w:rPr>
          <w:rFonts w:ascii="Arial" w:hAnsi="Arial"/>
        </w:rPr>
        <w:t>So,</w:t>
      </w:r>
      <w:r>
        <w:rPr>
          <w:rFonts w:ascii="Arial" w:hAnsi="Arial"/>
        </w:rPr>
        <w:t xml:space="preserve"> they ended up losing their jobs. As far as me and so my classmates, we, he ended up getting jobs as nurses because there was so many openings and huge need for nurses. Then my, my brother lost his job that was in </w:t>
      </w:r>
      <w:r w:rsidR="00F36095">
        <w:rPr>
          <w:rFonts w:ascii="Arial" w:hAnsi="Arial"/>
        </w:rPr>
        <w:t>China,</w:t>
      </w:r>
      <w:r>
        <w:rPr>
          <w:rFonts w:ascii="Arial" w:hAnsi="Arial"/>
        </w:rPr>
        <w:t xml:space="preserve"> so </w:t>
      </w:r>
      <w:r w:rsidR="00F36095">
        <w:rPr>
          <w:rFonts w:ascii="Arial" w:hAnsi="Arial"/>
        </w:rPr>
        <w:t>he is</w:t>
      </w:r>
      <w:r>
        <w:rPr>
          <w:rFonts w:ascii="Arial" w:hAnsi="Arial"/>
        </w:rPr>
        <w:t xml:space="preserve"> back in the United States now. Okay, I,</w:t>
      </w:r>
    </w:p>
    <w:p w14:paraId="5ECA8803" w14:textId="77777777" w:rsidR="00FA46D0" w:rsidRDefault="00FA46D0">
      <w:pPr>
        <w:spacing w:after="0"/>
      </w:pPr>
    </w:p>
    <w:p w14:paraId="1AD0D0F4" w14:textId="023A6CEC" w:rsidR="00FA46D0" w:rsidRDefault="005D7BF5">
      <w:pPr>
        <w:spacing w:after="0"/>
      </w:pPr>
      <w:r>
        <w:rPr>
          <w:rFonts w:ascii="Arial" w:hAnsi="Arial"/>
          <w:b/>
        </w:rPr>
        <w:t xml:space="preserve">Andrew </w:t>
      </w:r>
      <w:r w:rsidR="00F36095">
        <w:rPr>
          <w:rFonts w:ascii="Arial" w:hAnsi="Arial"/>
          <w:b/>
        </w:rPr>
        <w:t>Butler 08:11:41</w:t>
      </w:r>
    </w:p>
    <w:p w14:paraId="57ECEFC4" w14:textId="48F79304" w:rsidR="00FA46D0" w:rsidRDefault="005D7BF5">
      <w:pPr>
        <w:spacing w:after="0"/>
      </w:pPr>
      <w:r>
        <w:rPr>
          <w:rFonts w:ascii="Arial" w:hAnsi="Arial"/>
        </w:rPr>
        <w:t xml:space="preserve">I, </w:t>
      </w:r>
      <w:r w:rsidR="00F36095">
        <w:rPr>
          <w:rFonts w:ascii="Arial" w:hAnsi="Arial"/>
        </w:rPr>
        <w:t>I am</w:t>
      </w:r>
      <w:r>
        <w:rPr>
          <w:rFonts w:ascii="Arial" w:hAnsi="Arial"/>
        </w:rPr>
        <w:t xml:space="preserve"> ready to move on, </w:t>
      </w:r>
      <w:proofErr w:type="gramStart"/>
      <w:r>
        <w:rPr>
          <w:rFonts w:ascii="Arial" w:hAnsi="Arial"/>
        </w:rPr>
        <w:t>I'm</w:t>
      </w:r>
      <w:proofErr w:type="gramEnd"/>
      <w:r>
        <w:rPr>
          <w:rFonts w:ascii="Arial" w:hAnsi="Arial"/>
        </w:rPr>
        <w:t xml:space="preserve"> going to move on to another topic but first you have anything else you would like to say on the matter of employment. Before I move on.</w:t>
      </w:r>
    </w:p>
    <w:p w14:paraId="37B704DA" w14:textId="77777777" w:rsidR="00FA46D0" w:rsidRDefault="00FA46D0">
      <w:pPr>
        <w:spacing w:after="0"/>
      </w:pPr>
    </w:p>
    <w:p w14:paraId="0341E016" w14:textId="76FDA837" w:rsidR="00FA46D0" w:rsidRDefault="00F36095">
      <w:pPr>
        <w:spacing w:after="0"/>
      </w:pPr>
      <w:r>
        <w:rPr>
          <w:rFonts w:ascii="Arial" w:hAnsi="Arial"/>
          <w:b/>
        </w:rPr>
        <w:t>Anonymous 08:11:53</w:t>
      </w:r>
    </w:p>
    <w:p w14:paraId="113E6B03" w14:textId="77777777" w:rsidR="00FA46D0" w:rsidRDefault="005D7BF5">
      <w:pPr>
        <w:spacing w:after="0"/>
      </w:pPr>
      <w:r>
        <w:rPr>
          <w:rFonts w:ascii="Arial" w:hAnsi="Arial"/>
        </w:rPr>
        <w:t>No. Okay,</w:t>
      </w:r>
    </w:p>
    <w:p w14:paraId="229BFC5B" w14:textId="77777777" w:rsidR="00FA46D0" w:rsidRDefault="00FA46D0">
      <w:pPr>
        <w:spacing w:after="0"/>
      </w:pPr>
    </w:p>
    <w:p w14:paraId="552CE442" w14:textId="1C7FEB99" w:rsidR="00FA46D0" w:rsidRDefault="005D7BF5">
      <w:pPr>
        <w:spacing w:after="0"/>
      </w:pPr>
      <w:r>
        <w:rPr>
          <w:rFonts w:ascii="Arial" w:hAnsi="Arial"/>
          <w:b/>
        </w:rPr>
        <w:t xml:space="preserve">Andrew </w:t>
      </w:r>
      <w:r w:rsidR="00F36095">
        <w:rPr>
          <w:rFonts w:ascii="Arial" w:hAnsi="Arial"/>
          <w:b/>
        </w:rPr>
        <w:t>Butler 08:11:56</w:t>
      </w:r>
    </w:p>
    <w:p w14:paraId="363D9078" w14:textId="02A382EA" w:rsidR="00FA46D0" w:rsidRDefault="005D7BF5">
      <w:pPr>
        <w:spacing w:after="0"/>
      </w:pPr>
      <w:r>
        <w:rPr>
          <w:rFonts w:ascii="Arial" w:hAnsi="Arial"/>
        </w:rPr>
        <w:t xml:space="preserve">I think what if </w:t>
      </w:r>
      <w:r w:rsidR="00F36095">
        <w:rPr>
          <w:rFonts w:ascii="Arial" w:hAnsi="Arial"/>
        </w:rPr>
        <w:t>it is</w:t>
      </w:r>
      <w:r>
        <w:rPr>
          <w:rFonts w:ascii="Arial" w:hAnsi="Arial"/>
        </w:rPr>
        <w:t xml:space="preserve"> okay with you, I think </w:t>
      </w:r>
      <w:proofErr w:type="gramStart"/>
      <w:r>
        <w:rPr>
          <w:rFonts w:ascii="Arial" w:hAnsi="Arial"/>
        </w:rPr>
        <w:t>we'll</w:t>
      </w:r>
      <w:proofErr w:type="gramEnd"/>
      <w:r>
        <w:rPr>
          <w:rFonts w:ascii="Arial" w:hAnsi="Arial"/>
        </w:rPr>
        <w:t xml:space="preserve"> move on to family life. How is COVID-19 affected you or your family's day to day </w:t>
      </w:r>
      <w:r w:rsidR="00F36095">
        <w:rPr>
          <w:rFonts w:ascii="Arial" w:hAnsi="Arial"/>
        </w:rPr>
        <w:t>activities?</w:t>
      </w:r>
    </w:p>
    <w:p w14:paraId="72DC12EC" w14:textId="77777777" w:rsidR="00FA46D0" w:rsidRDefault="00FA46D0">
      <w:pPr>
        <w:spacing w:after="0"/>
      </w:pPr>
    </w:p>
    <w:p w14:paraId="7FCEE4F0" w14:textId="14A09FC7" w:rsidR="00FA46D0" w:rsidRDefault="00F36095">
      <w:pPr>
        <w:spacing w:after="0"/>
      </w:pPr>
      <w:r>
        <w:rPr>
          <w:rFonts w:ascii="Arial" w:hAnsi="Arial"/>
          <w:b/>
        </w:rPr>
        <w:t>Anonymous 08:12:09</w:t>
      </w:r>
    </w:p>
    <w:p w14:paraId="3F31B91C" w14:textId="165E5166" w:rsidR="00FA46D0" w:rsidRDefault="005D7BF5">
      <w:pPr>
        <w:spacing w:after="0"/>
      </w:pPr>
      <w:r>
        <w:rPr>
          <w:rFonts w:ascii="Arial" w:hAnsi="Arial"/>
        </w:rPr>
        <w:t xml:space="preserve">It affected us quite a bit when COVID started I was still in nursing school and I have two kids who are in school. School shut down so I was trying to do nursing school plus homeschool them and work full time. So </w:t>
      </w:r>
      <w:r w:rsidR="00F36095">
        <w:rPr>
          <w:rFonts w:ascii="Arial" w:hAnsi="Arial"/>
        </w:rPr>
        <w:t>that has</w:t>
      </w:r>
      <w:r>
        <w:rPr>
          <w:rFonts w:ascii="Arial" w:hAnsi="Arial"/>
        </w:rPr>
        <w:t xml:space="preserve"> been </w:t>
      </w:r>
      <w:proofErr w:type="gramStart"/>
      <w:r>
        <w:rPr>
          <w:rFonts w:ascii="Arial" w:hAnsi="Arial"/>
        </w:rPr>
        <w:t>pretty rough</w:t>
      </w:r>
      <w:proofErr w:type="gramEnd"/>
      <w:r>
        <w:rPr>
          <w:rFonts w:ascii="Arial" w:hAnsi="Arial"/>
        </w:rPr>
        <w:t xml:space="preserve">. Lately, </w:t>
      </w:r>
      <w:r w:rsidR="00F36095">
        <w:rPr>
          <w:rFonts w:ascii="Arial" w:hAnsi="Arial"/>
        </w:rPr>
        <w:t>they have</w:t>
      </w:r>
      <w:r>
        <w:rPr>
          <w:rFonts w:ascii="Arial" w:hAnsi="Arial"/>
        </w:rPr>
        <w:t xml:space="preserve"> gone back to school and </w:t>
      </w:r>
      <w:proofErr w:type="gramStart"/>
      <w:r>
        <w:rPr>
          <w:rFonts w:ascii="Arial" w:hAnsi="Arial"/>
        </w:rPr>
        <w:t>it's</w:t>
      </w:r>
      <w:proofErr w:type="gramEnd"/>
      <w:r>
        <w:rPr>
          <w:rFonts w:ascii="Arial" w:hAnsi="Arial"/>
        </w:rPr>
        <w:t xml:space="preserve"> kind of in and out of school right now I have one that's in school and the other one school is shut down so one at school mourn at home. </w:t>
      </w:r>
      <w:r w:rsidR="00F36095">
        <w:rPr>
          <w:rFonts w:ascii="Arial" w:hAnsi="Arial"/>
        </w:rPr>
        <w:t>So,</w:t>
      </w:r>
      <w:r>
        <w:rPr>
          <w:rFonts w:ascii="Arial" w:hAnsi="Arial"/>
        </w:rPr>
        <w:t xml:space="preserve"> </w:t>
      </w:r>
      <w:proofErr w:type="gramStart"/>
      <w:r>
        <w:rPr>
          <w:rFonts w:ascii="Arial" w:hAnsi="Arial"/>
        </w:rPr>
        <w:t>we're</w:t>
      </w:r>
      <w:proofErr w:type="gramEnd"/>
      <w:r>
        <w:rPr>
          <w:rFonts w:ascii="Arial" w:hAnsi="Arial"/>
        </w:rPr>
        <w:t xml:space="preserve"> still trying to do the online learning, which isn't working out very well. Oh, other than the school stuff though, and our lives have pretty much been normal.</w:t>
      </w:r>
    </w:p>
    <w:p w14:paraId="71972CA1" w14:textId="77777777" w:rsidR="00FA46D0" w:rsidRDefault="00FA46D0">
      <w:pPr>
        <w:spacing w:after="0"/>
      </w:pPr>
    </w:p>
    <w:p w14:paraId="4F9804F0" w14:textId="277AA7D8" w:rsidR="00FA46D0" w:rsidRDefault="005D7BF5">
      <w:pPr>
        <w:spacing w:after="0"/>
      </w:pPr>
      <w:r>
        <w:rPr>
          <w:rFonts w:ascii="Arial" w:hAnsi="Arial"/>
          <w:b/>
        </w:rPr>
        <w:t xml:space="preserve">Andrew </w:t>
      </w:r>
      <w:r w:rsidR="00F36095">
        <w:rPr>
          <w:rFonts w:ascii="Arial" w:hAnsi="Arial"/>
          <w:b/>
        </w:rPr>
        <w:t>Butler 08:13:21</w:t>
      </w:r>
    </w:p>
    <w:p w14:paraId="16024D1F" w14:textId="6DCF926F" w:rsidR="00FA46D0" w:rsidRDefault="005D7BF5">
      <w:pPr>
        <w:spacing w:after="0"/>
      </w:pPr>
      <w:r>
        <w:rPr>
          <w:rFonts w:ascii="Arial" w:hAnsi="Arial"/>
        </w:rPr>
        <w:lastRenderedPageBreak/>
        <w:t xml:space="preserve">How has the COVID 19 outbreak affected have associated communicate with friends and family. If it </w:t>
      </w:r>
      <w:r w:rsidR="00F36095">
        <w:rPr>
          <w:rFonts w:ascii="Arial" w:hAnsi="Arial"/>
        </w:rPr>
        <w:t>has not</w:t>
      </w:r>
      <w:r>
        <w:rPr>
          <w:rFonts w:ascii="Arial" w:hAnsi="Arial"/>
        </w:rPr>
        <w:t xml:space="preserve"> all.</w:t>
      </w:r>
    </w:p>
    <w:p w14:paraId="7155613F" w14:textId="77777777" w:rsidR="00FA46D0" w:rsidRDefault="00FA46D0">
      <w:pPr>
        <w:spacing w:after="0"/>
      </w:pPr>
    </w:p>
    <w:p w14:paraId="7380968F" w14:textId="3FE74D5C" w:rsidR="00FA46D0" w:rsidRDefault="00F36095">
      <w:pPr>
        <w:spacing w:after="0"/>
      </w:pPr>
      <w:r>
        <w:rPr>
          <w:rFonts w:ascii="Arial" w:hAnsi="Arial"/>
          <w:b/>
        </w:rPr>
        <w:t>Anonymous 08:13:32</w:t>
      </w:r>
    </w:p>
    <w:p w14:paraId="271CE2B6" w14:textId="4AE0DE79" w:rsidR="00FA46D0" w:rsidRDefault="005D7BF5">
      <w:pPr>
        <w:spacing w:after="0"/>
      </w:pPr>
      <w:r>
        <w:rPr>
          <w:rFonts w:ascii="Arial" w:hAnsi="Arial"/>
        </w:rPr>
        <w:t xml:space="preserve">Um, I, for me it really </w:t>
      </w:r>
      <w:r w:rsidR="00F36095">
        <w:rPr>
          <w:rFonts w:ascii="Arial" w:hAnsi="Arial"/>
        </w:rPr>
        <w:t>has not</w:t>
      </w:r>
      <w:r>
        <w:rPr>
          <w:rFonts w:ascii="Arial" w:hAnsi="Arial"/>
        </w:rPr>
        <w:t xml:space="preserve"> I </w:t>
      </w:r>
      <w:proofErr w:type="gramStart"/>
      <w:r>
        <w:rPr>
          <w:rFonts w:ascii="Arial" w:hAnsi="Arial"/>
        </w:rPr>
        <w:t>don't</w:t>
      </w:r>
      <w:proofErr w:type="gramEnd"/>
      <w:r>
        <w:rPr>
          <w:rFonts w:ascii="Arial" w:hAnsi="Arial"/>
        </w:rPr>
        <w:t xml:space="preserve"> really go anywhere anyway, so. Okay.</w:t>
      </w:r>
    </w:p>
    <w:p w14:paraId="1A323636" w14:textId="77777777" w:rsidR="00FA46D0" w:rsidRDefault="00FA46D0">
      <w:pPr>
        <w:spacing w:after="0"/>
      </w:pPr>
    </w:p>
    <w:p w14:paraId="13568425" w14:textId="15F028DB" w:rsidR="00FA46D0" w:rsidRDefault="005D7BF5">
      <w:pPr>
        <w:spacing w:after="0"/>
      </w:pPr>
      <w:r>
        <w:rPr>
          <w:rFonts w:ascii="Arial" w:hAnsi="Arial"/>
          <w:b/>
        </w:rPr>
        <w:t xml:space="preserve">Andrew </w:t>
      </w:r>
      <w:r w:rsidR="00F36095">
        <w:rPr>
          <w:rFonts w:ascii="Arial" w:hAnsi="Arial"/>
          <w:b/>
        </w:rPr>
        <w:t>Butler 08:13:52</w:t>
      </w:r>
    </w:p>
    <w:p w14:paraId="791840B3" w14:textId="1D302FA4" w:rsidR="00FA46D0" w:rsidRDefault="005D7BF5">
      <w:pPr>
        <w:spacing w:after="0"/>
      </w:pPr>
      <w:r>
        <w:rPr>
          <w:rFonts w:ascii="Arial" w:hAnsi="Arial"/>
        </w:rPr>
        <w:t xml:space="preserve">What would you say if in the biggest challenges that you faced during the COVID 19 </w:t>
      </w:r>
      <w:r w:rsidR="00F36095">
        <w:rPr>
          <w:rFonts w:ascii="Arial" w:hAnsi="Arial"/>
        </w:rPr>
        <w:t>outbreak?</w:t>
      </w:r>
    </w:p>
    <w:p w14:paraId="32771B40" w14:textId="77777777" w:rsidR="00FA46D0" w:rsidRDefault="00FA46D0">
      <w:pPr>
        <w:spacing w:after="0"/>
      </w:pPr>
    </w:p>
    <w:p w14:paraId="1E5D226B" w14:textId="0BFDA6FB" w:rsidR="00FA46D0" w:rsidRDefault="00F36095">
      <w:pPr>
        <w:spacing w:after="0"/>
      </w:pPr>
      <w:r>
        <w:rPr>
          <w:rFonts w:ascii="Arial" w:hAnsi="Arial"/>
          <w:b/>
        </w:rPr>
        <w:t>Anonymous 08:14:03</w:t>
      </w:r>
    </w:p>
    <w:p w14:paraId="75FE373D" w14:textId="74A01312" w:rsidR="00FA46D0" w:rsidRDefault="005D7BF5">
      <w:pPr>
        <w:spacing w:after="0"/>
      </w:pPr>
      <w:r>
        <w:rPr>
          <w:rFonts w:ascii="Arial" w:hAnsi="Arial"/>
        </w:rPr>
        <w:t xml:space="preserve">Um, I would say, trying to homeschool my kids while I was trying to do my own schooling and working, and then the stress of my new job as an RN. With all the extra patients, new nurses you when you first started out. You should have more hope than what we got just because there </w:t>
      </w:r>
      <w:proofErr w:type="gramStart"/>
      <w:r w:rsidR="00F36095">
        <w:rPr>
          <w:rFonts w:ascii="Arial" w:hAnsi="Arial"/>
        </w:rPr>
        <w:t>weren’t</w:t>
      </w:r>
      <w:proofErr w:type="gramEnd"/>
      <w:r>
        <w:rPr>
          <w:rFonts w:ascii="Arial" w:hAnsi="Arial"/>
        </w:rPr>
        <w:t xml:space="preserve"> the people there to help us. </w:t>
      </w:r>
      <w:r w:rsidR="00F36095">
        <w:rPr>
          <w:rFonts w:ascii="Arial" w:hAnsi="Arial"/>
        </w:rPr>
        <w:t>They are</w:t>
      </w:r>
      <w:r>
        <w:rPr>
          <w:rFonts w:ascii="Arial" w:hAnsi="Arial"/>
        </w:rPr>
        <w:t xml:space="preserve"> so short staffed.</w:t>
      </w:r>
    </w:p>
    <w:p w14:paraId="349A0D3B" w14:textId="77777777" w:rsidR="00FA46D0" w:rsidRDefault="00FA46D0">
      <w:pPr>
        <w:spacing w:after="0"/>
      </w:pPr>
    </w:p>
    <w:p w14:paraId="14FA63D5" w14:textId="68E30E40" w:rsidR="00FA46D0" w:rsidRDefault="005D7BF5">
      <w:pPr>
        <w:spacing w:after="0"/>
      </w:pPr>
      <w:r>
        <w:rPr>
          <w:rFonts w:ascii="Arial" w:hAnsi="Arial"/>
          <w:b/>
        </w:rPr>
        <w:t xml:space="preserve">Andrew </w:t>
      </w:r>
      <w:r w:rsidR="00F36095">
        <w:rPr>
          <w:rFonts w:ascii="Arial" w:hAnsi="Arial"/>
          <w:b/>
        </w:rPr>
        <w:t>Butler 08:14:48</w:t>
      </w:r>
    </w:p>
    <w:p w14:paraId="64D49C39" w14:textId="39C3938A" w:rsidR="00FA46D0" w:rsidRDefault="005D7BF5">
      <w:pPr>
        <w:spacing w:after="0"/>
      </w:pPr>
      <w:r>
        <w:rPr>
          <w:rFonts w:ascii="Arial" w:hAnsi="Arial"/>
        </w:rPr>
        <w:t>Okay, what have you, your family and friends done for recreation during COVID-</w:t>
      </w:r>
      <w:r w:rsidR="00F36095">
        <w:rPr>
          <w:rFonts w:ascii="Arial" w:hAnsi="Arial"/>
        </w:rPr>
        <w:t>19?</w:t>
      </w:r>
    </w:p>
    <w:p w14:paraId="4B7A193D" w14:textId="77777777" w:rsidR="00FA46D0" w:rsidRDefault="00FA46D0">
      <w:pPr>
        <w:spacing w:after="0"/>
      </w:pPr>
    </w:p>
    <w:p w14:paraId="26270D88" w14:textId="6105D736" w:rsidR="00FA46D0" w:rsidRDefault="00F36095">
      <w:pPr>
        <w:spacing w:after="0"/>
      </w:pPr>
      <w:r>
        <w:rPr>
          <w:rFonts w:ascii="Arial" w:hAnsi="Arial"/>
          <w:b/>
        </w:rPr>
        <w:t>Anonymous 08:15:00</w:t>
      </w:r>
    </w:p>
    <w:p w14:paraId="433EE21D" w14:textId="02F413ED" w:rsidR="00FA46D0" w:rsidRDefault="00F36095">
      <w:pPr>
        <w:spacing w:after="0"/>
      </w:pPr>
      <w:r>
        <w:rPr>
          <w:rFonts w:ascii="Arial" w:hAnsi="Arial"/>
        </w:rPr>
        <w:t>I am</w:t>
      </w:r>
      <w:r w:rsidR="005D7BF5">
        <w:rPr>
          <w:rFonts w:ascii="Arial" w:hAnsi="Arial"/>
        </w:rPr>
        <w:t xml:space="preserve"> pretty much the same as always, we just stay home play board games. We have a big </w:t>
      </w:r>
      <w:r>
        <w:rPr>
          <w:rFonts w:ascii="Arial" w:hAnsi="Arial"/>
        </w:rPr>
        <w:t>yard,</w:t>
      </w:r>
      <w:r w:rsidR="005D7BF5">
        <w:rPr>
          <w:rFonts w:ascii="Arial" w:hAnsi="Arial"/>
        </w:rPr>
        <w:t xml:space="preserve"> so we were still able to play outside and do all that stuff when it was nice, so, we still went camping a few times.</w:t>
      </w:r>
    </w:p>
    <w:p w14:paraId="5E7545DB" w14:textId="77777777" w:rsidR="00FA46D0" w:rsidRDefault="00FA46D0">
      <w:pPr>
        <w:spacing w:after="0"/>
      </w:pPr>
    </w:p>
    <w:p w14:paraId="5405BBCC" w14:textId="5B178E19" w:rsidR="00FA46D0" w:rsidRDefault="005D7BF5">
      <w:pPr>
        <w:spacing w:after="0"/>
      </w:pPr>
      <w:r>
        <w:rPr>
          <w:rFonts w:ascii="Arial" w:hAnsi="Arial"/>
          <w:b/>
        </w:rPr>
        <w:t xml:space="preserve">Andrew </w:t>
      </w:r>
      <w:r w:rsidR="00F36095">
        <w:rPr>
          <w:rFonts w:ascii="Arial" w:hAnsi="Arial"/>
          <w:b/>
        </w:rPr>
        <w:t>Butler 08:15:30</w:t>
      </w:r>
    </w:p>
    <w:p w14:paraId="7B0267C2" w14:textId="393DB76D" w:rsidR="00FA46D0" w:rsidRDefault="005D7BF5">
      <w:pPr>
        <w:spacing w:after="0"/>
      </w:pPr>
      <w:r>
        <w:rPr>
          <w:rFonts w:ascii="Arial" w:hAnsi="Arial"/>
        </w:rPr>
        <w:t xml:space="preserve">Okay, I am going to move on to another topic just. </w:t>
      </w:r>
      <w:r w:rsidR="00F36095">
        <w:rPr>
          <w:rFonts w:ascii="Arial" w:hAnsi="Arial"/>
        </w:rPr>
        <w:t>Of course,</w:t>
      </w:r>
      <w:r>
        <w:rPr>
          <w:rFonts w:ascii="Arial" w:hAnsi="Arial"/>
        </w:rPr>
        <w:t xml:space="preserve"> if you have anything else to say about sort of family life. You can let me know now.</w:t>
      </w:r>
    </w:p>
    <w:p w14:paraId="265377D6" w14:textId="77777777" w:rsidR="00FA46D0" w:rsidRDefault="00FA46D0">
      <w:pPr>
        <w:spacing w:after="0"/>
      </w:pPr>
    </w:p>
    <w:p w14:paraId="6B29180B" w14:textId="67109E01" w:rsidR="00FA46D0" w:rsidRDefault="00F36095">
      <w:pPr>
        <w:spacing w:after="0"/>
      </w:pPr>
      <w:r>
        <w:rPr>
          <w:rFonts w:ascii="Arial" w:hAnsi="Arial"/>
          <w:b/>
        </w:rPr>
        <w:t>Anonymous 08:15:45</w:t>
      </w:r>
    </w:p>
    <w:p w14:paraId="228C4CE4" w14:textId="77777777" w:rsidR="00FA46D0" w:rsidRDefault="005D7BF5">
      <w:pPr>
        <w:spacing w:after="0"/>
      </w:pPr>
      <w:r>
        <w:rPr>
          <w:rFonts w:ascii="Arial" w:hAnsi="Arial"/>
        </w:rPr>
        <w:t>Not really.</w:t>
      </w:r>
    </w:p>
    <w:p w14:paraId="7B6E9A12" w14:textId="77777777" w:rsidR="00FA46D0" w:rsidRDefault="00FA46D0">
      <w:pPr>
        <w:spacing w:after="0"/>
      </w:pPr>
    </w:p>
    <w:p w14:paraId="5D199D2C" w14:textId="606636AC" w:rsidR="00FA46D0" w:rsidRDefault="005D7BF5">
      <w:pPr>
        <w:spacing w:after="0"/>
      </w:pPr>
      <w:r>
        <w:rPr>
          <w:rFonts w:ascii="Arial" w:hAnsi="Arial"/>
          <w:b/>
        </w:rPr>
        <w:t xml:space="preserve">Andrew </w:t>
      </w:r>
      <w:r w:rsidR="00F36095">
        <w:rPr>
          <w:rFonts w:ascii="Arial" w:hAnsi="Arial"/>
          <w:b/>
        </w:rPr>
        <w:t>Butler 08:15:47</w:t>
      </w:r>
    </w:p>
    <w:p w14:paraId="3AAF8BE8" w14:textId="6A06FAC4" w:rsidR="00FA46D0" w:rsidRDefault="005D7BF5">
      <w:pPr>
        <w:spacing w:after="0"/>
      </w:pPr>
      <w:r>
        <w:rPr>
          <w:rFonts w:ascii="Arial" w:hAnsi="Arial"/>
        </w:rPr>
        <w:t xml:space="preserve">Okay then, with your permission, </w:t>
      </w:r>
      <w:r w:rsidR="00F36095">
        <w:rPr>
          <w:rFonts w:ascii="Arial" w:hAnsi="Arial"/>
        </w:rPr>
        <w:t>I would</w:t>
      </w:r>
      <w:r>
        <w:rPr>
          <w:rFonts w:ascii="Arial" w:hAnsi="Arial"/>
        </w:rPr>
        <w:t xml:space="preserve"> like to move on to talk, discussing community a bit more broadly, how is the COVID-19 outbreak affected your community, you know sort of local community, or any other communities, </w:t>
      </w:r>
      <w:proofErr w:type="gramStart"/>
      <w:r>
        <w:rPr>
          <w:rFonts w:ascii="Arial" w:hAnsi="Arial"/>
        </w:rPr>
        <w:t>you're</w:t>
      </w:r>
      <w:proofErr w:type="gramEnd"/>
      <w:r>
        <w:rPr>
          <w:rFonts w:ascii="Arial" w:hAnsi="Arial"/>
        </w:rPr>
        <w:t xml:space="preserve"> a part of like school or any other organizations.</w:t>
      </w:r>
    </w:p>
    <w:p w14:paraId="7B9724D6" w14:textId="77777777" w:rsidR="00FA46D0" w:rsidRDefault="00FA46D0">
      <w:pPr>
        <w:spacing w:after="0"/>
      </w:pPr>
    </w:p>
    <w:p w14:paraId="706D129C" w14:textId="638932BB" w:rsidR="00FA46D0" w:rsidRDefault="00F36095">
      <w:pPr>
        <w:spacing w:after="0"/>
      </w:pPr>
      <w:r>
        <w:rPr>
          <w:rFonts w:ascii="Arial" w:hAnsi="Arial"/>
          <w:b/>
        </w:rPr>
        <w:t>Anonymous 08:16:14</w:t>
      </w:r>
    </w:p>
    <w:p w14:paraId="236FE807" w14:textId="2A954205" w:rsidR="00FA46D0" w:rsidRDefault="005D7BF5">
      <w:pPr>
        <w:spacing w:after="0"/>
      </w:pPr>
      <w:r>
        <w:rPr>
          <w:rFonts w:ascii="Arial" w:hAnsi="Arial"/>
        </w:rPr>
        <w:t xml:space="preserve">The community that I live in for every holiday, they always do something for the kids you know Easter </w:t>
      </w:r>
      <w:r w:rsidR="00F36095">
        <w:rPr>
          <w:rFonts w:ascii="Arial" w:hAnsi="Arial"/>
        </w:rPr>
        <w:t>there is</w:t>
      </w:r>
      <w:r>
        <w:rPr>
          <w:rFonts w:ascii="Arial" w:hAnsi="Arial"/>
        </w:rPr>
        <w:t xml:space="preserve"> always an Easter egg hunt, on Christmas, </w:t>
      </w:r>
      <w:proofErr w:type="gramStart"/>
      <w:r>
        <w:rPr>
          <w:rFonts w:ascii="Arial" w:hAnsi="Arial"/>
        </w:rPr>
        <w:t>there's</w:t>
      </w:r>
      <w:proofErr w:type="gramEnd"/>
      <w:r>
        <w:rPr>
          <w:rFonts w:ascii="Arial" w:hAnsi="Arial"/>
        </w:rPr>
        <w:t xml:space="preserve"> always, you know, the big town get together with Santa Claus and all that kind of stuff, because it COVID Last year on Easter. The Easter Bunny came around on the fire truck, and they just did like a curbside drop </w:t>
      </w:r>
      <w:r w:rsidR="00F36095">
        <w:rPr>
          <w:rFonts w:ascii="Arial" w:hAnsi="Arial"/>
        </w:rPr>
        <w:t>off</w:t>
      </w:r>
      <w:r>
        <w:rPr>
          <w:rFonts w:ascii="Arial" w:hAnsi="Arial"/>
        </w:rPr>
        <w:t xml:space="preserve"> candy. Um, Santa Claus was the same way. Now with the drive by with the curbside drop off stuff for the kids. Um, my kids generally play sports, but those have kind of been shut down, </w:t>
      </w:r>
      <w:r w:rsidR="00F36095">
        <w:rPr>
          <w:rFonts w:ascii="Arial" w:hAnsi="Arial"/>
        </w:rPr>
        <w:t>they are</w:t>
      </w:r>
      <w:r>
        <w:rPr>
          <w:rFonts w:ascii="Arial" w:hAnsi="Arial"/>
        </w:rPr>
        <w:t xml:space="preserve"> starting to get back in sports, or </w:t>
      </w:r>
      <w:proofErr w:type="gramStart"/>
      <w:r>
        <w:rPr>
          <w:rFonts w:ascii="Arial" w:hAnsi="Arial"/>
        </w:rPr>
        <w:t>it's</w:t>
      </w:r>
      <w:proofErr w:type="gramEnd"/>
      <w:r>
        <w:rPr>
          <w:rFonts w:ascii="Arial" w:hAnsi="Arial"/>
        </w:rPr>
        <w:t xml:space="preserve"> now certain backup with the baseball and stuff. Um, the, all the </w:t>
      </w:r>
      <w:r w:rsidR="00F36095">
        <w:rPr>
          <w:rFonts w:ascii="Arial" w:hAnsi="Arial"/>
        </w:rPr>
        <w:t>summertime</w:t>
      </w:r>
      <w:r>
        <w:rPr>
          <w:rFonts w:ascii="Arial" w:hAnsi="Arial"/>
        </w:rPr>
        <w:t xml:space="preserve">. Park and Recreation stuff for the kids ended up getting canceled my community </w:t>
      </w:r>
      <w:r w:rsidR="00F36095">
        <w:rPr>
          <w:rFonts w:ascii="Arial" w:hAnsi="Arial"/>
        </w:rPr>
        <w:t>did</w:t>
      </w:r>
      <w:r>
        <w:rPr>
          <w:rFonts w:ascii="Arial" w:hAnsi="Arial"/>
        </w:rPr>
        <w:t xml:space="preserve"> a lot of a lot of food drives for people to come </w:t>
      </w:r>
      <w:r>
        <w:rPr>
          <w:rFonts w:ascii="Arial" w:hAnsi="Arial"/>
        </w:rPr>
        <w:lastRenderedPageBreak/>
        <w:t xml:space="preserve">and pick up food because for a while there, it was almost impossible to buy groceries, like my whole county. </w:t>
      </w:r>
      <w:r w:rsidR="00F36095">
        <w:rPr>
          <w:rFonts w:ascii="Arial" w:hAnsi="Arial"/>
        </w:rPr>
        <w:t>There is</w:t>
      </w:r>
      <w:r>
        <w:rPr>
          <w:rFonts w:ascii="Arial" w:hAnsi="Arial"/>
        </w:rPr>
        <w:t xml:space="preserve"> your one Walmart. So, </w:t>
      </w:r>
      <w:proofErr w:type="gramStart"/>
      <w:r>
        <w:rPr>
          <w:rFonts w:ascii="Arial" w:hAnsi="Arial"/>
        </w:rPr>
        <w:t>there's</w:t>
      </w:r>
      <w:proofErr w:type="gramEnd"/>
      <w:r>
        <w:rPr>
          <w:rFonts w:ascii="Arial" w:hAnsi="Arial"/>
        </w:rPr>
        <w:t xml:space="preserve"> nothing left in the store for a </w:t>
      </w:r>
      <w:r w:rsidR="00F36095">
        <w:rPr>
          <w:rFonts w:ascii="Arial" w:hAnsi="Arial"/>
        </w:rPr>
        <w:t>while,</w:t>
      </w:r>
      <w:r>
        <w:rPr>
          <w:rFonts w:ascii="Arial" w:hAnsi="Arial"/>
        </w:rPr>
        <w:t xml:space="preserve"> so they did a lot of free grocery </w:t>
      </w:r>
      <w:r w:rsidR="00F36095">
        <w:rPr>
          <w:rFonts w:ascii="Arial" w:hAnsi="Arial"/>
        </w:rPr>
        <w:t>handouts</w:t>
      </w:r>
      <w:r>
        <w:rPr>
          <w:rFonts w:ascii="Arial" w:hAnsi="Arial"/>
        </w:rPr>
        <w:t xml:space="preserve"> for everybody. Okay. Now,</w:t>
      </w:r>
    </w:p>
    <w:p w14:paraId="17252A0A" w14:textId="77777777" w:rsidR="00FA46D0" w:rsidRDefault="00FA46D0">
      <w:pPr>
        <w:spacing w:after="0"/>
      </w:pPr>
    </w:p>
    <w:p w14:paraId="07CA7EC7" w14:textId="4843A43B" w:rsidR="00FA46D0" w:rsidRDefault="005D7BF5">
      <w:pPr>
        <w:spacing w:after="0"/>
      </w:pPr>
      <w:r>
        <w:rPr>
          <w:rFonts w:ascii="Arial" w:hAnsi="Arial"/>
          <w:b/>
        </w:rPr>
        <w:t xml:space="preserve">Andrew </w:t>
      </w:r>
      <w:r w:rsidR="00F36095">
        <w:rPr>
          <w:rFonts w:ascii="Arial" w:hAnsi="Arial"/>
          <w:b/>
        </w:rPr>
        <w:t>Butler 08:18:05</w:t>
      </w:r>
    </w:p>
    <w:p w14:paraId="7E6E5428" w14:textId="798117E3" w:rsidR="00FA46D0" w:rsidRDefault="005D7BF5">
      <w:pPr>
        <w:spacing w:after="0"/>
      </w:pPr>
      <w:r>
        <w:rPr>
          <w:rFonts w:ascii="Arial" w:hAnsi="Arial"/>
        </w:rPr>
        <w:t xml:space="preserve">How people around you </w:t>
      </w:r>
      <w:r w:rsidR="00F36095">
        <w:rPr>
          <w:rFonts w:ascii="Arial" w:hAnsi="Arial"/>
        </w:rPr>
        <w:t>are responding</w:t>
      </w:r>
      <w:r>
        <w:rPr>
          <w:rFonts w:ascii="Arial" w:hAnsi="Arial"/>
        </w:rPr>
        <w:t xml:space="preserve">, I know </w:t>
      </w:r>
      <w:proofErr w:type="gramStart"/>
      <w:r>
        <w:rPr>
          <w:rFonts w:ascii="Arial" w:hAnsi="Arial"/>
        </w:rPr>
        <w:t>you've</w:t>
      </w:r>
      <w:proofErr w:type="gramEnd"/>
      <w:r>
        <w:rPr>
          <w:rFonts w:ascii="Arial" w:hAnsi="Arial"/>
        </w:rPr>
        <w:t xml:space="preserve"> mentioned some of that. Do you have anything more to say to that to the COVID 19 pandemic.</w:t>
      </w:r>
    </w:p>
    <w:p w14:paraId="699F87C0" w14:textId="77777777" w:rsidR="00FA46D0" w:rsidRDefault="00FA46D0">
      <w:pPr>
        <w:spacing w:after="0"/>
      </w:pPr>
    </w:p>
    <w:p w14:paraId="2827CF75" w14:textId="3BBEB968" w:rsidR="00FA46D0" w:rsidRDefault="00F36095">
      <w:pPr>
        <w:spacing w:after="0"/>
      </w:pPr>
      <w:r>
        <w:rPr>
          <w:rFonts w:ascii="Arial" w:hAnsi="Arial"/>
          <w:b/>
        </w:rPr>
        <w:t>Anonymous 08:18:15</w:t>
      </w:r>
    </w:p>
    <w:p w14:paraId="1A4E74E7" w14:textId="77777777" w:rsidR="00FA46D0" w:rsidRDefault="005D7BF5">
      <w:pPr>
        <w:spacing w:after="0"/>
      </w:pPr>
      <w:r>
        <w:rPr>
          <w:rFonts w:ascii="Arial" w:hAnsi="Arial"/>
        </w:rPr>
        <w:t>How are they now.</w:t>
      </w:r>
    </w:p>
    <w:p w14:paraId="4EE77AA3" w14:textId="77777777" w:rsidR="00FA46D0" w:rsidRDefault="00FA46D0">
      <w:pPr>
        <w:spacing w:after="0"/>
      </w:pPr>
    </w:p>
    <w:p w14:paraId="2158AC50" w14:textId="05635CFE" w:rsidR="00FA46D0" w:rsidRDefault="005D7BF5">
      <w:pPr>
        <w:spacing w:after="0"/>
      </w:pPr>
      <w:r>
        <w:rPr>
          <w:rFonts w:ascii="Arial" w:hAnsi="Arial"/>
          <w:b/>
        </w:rPr>
        <w:t xml:space="preserve">Andrew </w:t>
      </w:r>
      <w:r w:rsidR="00F36095">
        <w:rPr>
          <w:rFonts w:ascii="Arial" w:hAnsi="Arial"/>
          <w:b/>
        </w:rPr>
        <w:t>Butler 08:18:18</w:t>
      </w:r>
    </w:p>
    <w:p w14:paraId="61D73E85" w14:textId="77777777" w:rsidR="00FA46D0" w:rsidRDefault="005D7BF5">
      <w:pPr>
        <w:spacing w:after="0"/>
      </w:pPr>
      <w:r>
        <w:rPr>
          <w:rFonts w:ascii="Arial" w:hAnsi="Arial"/>
        </w:rPr>
        <w:t>Yeah, how are people around you, just responding in general.</w:t>
      </w:r>
    </w:p>
    <w:p w14:paraId="19865CC5" w14:textId="77777777" w:rsidR="00FA46D0" w:rsidRDefault="00FA46D0">
      <w:pPr>
        <w:spacing w:after="0"/>
      </w:pPr>
    </w:p>
    <w:p w14:paraId="52A1ACFC" w14:textId="35FC1AFA" w:rsidR="00FA46D0" w:rsidRDefault="00F36095">
      <w:pPr>
        <w:spacing w:after="0"/>
      </w:pPr>
      <w:r>
        <w:rPr>
          <w:rFonts w:ascii="Arial" w:hAnsi="Arial"/>
          <w:b/>
        </w:rPr>
        <w:t>Anonymous 08:18:22</w:t>
      </w:r>
    </w:p>
    <w:p w14:paraId="1F761AF6" w14:textId="04CB2D4E" w:rsidR="00FA46D0" w:rsidRDefault="005D7BF5">
      <w:pPr>
        <w:spacing w:after="0"/>
      </w:pPr>
      <w:r>
        <w:rPr>
          <w:rFonts w:ascii="Arial" w:hAnsi="Arial"/>
        </w:rPr>
        <w:t xml:space="preserve">Well, where I live, nobody's wearing masks or anything like that even though. For a while I think it might still actually be a state mandate not positive. Um, most people </w:t>
      </w:r>
      <w:r w:rsidR="00F36095">
        <w:rPr>
          <w:rFonts w:ascii="Arial" w:hAnsi="Arial"/>
        </w:rPr>
        <w:t>are not</w:t>
      </w:r>
      <w:r>
        <w:rPr>
          <w:rFonts w:ascii="Arial" w:hAnsi="Arial"/>
        </w:rPr>
        <w:t xml:space="preserve"> getting vaccinated. Still, that's just kind of how the community that I live in is. Other than </w:t>
      </w:r>
      <w:r w:rsidR="00F36095">
        <w:rPr>
          <w:rFonts w:ascii="Arial" w:hAnsi="Arial"/>
        </w:rPr>
        <w:t>that,</w:t>
      </w:r>
      <w:r>
        <w:rPr>
          <w:rFonts w:ascii="Arial" w:hAnsi="Arial"/>
        </w:rPr>
        <w:t xml:space="preserve"> most people now have gone back to just see all their normal lives.</w:t>
      </w:r>
    </w:p>
    <w:p w14:paraId="10F519ED" w14:textId="77777777" w:rsidR="00FA46D0" w:rsidRDefault="00FA46D0">
      <w:pPr>
        <w:spacing w:after="0"/>
      </w:pPr>
    </w:p>
    <w:p w14:paraId="25F0424F" w14:textId="509176E6" w:rsidR="00FA46D0" w:rsidRDefault="005D7BF5">
      <w:pPr>
        <w:spacing w:after="0"/>
      </w:pPr>
      <w:r>
        <w:rPr>
          <w:rFonts w:ascii="Arial" w:hAnsi="Arial"/>
          <w:b/>
        </w:rPr>
        <w:t xml:space="preserve">Andrew </w:t>
      </w:r>
      <w:r w:rsidR="00F36095">
        <w:rPr>
          <w:rFonts w:ascii="Arial" w:hAnsi="Arial"/>
          <w:b/>
        </w:rPr>
        <w:t>Butler 08:19:06</w:t>
      </w:r>
    </w:p>
    <w:p w14:paraId="0D2CA6CC" w14:textId="32190231" w:rsidR="00FA46D0" w:rsidRDefault="005D7BF5">
      <w:pPr>
        <w:spacing w:after="0"/>
      </w:pPr>
      <w:r>
        <w:rPr>
          <w:rFonts w:ascii="Arial" w:hAnsi="Arial"/>
        </w:rPr>
        <w:t xml:space="preserve">Okay, then </w:t>
      </w:r>
      <w:r w:rsidR="00F36095">
        <w:rPr>
          <w:rFonts w:ascii="Arial" w:hAnsi="Arial"/>
        </w:rPr>
        <w:t>let us</w:t>
      </w:r>
      <w:r>
        <w:rPr>
          <w:rFonts w:ascii="Arial" w:hAnsi="Arial"/>
        </w:rPr>
        <w:t xml:space="preserve">, </w:t>
      </w:r>
      <w:proofErr w:type="gramStart"/>
      <w:r>
        <w:rPr>
          <w:rFonts w:ascii="Arial" w:hAnsi="Arial"/>
        </w:rPr>
        <w:t>let's</w:t>
      </w:r>
      <w:proofErr w:type="gramEnd"/>
      <w:r>
        <w:rPr>
          <w:rFonts w:ascii="Arial" w:hAnsi="Arial"/>
        </w:rPr>
        <w:t xml:space="preserve"> go back just a little bit and talk about how the as the pandemic progressed. Have you seen the people around you, change their opinions, day to day activities or relationships in response to the pandemic as it was </w:t>
      </w:r>
      <w:r w:rsidR="00F36095">
        <w:rPr>
          <w:rFonts w:ascii="Arial" w:hAnsi="Arial"/>
        </w:rPr>
        <w:t>progressing?</w:t>
      </w:r>
    </w:p>
    <w:p w14:paraId="05078846" w14:textId="77777777" w:rsidR="00FA46D0" w:rsidRDefault="00FA46D0">
      <w:pPr>
        <w:spacing w:after="0"/>
      </w:pPr>
    </w:p>
    <w:p w14:paraId="0D03A6B2" w14:textId="35D61DB2" w:rsidR="00FA46D0" w:rsidRDefault="00F36095">
      <w:pPr>
        <w:spacing w:after="0"/>
      </w:pPr>
      <w:r>
        <w:rPr>
          <w:rFonts w:ascii="Arial" w:hAnsi="Arial"/>
          <w:b/>
        </w:rPr>
        <w:t>Anonymous 08:19:28</w:t>
      </w:r>
    </w:p>
    <w:p w14:paraId="601EB628" w14:textId="46BAC681" w:rsidR="00FA46D0" w:rsidRDefault="00F36095">
      <w:pPr>
        <w:spacing w:after="0"/>
      </w:pPr>
      <w:proofErr w:type="gramStart"/>
      <w:r>
        <w:rPr>
          <w:rFonts w:ascii="Arial" w:hAnsi="Arial"/>
        </w:rPr>
        <w:t>Actually,</w:t>
      </w:r>
      <w:r w:rsidR="005D7BF5">
        <w:rPr>
          <w:rFonts w:ascii="Arial" w:hAnsi="Arial"/>
        </w:rPr>
        <w:t xml:space="preserve"> as</w:t>
      </w:r>
      <w:proofErr w:type="gramEnd"/>
      <w:r w:rsidR="005D7BF5">
        <w:rPr>
          <w:rFonts w:ascii="Arial" w:hAnsi="Arial"/>
        </w:rPr>
        <w:t xml:space="preserve"> </w:t>
      </w:r>
      <w:proofErr w:type="spellStart"/>
      <w:r w:rsidR="005D7BF5">
        <w:rPr>
          <w:rFonts w:ascii="Arial" w:hAnsi="Arial"/>
        </w:rPr>
        <w:t>as</w:t>
      </w:r>
      <w:proofErr w:type="spellEnd"/>
      <w:r w:rsidR="005D7BF5">
        <w:rPr>
          <w:rFonts w:ascii="Arial" w:hAnsi="Arial"/>
        </w:rPr>
        <w:t xml:space="preserve"> it was progressing. I mean, like the first, the very first month or two, you know people wore the masks and they stayed home and everything and as it progressed, they just quit doing all of that. And that was only probably six months in when people were pretty much back to normal as far as I know, they were going back out, doing pretty much whatever they want on it, and you know not wearing masks and stuff.</w:t>
      </w:r>
    </w:p>
    <w:p w14:paraId="153EFEEA" w14:textId="77777777" w:rsidR="00FA46D0" w:rsidRDefault="00FA46D0">
      <w:pPr>
        <w:spacing w:after="0"/>
      </w:pPr>
    </w:p>
    <w:p w14:paraId="2CC61D71" w14:textId="2DBA9E4F" w:rsidR="00FA46D0" w:rsidRDefault="005D7BF5">
      <w:pPr>
        <w:spacing w:after="0"/>
      </w:pPr>
      <w:r>
        <w:rPr>
          <w:rFonts w:ascii="Arial" w:hAnsi="Arial"/>
          <w:b/>
        </w:rPr>
        <w:t xml:space="preserve">Andrew </w:t>
      </w:r>
      <w:r w:rsidR="00F36095">
        <w:rPr>
          <w:rFonts w:ascii="Arial" w:hAnsi="Arial"/>
          <w:b/>
        </w:rPr>
        <w:t>Butler 08:20:11</w:t>
      </w:r>
    </w:p>
    <w:p w14:paraId="47644800" w14:textId="77777777" w:rsidR="00FA46D0" w:rsidRDefault="005D7BF5">
      <w:pPr>
        <w:spacing w:after="0"/>
      </w:pPr>
      <w:r>
        <w:rPr>
          <w:rFonts w:ascii="Arial" w:hAnsi="Arial"/>
        </w:rPr>
        <w:t>Okay, with that, his COVID-19 Change relationship with your family, friends and community and if it has in what ways.</w:t>
      </w:r>
    </w:p>
    <w:p w14:paraId="6D2AFA92" w14:textId="77777777" w:rsidR="00FA46D0" w:rsidRDefault="00FA46D0">
      <w:pPr>
        <w:spacing w:after="0"/>
      </w:pPr>
    </w:p>
    <w:p w14:paraId="24DB9353" w14:textId="1A6100DE" w:rsidR="00FA46D0" w:rsidRDefault="00F36095">
      <w:pPr>
        <w:spacing w:after="0"/>
      </w:pPr>
      <w:r>
        <w:rPr>
          <w:rFonts w:ascii="Arial" w:hAnsi="Arial"/>
          <w:b/>
        </w:rPr>
        <w:t>Anonymous 08:20:24</w:t>
      </w:r>
    </w:p>
    <w:p w14:paraId="16AF9A5E" w14:textId="0933C11D" w:rsidR="00FA46D0" w:rsidRDefault="005D7BF5">
      <w:pPr>
        <w:spacing w:after="0"/>
      </w:pPr>
      <w:r>
        <w:rPr>
          <w:rFonts w:ascii="Arial" w:hAnsi="Arial"/>
        </w:rPr>
        <w:t xml:space="preserve">Um, I </w:t>
      </w:r>
      <w:r w:rsidR="00F36095">
        <w:rPr>
          <w:rFonts w:ascii="Arial" w:hAnsi="Arial"/>
        </w:rPr>
        <w:t>do not</w:t>
      </w:r>
      <w:r>
        <w:rPr>
          <w:rFonts w:ascii="Arial" w:hAnsi="Arial"/>
        </w:rPr>
        <w:t xml:space="preserve"> think it really has. Other than you have. There are some people that are big on wear masks and they, they look down on anyone on who </w:t>
      </w:r>
      <w:r w:rsidR="00F36095">
        <w:rPr>
          <w:rFonts w:ascii="Arial" w:hAnsi="Arial"/>
        </w:rPr>
        <w:t>does not</w:t>
      </w:r>
      <w:r>
        <w:rPr>
          <w:rFonts w:ascii="Arial" w:hAnsi="Arial"/>
        </w:rPr>
        <w:t xml:space="preserve">, but other than that, it really </w:t>
      </w:r>
      <w:proofErr w:type="gramStart"/>
      <w:r>
        <w:rPr>
          <w:rFonts w:ascii="Arial" w:hAnsi="Arial"/>
        </w:rPr>
        <w:t>hasn't</w:t>
      </w:r>
      <w:proofErr w:type="gramEnd"/>
      <w:r>
        <w:rPr>
          <w:rFonts w:ascii="Arial" w:hAnsi="Arial"/>
        </w:rPr>
        <w:t xml:space="preserve"> changed a whole lot. Okay. Now,</w:t>
      </w:r>
    </w:p>
    <w:p w14:paraId="69C1B900" w14:textId="77777777" w:rsidR="00FA46D0" w:rsidRDefault="00FA46D0">
      <w:pPr>
        <w:spacing w:after="0"/>
      </w:pPr>
    </w:p>
    <w:p w14:paraId="47E31F53" w14:textId="5DCF861D" w:rsidR="00FA46D0" w:rsidRDefault="005D7BF5">
      <w:pPr>
        <w:spacing w:after="0"/>
      </w:pPr>
      <w:r>
        <w:rPr>
          <w:rFonts w:ascii="Arial" w:hAnsi="Arial"/>
          <w:b/>
        </w:rPr>
        <w:t xml:space="preserve">Andrew </w:t>
      </w:r>
      <w:r w:rsidR="00F36095">
        <w:rPr>
          <w:rFonts w:ascii="Arial" w:hAnsi="Arial"/>
          <w:b/>
        </w:rPr>
        <w:t>Butler 08:20:54</w:t>
      </w:r>
    </w:p>
    <w:p w14:paraId="6F358353" w14:textId="1A957957" w:rsidR="00FA46D0" w:rsidRDefault="005D7BF5">
      <w:pPr>
        <w:spacing w:after="0"/>
      </w:pPr>
      <w:r>
        <w:rPr>
          <w:rFonts w:ascii="Arial" w:hAnsi="Arial"/>
        </w:rPr>
        <w:t xml:space="preserve">again, </w:t>
      </w:r>
      <w:r w:rsidR="00F36095">
        <w:rPr>
          <w:rFonts w:ascii="Arial" w:hAnsi="Arial"/>
        </w:rPr>
        <w:t>I will</w:t>
      </w:r>
      <w:r>
        <w:rPr>
          <w:rFonts w:ascii="Arial" w:hAnsi="Arial"/>
        </w:rPr>
        <w:t xml:space="preserve"> ask you if you have anything else you want to say on the topic of community and if not, I think </w:t>
      </w:r>
      <w:proofErr w:type="gramStart"/>
      <w:r>
        <w:rPr>
          <w:rFonts w:ascii="Arial" w:hAnsi="Arial"/>
        </w:rPr>
        <w:t>I'll</w:t>
      </w:r>
      <w:proofErr w:type="gramEnd"/>
      <w:r>
        <w:rPr>
          <w:rFonts w:ascii="Arial" w:hAnsi="Arial"/>
        </w:rPr>
        <w:t xml:space="preserve"> move on. No. Okay, Now </w:t>
      </w:r>
      <w:r w:rsidR="00F36095">
        <w:rPr>
          <w:rFonts w:ascii="Arial" w:hAnsi="Arial"/>
        </w:rPr>
        <w:t>I am</w:t>
      </w:r>
      <w:r>
        <w:rPr>
          <w:rFonts w:ascii="Arial" w:hAnsi="Arial"/>
        </w:rPr>
        <w:t xml:space="preserve"> going to go on to health. Now of course with this topic, I have to </w:t>
      </w:r>
      <w:r>
        <w:rPr>
          <w:rFonts w:ascii="Arial" w:hAnsi="Arial"/>
        </w:rPr>
        <w:lastRenderedPageBreak/>
        <w:t xml:space="preserve">say that if you </w:t>
      </w:r>
      <w:r w:rsidR="00F36095">
        <w:rPr>
          <w:rFonts w:ascii="Arial" w:hAnsi="Arial"/>
        </w:rPr>
        <w:t>do not</w:t>
      </w:r>
      <w:r>
        <w:rPr>
          <w:rFonts w:ascii="Arial" w:hAnsi="Arial"/>
        </w:rPr>
        <w:t xml:space="preserve"> feel comfortable answering this question. You do not have to answer. And if you discuss anyone. I would ask that you focus on their relationship to you rather than their own personal identity. But have you or anyone you know, gotten sick during the COVID 19 outbreak in what has been your experience in responding to the sickness.</w:t>
      </w:r>
    </w:p>
    <w:p w14:paraId="72FBEEA0" w14:textId="77777777" w:rsidR="00FA46D0" w:rsidRDefault="00FA46D0">
      <w:pPr>
        <w:spacing w:after="0"/>
      </w:pPr>
    </w:p>
    <w:p w14:paraId="45FE6A7C" w14:textId="5D165BE5" w:rsidR="00FA46D0" w:rsidRDefault="00F36095">
      <w:pPr>
        <w:spacing w:after="0"/>
      </w:pPr>
      <w:r>
        <w:rPr>
          <w:rFonts w:ascii="Arial" w:hAnsi="Arial"/>
          <w:b/>
        </w:rPr>
        <w:t>Anonymous 08:21:39</w:t>
      </w:r>
    </w:p>
    <w:p w14:paraId="4C47E259" w14:textId="0BDE23B7" w:rsidR="00FA46D0" w:rsidRDefault="005D7BF5">
      <w:pPr>
        <w:spacing w:after="0"/>
      </w:pPr>
      <w:r>
        <w:rPr>
          <w:rFonts w:ascii="Arial" w:hAnsi="Arial"/>
        </w:rPr>
        <w:t xml:space="preserve">Um, I had COVID I got it from work. For me it </w:t>
      </w:r>
      <w:r w:rsidR="00F36095">
        <w:rPr>
          <w:rFonts w:ascii="Arial" w:hAnsi="Arial"/>
        </w:rPr>
        <w:t>was not</w:t>
      </w:r>
      <w:r>
        <w:rPr>
          <w:rFonts w:ascii="Arial" w:hAnsi="Arial"/>
        </w:rPr>
        <w:t xml:space="preserve"> that bad I was I was off work for a few weeks, I had a hard time breathing, but I was ever hospitalized. </w:t>
      </w:r>
      <w:proofErr w:type="gramStart"/>
      <w:r>
        <w:rPr>
          <w:rFonts w:ascii="Arial" w:hAnsi="Arial"/>
        </w:rPr>
        <w:t>I'm</w:t>
      </w:r>
      <w:proofErr w:type="gramEnd"/>
      <w:r>
        <w:rPr>
          <w:rFonts w:ascii="Arial" w:hAnsi="Arial"/>
        </w:rPr>
        <w:t xml:space="preserve"> a very good friend of mine was hospitalized and </w:t>
      </w:r>
      <w:r w:rsidR="00F36095">
        <w:rPr>
          <w:rFonts w:ascii="Arial" w:hAnsi="Arial"/>
        </w:rPr>
        <w:t>nonevent</w:t>
      </w:r>
      <w:r>
        <w:rPr>
          <w:rFonts w:ascii="Arial" w:hAnsi="Arial"/>
        </w:rPr>
        <w:t xml:space="preserve">. Um, </w:t>
      </w:r>
      <w:r w:rsidR="00F36095">
        <w:rPr>
          <w:rFonts w:ascii="Arial" w:hAnsi="Arial"/>
        </w:rPr>
        <w:t>he is</w:t>
      </w:r>
      <w:r>
        <w:rPr>
          <w:rFonts w:ascii="Arial" w:hAnsi="Arial"/>
        </w:rPr>
        <w:t xml:space="preserve"> good. Now, he still has, he still gets </w:t>
      </w:r>
      <w:r w:rsidR="00F36095">
        <w:rPr>
          <w:rFonts w:ascii="Arial" w:hAnsi="Arial"/>
        </w:rPr>
        <w:t>short</w:t>
      </w:r>
      <w:r>
        <w:rPr>
          <w:rFonts w:ascii="Arial" w:hAnsi="Arial"/>
        </w:rPr>
        <w:t xml:space="preserve"> of breath. </w:t>
      </w:r>
      <w:r w:rsidR="00F36095">
        <w:rPr>
          <w:rFonts w:ascii="Arial" w:hAnsi="Arial"/>
        </w:rPr>
        <w:t>But</w:t>
      </w:r>
      <w:r>
        <w:rPr>
          <w:rFonts w:ascii="Arial" w:hAnsi="Arial"/>
        </w:rPr>
        <w:t xml:space="preserve"> I mean he left. So,</w:t>
      </w:r>
    </w:p>
    <w:p w14:paraId="7CC35F39" w14:textId="77777777" w:rsidR="00FA46D0" w:rsidRDefault="00FA46D0">
      <w:pPr>
        <w:spacing w:after="0"/>
      </w:pPr>
    </w:p>
    <w:p w14:paraId="6E290750" w14:textId="61647A1A" w:rsidR="00FA46D0" w:rsidRDefault="005D7BF5">
      <w:pPr>
        <w:spacing w:after="0"/>
      </w:pPr>
      <w:r>
        <w:rPr>
          <w:rFonts w:ascii="Arial" w:hAnsi="Arial"/>
          <w:b/>
        </w:rPr>
        <w:t xml:space="preserve">Andrew </w:t>
      </w:r>
      <w:r w:rsidR="00F36095">
        <w:rPr>
          <w:rFonts w:ascii="Arial" w:hAnsi="Arial"/>
          <w:b/>
        </w:rPr>
        <w:t>Butler 08:22:22</w:t>
      </w:r>
    </w:p>
    <w:p w14:paraId="370A80C6" w14:textId="77777777" w:rsidR="00FA46D0" w:rsidRDefault="005D7BF5">
      <w:pPr>
        <w:spacing w:after="0"/>
      </w:pPr>
      <w:r>
        <w:rPr>
          <w:rFonts w:ascii="Arial" w:hAnsi="Arial"/>
        </w:rPr>
        <w:t>okay, and in what ways do you think that COVID-19 is affecting people's mental or physical health.</w:t>
      </w:r>
    </w:p>
    <w:p w14:paraId="28FAF762" w14:textId="77777777" w:rsidR="00FA46D0" w:rsidRDefault="00FA46D0">
      <w:pPr>
        <w:spacing w:after="0"/>
      </w:pPr>
    </w:p>
    <w:p w14:paraId="3EF14112" w14:textId="2ABC9C89" w:rsidR="00FA46D0" w:rsidRDefault="00F36095">
      <w:pPr>
        <w:spacing w:after="0"/>
      </w:pPr>
      <w:r>
        <w:rPr>
          <w:rFonts w:ascii="Arial" w:hAnsi="Arial"/>
          <w:b/>
        </w:rPr>
        <w:t>Anonymous 08:22:31</w:t>
      </w:r>
    </w:p>
    <w:p w14:paraId="485A1A8B" w14:textId="288711A6" w:rsidR="00FA46D0" w:rsidRDefault="005D7BF5">
      <w:pPr>
        <w:spacing w:after="0"/>
      </w:pPr>
      <w:r>
        <w:rPr>
          <w:rFonts w:ascii="Arial" w:hAnsi="Arial"/>
        </w:rPr>
        <w:t xml:space="preserve">People seem to be a lot more depressed. </w:t>
      </w:r>
      <w:r w:rsidR="00F36095">
        <w:rPr>
          <w:rFonts w:ascii="Arial" w:hAnsi="Arial"/>
        </w:rPr>
        <w:t>They are</w:t>
      </w:r>
      <w:r>
        <w:rPr>
          <w:rFonts w:ascii="Arial" w:hAnsi="Arial"/>
        </w:rPr>
        <w:t xml:space="preserve"> not supposed to go out and do all this stuff and spend time with their families and </w:t>
      </w:r>
      <w:proofErr w:type="gramStart"/>
      <w:r>
        <w:rPr>
          <w:rFonts w:ascii="Arial" w:hAnsi="Arial"/>
        </w:rPr>
        <w:t>that's</w:t>
      </w:r>
      <w:proofErr w:type="gramEnd"/>
      <w:r>
        <w:rPr>
          <w:rFonts w:ascii="Arial" w:hAnsi="Arial"/>
        </w:rPr>
        <w:t xml:space="preserve"> what they used to doing. And they, they seem a lot more depressed than what they used to.</w:t>
      </w:r>
    </w:p>
    <w:p w14:paraId="43B91984" w14:textId="77777777" w:rsidR="00FA46D0" w:rsidRDefault="00FA46D0">
      <w:pPr>
        <w:spacing w:after="0"/>
      </w:pPr>
    </w:p>
    <w:p w14:paraId="2F14C0AF" w14:textId="77777777" w:rsidR="00FA46D0" w:rsidRDefault="005D7BF5">
      <w:pPr>
        <w:spacing w:after="0"/>
      </w:pPr>
      <w:r>
        <w:rPr>
          <w:rFonts w:ascii="Arial" w:hAnsi="Arial"/>
          <w:color w:val="5D7284"/>
        </w:rPr>
        <w:t>08:23:02</w:t>
      </w:r>
    </w:p>
    <w:p w14:paraId="4A30CA59" w14:textId="77777777" w:rsidR="00FA46D0" w:rsidRDefault="005D7BF5">
      <w:pPr>
        <w:spacing w:after="0"/>
      </w:pPr>
      <w:r>
        <w:rPr>
          <w:rFonts w:ascii="Arial" w:hAnsi="Arial"/>
        </w:rPr>
        <w:t>Okay.</w:t>
      </w:r>
    </w:p>
    <w:p w14:paraId="4CCF8AD4" w14:textId="77777777" w:rsidR="00FA46D0" w:rsidRDefault="00FA46D0">
      <w:pPr>
        <w:spacing w:after="0"/>
      </w:pPr>
    </w:p>
    <w:p w14:paraId="510DC054" w14:textId="0D1624F2" w:rsidR="00FA46D0" w:rsidRDefault="005D7BF5">
      <w:pPr>
        <w:spacing w:after="0"/>
      </w:pPr>
      <w:r>
        <w:rPr>
          <w:rFonts w:ascii="Arial" w:hAnsi="Arial"/>
          <w:b/>
        </w:rPr>
        <w:t xml:space="preserve">Andrew </w:t>
      </w:r>
      <w:r w:rsidR="00F36095">
        <w:rPr>
          <w:rFonts w:ascii="Arial" w:hAnsi="Arial"/>
          <w:b/>
        </w:rPr>
        <w:t>Butler 08:23:04</w:t>
      </w:r>
    </w:p>
    <w:p w14:paraId="17984423" w14:textId="5B0519F7" w:rsidR="00FA46D0" w:rsidRDefault="005D7BF5">
      <w:pPr>
        <w:spacing w:after="0"/>
      </w:pPr>
      <w:r>
        <w:rPr>
          <w:rFonts w:ascii="Arial" w:hAnsi="Arial"/>
        </w:rPr>
        <w:t xml:space="preserve">Do you have anything else you want to say on the topic of health. No. Okay, </w:t>
      </w:r>
      <w:r w:rsidR="00F36095">
        <w:rPr>
          <w:rFonts w:ascii="Arial" w:hAnsi="Arial"/>
        </w:rPr>
        <w:t>we will</w:t>
      </w:r>
      <w:r>
        <w:rPr>
          <w:rFonts w:ascii="Arial" w:hAnsi="Arial"/>
        </w:rPr>
        <w:t xml:space="preserve"> move on then. What have been your primary sources of news during the pandemic.</w:t>
      </w:r>
    </w:p>
    <w:p w14:paraId="477AC297" w14:textId="77777777" w:rsidR="00FA46D0" w:rsidRDefault="00FA46D0">
      <w:pPr>
        <w:spacing w:after="0"/>
      </w:pPr>
    </w:p>
    <w:p w14:paraId="4B87E675" w14:textId="231B3C4F" w:rsidR="00FA46D0" w:rsidRDefault="00F36095">
      <w:pPr>
        <w:spacing w:after="0"/>
      </w:pPr>
      <w:r>
        <w:rPr>
          <w:rFonts w:ascii="Arial" w:hAnsi="Arial"/>
          <w:b/>
        </w:rPr>
        <w:t>Anonymous 08:23:29</w:t>
      </w:r>
    </w:p>
    <w:p w14:paraId="37A0FAE9" w14:textId="77777777" w:rsidR="00FA46D0" w:rsidRDefault="005D7BF5">
      <w:pPr>
        <w:spacing w:after="0"/>
      </w:pPr>
      <w:r>
        <w:rPr>
          <w:rFonts w:ascii="Arial" w:hAnsi="Arial"/>
        </w:rPr>
        <w:t>Watch the actual news so I guess just what people have told me or what I see on, you know, social media and stuff.</w:t>
      </w:r>
    </w:p>
    <w:p w14:paraId="35C67F68" w14:textId="77777777" w:rsidR="00FA46D0" w:rsidRDefault="00FA46D0">
      <w:pPr>
        <w:spacing w:after="0"/>
      </w:pPr>
    </w:p>
    <w:p w14:paraId="1B128C8E" w14:textId="2E3573C8" w:rsidR="00FA46D0" w:rsidRDefault="005D7BF5">
      <w:pPr>
        <w:spacing w:after="0"/>
      </w:pPr>
      <w:r>
        <w:rPr>
          <w:rFonts w:ascii="Arial" w:hAnsi="Arial"/>
          <w:b/>
        </w:rPr>
        <w:t xml:space="preserve">Andrew </w:t>
      </w:r>
      <w:r w:rsidR="00F36095">
        <w:rPr>
          <w:rFonts w:ascii="Arial" w:hAnsi="Arial"/>
          <w:b/>
        </w:rPr>
        <w:t>Butler 08:23:42</w:t>
      </w:r>
    </w:p>
    <w:p w14:paraId="31A6D9E9" w14:textId="4DFAD39E" w:rsidR="00FA46D0" w:rsidRDefault="005D7BF5">
      <w:pPr>
        <w:spacing w:after="0"/>
      </w:pPr>
      <w:r>
        <w:rPr>
          <w:rFonts w:ascii="Arial" w:hAnsi="Arial"/>
        </w:rPr>
        <w:t xml:space="preserve">Okay. </w:t>
      </w:r>
      <w:r w:rsidR="00F36095">
        <w:rPr>
          <w:rFonts w:ascii="Arial" w:hAnsi="Arial"/>
        </w:rPr>
        <w:t>So,</w:t>
      </w:r>
      <w:r>
        <w:rPr>
          <w:rFonts w:ascii="Arial" w:hAnsi="Arial"/>
        </w:rPr>
        <w:t xml:space="preserve"> has that been a, a change for you during the pandemic or is that generally where you get most of your news information pre </w:t>
      </w:r>
      <w:r w:rsidR="00F36095">
        <w:rPr>
          <w:rFonts w:ascii="Arial" w:hAnsi="Arial"/>
        </w:rPr>
        <w:t>pandemic?</w:t>
      </w:r>
    </w:p>
    <w:p w14:paraId="69028D91" w14:textId="77777777" w:rsidR="00FA46D0" w:rsidRDefault="00FA46D0">
      <w:pPr>
        <w:spacing w:after="0"/>
      </w:pPr>
    </w:p>
    <w:p w14:paraId="21FDF049" w14:textId="5BAEFD2E" w:rsidR="00FA46D0" w:rsidRDefault="00F36095">
      <w:pPr>
        <w:spacing w:after="0"/>
      </w:pPr>
      <w:r>
        <w:rPr>
          <w:rFonts w:ascii="Arial" w:hAnsi="Arial"/>
          <w:b/>
        </w:rPr>
        <w:t>Anonymous 08:23:55</w:t>
      </w:r>
    </w:p>
    <w:p w14:paraId="25F7D69F" w14:textId="7C39FED8" w:rsidR="00FA46D0" w:rsidRDefault="005D7BF5">
      <w:pPr>
        <w:spacing w:after="0"/>
      </w:pPr>
      <w:r>
        <w:rPr>
          <w:rFonts w:ascii="Arial" w:hAnsi="Arial"/>
        </w:rPr>
        <w:t xml:space="preserve">Oh, </w:t>
      </w:r>
      <w:r w:rsidR="00F36095">
        <w:rPr>
          <w:rFonts w:ascii="Arial" w:hAnsi="Arial"/>
        </w:rPr>
        <w:t>that is</w:t>
      </w:r>
      <w:r>
        <w:rPr>
          <w:rFonts w:ascii="Arial" w:hAnsi="Arial"/>
        </w:rPr>
        <w:t xml:space="preserve"> just how </w:t>
      </w:r>
      <w:proofErr w:type="gramStart"/>
      <w:r>
        <w:rPr>
          <w:rFonts w:ascii="Arial" w:hAnsi="Arial"/>
        </w:rPr>
        <w:t>it's</w:t>
      </w:r>
      <w:proofErr w:type="gramEnd"/>
      <w:r>
        <w:rPr>
          <w:rFonts w:ascii="Arial" w:hAnsi="Arial"/>
        </w:rPr>
        <w:t xml:space="preserve"> always been.</w:t>
      </w:r>
    </w:p>
    <w:p w14:paraId="2FF14AC9" w14:textId="77777777" w:rsidR="00FA46D0" w:rsidRDefault="00FA46D0">
      <w:pPr>
        <w:spacing w:after="0"/>
      </w:pPr>
    </w:p>
    <w:p w14:paraId="56CEBD43" w14:textId="34350049" w:rsidR="00FA46D0" w:rsidRDefault="005D7BF5">
      <w:pPr>
        <w:spacing w:after="0"/>
      </w:pPr>
      <w:r>
        <w:rPr>
          <w:rFonts w:ascii="Arial" w:hAnsi="Arial"/>
          <w:b/>
        </w:rPr>
        <w:t xml:space="preserve">Andrew </w:t>
      </w:r>
      <w:r w:rsidR="00F36095">
        <w:rPr>
          <w:rFonts w:ascii="Arial" w:hAnsi="Arial"/>
          <w:b/>
        </w:rPr>
        <w:t>Butler 08:24:01</w:t>
      </w:r>
    </w:p>
    <w:p w14:paraId="543F8EAD" w14:textId="19B24C34" w:rsidR="00FA46D0" w:rsidRDefault="005D7BF5">
      <w:pPr>
        <w:spacing w:after="0"/>
      </w:pPr>
      <w:r>
        <w:rPr>
          <w:rFonts w:ascii="Arial" w:hAnsi="Arial"/>
        </w:rPr>
        <w:t xml:space="preserve">Okay. Do you think there are any important information that the media or other news sources </w:t>
      </w:r>
      <w:proofErr w:type="gramStart"/>
      <w:r>
        <w:rPr>
          <w:rFonts w:ascii="Arial" w:hAnsi="Arial"/>
        </w:rPr>
        <w:t>aren't</w:t>
      </w:r>
      <w:proofErr w:type="gramEnd"/>
      <w:r>
        <w:rPr>
          <w:rFonts w:ascii="Arial" w:hAnsi="Arial"/>
        </w:rPr>
        <w:t xml:space="preserve"> talking about your covering at this </w:t>
      </w:r>
      <w:r w:rsidR="00F36095">
        <w:rPr>
          <w:rFonts w:ascii="Arial" w:hAnsi="Arial"/>
        </w:rPr>
        <w:t>time?</w:t>
      </w:r>
    </w:p>
    <w:p w14:paraId="25516CCC" w14:textId="77777777" w:rsidR="00FA46D0" w:rsidRDefault="00FA46D0">
      <w:pPr>
        <w:spacing w:after="0"/>
      </w:pPr>
    </w:p>
    <w:p w14:paraId="3FC7A1CE" w14:textId="503F1D91" w:rsidR="00FA46D0" w:rsidRDefault="00F36095">
      <w:pPr>
        <w:spacing w:after="0"/>
      </w:pPr>
      <w:r>
        <w:rPr>
          <w:rFonts w:ascii="Arial" w:hAnsi="Arial"/>
          <w:b/>
        </w:rPr>
        <w:t>Anonymous 08:24:15</w:t>
      </w:r>
    </w:p>
    <w:p w14:paraId="6897318D" w14:textId="40C71B65" w:rsidR="00FA46D0" w:rsidRDefault="00F36095">
      <w:pPr>
        <w:spacing w:after="0"/>
      </w:pPr>
      <w:r>
        <w:rPr>
          <w:rFonts w:ascii="Arial" w:hAnsi="Arial"/>
        </w:rPr>
        <w:t>I am</w:t>
      </w:r>
      <w:r w:rsidR="005D7BF5">
        <w:rPr>
          <w:rFonts w:ascii="Arial" w:hAnsi="Arial"/>
        </w:rPr>
        <w:t xml:space="preserve"> sure there probably </w:t>
      </w:r>
      <w:r>
        <w:rPr>
          <w:rFonts w:ascii="Arial" w:hAnsi="Arial"/>
        </w:rPr>
        <w:t>is,</w:t>
      </w:r>
      <w:r w:rsidR="005D7BF5">
        <w:rPr>
          <w:rFonts w:ascii="Arial" w:hAnsi="Arial"/>
        </w:rPr>
        <w:t xml:space="preserve"> but I </w:t>
      </w:r>
      <w:proofErr w:type="gramStart"/>
      <w:r w:rsidR="005D7BF5">
        <w:rPr>
          <w:rFonts w:ascii="Arial" w:hAnsi="Arial"/>
        </w:rPr>
        <w:t>wouldn't</w:t>
      </w:r>
      <w:proofErr w:type="gramEnd"/>
      <w:r w:rsidR="005D7BF5">
        <w:rPr>
          <w:rFonts w:ascii="Arial" w:hAnsi="Arial"/>
        </w:rPr>
        <w:t xml:space="preserve"> really know what it is so.</w:t>
      </w:r>
    </w:p>
    <w:p w14:paraId="0B54E6A3" w14:textId="77777777" w:rsidR="00FA46D0" w:rsidRDefault="00FA46D0">
      <w:pPr>
        <w:spacing w:after="0"/>
      </w:pPr>
    </w:p>
    <w:p w14:paraId="5320AAB8" w14:textId="6CEAE43E" w:rsidR="00FA46D0" w:rsidRDefault="005D7BF5">
      <w:pPr>
        <w:spacing w:after="0"/>
      </w:pPr>
      <w:r>
        <w:rPr>
          <w:rFonts w:ascii="Arial" w:hAnsi="Arial"/>
          <w:b/>
        </w:rPr>
        <w:t xml:space="preserve">Andrew </w:t>
      </w:r>
      <w:r w:rsidR="00F36095">
        <w:rPr>
          <w:rFonts w:ascii="Arial" w:hAnsi="Arial"/>
          <w:b/>
        </w:rPr>
        <w:t>Butler 08:24:26</w:t>
      </w:r>
    </w:p>
    <w:p w14:paraId="274234D4" w14:textId="4FD43065" w:rsidR="00FA46D0" w:rsidRDefault="005D7BF5">
      <w:pPr>
        <w:spacing w:after="0"/>
      </w:pPr>
      <w:r>
        <w:rPr>
          <w:rFonts w:ascii="Arial" w:hAnsi="Arial"/>
        </w:rPr>
        <w:lastRenderedPageBreak/>
        <w:t xml:space="preserve">Okay. </w:t>
      </w:r>
      <w:r w:rsidR="00F36095">
        <w:rPr>
          <w:rFonts w:ascii="Arial" w:hAnsi="Arial"/>
        </w:rPr>
        <w:t>Let us</w:t>
      </w:r>
      <w:r>
        <w:rPr>
          <w:rFonts w:ascii="Arial" w:hAnsi="Arial"/>
        </w:rPr>
        <w:t xml:space="preserve"> see. Um, how have municipal leaders and government officials in their community responded to the outbreak.</w:t>
      </w:r>
    </w:p>
    <w:p w14:paraId="31F176A4" w14:textId="77777777" w:rsidR="00FA46D0" w:rsidRDefault="00FA46D0">
      <w:pPr>
        <w:spacing w:after="0"/>
      </w:pPr>
    </w:p>
    <w:p w14:paraId="17615250" w14:textId="69064031" w:rsidR="00FA46D0" w:rsidRDefault="00F36095">
      <w:pPr>
        <w:spacing w:after="0"/>
      </w:pPr>
      <w:r>
        <w:rPr>
          <w:rFonts w:ascii="Arial" w:hAnsi="Arial"/>
          <w:b/>
        </w:rPr>
        <w:t>Anonymous 08:24:42</w:t>
      </w:r>
    </w:p>
    <w:p w14:paraId="0B9F8DA6" w14:textId="397BDAF1" w:rsidR="00FA46D0" w:rsidRDefault="005D7BF5">
      <w:pPr>
        <w:spacing w:after="0"/>
      </w:pPr>
      <w:r>
        <w:rPr>
          <w:rFonts w:ascii="Arial" w:hAnsi="Arial"/>
        </w:rPr>
        <w:t>Um, like at the state level or smaller than the state.</w:t>
      </w:r>
    </w:p>
    <w:p w14:paraId="0309D0D5" w14:textId="77777777" w:rsidR="00FA46D0" w:rsidRDefault="00FA46D0">
      <w:pPr>
        <w:spacing w:after="0"/>
      </w:pPr>
    </w:p>
    <w:p w14:paraId="2A9D1F59" w14:textId="2A3DDD65" w:rsidR="00FA46D0" w:rsidRDefault="005D7BF5">
      <w:pPr>
        <w:spacing w:after="0"/>
      </w:pPr>
      <w:r>
        <w:rPr>
          <w:rFonts w:ascii="Arial" w:hAnsi="Arial"/>
          <w:b/>
        </w:rPr>
        <w:t xml:space="preserve">Andrew </w:t>
      </w:r>
      <w:r w:rsidR="00F36095">
        <w:rPr>
          <w:rFonts w:ascii="Arial" w:hAnsi="Arial"/>
          <w:b/>
        </w:rPr>
        <w:t>Butler 08:24:51</w:t>
      </w:r>
    </w:p>
    <w:p w14:paraId="68C85400" w14:textId="77777777" w:rsidR="00FA46D0" w:rsidRDefault="005D7BF5">
      <w:pPr>
        <w:spacing w:after="0"/>
      </w:pPr>
      <w:r>
        <w:rPr>
          <w:rFonts w:ascii="Arial" w:hAnsi="Arial"/>
        </w:rPr>
        <w:t>I would say, sort of, state level and you can include local level if you would feel comfortable doing that, But,</w:t>
      </w:r>
    </w:p>
    <w:p w14:paraId="684B7D75" w14:textId="77777777" w:rsidR="00FA46D0" w:rsidRDefault="00FA46D0">
      <w:pPr>
        <w:spacing w:after="0"/>
      </w:pPr>
    </w:p>
    <w:p w14:paraId="3318DC34" w14:textId="3108E8A9" w:rsidR="00FA46D0" w:rsidRDefault="00F36095">
      <w:pPr>
        <w:spacing w:after="0"/>
      </w:pPr>
      <w:r>
        <w:rPr>
          <w:rFonts w:ascii="Arial" w:hAnsi="Arial"/>
          <w:b/>
        </w:rPr>
        <w:t>Anonymous 08:25:00</w:t>
      </w:r>
    </w:p>
    <w:p w14:paraId="5BC4838A" w14:textId="038F5D30" w:rsidR="00FA46D0" w:rsidRDefault="005D7BF5">
      <w:pPr>
        <w:spacing w:after="0"/>
      </w:pPr>
      <w:r>
        <w:rPr>
          <w:rFonts w:ascii="Arial" w:hAnsi="Arial"/>
        </w:rPr>
        <w:t xml:space="preserve">well, I mean the state level. They shut, like the whole state down for quite a while and then gradually are starting to reopen it. </w:t>
      </w:r>
      <w:r w:rsidR="00F36095">
        <w:rPr>
          <w:rFonts w:ascii="Arial" w:hAnsi="Arial"/>
        </w:rPr>
        <w:t>I am</w:t>
      </w:r>
      <w:r>
        <w:rPr>
          <w:rFonts w:ascii="Arial" w:hAnsi="Arial"/>
        </w:rPr>
        <w:t xml:space="preserve"> like masks are still mandated. They closed all the schools last year. Slowly reopen them at the local level. They </w:t>
      </w:r>
      <w:r w:rsidR="00F36095">
        <w:rPr>
          <w:rFonts w:ascii="Arial" w:hAnsi="Arial"/>
        </w:rPr>
        <w:t>were not</w:t>
      </w:r>
      <w:r>
        <w:rPr>
          <w:rFonts w:ascii="Arial" w:hAnsi="Arial"/>
        </w:rPr>
        <w:t xml:space="preserve"> in </w:t>
      </w:r>
      <w:proofErr w:type="gramStart"/>
      <w:r>
        <w:rPr>
          <w:rFonts w:ascii="Arial" w:hAnsi="Arial"/>
        </w:rPr>
        <w:t>weren't</w:t>
      </w:r>
      <w:proofErr w:type="gramEnd"/>
      <w:r>
        <w:rPr>
          <w:rFonts w:ascii="Arial" w:hAnsi="Arial"/>
        </w:rPr>
        <w:t xml:space="preserve"> and still aren't really enforcing any of the stuff that our governor has put into place. Um, when </w:t>
      </w:r>
      <w:r w:rsidR="00F36095">
        <w:rPr>
          <w:rFonts w:ascii="Arial" w:hAnsi="Arial"/>
        </w:rPr>
        <w:t>all</w:t>
      </w:r>
      <w:r>
        <w:rPr>
          <w:rFonts w:ascii="Arial" w:hAnsi="Arial"/>
        </w:rPr>
        <w:t xml:space="preserve"> the restrictions first came out, the sheriff's department </w:t>
      </w:r>
      <w:proofErr w:type="gramStart"/>
      <w:r>
        <w:rPr>
          <w:rFonts w:ascii="Arial" w:hAnsi="Arial"/>
        </w:rPr>
        <w:t>actually put</w:t>
      </w:r>
      <w:proofErr w:type="gramEnd"/>
      <w:r>
        <w:rPr>
          <w:rFonts w:ascii="Arial" w:hAnsi="Arial"/>
        </w:rPr>
        <w:t xml:space="preserve"> a letter out, saying that they will not enforce any of it so.</w:t>
      </w:r>
    </w:p>
    <w:p w14:paraId="1CF73E5F" w14:textId="77777777" w:rsidR="00FA46D0" w:rsidRDefault="00FA46D0">
      <w:pPr>
        <w:spacing w:after="0"/>
      </w:pPr>
    </w:p>
    <w:p w14:paraId="542071F1" w14:textId="7087EC01" w:rsidR="00FA46D0" w:rsidRDefault="005D7BF5">
      <w:pPr>
        <w:spacing w:after="0"/>
      </w:pPr>
      <w:r>
        <w:rPr>
          <w:rFonts w:ascii="Arial" w:hAnsi="Arial"/>
          <w:b/>
        </w:rPr>
        <w:t xml:space="preserve">Andrew </w:t>
      </w:r>
      <w:r w:rsidR="00F36095">
        <w:rPr>
          <w:rFonts w:ascii="Arial" w:hAnsi="Arial"/>
          <w:b/>
        </w:rPr>
        <w:t>Butler 08:26:01</w:t>
      </w:r>
    </w:p>
    <w:p w14:paraId="7BC00390" w14:textId="2A7EC6A1" w:rsidR="00FA46D0" w:rsidRDefault="005D7BF5">
      <w:pPr>
        <w:spacing w:after="0"/>
      </w:pPr>
      <w:r>
        <w:rPr>
          <w:rFonts w:ascii="Arial" w:hAnsi="Arial"/>
        </w:rPr>
        <w:t xml:space="preserve">Okay. Do you have any thoughts on how local, state, or federal leaders are responding to the crisis </w:t>
      </w:r>
      <w:r w:rsidR="00F36095">
        <w:rPr>
          <w:rFonts w:ascii="Arial" w:hAnsi="Arial"/>
        </w:rPr>
        <w:t>differently?</w:t>
      </w:r>
    </w:p>
    <w:p w14:paraId="1055A36D" w14:textId="77777777" w:rsidR="00FA46D0" w:rsidRDefault="00FA46D0">
      <w:pPr>
        <w:spacing w:after="0"/>
      </w:pPr>
    </w:p>
    <w:p w14:paraId="406B46AB" w14:textId="1A52671E" w:rsidR="00FA46D0" w:rsidRDefault="00F36095">
      <w:pPr>
        <w:spacing w:after="0"/>
      </w:pPr>
      <w:r>
        <w:rPr>
          <w:rFonts w:ascii="Arial" w:hAnsi="Arial"/>
          <w:b/>
        </w:rPr>
        <w:t>Anonymous 08:26:14</w:t>
      </w:r>
    </w:p>
    <w:p w14:paraId="6E82DF31" w14:textId="4E2055B0" w:rsidR="00FA46D0" w:rsidRDefault="005D7BF5">
      <w:pPr>
        <w:spacing w:after="0"/>
      </w:pPr>
      <w:r>
        <w:rPr>
          <w:rFonts w:ascii="Arial" w:hAnsi="Arial"/>
        </w:rPr>
        <w:t xml:space="preserve">No What do you </w:t>
      </w:r>
      <w:r w:rsidR="00F36095">
        <w:rPr>
          <w:rFonts w:ascii="Arial" w:hAnsi="Arial"/>
        </w:rPr>
        <w:t>mean.</w:t>
      </w:r>
    </w:p>
    <w:p w14:paraId="2DB9492C" w14:textId="77777777" w:rsidR="00FA46D0" w:rsidRDefault="00FA46D0">
      <w:pPr>
        <w:spacing w:after="0"/>
      </w:pPr>
    </w:p>
    <w:p w14:paraId="3838E5E4" w14:textId="11A91B42" w:rsidR="00FA46D0" w:rsidRDefault="005D7BF5">
      <w:pPr>
        <w:spacing w:after="0"/>
      </w:pPr>
      <w:r>
        <w:rPr>
          <w:rFonts w:ascii="Arial" w:hAnsi="Arial"/>
          <w:b/>
        </w:rPr>
        <w:t xml:space="preserve">Andrew </w:t>
      </w:r>
      <w:r w:rsidR="00F36095">
        <w:rPr>
          <w:rFonts w:ascii="Arial" w:hAnsi="Arial"/>
          <w:b/>
        </w:rPr>
        <w:t>Butler 08:26:16</w:t>
      </w:r>
    </w:p>
    <w:p w14:paraId="79D82B8C" w14:textId="28610297" w:rsidR="00FA46D0" w:rsidRDefault="005D7BF5">
      <w:pPr>
        <w:spacing w:after="0"/>
      </w:pPr>
      <w:r>
        <w:rPr>
          <w:rFonts w:ascii="Arial" w:hAnsi="Arial"/>
        </w:rPr>
        <w:t xml:space="preserve">like </w:t>
      </w:r>
      <w:proofErr w:type="spellStart"/>
      <w:r>
        <w:rPr>
          <w:rFonts w:ascii="Arial" w:hAnsi="Arial"/>
        </w:rPr>
        <w:t>like</w:t>
      </w:r>
      <w:proofErr w:type="spellEnd"/>
      <w:r>
        <w:rPr>
          <w:rFonts w:ascii="Arial" w:hAnsi="Arial"/>
        </w:rPr>
        <w:t xml:space="preserve"> I believe you mentioned earlier on the how the local government seems to not be taking leave the state governments, you know, recommendations seriously. You mentioned the lack of enforcement, and that kind of thing. Do you have any opinion on </w:t>
      </w:r>
      <w:r w:rsidR="00F36095">
        <w:rPr>
          <w:rFonts w:ascii="Arial" w:hAnsi="Arial"/>
        </w:rPr>
        <w:t>that?</w:t>
      </w:r>
    </w:p>
    <w:p w14:paraId="750BA440" w14:textId="77777777" w:rsidR="00FA46D0" w:rsidRDefault="00FA46D0">
      <w:pPr>
        <w:spacing w:after="0"/>
      </w:pPr>
    </w:p>
    <w:p w14:paraId="5AA917F8" w14:textId="18D29331" w:rsidR="00FA46D0" w:rsidRDefault="00F36095">
      <w:pPr>
        <w:spacing w:after="0"/>
      </w:pPr>
      <w:r>
        <w:rPr>
          <w:rFonts w:ascii="Arial" w:hAnsi="Arial"/>
          <w:b/>
        </w:rPr>
        <w:t>Anonymous 08:26:39</w:t>
      </w:r>
    </w:p>
    <w:p w14:paraId="24097484" w14:textId="3E511164" w:rsidR="00FA46D0" w:rsidRDefault="005D7BF5">
      <w:pPr>
        <w:spacing w:after="0"/>
      </w:pPr>
      <w:r>
        <w:rPr>
          <w:rFonts w:ascii="Arial" w:hAnsi="Arial"/>
        </w:rPr>
        <w:t xml:space="preserve">Well, with the lack of enforcement, </w:t>
      </w:r>
      <w:r w:rsidR="00F36095">
        <w:rPr>
          <w:rFonts w:ascii="Arial" w:hAnsi="Arial"/>
        </w:rPr>
        <w:t>it is</w:t>
      </w:r>
      <w:r>
        <w:rPr>
          <w:rFonts w:ascii="Arial" w:hAnsi="Arial"/>
        </w:rPr>
        <w:t xml:space="preserve"> more than that </w:t>
      </w:r>
      <w:proofErr w:type="gramStart"/>
      <w:r>
        <w:rPr>
          <w:rFonts w:ascii="Arial" w:hAnsi="Arial"/>
        </w:rPr>
        <w:t>we're</w:t>
      </w:r>
      <w:proofErr w:type="gramEnd"/>
      <w:r>
        <w:rPr>
          <w:rFonts w:ascii="Arial" w:hAnsi="Arial"/>
        </w:rPr>
        <w:t xml:space="preserve"> getting a lot of calls about the masks, people not wearing masks, and whether it be in a small community. Now they </w:t>
      </w:r>
      <w:r w:rsidR="00F36095">
        <w:rPr>
          <w:rFonts w:ascii="Arial" w:hAnsi="Arial"/>
        </w:rPr>
        <w:t>do not</w:t>
      </w:r>
      <w:r>
        <w:rPr>
          <w:rFonts w:ascii="Arial" w:hAnsi="Arial"/>
        </w:rPr>
        <w:t xml:space="preserve"> have the resources to be sending police officers out every single person who </w:t>
      </w:r>
      <w:proofErr w:type="gramStart"/>
      <w:r>
        <w:rPr>
          <w:rFonts w:ascii="Arial" w:hAnsi="Arial"/>
        </w:rPr>
        <w:t>wasn't</w:t>
      </w:r>
      <w:proofErr w:type="gramEnd"/>
      <w:r>
        <w:rPr>
          <w:rFonts w:ascii="Arial" w:hAnsi="Arial"/>
        </w:rPr>
        <w:t xml:space="preserve"> wearing a mask. So that was taken time away from no more important things like your car accident, all that kind of stuff. Um, I mean, the way people live around here they're going to do what they want </w:t>
      </w:r>
      <w:proofErr w:type="gramStart"/>
      <w:r>
        <w:rPr>
          <w:rFonts w:ascii="Arial" w:hAnsi="Arial"/>
        </w:rPr>
        <w:t>to</w:t>
      </w:r>
      <w:proofErr w:type="gramEnd"/>
      <w:r>
        <w:rPr>
          <w:rFonts w:ascii="Arial" w:hAnsi="Arial"/>
        </w:rPr>
        <w:t xml:space="preserve"> anyway. It really </w:t>
      </w:r>
      <w:r w:rsidR="00F36095">
        <w:rPr>
          <w:rFonts w:ascii="Arial" w:hAnsi="Arial"/>
        </w:rPr>
        <w:t>does not</w:t>
      </w:r>
      <w:r>
        <w:rPr>
          <w:rFonts w:ascii="Arial" w:hAnsi="Arial"/>
        </w:rPr>
        <w:t xml:space="preserve"> matter. You know, if, if </w:t>
      </w:r>
      <w:r w:rsidR="00F36095">
        <w:rPr>
          <w:rFonts w:ascii="Arial" w:hAnsi="Arial"/>
        </w:rPr>
        <w:t>they are</w:t>
      </w:r>
      <w:r>
        <w:rPr>
          <w:rFonts w:ascii="Arial" w:hAnsi="Arial"/>
        </w:rPr>
        <w:t xml:space="preserve"> supposed to wear a mask or not, they </w:t>
      </w:r>
      <w:proofErr w:type="gramStart"/>
      <w:r>
        <w:rPr>
          <w:rFonts w:ascii="Arial" w:hAnsi="Arial"/>
        </w:rPr>
        <w:t>don't</w:t>
      </w:r>
      <w:proofErr w:type="gramEnd"/>
      <w:r>
        <w:rPr>
          <w:rFonts w:ascii="Arial" w:hAnsi="Arial"/>
        </w:rPr>
        <w:t xml:space="preserve"> want to, they're just not going to. And I think there was talks about finding people for not wearing them. People would just rather pay the fine then. Then they </w:t>
      </w:r>
      <w:r w:rsidR="00F36095">
        <w:rPr>
          <w:rFonts w:ascii="Arial" w:hAnsi="Arial"/>
        </w:rPr>
        <w:t>do not</w:t>
      </w:r>
      <w:r>
        <w:rPr>
          <w:rFonts w:ascii="Arial" w:hAnsi="Arial"/>
        </w:rPr>
        <w:t xml:space="preserve"> wear masks so.</w:t>
      </w:r>
    </w:p>
    <w:p w14:paraId="19C7A341" w14:textId="77777777" w:rsidR="00FA46D0" w:rsidRDefault="00FA46D0">
      <w:pPr>
        <w:spacing w:after="0"/>
      </w:pPr>
    </w:p>
    <w:p w14:paraId="1ACEAA0A" w14:textId="444B5362" w:rsidR="00FA46D0" w:rsidRDefault="005D7BF5">
      <w:pPr>
        <w:spacing w:after="0"/>
      </w:pPr>
      <w:r>
        <w:rPr>
          <w:rFonts w:ascii="Arial" w:hAnsi="Arial"/>
          <w:b/>
        </w:rPr>
        <w:t xml:space="preserve">Andrew </w:t>
      </w:r>
      <w:r w:rsidR="00F36095">
        <w:rPr>
          <w:rFonts w:ascii="Arial" w:hAnsi="Arial"/>
          <w:b/>
        </w:rPr>
        <w:t>Butler 08:27:50</w:t>
      </w:r>
    </w:p>
    <w:p w14:paraId="055E08AB" w14:textId="77777777" w:rsidR="00FA46D0" w:rsidRDefault="005D7BF5">
      <w:pPr>
        <w:spacing w:after="0"/>
      </w:pPr>
      <w:r>
        <w:rPr>
          <w:rFonts w:ascii="Arial" w:hAnsi="Arial"/>
        </w:rPr>
        <w:t>Okay, do you have any concerns about, you know, different states and their enforcement's of dealing with the COVID 19 pandemic, or anything.</w:t>
      </w:r>
    </w:p>
    <w:p w14:paraId="037F4318" w14:textId="77777777" w:rsidR="00FA46D0" w:rsidRDefault="00FA46D0">
      <w:pPr>
        <w:spacing w:after="0"/>
      </w:pPr>
    </w:p>
    <w:p w14:paraId="443DA152" w14:textId="27185661" w:rsidR="00FA46D0" w:rsidRDefault="00F36095">
      <w:pPr>
        <w:spacing w:after="0"/>
      </w:pPr>
      <w:r>
        <w:rPr>
          <w:rFonts w:ascii="Arial" w:hAnsi="Arial"/>
          <w:b/>
        </w:rPr>
        <w:t>Anonymous 08:28:04</w:t>
      </w:r>
    </w:p>
    <w:p w14:paraId="0B62AA13" w14:textId="099DB786" w:rsidR="00FA46D0" w:rsidRDefault="005D7BF5">
      <w:pPr>
        <w:spacing w:after="0"/>
      </w:pPr>
      <w:r>
        <w:rPr>
          <w:rFonts w:ascii="Arial" w:hAnsi="Arial"/>
        </w:rPr>
        <w:lastRenderedPageBreak/>
        <w:t xml:space="preserve">Um, well with everything that was going on with my state. As far as </w:t>
      </w:r>
      <w:r w:rsidR="00F36095">
        <w:rPr>
          <w:rFonts w:ascii="Arial" w:hAnsi="Arial"/>
        </w:rPr>
        <w:t>all</w:t>
      </w:r>
      <w:r>
        <w:rPr>
          <w:rFonts w:ascii="Arial" w:hAnsi="Arial"/>
        </w:rPr>
        <w:t xml:space="preserve"> the restrictions and stuff that our governor did I, I had a hard time keeping up with what we </w:t>
      </w:r>
      <w:proofErr w:type="gramStart"/>
      <w:r>
        <w:rPr>
          <w:rFonts w:ascii="Arial" w:hAnsi="Arial"/>
        </w:rPr>
        <w:t>couldn't</w:t>
      </w:r>
      <w:proofErr w:type="gramEnd"/>
      <w:r>
        <w:rPr>
          <w:rFonts w:ascii="Arial" w:hAnsi="Arial"/>
        </w:rPr>
        <w:t xml:space="preserve"> do here that I don't even know what other states did. Okay.</w:t>
      </w:r>
    </w:p>
    <w:p w14:paraId="632341DD" w14:textId="77777777" w:rsidR="00FA46D0" w:rsidRDefault="00FA46D0">
      <w:pPr>
        <w:spacing w:after="0"/>
      </w:pPr>
    </w:p>
    <w:p w14:paraId="5AA2A682" w14:textId="592ECF81" w:rsidR="00FA46D0" w:rsidRDefault="005D7BF5">
      <w:pPr>
        <w:spacing w:after="0"/>
      </w:pPr>
      <w:r>
        <w:rPr>
          <w:rFonts w:ascii="Arial" w:hAnsi="Arial"/>
          <w:b/>
        </w:rPr>
        <w:t xml:space="preserve">Andrew </w:t>
      </w:r>
      <w:r w:rsidR="00F36095">
        <w:rPr>
          <w:rFonts w:ascii="Arial" w:hAnsi="Arial"/>
          <w:b/>
        </w:rPr>
        <w:t>Butler 08:28:31</w:t>
      </w:r>
    </w:p>
    <w:p w14:paraId="2CDAA04B" w14:textId="45A4106A" w:rsidR="00FA46D0" w:rsidRDefault="00F36095">
      <w:pPr>
        <w:spacing w:after="0"/>
      </w:pPr>
      <w:r>
        <w:rPr>
          <w:rFonts w:ascii="Arial" w:hAnsi="Arial"/>
        </w:rPr>
        <w:t>I am</w:t>
      </w:r>
      <w:r w:rsidR="005D7BF5">
        <w:rPr>
          <w:rFonts w:ascii="Arial" w:hAnsi="Arial"/>
        </w:rPr>
        <w:t xml:space="preserve"> going to first ask if you have anything else you want to say regarding government or local leadership and the COVID 19 pandemic.</w:t>
      </w:r>
    </w:p>
    <w:p w14:paraId="5A4439A2" w14:textId="77777777" w:rsidR="00FA46D0" w:rsidRDefault="00FA46D0">
      <w:pPr>
        <w:spacing w:after="0"/>
      </w:pPr>
    </w:p>
    <w:p w14:paraId="0663D445" w14:textId="44B22F5D" w:rsidR="00FA46D0" w:rsidRDefault="00F36095">
      <w:pPr>
        <w:spacing w:after="0"/>
      </w:pPr>
      <w:r>
        <w:rPr>
          <w:rFonts w:ascii="Arial" w:hAnsi="Arial"/>
          <w:b/>
        </w:rPr>
        <w:t>Anonymous 08:28:41</w:t>
      </w:r>
    </w:p>
    <w:p w14:paraId="3ED31B6E" w14:textId="77777777" w:rsidR="00FA46D0" w:rsidRDefault="005D7BF5">
      <w:pPr>
        <w:spacing w:after="0"/>
      </w:pPr>
      <w:r>
        <w:rPr>
          <w:rFonts w:ascii="Arial" w:hAnsi="Arial"/>
        </w:rPr>
        <w:t>No.</w:t>
      </w:r>
    </w:p>
    <w:p w14:paraId="43D025ED" w14:textId="77777777" w:rsidR="00FA46D0" w:rsidRDefault="00FA46D0">
      <w:pPr>
        <w:spacing w:after="0"/>
      </w:pPr>
    </w:p>
    <w:p w14:paraId="234BBC35" w14:textId="6185D9AD" w:rsidR="00FA46D0" w:rsidRDefault="005D7BF5">
      <w:pPr>
        <w:spacing w:after="0"/>
      </w:pPr>
      <w:r>
        <w:rPr>
          <w:rFonts w:ascii="Arial" w:hAnsi="Arial"/>
          <w:b/>
        </w:rPr>
        <w:t xml:space="preserve">Andrew </w:t>
      </w:r>
      <w:r w:rsidR="00F36095">
        <w:rPr>
          <w:rFonts w:ascii="Arial" w:hAnsi="Arial"/>
          <w:b/>
        </w:rPr>
        <w:t>Butler 08:28:43</w:t>
      </w:r>
    </w:p>
    <w:p w14:paraId="2B7FFF31" w14:textId="3A5F7B41" w:rsidR="00FA46D0" w:rsidRDefault="005D7BF5">
      <w:pPr>
        <w:spacing w:after="0"/>
      </w:pPr>
      <w:r>
        <w:rPr>
          <w:rFonts w:ascii="Arial" w:hAnsi="Arial"/>
        </w:rPr>
        <w:t xml:space="preserve">Okay, </w:t>
      </w:r>
      <w:r w:rsidR="00F36095">
        <w:rPr>
          <w:rFonts w:ascii="Arial" w:hAnsi="Arial"/>
        </w:rPr>
        <w:t>we will</w:t>
      </w:r>
      <w:r>
        <w:rPr>
          <w:rFonts w:ascii="Arial" w:hAnsi="Arial"/>
        </w:rPr>
        <w:t xml:space="preserve"> move on then. </w:t>
      </w:r>
      <w:r w:rsidR="00F36095">
        <w:rPr>
          <w:rFonts w:ascii="Arial" w:hAnsi="Arial"/>
        </w:rPr>
        <w:t>Let us</w:t>
      </w:r>
      <w:r>
        <w:rPr>
          <w:rFonts w:ascii="Arial" w:hAnsi="Arial"/>
        </w:rPr>
        <w:t xml:space="preserve"> discuss the future, as </w:t>
      </w:r>
      <w:proofErr w:type="gramStart"/>
      <w:r>
        <w:rPr>
          <w:rFonts w:ascii="Arial" w:hAnsi="Arial"/>
        </w:rPr>
        <w:t>you're</w:t>
      </w:r>
      <w:proofErr w:type="gramEnd"/>
      <w:r>
        <w:rPr>
          <w:rFonts w:ascii="Arial" w:hAnsi="Arial"/>
        </w:rPr>
        <w:t xml:space="preserve"> experienced in the COVID 19 pandemic transformed how you think about your friends, family and community.</w:t>
      </w:r>
    </w:p>
    <w:p w14:paraId="686DCEA5" w14:textId="77777777" w:rsidR="00FA46D0" w:rsidRDefault="00FA46D0">
      <w:pPr>
        <w:spacing w:after="0"/>
      </w:pPr>
    </w:p>
    <w:p w14:paraId="579D7398" w14:textId="5ED3FB31" w:rsidR="00FA46D0" w:rsidRDefault="00F36095">
      <w:pPr>
        <w:spacing w:after="0"/>
      </w:pPr>
      <w:r>
        <w:rPr>
          <w:rFonts w:ascii="Arial" w:hAnsi="Arial"/>
          <w:b/>
        </w:rPr>
        <w:t>Anonymous 08:28:57</w:t>
      </w:r>
    </w:p>
    <w:p w14:paraId="4E687E63" w14:textId="77777777" w:rsidR="00FA46D0" w:rsidRDefault="005D7BF5">
      <w:pPr>
        <w:spacing w:after="0"/>
      </w:pPr>
      <w:r>
        <w:rPr>
          <w:rFonts w:ascii="Arial" w:hAnsi="Arial"/>
        </w:rPr>
        <w:t>No.</w:t>
      </w:r>
    </w:p>
    <w:p w14:paraId="19C57296" w14:textId="77777777" w:rsidR="00FA46D0" w:rsidRDefault="00FA46D0">
      <w:pPr>
        <w:spacing w:after="0"/>
      </w:pPr>
    </w:p>
    <w:p w14:paraId="46C99712" w14:textId="2F80E238" w:rsidR="00FA46D0" w:rsidRDefault="005D7BF5">
      <w:pPr>
        <w:spacing w:after="0"/>
      </w:pPr>
      <w:r>
        <w:rPr>
          <w:rFonts w:ascii="Arial" w:hAnsi="Arial"/>
          <w:b/>
        </w:rPr>
        <w:t xml:space="preserve">Andrew </w:t>
      </w:r>
      <w:r w:rsidR="00F36095">
        <w:rPr>
          <w:rFonts w:ascii="Arial" w:hAnsi="Arial"/>
          <w:b/>
        </w:rPr>
        <w:t>Butler 08:29:01</w:t>
      </w:r>
    </w:p>
    <w:p w14:paraId="3EB55851" w14:textId="665DCFEB" w:rsidR="00FA46D0" w:rsidRDefault="005D7BF5">
      <w:pPr>
        <w:spacing w:after="0"/>
      </w:pPr>
      <w:r>
        <w:rPr>
          <w:rFonts w:ascii="Arial" w:hAnsi="Arial"/>
        </w:rPr>
        <w:t xml:space="preserve">Okay. How does this pandemic compared to other big events that have happened in your </w:t>
      </w:r>
      <w:r w:rsidR="00F36095">
        <w:rPr>
          <w:rFonts w:ascii="Arial" w:hAnsi="Arial"/>
        </w:rPr>
        <w:t>lifetimes?</w:t>
      </w:r>
    </w:p>
    <w:p w14:paraId="4E09FFE7" w14:textId="77777777" w:rsidR="00FA46D0" w:rsidRDefault="00FA46D0">
      <w:pPr>
        <w:spacing w:after="0"/>
      </w:pPr>
    </w:p>
    <w:p w14:paraId="70AB3102" w14:textId="37CF429E" w:rsidR="00FA46D0" w:rsidRDefault="00F36095">
      <w:pPr>
        <w:spacing w:after="0"/>
      </w:pPr>
      <w:r>
        <w:rPr>
          <w:rFonts w:ascii="Arial" w:hAnsi="Arial"/>
          <w:b/>
        </w:rPr>
        <w:t>Anonymous 08:29:16</w:t>
      </w:r>
    </w:p>
    <w:p w14:paraId="72840FBC" w14:textId="77777777" w:rsidR="00FA46D0" w:rsidRDefault="005D7BF5">
      <w:pPr>
        <w:spacing w:after="0"/>
      </w:pPr>
      <w:r>
        <w:rPr>
          <w:rFonts w:ascii="Arial" w:hAnsi="Arial"/>
        </w:rPr>
        <w:t>Which, which big events,</w:t>
      </w:r>
    </w:p>
    <w:p w14:paraId="4F5CA2CC" w14:textId="77777777" w:rsidR="00FA46D0" w:rsidRDefault="00FA46D0">
      <w:pPr>
        <w:spacing w:after="0"/>
      </w:pPr>
    </w:p>
    <w:p w14:paraId="2FDE3D8F" w14:textId="0DE596F1" w:rsidR="00FA46D0" w:rsidRDefault="005D7BF5">
      <w:pPr>
        <w:spacing w:after="0"/>
      </w:pPr>
      <w:r>
        <w:rPr>
          <w:rFonts w:ascii="Arial" w:hAnsi="Arial"/>
          <w:b/>
        </w:rPr>
        <w:t xml:space="preserve">Andrew </w:t>
      </w:r>
      <w:r w:rsidR="00F36095">
        <w:rPr>
          <w:rFonts w:ascii="Arial" w:hAnsi="Arial"/>
          <w:b/>
        </w:rPr>
        <w:t>Butler 08:29:20</w:t>
      </w:r>
    </w:p>
    <w:p w14:paraId="7BEC5B6E" w14:textId="341234AF" w:rsidR="00FA46D0" w:rsidRDefault="005D7BF5">
      <w:pPr>
        <w:spacing w:after="0"/>
      </w:pPr>
      <w:r>
        <w:rPr>
          <w:rFonts w:ascii="Arial" w:hAnsi="Arial"/>
        </w:rPr>
        <w:t xml:space="preserve">has this become a, I suppose, a defining event or there be </w:t>
      </w:r>
      <w:r w:rsidR="00F36095">
        <w:rPr>
          <w:rFonts w:ascii="Arial" w:hAnsi="Arial"/>
        </w:rPr>
        <w:t>other</w:t>
      </w:r>
      <w:r>
        <w:rPr>
          <w:rFonts w:ascii="Arial" w:hAnsi="Arial"/>
        </w:rPr>
        <w:t xml:space="preserve"> events that you would consider to be more important or relevant to your life and </w:t>
      </w:r>
      <w:r w:rsidR="00F36095">
        <w:rPr>
          <w:rFonts w:ascii="Arial" w:hAnsi="Arial"/>
        </w:rPr>
        <w:t>this?</w:t>
      </w:r>
    </w:p>
    <w:p w14:paraId="357C8BEA" w14:textId="77777777" w:rsidR="00FA46D0" w:rsidRDefault="00FA46D0">
      <w:pPr>
        <w:spacing w:after="0"/>
      </w:pPr>
    </w:p>
    <w:p w14:paraId="06105AB7" w14:textId="0FAB182E" w:rsidR="00FA46D0" w:rsidRDefault="00F36095">
      <w:pPr>
        <w:spacing w:after="0"/>
      </w:pPr>
      <w:r>
        <w:rPr>
          <w:rFonts w:ascii="Arial" w:hAnsi="Arial"/>
          <w:b/>
        </w:rPr>
        <w:t>Anonymous 08:29:33</w:t>
      </w:r>
    </w:p>
    <w:p w14:paraId="3C74D5A1" w14:textId="77777777" w:rsidR="00FA46D0" w:rsidRDefault="005D7BF5">
      <w:pPr>
        <w:spacing w:after="0"/>
      </w:pPr>
      <w:r>
        <w:rPr>
          <w:rFonts w:ascii="Arial" w:hAnsi="Arial"/>
        </w:rPr>
        <w:t>I still think 911 would be bigger than this. Okay.</w:t>
      </w:r>
    </w:p>
    <w:p w14:paraId="69344F56" w14:textId="77777777" w:rsidR="00FA46D0" w:rsidRDefault="00FA46D0">
      <w:pPr>
        <w:spacing w:after="0"/>
      </w:pPr>
    </w:p>
    <w:p w14:paraId="16D48BE2" w14:textId="04F80898" w:rsidR="00FA46D0" w:rsidRDefault="005D7BF5">
      <w:pPr>
        <w:spacing w:after="0"/>
      </w:pPr>
      <w:r>
        <w:rPr>
          <w:rFonts w:ascii="Arial" w:hAnsi="Arial"/>
          <w:b/>
        </w:rPr>
        <w:t xml:space="preserve">Andrew </w:t>
      </w:r>
      <w:r w:rsidR="00F36095">
        <w:rPr>
          <w:rFonts w:ascii="Arial" w:hAnsi="Arial"/>
          <w:b/>
        </w:rPr>
        <w:t>Butler 08:29:45</w:t>
      </w:r>
    </w:p>
    <w:p w14:paraId="73071751" w14:textId="652EFDCF" w:rsidR="00FA46D0" w:rsidRDefault="005D7BF5">
      <w:pPr>
        <w:spacing w:after="0"/>
      </w:pPr>
      <w:r>
        <w:rPr>
          <w:rFonts w:ascii="Arial" w:hAnsi="Arial"/>
        </w:rPr>
        <w:t xml:space="preserve">What can you imagine your life, being like in a </w:t>
      </w:r>
      <w:r w:rsidR="00F36095">
        <w:rPr>
          <w:rFonts w:ascii="Arial" w:hAnsi="Arial"/>
        </w:rPr>
        <w:t>year?</w:t>
      </w:r>
    </w:p>
    <w:p w14:paraId="721683CC" w14:textId="77777777" w:rsidR="00FA46D0" w:rsidRDefault="00FA46D0">
      <w:pPr>
        <w:spacing w:after="0"/>
      </w:pPr>
    </w:p>
    <w:p w14:paraId="64CB0F3C" w14:textId="01846DAA" w:rsidR="00FA46D0" w:rsidRDefault="00F36095">
      <w:pPr>
        <w:spacing w:after="0"/>
      </w:pPr>
      <w:r>
        <w:rPr>
          <w:rFonts w:ascii="Arial" w:hAnsi="Arial"/>
          <w:b/>
        </w:rPr>
        <w:t>Anonymous 08:29:52</w:t>
      </w:r>
    </w:p>
    <w:p w14:paraId="5D1460D0" w14:textId="194F0A33" w:rsidR="00FA46D0" w:rsidRDefault="005D7BF5">
      <w:pPr>
        <w:spacing w:after="0"/>
      </w:pPr>
      <w:r>
        <w:rPr>
          <w:rFonts w:ascii="Arial" w:hAnsi="Arial"/>
        </w:rPr>
        <w:t xml:space="preserve">Oh, hopefully, </w:t>
      </w:r>
      <w:r w:rsidR="00F36095">
        <w:rPr>
          <w:rFonts w:ascii="Arial" w:hAnsi="Arial"/>
        </w:rPr>
        <w:t>everything is</w:t>
      </w:r>
      <w:r>
        <w:rPr>
          <w:rFonts w:ascii="Arial" w:hAnsi="Arial"/>
        </w:rPr>
        <w:t xml:space="preserve"> back to normal, but, um, I think </w:t>
      </w:r>
      <w:proofErr w:type="gramStart"/>
      <w:r>
        <w:rPr>
          <w:rFonts w:ascii="Arial" w:hAnsi="Arial"/>
        </w:rPr>
        <w:t>we'll</w:t>
      </w:r>
      <w:proofErr w:type="gramEnd"/>
      <w:r>
        <w:rPr>
          <w:rFonts w:ascii="Arial" w:hAnsi="Arial"/>
        </w:rPr>
        <w:t xml:space="preserve"> probably still be having to wear masks and everything other than the masks, um, I think it'll pretty much be back to normal, other than the masks.</w:t>
      </w:r>
    </w:p>
    <w:p w14:paraId="71D2FA9A" w14:textId="77777777" w:rsidR="00FA46D0" w:rsidRDefault="00FA46D0">
      <w:pPr>
        <w:spacing w:after="0"/>
      </w:pPr>
    </w:p>
    <w:p w14:paraId="45E4ED7E" w14:textId="4AA41190" w:rsidR="00FA46D0" w:rsidRDefault="005D7BF5">
      <w:pPr>
        <w:spacing w:after="0"/>
      </w:pPr>
      <w:r>
        <w:rPr>
          <w:rFonts w:ascii="Arial" w:hAnsi="Arial"/>
          <w:b/>
        </w:rPr>
        <w:t xml:space="preserve">Andrew </w:t>
      </w:r>
      <w:r w:rsidR="00F36095">
        <w:rPr>
          <w:rFonts w:ascii="Arial" w:hAnsi="Arial"/>
          <w:b/>
        </w:rPr>
        <w:t>Butler 08:30:12</w:t>
      </w:r>
    </w:p>
    <w:p w14:paraId="7A77C4E0" w14:textId="77777777" w:rsidR="00FA46D0" w:rsidRDefault="005D7BF5">
      <w:pPr>
        <w:spacing w:after="0"/>
      </w:pPr>
      <w:r>
        <w:rPr>
          <w:rFonts w:ascii="Arial" w:hAnsi="Arial"/>
        </w:rPr>
        <w:t>Okay, now what do you hope your life will be like in a year.</w:t>
      </w:r>
    </w:p>
    <w:p w14:paraId="5FC8B7DD" w14:textId="77777777" w:rsidR="00FA46D0" w:rsidRDefault="00FA46D0">
      <w:pPr>
        <w:spacing w:after="0"/>
      </w:pPr>
    </w:p>
    <w:p w14:paraId="3242881B" w14:textId="2DB27F75" w:rsidR="00FA46D0" w:rsidRDefault="00F36095">
      <w:pPr>
        <w:spacing w:after="0"/>
      </w:pPr>
      <w:r>
        <w:rPr>
          <w:rFonts w:ascii="Arial" w:hAnsi="Arial"/>
          <w:b/>
        </w:rPr>
        <w:t>Anonymous 08:30:18</w:t>
      </w:r>
    </w:p>
    <w:p w14:paraId="3D6C4016" w14:textId="165A3856" w:rsidR="00FA46D0" w:rsidRDefault="005D7BF5">
      <w:pPr>
        <w:spacing w:after="0"/>
      </w:pPr>
      <w:r>
        <w:rPr>
          <w:rFonts w:ascii="Arial" w:hAnsi="Arial"/>
        </w:rPr>
        <w:lastRenderedPageBreak/>
        <w:t xml:space="preserve">My life. Yes. Oh, well play </w:t>
      </w:r>
      <w:r w:rsidR="00F36095">
        <w:rPr>
          <w:rFonts w:ascii="Arial" w:hAnsi="Arial"/>
        </w:rPr>
        <w:t>I am</w:t>
      </w:r>
      <w:r>
        <w:rPr>
          <w:rFonts w:ascii="Arial" w:hAnsi="Arial"/>
        </w:rPr>
        <w:t xml:space="preserve"> still working as a nurse. I </w:t>
      </w:r>
      <w:r w:rsidR="00F36095">
        <w:rPr>
          <w:rFonts w:ascii="Arial" w:hAnsi="Arial"/>
        </w:rPr>
        <w:t>do not</w:t>
      </w:r>
      <w:r>
        <w:rPr>
          <w:rFonts w:ascii="Arial" w:hAnsi="Arial"/>
        </w:rPr>
        <w:t xml:space="preserve"> know, probably be the same as it is now.</w:t>
      </w:r>
    </w:p>
    <w:p w14:paraId="7CE36262" w14:textId="77777777" w:rsidR="00FA46D0" w:rsidRDefault="00FA46D0">
      <w:pPr>
        <w:spacing w:after="0"/>
      </w:pPr>
    </w:p>
    <w:p w14:paraId="3A423400" w14:textId="04C399F2" w:rsidR="00FA46D0" w:rsidRDefault="005D7BF5">
      <w:pPr>
        <w:spacing w:after="0"/>
      </w:pPr>
      <w:r>
        <w:rPr>
          <w:rFonts w:ascii="Arial" w:hAnsi="Arial"/>
          <w:b/>
        </w:rPr>
        <w:t xml:space="preserve">Andrew </w:t>
      </w:r>
      <w:r w:rsidR="00F36095">
        <w:rPr>
          <w:rFonts w:ascii="Arial" w:hAnsi="Arial"/>
          <w:b/>
        </w:rPr>
        <w:t>Butler 08:30:42</w:t>
      </w:r>
    </w:p>
    <w:p w14:paraId="18D1BB25" w14:textId="77777777" w:rsidR="00FA46D0" w:rsidRDefault="005D7BF5">
      <w:pPr>
        <w:spacing w:after="0"/>
      </w:pPr>
      <w:r>
        <w:rPr>
          <w:rFonts w:ascii="Arial" w:hAnsi="Arial"/>
        </w:rPr>
        <w:t xml:space="preserve">Knowing what you know now what </w:t>
      </w:r>
      <w:proofErr w:type="gramStart"/>
      <w:r>
        <w:rPr>
          <w:rFonts w:ascii="Arial" w:hAnsi="Arial"/>
        </w:rPr>
        <w:t>do you think</w:t>
      </w:r>
      <w:proofErr w:type="gramEnd"/>
      <w:r>
        <w:rPr>
          <w:rFonts w:ascii="Arial" w:hAnsi="Arial"/>
        </w:rPr>
        <w:t xml:space="preserve"> that individuals, communities or governments need to keep in mind for the future.</w:t>
      </w:r>
    </w:p>
    <w:p w14:paraId="4105376F" w14:textId="77777777" w:rsidR="00FA46D0" w:rsidRDefault="00FA46D0">
      <w:pPr>
        <w:spacing w:after="0"/>
      </w:pPr>
    </w:p>
    <w:p w14:paraId="002C719F" w14:textId="7F48C543" w:rsidR="00FA46D0" w:rsidRDefault="00F36095">
      <w:pPr>
        <w:spacing w:after="0"/>
      </w:pPr>
      <w:r>
        <w:rPr>
          <w:rFonts w:ascii="Arial" w:hAnsi="Arial"/>
          <w:b/>
        </w:rPr>
        <w:t>Anonymous 08:31:03</w:t>
      </w:r>
    </w:p>
    <w:p w14:paraId="440FA180" w14:textId="21866017" w:rsidR="00FA46D0" w:rsidRDefault="005D7BF5">
      <w:pPr>
        <w:spacing w:after="0"/>
      </w:pPr>
      <w:r>
        <w:rPr>
          <w:rFonts w:ascii="Arial" w:hAnsi="Arial"/>
        </w:rPr>
        <w:t xml:space="preserve">All right. I </w:t>
      </w:r>
      <w:r w:rsidR="00F36095">
        <w:rPr>
          <w:rFonts w:ascii="Arial" w:hAnsi="Arial"/>
        </w:rPr>
        <w:t>do not</w:t>
      </w:r>
      <w:r>
        <w:rPr>
          <w:rFonts w:ascii="Arial" w:hAnsi="Arial"/>
        </w:rPr>
        <w:t xml:space="preserve"> really know.</w:t>
      </w:r>
    </w:p>
    <w:p w14:paraId="26B382F2" w14:textId="77777777" w:rsidR="00FA46D0" w:rsidRDefault="00FA46D0">
      <w:pPr>
        <w:spacing w:after="0"/>
      </w:pPr>
    </w:p>
    <w:p w14:paraId="4FB33ECD" w14:textId="77777777" w:rsidR="00FA46D0" w:rsidRDefault="005D7BF5">
      <w:pPr>
        <w:spacing w:after="0"/>
      </w:pPr>
      <w:r>
        <w:rPr>
          <w:rFonts w:ascii="Arial" w:hAnsi="Arial"/>
          <w:color w:val="5D7284"/>
        </w:rPr>
        <w:t>08:31:14</w:t>
      </w:r>
    </w:p>
    <w:p w14:paraId="2A7D23DA" w14:textId="77777777" w:rsidR="00FA46D0" w:rsidRDefault="005D7BF5">
      <w:pPr>
        <w:spacing w:after="0"/>
      </w:pPr>
      <w:r>
        <w:rPr>
          <w:rFonts w:ascii="Arial" w:hAnsi="Arial"/>
        </w:rPr>
        <w:t>Okay.</w:t>
      </w:r>
    </w:p>
    <w:p w14:paraId="1DD532D2" w14:textId="77777777" w:rsidR="00FA46D0" w:rsidRDefault="00FA46D0">
      <w:pPr>
        <w:spacing w:after="0"/>
      </w:pPr>
    </w:p>
    <w:p w14:paraId="170B66DA" w14:textId="401F0058" w:rsidR="00FA46D0" w:rsidRDefault="00F36095">
      <w:pPr>
        <w:spacing w:after="0"/>
      </w:pPr>
      <w:r>
        <w:rPr>
          <w:rFonts w:ascii="Arial" w:hAnsi="Arial"/>
          <w:b/>
        </w:rPr>
        <w:t>Anonymous 08:31:27</w:t>
      </w:r>
    </w:p>
    <w:p w14:paraId="2B757464" w14:textId="77777777" w:rsidR="00FA46D0" w:rsidRDefault="005D7BF5">
      <w:pPr>
        <w:spacing w:after="0"/>
      </w:pPr>
      <w:r>
        <w:rPr>
          <w:rFonts w:ascii="Arial" w:hAnsi="Arial"/>
        </w:rPr>
        <w:t>All right.</w:t>
      </w:r>
    </w:p>
    <w:p w14:paraId="53FEE6D6" w14:textId="77777777" w:rsidR="00FA46D0" w:rsidRDefault="00FA46D0">
      <w:pPr>
        <w:spacing w:after="0"/>
      </w:pPr>
    </w:p>
    <w:p w14:paraId="74EA76A8" w14:textId="1402B3FF" w:rsidR="00FA46D0" w:rsidRDefault="005D7BF5">
      <w:pPr>
        <w:spacing w:after="0"/>
      </w:pPr>
      <w:r>
        <w:rPr>
          <w:rFonts w:ascii="Arial" w:hAnsi="Arial"/>
          <w:b/>
        </w:rPr>
        <w:t xml:space="preserve">Andrew </w:t>
      </w:r>
      <w:r w:rsidR="00F36095">
        <w:rPr>
          <w:rFonts w:ascii="Arial" w:hAnsi="Arial"/>
          <w:b/>
        </w:rPr>
        <w:t>Butler 08:31:30</w:t>
      </w:r>
    </w:p>
    <w:p w14:paraId="61D6FFD8" w14:textId="506174BC" w:rsidR="00FA46D0" w:rsidRDefault="005D7BF5">
      <w:pPr>
        <w:spacing w:after="0"/>
      </w:pPr>
      <w:r>
        <w:rPr>
          <w:rFonts w:ascii="Arial" w:hAnsi="Arial"/>
        </w:rPr>
        <w:t xml:space="preserve">Is there anything that we </w:t>
      </w:r>
      <w:r w:rsidR="00F36095">
        <w:rPr>
          <w:rFonts w:ascii="Arial" w:hAnsi="Arial"/>
        </w:rPr>
        <w:t>have not</w:t>
      </w:r>
      <w:r>
        <w:rPr>
          <w:rFonts w:ascii="Arial" w:hAnsi="Arial"/>
        </w:rPr>
        <w:t xml:space="preserve"> discussed that you would like to talk about.</w:t>
      </w:r>
    </w:p>
    <w:p w14:paraId="1021E234" w14:textId="77777777" w:rsidR="00FA46D0" w:rsidRDefault="00FA46D0">
      <w:pPr>
        <w:spacing w:after="0"/>
      </w:pPr>
    </w:p>
    <w:p w14:paraId="7EEFAB78" w14:textId="06A40D4B" w:rsidR="00FA46D0" w:rsidRDefault="00F36095">
      <w:pPr>
        <w:spacing w:after="0"/>
      </w:pPr>
      <w:r>
        <w:rPr>
          <w:rFonts w:ascii="Arial" w:hAnsi="Arial"/>
          <w:b/>
        </w:rPr>
        <w:t>Anonymous 08:31:49</w:t>
      </w:r>
    </w:p>
    <w:p w14:paraId="4B921ED8" w14:textId="0BACEB56" w:rsidR="00FA46D0" w:rsidRDefault="005D7BF5">
      <w:pPr>
        <w:spacing w:after="0"/>
      </w:pPr>
      <w:r>
        <w:rPr>
          <w:rFonts w:ascii="Arial" w:hAnsi="Arial"/>
        </w:rPr>
        <w:t xml:space="preserve">I </w:t>
      </w:r>
      <w:r w:rsidR="00F36095">
        <w:rPr>
          <w:rFonts w:ascii="Arial" w:hAnsi="Arial"/>
        </w:rPr>
        <w:t>do not</w:t>
      </w:r>
      <w:r>
        <w:rPr>
          <w:rFonts w:ascii="Arial" w:hAnsi="Arial"/>
        </w:rPr>
        <w:t xml:space="preserve"> know.</w:t>
      </w:r>
    </w:p>
    <w:p w14:paraId="3FB60EDF" w14:textId="77777777" w:rsidR="00FA46D0" w:rsidRDefault="00FA46D0">
      <w:pPr>
        <w:spacing w:after="0"/>
      </w:pPr>
    </w:p>
    <w:p w14:paraId="46656903" w14:textId="66613C97" w:rsidR="00FA46D0" w:rsidRDefault="005D7BF5">
      <w:pPr>
        <w:spacing w:after="0"/>
      </w:pPr>
      <w:r>
        <w:rPr>
          <w:rFonts w:ascii="Arial" w:hAnsi="Arial"/>
          <w:b/>
        </w:rPr>
        <w:t xml:space="preserve">Andrew </w:t>
      </w:r>
      <w:r w:rsidR="00F36095">
        <w:rPr>
          <w:rFonts w:ascii="Arial" w:hAnsi="Arial"/>
          <w:b/>
        </w:rPr>
        <w:t>Butler 08:31:57</w:t>
      </w:r>
    </w:p>
    <w:p w14:paraId="3B7A766D" w14:textId="3E037052" w:rsidR="00FA46D0" w:rsidRDefault="005D7BF5">
      <w:pPr>
        <w:spacing w:after="0"/>
      </w:pPr>
      <w:r>
        <w:rPr>
          <w:rFonts w:ascii="Arial" w:hAnsi="Arial"/>
        </w:rPr>
        <w:t xml:space="preserve">Okay then. </w:t>
      </w:r>
      <w:r w:rsidR="00F36095">
        <w:rPr>
          <w:rFonts w:ascii="Arial" w:hAnsi="Arial"/>
        </w:rPr>
        <w:t>Let us</w:t>
      </w:r>
      <w:r>
        <w:rPr>
          <w:rFonts w:ascii="Arial" w:hAnsi="Arial"/>
        </w:rPr>
        <w:t xml:space="preserve"> see if we have that. Okay, then if </w:t>
      </w:r>
      <w:r w:rsidR="00F36095">
        <w:rPr>
          <w:rFonts w:ascii="Arial" w:hAnsi="Arial"/>
        </w:rPr>
        <w:t xml:space="preserve">there </w:t>
      </w:r>
      <w:proofErr w:type="gramStart"/>
      <w:r w:rsidR="00F36095">
        <w:rPr>
          <w:rFonts w:ascii="Arial" w:hAnsi="Arial"/>
        </w:rPr>
        <w:t>is</w:t>
      </w:r>
      <w:proofErr w:type="gramEnd"/>
      <w:r>
        <w:rPr>
          <w:rFonts w:ascii="Arial" w:hAnsi="Arial"/>
        </w:rPr>
        <w:t xml:space="preserve"> no further questions, then I think that we can end the interview now, is that we are with you.</w:t>
      </w:r>
    </w:p>
    <w:p w14:paraId="641E015F" w14:textId="77777777" w:rsidR="00FA46D0" w:rsidRDefault="00FA46D0">
      <w:pPr>
        <w:spacing w:after="0"/>
      </w:pPr>
    </w:p>
    <w:p w14:paraId="6E27882E" w14:textId="121725F1" w:rsidR="00FA46D0" w:rsidRDefault="00F36095">
      <w:pPr>
        <w:spacing w:after="0"/>
      </w:pPr>
      <w:r>
        <w:rPr>
          <w:rFonts w:ascii="Arial" w:hAnsi="Arial"/>
          <w:b/>
        </w:rPr>
        <w:t>Anonymous 08:32:29</w:t>
      </w:r>
    </w:p>
    <w:p w14:paraId="7DA03169" w14:textId="77777777" w:rsidR="00FA46D0" w:rsidRDefault="005D7BF5">
      <w:pPr>
        <w:spacing w:after="0"/>
      </w:pPr>
      <w:r>
        <w:rPr>
          <w:rFonts w:ascii="Arial" w:hAnsi="Arial"/>
        </w:rPr>
        <w:t>Okay.</w:t>
      </w:r>
    </w:p>
    <w:p w14:paraId="05948E25" w14:textId="77777777" w:rsidR="00FA46D0" w:rsidRDefault="00FA46D0">
      <w:pPr>
        <w:spacing w:after="0"/>
      </w:pPr>
    </w:p>
    <w:p w14:paraId="656C2313" w14:textId="3B66B9D9" w:rsidR="00FA46D0" w:rsidRDefault="00FA46D0">
      <w:pPr>
        <w:spacing w:after="0"/>
      </w:pPr>
    </w:p>
    <w:sectPr w:rsidR="00FA46D0"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2926F" w14:textId="77777777" w:rsidR="00E06004" w:rsidRDefault="00E06004">
      <w:pPr>
        <w:spacing w:after="0" w:line="240" w:lineRule="auto"/>
      </w:pPr>
      <w:r>
        <w:separator/>
      </w:r>
    </w:p>
  </w:endnote>
  <w:endnote w:type="continuationSeparator" w:id="0">
    <w:p w14:paraId="49E4072E" w14:textId="77777777" w:rsidR="00E06004" w:rsidRDefault="00E06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40FE66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105C2D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10CDB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03143E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D06195A"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1D83"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94826" w14:textId="77777777" w:rsidR="00E06004" w:rsidRDefault="00E06004">
      <w:pPr>
        <w:spacing w:after="0" w:line="240" w:lineRule="auto"/>
      </w:pPr>
      <w:r>
        <w:separator/>
      </w:r>
    </w:p>
  </w:footnote>
  <w:footnote w:type="continuationSeparator" w:id="0">
    <w:p w14:paraId="12CDF62A" w14:textId="77777777" w:rsidR="00E06004" w:rsidRDefault="00E06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DA4B"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0001"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C25C"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520C01"/>
    <w:rsid w:val="005D7BF5"/>
    <w:rsid w:val="006E2A8C"/>
    <w:rsid w:val="007749AF"/>
    <w:rsid w:val="00794EBC"/>
    <w:rsid w:val="00930F33"/>
    <w:rsid w:val="009C3AF0"/>
    <w:rsid w:val="00A12EE5"/>
    <w:rsid w:val="00AA1D8D"/>
    <w:rsid w:val="00B47730"/>
    <w:rsid w:val="00B813BF"/>
    <w:rsid w:val="00BA4C2B"/>
    <w:rsid w:val="00BD0140"/>
    <w:rsid w:val="00C24502"/>
    <w:rsid w:val="00CB0664"/>
    <w:rsid w:val="00D57E81"/>
    <w:rsid w:val="00E06004"/>
    <w:rsid w:val="00EC34A1"/>
    <w:rsid w:val="00ED3244"/>
    <w:rsid w:val="00F36095"/>
    <w:rsid w:val="00FA46D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A68A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Andy Butler</cp:lastModifiedBy>
  <cp:revision>11</cp:revision>
  <dcterms:created xsi:type="dcterms:W3CDTF">2019-09-10T23:59:00Z</dcterms:created>
  <dcterms:modified xsi:type="dcterms:W3CDTF">2021-04-30T05:54:00Z</dcterms:modified>
  <cp:category/>
</cp:coreProperties>
</file>