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539E" w:rsidR="00246D50" w:rsidP="00246D50" w:rsidRDefault="00246D50" w14:paraId="5B592A61" w14:textId="0E2744DF">
      <w:pPr>
        <w:spacing w:after="0"/>
        <w:rPr>
          <w:rFonts w:ascii="Times New Roman" w:hAnsi="Times New Roman" w:cs="Times New Roman"/>
          <w:sz w:val="24"/>
          <w:szCs w:val="24"/>
        </w:rPr>
      </w:pPr>
      <w:r w:rsidRPr="00E7539E">
        <w:rPr>
          <w:rFonts w:ascii="Times New Roman" w:hAnsi="Times New Roman" w:cs="Times New Roman"/>
          <w:b/>
          <w:bCs/>
          <w:sz w:val="24"/>
          <w:szCs w:val="24"/>
        </w:rPr>
        <w:t>Interviewee:</w:t>
      </w:r>
      <w:r w:rsidRPr="00E7539E">
        <w:rPr>
          <w:rFonts w:ascii="Times New Roman" w:hAnsi="Times New Roman" w:cs="Times New Roman"/>
          <w:sz w:val="24"/>
          <w:szCs w:val="24"/>
        </w:rPr>
        <w:t xml:space="preserve"> </w:t>
      </w:r>
      <w:r w:rsidRPr="00E7539E" w:rsidR="007C10D2">
        <w:rPr>
          <w:rFonts w:ascii="Times New Roman" w:hAnsi="Times New Roman" w:cs="Times New Roman"/>
          <w:sz w:val="24"/>
          <w:szCs w:val="24"/>
        </w:rPr>
        <w:t>Jill Smith</w:t>
      </w:r>
    </w:p>
    <w:p w:rsidRPr="00E7539E" w:rsidR="00246D50" w:rsidP="00246D50" w:rsidRDefault="00246D50" w14:paraId="06BBAAED" w14:textId="77777777">
      <w:pPr>
        <w:spacing w:after="0"/>
        <w:rPr>
          <w:rFonts w:ascii="Times New Roman" w:hAnsi="Times New Roman" w:cs="Times New Roman"/>
          <w:sz w:val="24"/>
          <w:szCs w:val="24"/>
        </w:rPr>
      </w:pPr>
      <w:r w:rsidRPr="00E7539E">
        <w:rPr>
          <w:rFonts w:ascii="Times New Roman" w:hAnsi="Times New Roman" w:cs="Times New Roman"/>
          <w:b/>
          <w:bCs/>
          <w:sz w:val="24"/>
          <w:szCs w:val="24"/>
        </w:rPr>
        <w:t>Interviewer:</w:t>
      </w:r>
      <w:r w:rsidRPr="00E7539E">
        <w:rPr>
          <w:rFonts w:ascii="Times New Roman" w:hAnsi="Times New Roman" w:cs="Times New Roman"/>
          <w:sz w:val="24"/>
          <w:szCs w:val="24"/>
        </w:rPr>
        <w:t xml:space="preserve"> Rachel Knutson</w:t>
      </w:r>
    </w:p>
    <w:p w:rsidRPr="00E7539E" w:rsidR="00246D50" w:rsidP="00246D50" w:rsidRDefault="00246D50" w14:paraId="6898F7D9" w14:textId="5E586C2E">
      <w:pPr>
        <w:spacing w:after="0"/>
        <w:rPr>
          <w:rFonts w:ascii="Times New Roman" w:hAnsi="Times New Roman" w:cs="Times New Roman"/>
          <w:sz w:val="24"/>
          <w:szCs w:val="24"/>
        </w:rPr>
      </w:pPr>
      <w:r w:rsidRPr="00E7539E">
        <w:rPr>
          <w:rFonts w:ascii="Times New Roman" w:hAnsi="Times New Roman" w:cs="Times New Roman"/>
          <w:b/>
          <w:bCs/>
          <w:sz w:val="24"/>
          <w:szCs w:val="24"/>
        </w:rPr>
        <w:t xml:space="preserve">Date: </w:t>
      </w:r>
      <w:r w:rsidRPr="00E7539E" w:rsidR="007C10D2">
        <w:rPr>
          <w:rFonts w:ascii="Times New Roman" w:hAnsi="Times New Roman" w:cs="Times New Roman"/>
          <w:sz w:val="24"/>
          <w:szCs w:val="24"/>
        </w:rPr>
        <w:t>December 8</w:t>
      </w:r>
      <w:r w:rsidRPr="00E7539E">
        <w:rPr>
          <w:rFonts w:ascii="Times New Roman" w:hAnsi="Times New Roman" w:cs="Times New Roman"/>
          <w:sz w:val="24"/>
          <w:szCs w:val="24"/>
        </w:rPr>
        <w:t>,</w:t>
      </w:r>
      <w:r w:rsidRPr="00E7539E" w:rsidR="00F90CE0">
        <w:rPr>
          <w:rFonts w:ascii="Times New Roman" w:hAnsi="Times New Roman" w:cs="Times New Roman"/>
          <w:sz w:val="24"/>
          <w:szCs w:val="24"/>
        </w:rPr>
        <w:t xml:space="preserve"> </w:t>
      </w:r>
      <w:r w:rsidRPr="00E7539E">
        <w:rPr>
          <w:rFonts w:ascii="Times New Roman" w:hAnsi="Times New Roman" w:cs="Times New Roman"/>
          <w:sz w:val="24"/>
          <w:szCs w:val="24"/>
        </w:rPr>
        <w:t>2021</w:t>
      </w:r>
    </w:p>
    <w:p w:rsidRPr="00E7539E" w:rsidR="00246D50" w:rsidP="00246D50" w:rsidRDefault="00246D50" w14:paraId="4F69310C" w14:textId="7255BD9F">
      <w:pPr>
        <w:spacing w:after="0"/>
        <w:rPr>
          <w:rFonts w:ascii="Times New Roman" w:hAnsi="Times New Roman" w:cs="Times New Roman"/>
          <w:sz w:val="24"/>
          <w:szCs w:val="24"/>
        </w:rPr>
      </w:pPr>
      <w:r w:rsidRPr="00E7539E">
        <w:rPr>
          <w:rFonts w:ascii="Times New Roman" w:hAnsi="Times New Roman" w:cs="Times New Roman"/>
          <w:b/>
          <w:bCs/>
          <w:sz w:val="24"/>
          <w:szCs w:val="24"/>
        </w:rPr>
        <w:t xml:space="preserve">Format: </w:t>
      </w:r>
      <w:r w:rsidRPr="00E7539E" w:rsidR="00F90CE0">
        <w:rPr>
          <w:rFonts w:ascii="Times New Roman" w:hAnsi="Times New Roman" w:cs="Times New Roman"/>
          <w:sz w:val="24"/>
          <w:szCs w:val="24"/>
        </w:rPr>
        <w:t>Video recording, Zoom</w:t>
      </w:r>
    </w:p>
    <w:p w:rsidRPr="00E7539E" w:rsidR="00246D50" w:rsidP="00246D50" w:rsidRDefault="00246D50" w14:paraId="118B84CF" w14:textId="48417C53">
      <w:pPr>
        <w:spacing w:after="0"/>
        <w:rPr>
          <w:rFonts w:ascii="Times New Roman" w:hAnsi="Times New Roman" w:cs="Times New Roman"/>
          <w:sz w:val="24"/>
          <w:szCs w:val="24"/>
        </w:rPr>
      </w:pPr>
      <w:r w:rsidRPr="00E7539E">
        <w:rPr>
          <w:rFonts w:ascii="Times New Roman" w:hAnsi="Times New Roman" w:cs="Times New Roman"/>
          <w:b/>
          <w:bCs/>
          <w:sz w:val="24"/>
          <w:szCs w:val="24"/>
        </w:rPr>
        <w:t xml:space="preserve">Location of Interview: </w:t>
      </w:r>
      <w:r w:rsidRPr="00E7539E" w:rsidR="00E55264">
        <w:rPr>
          <w:rFonts w:ascii="Times New Roman" w:hAnsi="Times New Roman" w:cs="Times New Roman"/>
          <w:sz w:val="24"/>
          <w:szCs w:val="24"/>
        </w:rPr>
        <w:t>Menomonie</w:t>
      </w:r>
      <w:r w:rsidRPr="00E7539E">
        <w:rPr>
          <w:rFonts w:ascii="Times New Roman" w:hAnsi="Times New Roman" w:cs="Times New Roman"/>
          <w:sz w:val="24"/>
          <w:szCs w:val="24"/>
        </w:rPr>
        <w:t xml:space="preserve">, Wisconsin </w:t>
      </w:r>
    </w:p>
    <w:p w:rsidRPr="00E7539E" w:rsidR="00246D50" w:rsidP="00246D50" w:rsidRDefault="00246D50" w14:paraId="3072BECF" w14:textId="77777777">
      <w:pPr>
        <w:spacing w:after="0"/>
        <w:rPr>
          <w:rFonts w:ascii="Times New Roman" w:hAnsi="Times New Roman" w:cs="Times New Roman"/>
          <w:sz w:val="24"/>
          <w:szCs w:val="24"/>
        </w:rPr>
      </w:pPr>
      <w:r w:rsidRPr="00E7539E">
        <w:rPr>
          <w:rFonts w:ascii="Times New Roman" w:hAnsi="Times New Roman" w:cs="Times New Roman"/>
          <w:b/>
          <w:bCs/>
          <w:sz w:val="24"/>
          <w:szCs w:val="24"/>
        </w:rPr>
        <w:t>Transcriber:</w:t>
      </w:r>
      <w:r w:rsidRPr="00E7539E">
        <w:rPr>
          <w:rFonts w:ascii="Times New Roman" w:hAnsi="Times New Roman" w:cs="Times New Roman"/>
          <w:sz w:val="24"/>
          <w:szCs w:val="24"/>
        </w:rPr>
        <w:t xml:space="preserve"> Rachel Knutson</w:t>
      </w:r>
    </w:p>
    <w:p w:rsidRPr="00E7539E" w:rsidR="00246D50" w:rsidP="00246D50" w:rsidRDefault="00246D50" w14:paraId="3D0EDB39" w14:textId="77777777">
      <w:pPr>
        <w:spacing w:after="0"/>
        <w:rPr>
          <w:rFonts w:ascii="Times New Roman" w:hAnsi="Times New Roman" w:cs="Times New Roman"/>
          <w:sz w:val="24"/>
          <w:szCs w:val="24"/>
        </w:rPr>
      </w:pPr>
      <w:r w:rsidRPr="00E7539E">
        <w:rPr>
          <w:rFonts w:ascii="Times New Roman" w:hAnsi="Times New Roman" w:cs="Times New Roman"/>
          <w:b/>
          <w:bCs/>
          <w:sz w:val="24"/>
          <w:szCs w:val="24"/>
        </w:rPr>
        <w:t xml:space="preserve">Additional Transcription Equipment used: </w:t>
      </w:r>
      <w:r w:rsidRPr="00E7539E">
        <w:rPr>
          <w:rFonts w:ascii="Times New Roman" w:hAnsi="Times New Roman" w:cs="Times New Roman"/>
          <w:sz w:val="24"/>
          <w:szCs w:val="24"/>
        </w:rPr>
        <w:t>Otter.ai</w:t>
      </w:r>
    </w:p>
    <w:p w:rsidRPr="00E7539E" w:rsidR="00246D50" w:rsidP="00246D50" w:rsidRDefault="00246D50" w14:paraId="7DFCF33E" w14:textId="77777777">
      <w:pPr>
        <w:spacing w:after="0"/>
        <w:rPr>
          <w:rFonts w:ascii="Times New Roman" w:hAnsi="Times New Roman" w:cs="Times New Roman"/>
          <w:sz w:val="24"/>
          <w:szCs w:val="24"/>
        </w:rPr>
      </w:pPr>
      <w:r w:rsidRPr="00E7539E">
        <w:rPr>
          <w:rFonts w:ascii="Times New Roman" w:hAnsi="Times New Roman" w:cs="Times New Roman"/>
          <w:b/>
          <w:bCs/>
          <w:sz w:val="24"/>
          <w:szCs w:val="24"/>
        </w:rPr>
        <w:t xml:space="preserve">Project in association with: </w:t>
      </w:r>
      <w:r w:rsidRPr="00E7539E">
        <w:rPr>
          <w:rFonts w:ascii="Times New Roman" w:hAnsi="Times New Roman" w:cs="Times New Roman"/>
          <w:sz w:val="24"/>
          <w:szCs w:val="24"/>
        </w:rPr>
        <w:t>University of Wisconsin-Eau Claire</w:t>
      </w:r>
    </w:p>
    <w:p w:rsidRPr="00E7539E" w:rsidR="00930F33" w:rsidRDefault="00930F33" w14:paraId="5E46D61C" w14:textId="0719B0C0">
      <w:pPr>
        <w:spacing w:after="0"/>
        <w:rPr>
          <w:rFonts w:ascii="Times New Roman" w:hAnsi="Times New Roman" w:cs="Times New Roman"/>
          <w:sz w:val="24"/>
          <w:szCs w:val="24"/>
          <w:lang w:eastAsia="zh-CN"/>
        </w:rPr>
      </w:pPr>
    </w:p>
    <w:p w:rsidRPr="00E7539E" w:rsidR="00A40A45" w:rsidRDefault="00A40A45" w14:paraId="0CA1D91E" w14:textId="33238280">
      <w:pPr>
        <w:spacing w:after="0"/>
        <w:rPr>
          <w:rFonts w:ascii="Times New Roman" w:hAnsi="Times New Roman" w:cs="Times New Roman"/>
          <w:b w:val="0"/>
          <w:bCs w:val="0"/>
          <w:sz w:val="24"/>
          <w:szCs w:val="24"/>
        </w:rPr>
      </w:pPr>
      <w:r w:rsidRPr="16DBC309" w:rsidR="7E84E03B">
        <w:rPr>
          <w:rFonts w:ascii="Times New Roman" w:hAnsi="Times New Roman" w:cs="Times New Roman"/>
          <w:b w:val="1"/>
          <w:bCs w:val="1"/>
          <w:sz w:val="24"/>
          <w:szCs w:val="24"/>
        </w:rPr>
        <w:t>Abstract:</w:t>
      </w:r>
      <w:r w:rsidRPr="16DBC309" w:rsidR="23FD4EEF">
        <w:rPr>
          <w:rFonts w:ascii="Times New Roman" w:hAnsi="Times New Roman" w:cs="Times New Roman"/>
          <w:b w:val="1"/>
          <w:bCs w:val="1"/>
          <w:sz w:val="24"/>
          <w:szCs w:val="24"/>
        </w:rPr>
        <w:t xml:space="preserve"> </w:t>
      </w:r>
      <w:r w:rsidRPr="16DBC309" w:rsidR="23FD4EEF">
        <w:rPr>
          <w:rFonts w:ascii="Times New Roman" w:hAnsi="Times New Roman" w:cs="Times New Roman"/>
          <w:b w:val="0"/>
          <w:bCs w:val="0"/>
          <w:sz w:val="24"/>
          <w:szCs w:val="24"/>
        </w:rPr>
        <w:t xml:space="preserve">Dr. Jill Smith </w:t>
      </w:r>
      <w:r w:rsidRPr="16DBC309" w:rsidR="56D63B3E">
        <w:rPr>
          <w:rFonts w:ascii="Times New Roman" w:hAnsi="Times New Roman" w:cs="Times New Roman"/>
          <w:b w:val="0"/>
          <w:bCs w:val="0"/>
          <w:sz w:val="24"/>
          <w:szCs w:val="24"/>
        </w:rPr>
        <w:t xml:space="preserve">is </w:t>
      </w:r>
      <w:r w:rsidRPr="16DBC309" w:rsidR="5394A321">
        <w:rPr>
          <w:rFonts w:ascii="Times New Roman" w:hAnsi="Times New Roman" w:cs="Times New Roman"/>
          <w:b w:val="0"/>
          <w:bCs w:val="0"/>
          <w:sz w:val="24"/>
          <w:szCs w:val="24"/>
        </w:rPr>
        <w:t xml:space="preserve">a retired </w:t>
      </w:r>
      <w:r w:rsidRPr="16DBC309" w:rsidR="1247C16D">
        <w:rPr>
          <w:rFonts w:ascii="Times New Roman" w:hAnsi="Times New Roman" w:cs="Times New Roman"/>
          <w:b w:val="0"/>
          <w:bCs w:val="0"/>
          <w:sz w:val="24"/>
          <w:szCs w:val="24"/>
        </w:rPr>
        <w:t>professor</w:t>
      </w:r>
      <w:r w:rsidRPr="16DBC309" w:rsidR="5394A321">
        <w:rPr>
          <w:rFonts w:ascii="Times New Roman" w:hAnsi="Times New Roman" w:cs="Times New Roman"/>
          <w:b w:val="0"/>
          <w:bCs w:val="0"/>
          <w:sz w:val="24"/>
          <w:szCs w:val="24"/>
        </w:rPr>
        <w:t xml:space="preserve"> from the </w:t>
      </w:r>
      <w:r w:rsidRPr="16DBC309" w:rsidR="0AB963E2">
        <w:rPr>
          <w:rFonts w:ascii="Times New Roman" w:hAnsi="Times New Roman" w:cs="Times New Roman"/>
          <w:b w:val="0"/>
          <w:bCs w:val="0"/>
          <w:sz w:val="24"/>
          <w:szCs w:val="24"/>
        </w:rPr>
        <w:t>University</w:t>
      </w:r>
      <w:r w:rsidRPr="16DBC309" w:rsidR="5394A321">
        <w:rPr>
          <w:rFonts w:ascii="Times New Roman" w:hAnsi="Times New Roman" w:cs="Times New Roman"/>
          <w:b w:val="0"/>
          <w:bCs w:val="0"/>
          <w:sz w:val="24"/>
          <w:szCs w:val="24"/>
        </w:rPr>
        <w:t xml:space="preserve"> of </w:t>
      </w:r>
      <w:r w:rsidRPr="16DBC309" w:rsidR="31E3A492">
        <w:rPr>
          <w:rFonts w:ascii="Times New Roman" w:hAnsi="Times New Roman" w:cs="Times New Roman"/>
          <w:b w:val="0"/>
          <w:bCs w:val="0"/>
          <w:sz w:val="24"/>
          <w:szCs w:val="24"/>
        </w:rPr>
        <w:t>Wisconsin</w:t>
      </w:r>
      <w:r w:rsidRPr="16DBC309" w:rsidR="5394A321">
        <w:rPr>
          <w:rFonts w:ascii="Times New Roman" w:hAnsi="Times New Roman" w:cs="Times New Roman"/>
          <w:b w:val="0"/>
          <w:bCs w:val="0"/>
          <w:sz w:val="24"/>
          <w:szCs w:val="24"/>
        </w:rPr>
        <w:t xml:space="preserve"> </w:t>
      </w:r>
      <w:proofErr w:type="spellStart"/>
      <w:r w:rsidRPr="16DBC309" w:rsidR="5394A321">
        <w:rPr>
          <w:rFonts w:ascii="Times New Roman" w:hAnsi="Times New Roman" w:cs="Times New Roman"/>
          <w:b w:val="0"/>
          <w:bCs w:val="0"/>
          <w:sz w:val="24"/>
          <w:szCs w:val="24"/>
        </w:rPr>
        <w:t>Eau</w:t>
      </w:r>
      <w:proofErr w:type="spellEnd"/>
      <w:r w:rsidRPr="16DBC309" w:rsidR="5394A321">
        <w:rPr>
          <w:rFonts w:ascii="Times New Roman" w:hAnsi="Times New Roman" w:cs="Times New Roman"/>
          <w:b w:val="0"/>
          <w:bCs w:val="0"/>
          <w:sz w:val="24"/>
          <w:szCs w:val="24"/>
        </w:rPr>
        <w:t xml:space="preserve"> Claire</w:t>
      </w:r>
      <w:r w:rsidRPr="16DBC309" w:rsidR="0BE12B09">
        <w:rPr>
          <w:rFonts w:ascii="Times New Roman" w:hAnsi="Times New Roman" w:cs="Times New Roman"/>
          <w:b w:val="0"/>
          <w:bCs w:val="0"/>
          <w:sz w:val="24"/>
          <w:szCs w:val="24"/>
        </w:rPr>
        <w:t>, she currently lives in Menominee Wisconsin</w:t>
      </w:r>
      <w:r w:rsidRPr="16DBC309" w:rsidR="5394A321">
        <w:rPr>
          <w:rFonts w:ascii="Times New Roman" w:hAnsi="Times New Roman" w:cs="Times New Roman"/>
          <w:b w:val="0"/>
          <w:bCs w:val="0"/>
          <w:sz w:val="24"/>
          <w:szCs w:val="24"/>
        </w:rPr>
        <w:t>. In the interview she talk</w:t>
      </w:r>
      <w:r w:rsidRPr="16DBC309" w:rsidR="555F0E50">
        <w:rPr>
          <w:rFonts w:ascii="Times New Roman" w:hAnsi="Times New Roman" w:cs="Times New Roman"/>
          <w:b w:val="0"/>
          <w:bCs w:val="0"/>
          <w:sz w:val="24"/>
          <w:szCs w:val="24"/>
        </w:rPr>
        <w:t xml:space="preserve">s about how Covid-19 has affected her </w:t>
      </w:r>
      <w:r w:rsidRPr="16DBC309" w:rsidR="462E383A">
        <w:rPr>
          <w:rFonts w:ascii="Times New Roman" w:hAnsi="Times New Roman" w:cs="Times New Roman"/>
          <w:b w:val="0"/>
          <w:bCs w:val="0"/>
          <w:sz w:val="24"/>
          <w:szCs w:val="24"/>
        </w:rPr>
        <w:t>family and her work within her community.</w:t>
      </w:r>
      <w:r w:rsidRPr="16DBC309" w:rsidR="555F0E50">
        <w:rPr>
          <w:rFonts w:ascii="Times New Roman" w:hAnsi="Times New Roman" w:cs="Times New Roman"/>
          <w:b w:val="0"/>
          <w:bCs w:val="0"/>
          <w:sz w:val="24"/>
          <w:szCs w:val="24"/>
        </w:rPr>
        <w:t xml:space="preserve"> </w:t>
      </w:r>
      <w:r w:rsidRPr="16DBC309" w:rsidR="53A2DC3B">
        <w:rPr>
          <w:rFonts w:ascii="Times New Roman" w:hAnsi="Times New Roman" w:cs="Times New Roman"/>
          <w:b w:val="0"/>
          <w:bCs w:val="0"/>
          <w:sz w:val="24"/>
          <w:szCs w:val="24"/>
        </w:rPr>
        <w:t xml:space="preserve">As she started the pandemic as a caregiver for her </w:t>
      </w:r>
      <w:proofErr w:type="spellStart"/>
      <w:r w:rsidRPr="16DBC309" w:rsidR="53A2DC3B">
        <w:rPr>
          <w:rFonts w:ascii="Times New Roman" w:hAnsi="Times New Roman" w:cs="Times New Roman"/>
          <w:b w:val="0"/>
          <w:bCs w:val="0"/>
          <w:sz w:val="24"/>
          <w:szCs w:val="24"/>
        </w:rPr>
        <w:t>huband</w:t>
      </w:r>
      <w:proofErr w:type="spellEnd"/>
      <w:r w:rsidRPr="16DBC309" w:rsidR="53A2DC3B">
        <w:rPr>
          <w:rFonts w:ascii="Times New Roman" w:hAnsi="Times New Roman" w:cs="Times New Roman"/>
          <w:b w:val="0"/>
          <w:bCs w:val="0"/>
          <w:sz w:val="24"/>
          <w:szCs w:val="24"/>
        </w:rPr>
        <w:t xml:space="preserve"> who unfortunately passed in January. </w:t>
      </w:r>
      <w:r w:rsidRPr="16DBC309" w:rsidR="68076EFC">
        <w:rPr>
          <w:rFonts w:ascii="Times New Roman" w:hAnsi="Times New Roman" w:cs="Times New Roman"/>
          <w:b w:val="0"/>
          <w:bCs w:val="0"/>
          <w:sz w:val="24"/>
          <w:szCs w:val="24"/>
        </w:rPr>
        <w:t xml:space="preserve">When she talks about her job as a contact tracer for Dun County and how that has shaped her </w:t>
      </w:r>
      <w:r w:rsidRPr="16DBC309" w:rsidR="22FBF367">
        <w:rPr>
          <w:rFonts w:ascii="Times New Roman" w:hAnsi="Times New Roman" w:cs="Times New Roman"/>
          <w:b w:val="0"/>
          <w:bCs w:val="0"/>
          <w:sz w:val="24"/>
          <w:szCs w:val="24"/>
        </w:rPr>
        <w:t>life</w:t>
      </w:r>
      <w:r w:rsidRPr="16DBC309" w:rsidR="68076EFC">
        <w:rPr>
          <w:rFonts w:ascii="Times New Roman" w:hAnsi="Times New Roman" w:cs="Times New Roman"/>
          <w:b w:val="0"/>
          <w:bCs w:val="0"/>
          <w:sz w:val="24"/>
          <w:szCs w:val="24"/>
        </w:rPr>
        <w:t xml:space="preserve">. While she also </w:t>
      </w:r>
      <w:r w:rsidRPr="16DBC309" w:rsidR="3D998A59">
        <w:rPr>
          <w:rFonts w:ascii="Times New Roman" w:hAnsi="Times New Roman" w:cs="Times New Roman"/>
          <w:b w:val="0"/>
          <w:bCs w:val="0"/>
          <w:sz w:val="24"/>
          <w:szCs w:val="24"/>
        </w:rPr>
        <w:t>volunteers</w:t>
      </w:r>
      <w:r w:rsidRPr="16DBC309" w:rsidR="1AE05B4C">
        <w:rPr>
          <w:rFonts w:ascii="Times New Roman" w:hAnsi="Times New Roman" w:cs="Times New Roman"/>
          <w:b w:val="0"/>
          <w:bCs w:val="0"/>
          <w:sz w:val="24"/>
          <w:szCs w:val="24"/>
        </w:rPr>
        <w:t xml:space="preserve"> at Steeping Stones and interacting with her community. </w:t>
      </w:r>
      <w:r w:rsidRPr="16DBC309" w:rsidR="71404FD7">
        <w:rPr>
          <w:rFonts w:ascii="Times New Roman" w:hAnsi="Times New Roman" w:cs="Times New Roman"/>
          <w:b w:val="0"/>
          <w:bCs w:val="0"/>
          <w:sz w:val="24"/>
          <w:szCs w:val="24"/>
        </w:rPr>
        <w:t xml:space="preserve">Commenting on the </w:t>
      </w:r>
      <w:r w:rsidRPr="16DBC309" w:rsidR="05049B9D">
        <w:rPr>
          <w:rFonts w:ascii="Times New Roman" w:hAnsi="Times New Roman" w:cs="Times New Roman"/>
          <w:b w:val="0"/>
          <w:bCs w:val="0"/>
          <w:sz w:val="24"/>
          <w:szCs w:val="24"/>
        </w:rPr>
        <w:t>political</w:t>
      </w:r>
      <w:r w:rsidRPr="16DBC309" w:rsidR="71404FD7">
        <w:rPr>
          <w:rFonts w:ascii="Times New Roman" w:hAnsi="Times New Roman" w:cs="Times New Roman"/>
          <w:b w:val="0"/>
          <w:bCs w:val="0"/>
          <w:sz w:val="24"/>
          <w:szCs w:val="24"/>
        </w:rPr>
        <w:t xml:space="preserve"> side to how her community </w:t>
      </w:r>
      <w:r w:rsidRPr="16DBC309" w:rsidR="7610E772">
        <w:rPr>
          <w:rFonts w:ascii="Times New Roman" w:hAnsi="Times New Roman" w:cs="Times New Roman"/>
          <w:b w:val="0"/>
          <w:bCs w:val="0"/>
          <w:sz w:val="24"/>
          <w:szCs w:val="24"/>
        </w:rPr>
        <w:t>adapted</w:t>
      </w:r>
      <w:r w:rsidRPr="16DBC309" w:rsidR="71404FD7">
        <w:rPr>
          <w:rFonts w:ascii="Times New Roman" w:hAnsi="Times New Roman" w:cs="Times New Roman"/>
          <w:b w:val="0"/>
          <w:bCs w:val="0"/>
          <w:sz w:val="24"/>
          <w:szCs w:val="24"/>
        </w:rPr>
        <w:t xml:space="preserve"> to the pandemic. Concluding with</w:t>
      </w:r>
      <w:r w:rsidRPr="16DBC309" w:rsidR="26365B26">
        <w:rPr>
          <w:rFonts w:ascii="Times New Roman" w:hAnsi="Times New Roman" w:cs="Times New Roman"/>
          <w:b w:val="0"/>
          <w:bCs w:val="0"/>
          <w:sz w:val="24"/>
          <w:szCs w:val="24"/>
        </w:rPr>
        <w:t xml:space="preserve"> her </w:t>
      </w:r>
      <w:r w:rsidRPr="16DBC309" w:rsidR="5DD6618A">
        <w:rPr>
          <w:rFonts w:ascii="Times New Roman" w:hAnsi="Times New Roman" w:cs="Times New Roman"/>
          <w:b w:val="0"/>
          <w:bCs w:val="0"/>
          <w:sz w:val="24"/>
          <w:szCs w:val="24"/>
        </w:rPr>
        <w:t>perspective</w:t>
      </w:r>
      <w:r w:rsidRPr="16DBC309" w:rsidR="26365B26">
        <w:rPr>
          <w:rFonts w:ascii="Times New Roman" w:hAnsi="Times New Roman" w:cs="Times New Roman"/>
          <w:b w:val="0"/>
          <w:bCs w:val="0"/>
          <w:sz w:val="24"/>
          <w:szCs w:val="24"/>
        </w:rPr>
        <w:t xml:space="preserve"> on how the future may look with the n</w:t>
      </w:r>
      <w:r w:rsidRPr="16DBC309" w:rsidR="26365B26">
        <w:rPr>
          <w:rFonts w:ascii="Times New Roman" w:hAnsi="Times New Roman" w:cs="Times New Roman"/>
          <w:b w:val="0"/>
          <w:bCs w:val="0"/>
          <w:sz w:val="24"/>
          <w:szCs w:val="24"/>
        </w:rPr>
        <w:t>e</w:t>
      </w:r>
      <w:r w:rsidRPr="16DBC309" w:rsidR="7470853F">
        <w:rPr>
          <w:rFonts w:ascii="Times New Roman" w:hAnsi="Times New Roman" w:cs="Times New Roman"/>
          <w:b w:val="0"/>
          <w:bCs w:val="0"/>
          <w:sz w:val="24"/>
          <w:szCs w:val="24"/>
        </w:rPr>
        <w:t>w</w:t>
      </w:r>
      <w:r w:rsidRPr="16DBC309" w:rsidR="26365B26">
        <w:rPr>
          <w:rFonts w:ascii="Times New Roman" w:hAnsi="Times New Roman" w:cs="Times New Roman"/>
          <w:b w:val="0"/>
          <w:bCs w:val="0"/>
          <w:sz w:val="24"/>
          <w:szCs w:val="24"/>
        </w:rPr>
        <w:t xml:space="preserve"> Omicron </w:t>
      </w:r>
      <w:r w:rsidRPr="16DBC309" w:rsidR="5D7BEAFC">
        <w:rPr>
          <w:rFonts w:ascii="Times New Roman" w:hAnsi="Times New Roman" w:cs="Times New Roman"/>
          <w:b w:val="0"/>
          <w:bCs w:val="0"/>
          <w:sz w:val="24"/>
          <w:szCs w:val="24"/>
        </w:rPr>
        <w:t>variant</w:t>
      </w:r>
      <w:r w:rsidRPr="16DBC309" w:rsidR="26365B26">
        <w:rPr>
          <w:rFonts w:ascii="Times New Roman" w:hAnsi="Times New Roman" w:cs="Times New Roman"/>
          <w:b w:val="0"/>
          <w:bCs w:val="0"/>
          <w:sz w:val="24"/>
          <w:szCs w:val="24"/>
        </w:rPr>
        <w:t>.</w:t>
      </w:r>
    </w:p>
    <w:p w:rsidRPr="00FE4CB9" w:rsidR="00A40A45" w:rsidRDefault="00FE4CB9" w14:paraId="381304E7" w14:textId="203616C7">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Pr="00FE4CB9">
        <w:rPr>
          <w:rFonts w:ascii="Times New Roman" w:hAnsi="Times New Roman" w:cs="Times New Roman"/>
          <w:b/>
          <w:bCs/>
          <w:sz w:val="24"/>
          <w:szCs w:val="24"/>
        </w:rPr>
        <w:t xml:space="preserve">Jill Smith </w:t>
      </w:r>
      <w:r w:rsidRPr="00FE4CB9" w:rsidR="00E46967">
        <w:rPr>
          <w:rFonts w:ascii="Times New Roman" w:hAnsi="Times New Roman" w:cs="Times New Roman"/>
          <w:b/>
          <w:bCs/>
          <w:sz w:val="24"/>
          <w:szCs w:val="24"/>
        </w:rPr>
        <w:t>00:00</w:t>
      </w:r>
    </w:p>
    <w:p w:rsidRPr="00E7539E" w:rsidR="00A40A45" w:rsidRDefault="00E46967" w14:paraId="4CAFE3D0" w14:textId="77777777">
      <w:pPr>
        <w:spacing w:after="0"/>
        <w:rPr>
          <w:rFonts w:ascii="Times New Roman" w:hAnsi="Times New Roman" w:cs="Times New Roman"/>
          <w:sz w:val="24"/>
          <w:szCs w:val="24"/>
        </w:rPr>
      </w:pPr>
      <w:r w:rsidRPr="00E7539E">
        <w:rPr>
          <w:rFonts w:ascii="Times New Roman" w:hAnsi="Times New Roman" w:cs="Times New Roman"/>
          <w:sz w:val="24"/>
          <w:szCs w:val="24"/>
        </w:rPr>
        <w:t>They say the nest.</w:t>
      </w:r>
    </w:p>
    <w:p w:rsidRPr="00E7539E" w:rsidR="00A40A45" w:rsidRDefault="00A40A45" w14:paraId="12C390DC" w14:textId="77777777">
      <w:pPr>
        <w:spacing w:after="0"/>
        <w:rPr>
          <w:rFonts w:ascii="Times New Roman" w:hAnsi="Times New Roman" w:cs="Times New Roman"/>
          <w:sz w:val="24"/>
          <w:szCs w:val="24"/>
        </w:rPr>
      </w:pPr>
    </w:p>
    <w:p w:rsidRPr="00FE4CB9" w:rsidR="00A40A45" w:rsidRDefault="00FE4CB9" w14:paraId="739909C8" w14:textId="59003F3A">
      <w:pPr>
        <w:spacing w:after="0"/>
        <w:rPr>
          <w:rFonts w:ascii="Times New Roman" w:hAnsi="Times New Roman" w:cs="Times New Roman"/>
          <w:b/>
          <w:bCs/>
          <w:sz w:val="24"/>
          <w:szCs w:val="24"/>
        </w:rPr>
      </w:pPr>
      <w:r w:rsidRPr="00FE4CB9">
        <w:rPr>
          <w:rFonts w:ascii="Times New Roman" w:hAnsi="Times New Roman" w:cs="Times New Roman"/>
          <w:b/>
          <w:bCs/>
          <w:sz w:val="24"/>
          <w:szCs w:val="24"/>
        </w:rPr>
        <w:t xml:space="preserve">Rachel Knutson </w:t>
      </w:r>
      <w:r w:rsidRPr="00FE4CB9" w:rsidR="00E46967">
        <w:rPr>
          <w:rFonts w:ascii="Times New Roman" w:hAnsi="Times New Roman" w:cs="Times New Roman"/>
          <w:b/>
          <w:bCs/>
          <w:sz w:val="24"/>
          <w:szCs w:val="24"/>
        </w:rPr>
        <w:t>00:02</w:t>
      </w:r>
    </w:p>
    <w:p w:rsidRPr="00E7539E" w:rsidR="00A40A45" w:rsidRDefault="00E46967" w14:paraId="511930E5" w14:textId="7DB4F9C6">
      <w:pPr>
        <w:spacing w:after="0"/>
        <w:rPr>
          <w:rFonts w:ascii="Times New Roman" w:hAnsi="Times New Roman" w:cs="Times New Roman"/>
          <w:sz w:val="24"/>
          <w:szCs w:val="24"/>
        </w:rPr>
      </w:pPr>
      <w:r w:rsidRPr="16DBC309" w:rsidR="00E46967">
        <w:rPr>
          <w:rFonts w:ascii="Times New Roman" w:hAnsi="Times New Roman" w:cs="Times New Roman"/>
          <w:sz w:val="24"/>
          <w:szCs w:val="24"/>
        </w:rPr>
        <w:t>Alright, so I am Rachel Knutson</w:t>
      </w:r>
      <w:r w:rsidRPr="16DBC309" w:rsidR="634B6522">
        <w:rPr>
          <w:rFonts w:ascii="Times New Roman" w:hAnsi="Times New Roman" w:cs="Times New Roman"/>
          <w:sz w:val="24"/>
          <w:szCs w:val="24"/>
        </w:rPr>
        <w:t>.</w:t>
      </w:r>
      <w:r w:rsidRPr="16DBC309" w:rsidR="00E46967">
        <w:rPr>
          <w:rFonts w:ascii="Times New Roman" w:hAnsi="Times New Roman" w:cs="Times New Roman"/>
          <w:sz w:val="24"/>
          <w:szCs w:val="24"/>
        </w:rPr>
        <w:t xml:space="preserve"> Today is December 8 of 2021. And the current stats for the US the total cases are 49,198,764. The total </w:t>
      </w:r>
      <w:proofErr w:type="gramStart"/>
      <w:r w:rsidRPr="16DBC309" w:rsidR="00E46967">
        <w:rPr>
          <w:rFonts w:ascii="Times New Roman" w:hAnsi="Times New Roman" w:cs="Times New Roman"/>
          <w:sz w:val="24"/>
          <w:szCs w:val="24"/>
        </w:rPr>
        <w:t>d</w:t>
      </w:r>
      <w:r w:rsidRPr="16DBC309" w:rsidR="064D51C6">
        <w:rPr>
          <w:rFonts w:ascii="Times New Roman" w:hAnsi="Times New Roman" w:cs="Times New Roman"/>
          <w:sz w:val="24"/>
          <w:szCs w:val="24"/>
        </w:rPr>
        <w:t>eaths</w:t>
      </w:r>
      <w:proofErr w:type="gramEnd"/>
      <w:r w:rsidRPr="16DBC309" w:rsidR="064D51C6">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in the US </w:t>
      </w:r>
      <w:proofErr w:type="gramStart"/>
      <w:r w:rsidRPr="16DBC309" w:rsidR="00E46967">
        <w:rPr>
          <w:rFonts w:ascii="Times New Roman" w:hAnsi="Times New Roman" w:cs="Times New Roman"/>
          <w:sz w:val="24"/>
          <w:szCs w:val="24"/>
        </w:rPr>
        <w:t>is</w:t>
      </w:r>
      <w:proofErr w:type="gramEnd"/>
      <w:r w:rsidRPr="16DBC309" w:rsidR="00E46967">
        <w:rPr>
          <w:rFonts w:ascii="Times New Roman" w:hAnsi="Times New Roman" w:cs="Times New Roman"/>
          <w:sz w:val="24"/>
          <w:szCs w:val="24"/>
        </w:rPr>
        <w:t xml:space="preserve"> 787,064. And going into Wisco</w:t>
      </w:r>
      <w:r w:rsidRPr="16DBC309" w:rsidR="00E46967">
        <w:rPr>
          <w:rFonts w:ascii="Times New Roman" w:hAnsi="Times New Roman" w:cs="Times New Roman"/>
          <w:sz w:val="24"/>
          <w:szCs w:val="24"/>
        </w:rPr>
        <w:t>nsin, we have 997,688 cases, our total death count is at 10,134. And to do a comparison, Minnesota right now is at 933,025 cases, and the total death count for Minnesota is 9</w:t>
      </w:r>
      <w:r w:rsidRPr="16DBC309" w:rsidR="01CAA17F">
        <w:rPr>
          <w:rFonts w:ascii="Times New Roman" w:hAnsi="Times New Roman" w:cs="Times New Roman"/>
          <w:sz w:val="24"/>
          <w:szCs w:val="24"/>
        </w:rPr>
        <w:t>,</w:t>
      </w:r>
      <w:r w:rsidRPr="16DBC309" w:rsidR="00E46967">
        <w:rPr>
          <w:rFonts w:ascii="Times New Roman" w:hAnsi="Times New Roman" w:cs="Times New Roman"/>
          <w:sz w:val="24"/>
          <w:szCs w:val="24"/>
        </w:rPr>
        <w:t>780 deaths. And overall, the vaccine percentage for the United States is 59.9%. An</w:t>
      </w:r>
      <w:r w:rsidRPr="16DBC309" w:rsidR="00E46967">
        <w:rPr>
          <w:rFonts w:ascii="Times New Roman" w:hAnsi="Times New Roman" w:cs="Times New Roman"/>
          <w:sz w:val="24"/>
          <w:szCs w:val="24"/>
        </w:rPr>
        <w:t xml:space="preserve">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we'll go on and s</w:t>
      </w:r>
      <w:r w:rsidRPr="16DBC309" w:rsidR="6013C460">
        <w:rPr>
          <w:rFonts w:ascii="Times New Roman" w:hAnsi="Times New Roman" w:cs="Times New Roman"/>
          <w:sz w:val="24"/>
          <w:szCs w:val="24"/>
        </w:rPr>
        <w:t>tart</w:t>
      </w:r>
      <w:r w:rsidRPr="16DBC309" w:rsidR="00E46967">
        <w:rPr>
          <w:rFonts w:ascii="Times New Roman" w:hAnsi="Times New Roman" w:cs="Times New Roman"/>
          <w:sz w:val="24"/>
          <w:szCs w:val="24"/>
        </w:rPr>
        <w:t xml:space="preserve"> here.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if I can have you introduce yourself to if you're comfortable, share some demographics, age, race, ethnicity.</w:t>
      </w:r>
    </w:p>
    <w:p w:rsidRPr="00E7539E" w:rsidR="00A40A45" w:rsidRDefault="00A40A45" w14:paraId="4E75A91E" w14:textId="77777777">
      <w:pPr>
        <w:spacing w:after="0"/>
        <w:rPr>
          <w:rFonts w:ascii="Times New Roman" w:hAnsi="Times New Roman" w:cs="Times New Roman"/>
          <w:sz w:val="24"/>
          <w:szCs w:val="24"/>
        </w:rPr>
      </w:pPr>
    </w:p>
    <w:p w:rsidRPr="00ED2160" w:rsidR="00A40A45" w:rsidRDefault="00ED2160" w14:paraId="12E5BB45" w14:textId="06C12E20">
      <w:pPr>
        <w:spacing w:after="0"/>
        <w:rPr>
          <w:rFonts w:ascii="Times New Roman" w:hAnsi="Times New Roman" w:cs="Times New Roman"/>
          <w:b/>
          <w:bCs/>
          <w:sz w:val="24"/>
          <w:szCs w:val="24"/>
        </w:rPr>
      </w:pPr>
      <w:r w:rsidRPr="00ED2160">
        <w:rPr>
          <w:rFonts w:ascii="Times New Roman" w:hAnsi="Times New Roman" w:cs="Times New Roman"/>
          <w:b/>
          <w:bCs/>
          <w:sz w:val="24"/>
          <w:szCs w:val="24"/>
        </w:rPr>
        <w:t xml:space="preserve">JS </w:t>
      </w:r>
      <w:r w:rsidRPr="00ED2160" w:rsidR="00E46967">
        <w:rPr>
          <w:rFonts w:ascii="Times New Roman" w:hAnsi="Times New Roman" w:cs="Times New Roman"/>
          <w:b/>
          <w:bCs/>
          <w:sz w:val="24"/>
          <w:szCs w:val="24"/>
        </w:rPr>
        <w:t>01:09</w:t>
      </w:r>
    </w:p>
    <w:p w:rsidRPr="00E7539E" w:rsidR="00A40A45" w:rsidP="16DBC309" w:rsidRDefault="00E46967" w14:paraId="262F79E6" w14:textId="166D0399">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Well, I'm Dr. Jill Smith, I retired from teaching at UW </w:t>
      </w:r>
      <w:proofErr w:type="spellStart"/>
      <w:r w:rsidRPr="16DBC309" w:rsidR="00E46967">
        <w:rPr>
          <w:rFonts w:ascii="Times New Roman" w:hAnsi="Times New Roman" w:cs="Times New Roman"/>
          <w:sz w:val="24"/>
          <w:szCs w:val="24"/>
        </w:rPr>
        <w:t>Eau</w:t>
      </w:r>
      <w:proofErr w:type="spellEnd"/>
      <w:r w:rsidRPr="16DBC309" w:rsidR="00E46967">
        <w:rPr>
          <w:rFonts w:ascii="Times New Roman" w:hAnsi="Times New Roman" w:cs="Times New Roman"/>
          <w:sz w:val="24"/>
          <w:szCs w:val="24"/>
        </w:rPr>
        <w:t xml:space="preserve"> Claire in 2015. My background is in medical</w:t>
      </w:r>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anthropology</w:t>
      </w:r>
      <w:proofErr w:type="gramEnd"/>
      <w:r w:rsidRPr="16DBC309" w:rsidR="00E46967">
        <w:rPr>
          <w:rFonts w:ascii="Times New Roman" w:hAnsi="Times New Roman" w:cs="Times New Roman"/>
          <w:sz w:val="24"/>
          <w:szCs w:val="24"/>
        </w:rPr>
        <w:t xml:space="preserve"> and I also have a degree in preventive medicine epidemiology. I have a career history of working in research</w:t>
      </w:r>
      <w:r w:rsidRPr="16DBC309" w:rsidR="5862A35F">
        <w:rPr>
          <w:rFonts w:ascii="Times New Roman" w:hAnsi="Times New Roman" w:cs="Times New Roman"/>
          <w:sz w:val="24"/>
          <w:szCs w:val="24"/>
        </w:rPr>
        <w:t>,</w:t>
      </w:r>
      <w:r w:rsidRPr="16DBC309" w:rsidR="00E46967">
        <w:rPr>
          <w:rFonts w:ascii="Times New Roman" w:hAnsi="Times New Roman" w:cs="Times New Roman"/>
          <w:sz w:val="24"/>
          <w:szCs w:val="24"/>
        </w:rPr>
        <w:t xml:space="preserve"> teaching, </w:t>
      </w:r>
      <w:proofErr w:type="gramStart"/>
      <w:r w:rsidRPr="16DBC309" w:rsidR="00E46967">
        <w:rPr>
          <w:rFonts w:ascii="Times New Roman" w:hAnsi="Times New Roman" w:cs="Times New Roman"/>
          <w:sz w:val="24"/>
          <w:szCs w:val="24"/>
        </w:rPr>
        <w:t>grant</w:t>
      </w:r>
      <w:proofErr w:type="gramEnd"/>
      <w:r w:rsidRPr="16DBC309" w:rsidR="00E46967">
        <w:rPr>
          <w:rFonts w:ascii="Times New Roman" w:hAnsi="Times New Roman" w:cs="Times New Roman"/>
          <w:sz w:val="24"/>
          <w:szCs w:val="24"/>
        </w:rPr>
        <w:t xml:space="preserve"> writing. Pretty much all over the ballpark if with these degrees. </w:t>
      </w:r>
    </w:p>
    <w:p w:rsidRPr="00E7539E" w:rsidR="00A40A45" w:rsidP="16DBC309" w:rsidRDefault="00E46967" w14:paraId="15F9A686" w14:textId="1F4FFFA5">
      <w:pPr>
        <w:spacing w:after="0"/>
        <w:rPr>
          <w:rFonts w:ascii="Times New Roman" w:hAnsi="Times New Roman" w:cs="Times New Roman"/>
          <w:sz w:val="24"/>
          <w:szCs w:val="24"/>
        </w:rPr>
      </w:pPr>
    </w:p>
    <w:p w:rsidRPr="00E7539E" w:rsidR="00A40A45" w:rsidP="16DBC309" w:rsidRDefault="00E46967" w14:paraId="212EE12C" w14:textId="50700B4C">
      <w:pPr>
        <w:spacing w:after="0"/>
        <w:rPr>
          <w:rFonts w:ascii="Times New Roman" w:hAnsi="Times New Roman" w:cs="Times New Roman"/>
          <w:sz w:val="24"/>
          <w:szCs w:val="24"/>
        </w:rPr>
      </w:pPr>
      <w:r w:rsidRPr="16DBC309" w:rsidR="03212321">
        <w:rPr>
          <w:rFonts w:ascii="Times New Roman" w:hAnsi="Times New Roman" w:cs="Times New Roman"/>
          <w:b w:val="1"/>
          <w:bCs w:val="1"/>
          <w:sz w:val="24"/>
          <w:szCs w:val="24"/>
        </w:rPr>
        <w:t>RK 1:45</w:t>
      </w:r>
    </w:p>
    <w:p w:rsidRPr="00E7539E" w:rsidR="00A40A45" w:rsidP="16DBC309" w:rsidRDefault="00E46967" w14:paraId="36DED9E7" w14:textId="3FD761AF">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Really nice. </w:t>
      </w:r>
    </w:p>
    <w:p w:rsidRPr="00E7539E" w:rsidR="00A40A45" w:rsidP="16DBC309" w:rsidRDefault="00E46967" w14:paraId="1C5361D5" w14:textId="78CF4771">
      <w:pPr>
        <w:spacing w:after="0"/>
        <w:rPr>
          <w:rFonts w:ascii="Times New Roman" w:hAnsi="Times New Roman" w:cs="Times New Roman"/>
          <w:sz w:val="24"/>
          <w:szCs w:val="24"/>
        </w:rPr>
      </w:pPr>
    </w:p>
    <w:p w:rsidRPr="00E7539E" w:rsidR="00A40A45" w:rsidP="16DBC309" w:rsidRDefault="00E46967" w14:paraId="6455F9BA" w14:textId="695934F7">
      <w:pPr>
        <w:spacing w:after="0"/>
        <w:rPr>
          <w:rFonts w:ascii="Times New Roman" w:hAnsi="Times New Roman" w:cs="Times New Roman"/>
          <w:sz w:val="24"/>
          <w:szCs w:val="24"/>
        </w:rPr>
      </w:pPr>
      <w:r w:rsidRPr="16DBC309" w:rsidR="46B571C8">
        <w:rPr>
          <w:rFonts w:ascii="Times New Roman" w:hAnsi="Times New Roman" w:cs="Times New Roman"/>
          <w:b w:val="1"/>
          <w:bCs w:val="1"/>
          <w:sz w:val="24"/>
          <w:szCs w:val="24"/>
        </w:rPr>
        <w:t>JS 1:45</w:t>
      </w:r>
    </w:p>
    <w:p w:rsidRPr="00E7539E" w:rsidR="00A40A45" w:rsidRDefault="00E46967" w14:paraId="124DF19A" w14:textId="5EBA22FE">
      <w:pPr>
        <w:spacing w:after="0"/>
        <w:rPr>
          <w:rFonts w:ascii="Times New Roman" w:hAnsi="Times New Roman" w:cs="Times New Roman"/>
          <w:sz w:val="24"/>
          <w:szCs w:val="24"/>
        </w:rPr>
      </w:pPr>
      <w:r w:rsidRPr="16DBC309" w:rsidR="00E46967">
        <w:rPr>
          <w:rFonts w:ascii="Times New Roman" w:hAnsi="Times New Roman" w:cs="Times New Roman"/>
          <w:sz w:val="24"/>
          <w:szCs w:val="24"/>
        </w:rPr>
        <w:t>Anything else you want to know?</w:t>
      </w:r>
    </w:p>
    <w:p w:rsidRPr="00ED2160" w:rsidR="00A40A45" w:rsidRDefault="00A40A45" w14:paraId="533A68E0" w14:textId="77777777">
      <w:pPr>
        <w:spacing w:after="0"/>
        <w:rPr>
          <w:rFonts w:ascii="Times New Roman" w:hAnsi="Times New Roman" w:cs="Times New Roman"/>
          <w:b/>
          <w:bCs/>
          <w:sz w:val="24"/>
          <w:szCs w:val="24"/>
        </w:rPr>
      </w:pPr>
    </w:p>
    <w:p w:rsidRPr="00ED2160" w:rsidR="00A40A45" w:rsidRDefault="00ED2160" w14:paraId="02D6419B" w14:textId="6AFDB4EE">
      <w:pPr>
        <w:spacing w:after="0"/>
        <w:rPr>
          <w:rFonts w:ascii="Times New Roman" w:hAnsi="Times New Roman" w:cs="Times New Roman"/>
          <w:b/>
          <w:bCs/>
          <w:sz w:val="24"/>
          <w:szCs w:val="24"/>
        </w:rPr>
      </w:pPr>
      <w:r w:rsidRPr="00ED2160">
        <w:rPr>
          <w:rFonts w:ascii="Times New Roman" w:hAnsi="Times New Roman" w:cs="Times New Roman"/>
          <w:b/>
          <w:bCs/>
          <w:sz w:val="24"/>
          <w:szCs w:val="24"/>
        </w:rPr>
        <w:t xml:space="preserve">RK </w:t>
      </w:r>
      <w:r w:rsidRPr="00ED2160" w:rsidR="00E46967">
        <w:rPr>
          <w:rFonts w:ascii="Times New Roman" w:hAnsi="Times New Roman" w:cs="Times New Roman"/>
          <w:b/>
          <w:bCs/>
          <w:sz w:val="24"/>
          <w:szCs w:val="24"/>
        </w:rPr>
        <w:t>01:48</w:t>
      </w:r>
    </w:p>
    <w:p w:rsidRPr="00E7539E" w:rsidR="00A40A45" w:rsidRDefault="00E46967" w14:paraId="709F7DD2" w14:textId="77777777">
      <w:pPr>
        <w:spacing w:after="0"/>
        <w:rPr>
          <w:rFonts w:ascii="Times New Roman" w:hAnsi="Times New Roman" w:cs="Times New Roman"/>
          <w:sz w:val="24"/>
          <w:szCs w:val="24"/>
        </w:rPr>
      </w:pPr>
      <w:r w:rsidRPr="00E7539E">
        <w:rPr>
          <w:rFonts w:ascii="Times New Roman" w:hAnsi="Times New Roman" w:cs="Times New Roman"/>
          <w:sz w:val="24"/>
          <w:szCs w:val="24"/>
        </w:rPr>
        <w:t>Well, we'll start with the next one is like where do you live and what it's like to live where you live.</w:t>
      </w:r>
    </w:p>
    <w:p w:rsidRPr="00E7539E" w:rsidR="00A40A45" w:rsidRDefault="00A40A45" w14:paraId="31AAC911" w14:textId="77777777">
      <w:pPr>
        <w:spacing w:after="0"/>
        <w:rPr>
          <w:rFonts w:ascii="Times New Roman" w:hAnsi="Times New Roman" w:cs="Times New Roman"/>
          <w:sz w:val="24"/>
          <w:szCs w:val="24"/>
        </w:rPr>
      </w:pPr>
    </w:p>
    <w:p w:rsidRPr="00D50329" w:rsidR="00A40A45" w:rsidRDefault="00D50329" w14:paraId="7FF0719B" w14:textId="369B454F">
      <w:pPr>
        <w:spacing w:after="0"/>
        <w:rPr>
          <w:rFonts w:ascii="Times New Roman" w:hAnsi="Times New Roman" w:cs="Times New Roman"/>
          <w:b/>
          <w:bCs/>
          <w:sz w:val="24"/>
          <w:szCs w:val="24"/>
        </w:rPr>
      </w:pPr>
      <w:r w:rsidRPr="00D50329">
        <w:rPr>
          <w:rFonts w:ascii="Times New Roman" w:hAnsi="Times New Roman" w:cs="Times New Roman"/>
          <w:b/>
          <w:bCs/>
          <w:sz w:val="24"/>
          <w:szCs w:val="24"/>
        </w:rPr>
        <w:t xml:space="preserve">JS </w:t>
      </w:r>
      <w:r w:rsidRPr="00D50329" w:rsidR="00E46967">
        <w:rPr>
          <w:rFonts w:ascii="Times New Roman" w:hAnsi="Times New Roman" w:cs="Times New Roman"/>
          <w:b/>
          <w:bCs/>
          <w:sz w:val="24"/>
          <w:szCs w:val="24"/>
        </w:rPr>
        <w:t>01:54</w:t>
      </w:r>
    </w:p>
    <w:p w:rsidRPr="00E7539E" w:rsidR="00A40A45" w:rsidRDefault="00E46967" w14:paraId="46433EBF" w14:textId="6EA1D07D">
      <w:pPr>
        <w:spacing w:after="0"/>
        <w:rPr>
          <w:rFonts w:ascii="Times New Roman" w:hAnsi="Times New Roman" w:cs="Times New Roman"/>
          <w:sz w:val="24"/>
          <w:szCs w:val="24"/>
        </w:rPr>
      </w:pPr>
      <w:r w:rsidRPr="16DBC309" w:rsidR="00E46967">
        <w:rPr>
          <w:rFonts w:ascii="Times New Roman" w:hAnsi="Times New Roman" w:cs="Times New Roman"/>
          <w:sz w:val="24"/>
          <w:szCs w:val="24"/>
        </w:rPr>
        <w:t>I live in Menominee, Wisconsin, it is a relatively small university town here in western Wisconsin. We initially lived here because it was</w:t>
      </w:r>
      <w:r w:rsidRPr="16DBC309" w:rsidR="00E46967">
        <w:rPr>
          <w:rFonts w:ascii="Times New Roman" w:hAnsi="Times New Roman" w:cs="Times New Roman"/>
          <w:sz w:val="24"/>
          <w:szCs w:val="24"/>
        </w:rPr>
        <w:t xml:space="preserve"> mutually convenient between my and my husband's employment. I </w:t>
      </w:r>
      <w:r w:rsidRPr="16DBC309" w:rsidR="00E46967">
        <w:rPr>
          <w:rFonts w:ascii="Times New Roman" w:hAnsi="Times New Roman" w:cs="Times New Roman"/>
          <w:sz w:val="24"/>
          <w:szCs w:val="24"/>
        </w:rPr>
        <w:t xml:space="preserve">like it, </w:t>
      </w:r>
      <w:proofErr w:type="gramStart"/>
      <w:r w:rsidRPr="16DBC309" w:rsidR="00E46967">
        <w:rPr>
          <w:rFonts w:ascii="Times New Roman" w:hAnsi="Times New Roman" w:cs="Times New Roman"/>
          <w:sz w:val="24"/>
          <w:szCs w:val="24"/>
        </w:rPr>
        <w:t>because for</w:t>
      </w:r>
      <w:proofErr w:type="gramEnd"/>
      <w:r w:rsidRPr="16DBC309" w:rsidR="00E46967">
        <w:rPr>
          <w:rFonts w:ascii="Times New Roman" w:hAnsi="Times New Roman" w:cs="Times New Roman"/>
          <w:sz w:val="24"/>
          <w:szCs w:val="24"/>
        </w:rPr>
        <w:t xml:space="preserve"> one critical reason is that I have a very strong social support network here. And living is, shall we say, living as </w:t>
      </w:r>
      <w:proofErr w:type="gramStart"/>
      <w:r w:rsidRPr="16DBC309" w:rsidR="00E46967">
        <w:rPr>
          <w:rFonts w:ascii="Times New Roman" w:hAnsi="Times New Roman" w:cs="Times New Roman"/>
          <w:sz w:val="24"/>
          <w:szCs w:val="24"/>
        </w:rPr>
        <w:t>easy</w:t>
      </w:r>
      <w:proofErr w:type="gramEnd"/>
      <w:r w:rsidRPr="16DBC309" w:rsidR="00E46967">
        <w:rPr>
          <w:rFonts w:ascii="Times New Roman" w:hAnsi="Times New Roman" w:cs="Times New Roman"/>
          <w:sz w:val="24"/>
          <w:szCs w:val="24"/>
        </w:rPr>
        <w:t xml:space="preserve"> </w:t>
      </w:r>
      <w:r w:rsidRPr="16DBC309" w:rsidR="5ED89E6A">
        <w:rPr>
          <w:rFonts w:ascii="Times New Roman" w:hAnsi="Times New Roman" w:cs="Times New Roman"/>
          <w:sz w:val="24"/>
          <w:szCs w:val="24"/>
        </w:rPr>
        <w:t xml:space="preserve">is </w:t>
      </w:r>
      <w:r w:rsidRPr="16DBC309" w:rsidR="00E46967">
        <w:rPr>
          <w:rFonts w:ascii="Times New Roman" w:hAnsi="Times New Roman" w:cs="Times New Roman"/>
          <w:sz w:val="24"/>
          <w:szCs w:val="24"/>
        </w:rPr>
        <w:t>affordable, and reasonably comfortable and reas</w:t>
      </w:r>
      <w:r w:rsidRPr="16DBC309" w:rsidR="00E46967">
        <w:rPr>
          <w:rFonts w:ascii="Times New Roman" w:hAnsi="Times New Roman" w:cs="Times New Roman"/>
          <w:sz w:val="24"/>
          <w:szCs w:val="24"/>
        </w:rPr>
        <w:t>onably safe.</w:t>
      </w:r>
    </w:p>
    <w:p w:rsidRPr="00E7539E" w:rsidR="00A40A45" w:rsidRDefault="00A40A45" w14:paraId="1CCAED8C" w14:textId="77777777">
      <w:pPr>
        <w:spacing w:after="0"/>
        <w:rPr>
          <w:rFonts w:ascii="Times New Roman" w:hAnsi="Times New Roman" w:cs="Times New Roman"/>
          <w:sz w:val="24"/>
          <w:szCs w:val="24"/>
        </w:rPr>
      </w:pPr>
    </w:p>
    <w:p w:rsidRPr="00D50329" w:rsidR="00A40A45" w:rsidRDefault="00D50329" w14:paraId="3007C444" w14:textId="4E398861">
      <w:pPr>
        <w:spacing w:after="0"/>
        <w:rPr>
          <w:rFonts w:ascii="Times New Roman" w:hAnsi="Times New Roman" w:cs="Times New Roman"/>
          <w:b/>
          <w:bCs/>
          <w:sz w:val="24"/>
          <w:szCs w:val="24"/>
        </w:rPr>
      </w:pPr>
      <w:r w:rsidRPr="00D50329">
        <w:rPr>
          <w:rFonts w:ascii="Times New Roman" w:hAnsi="Times New Roman" w:cs="Times New Roman"/>
          <w:b/>
          <w:bCs/>
          <w:sz w:val="24"/>
          <w:szCs w:val="24"/>
        </w:rPr>
        <w:t xml:space="preserve">RK </w:t>
      </w:r>
      <w:r w:rsidRPr="00D50329" w:rsidR="00E46967">
        <w:rPr>
          <w:rFonts w:ascii="Times New Roman" w:hAnsi="Times New Roman" w:cs="Times New Roman"/>
          <w:b/>
          <w:bCs/>
          <w:sz w:val="24"/>
          <w:szCs w:val="24"/>
        </w:rPr>
        <w:t>02:27</w:t>
      </w:r>
    </w:p>
    <w:p w:rsidRPr="00E7539E" w:rsidR="00A40A45" w:rsidRDefault="00E46967" w14:paraId="35012538" w14:textId="01E2138D">
      <w:pPr>
        <w:spacing w:after="0"/>
        <w:rPr>
          <w:rFonts w:ascii="Times New Roman" w:hAnsi="Times New Roman" w:cs="Times New Roman"/>
          <w:sz w:val="24"/>
          <w:szCs w:val="24"/>
        </w:rPr>
      </w:pPr>
      <w:r w:rsidRPr="16DBC309" w:rsidR="00E46967">
        <w:rPr>
          <w:rFonts w:ascii="Times New Roman" w:hAnsi="Times New Roman" w:cs="Times New Roman"/>
          <w:sz w:val="24"/>
          <w:szCs w:val="24"/>
        </w:rPr>
        <w:t>All right, um, so just kind of going into a little bit more about your daily life. What do you do on a normal day, like any jobs, activities, what do you do? do on a normal day</w:t>
      </w:r>
      <w:r w:rsidRPr="16DBC309" w:rsidR="6A15E1A5">
        <w:rPr>
          <w:rFonts w:ascii="Times New Roman" w:hAnsi="Times New Roman" w:cs="Times New Roman"/>
          <w:sz w:val="24"/>
          <w:szCs w:val="24"/>
        </w:rPr>
        <w:t>.</w:t>
      </w:r>
    </w:p>
    <w:p w:rsidRPr="00E7539E" w:rsidR="00A40A45" w:rsidRDefault="00A40A45" w14:paraId="07FD97E2" w14:textId="77777777">
      <w:pPr>
        <w:spacing w:after="0"/>
        <w:rPr>
          <w:rFonts w:ascii="Times New Roman" w:hAnsi="Times New Roman" w:cs="Times New Roman"/>
          <w:sz w:val="24"/>
          <w:szCs w:val="24"/>
        </w:rPr>
      </w:pPr>
    </w:p>
    <w:p w:rsidRPr="00B57CB0" w:rsidR="00A40A45" w:rsidRDefault="00B57CB0" w14:paraId="26B877F8" w14:textId="33AC0874">
      <w:pPr>
        <w:spacing w:after="0"/>
        <w:rPr>
          <w:rFonts w:ascii="Times New Roman" w:hAnsi="Times New Roman" w:cs="Times New Roman"/>
          <w:b w:val="1"/>
          <w:bCs w:val="1"/>
          <w:sz w:val="24"/>
          <w:szCs w:val="24"/>
        </w:rPr>
      </w:pPr>
      <w:r w:rsidRPr="16DBC309" w:rsidR="00B57CB0">
        <w:rPr>
          <w:rFonts w:ascii="Times New Roman" w:hAnsi="Times New Roman" w:cs="Times New Roman"/>
          <w:b w:val="1"/>
          <w:bCs w:val="1"/>
          <w:sz w:val="24"/>
          <w:szCs w:val="24"/>
        </w:rPr>
        <w:t xml:space="preserve">JS </w:t>
      </w:r>
      <w:r w:rsidRPr="16DBC309" w:rsidR="00E46967">
        <w:rPr>
          <w:rFonts w:ascii="Times New Roman" w:hAnsi="Times New Roman" w:cs="Times New Roman"/>
          <w:b w:val="1"/>
          <w:bCs w:val="1"/>
          <w:sz w:val="24"/>
          <w:szCs w:val="24"/>
        </w:rPr>
        <w:t>02:38</w:t>
      </w:r>
    </w:p>
    <w:p w:rsidRPr="00E7539E" w:rsidR="00A40A45" w:rsidP="16DBC309" w:rsidRDefault="00E46967" w14:paraId="19913E05" w14:textId="3C899B55">
      <w:pPr>
        <w:spacing w:after="0"/>
        <w:rPr>
          <w:rFonts w:ascii="Times New Roman" w:hAnsi="Times New Roman" w:cs="Times New Roman"/>
          <w:sz w:val="24"/>
          <w:szCs w:val="24"/>
        </w:rPr>
      </w:pPr>
      <w:r w:rsidRPr="16DBC309" w:rsidR="08108C97">
        <w:rPr>
          <w:rFonts w:ascii="Times New Roman" w:hAnsi="Times New Roman" w:cs="Times New Roman"/>
          <w:sz w:val="24"/>
          <w:szCs w:val="24"/>
        </w:rPr>
        <w:t>N</w:t>
      </w:r>
      <w:r w:rsidRPr="16DBC309" w:rsidR="00E46967">
        <w:rPr>
          <w:rFonts w:ascii="Times New Roman" w:hAnsi="Times New Roman" w:cs="Times New Roman"/>
          <w:sz w:val="24"/>
          <w:szCs w:val="24"/>
        </w:rPr>
        <w:t xml:space="preserve">ormal </w:t>
      </w:r>
      <w:proofErr w:type="gramStart"/>
      <w:r w:rsidRPr="16DBC309" w:rsidR="00E46967">
        <w:rPr>
          <w:rFonts w:ascii="Times New Roman" w:hAnsi="Times New Roman" w:cs="Times New Roman"/>
          <w:sz w:val="24"/>
          <w:szCs w:val="24"/>
        </w:rPr>
        <w:t>day is</w:t>
      </w:r>
      <w:proofErr w:type="gramEnd"/>
      <w:r w:rsidRPr="16DBC309" w:rsidR="00E46967">
        <w:rPr>
          <w:rFonts w:ascii="Times New Roman" w:hAnsi="Times New Roman" w:cs="Times New Roman"/>
          <w:sz w:val="24"/>
          <w:szCs w:val="24"/>
        </w:rPr>
        <w:t xml:space="preserve"> very different from what </w:t>
      </w:r>
      <w:proofErr w:type="gramStart"/>
      <w:r w:rsidRPr="16DBC309" w:rsidR="00E46967">
        <w:rPr>
          <w:rFonts w:ascii="Times New Roman" w:hAnsi="Times New Roman" w:cs="Times New Roman"/>
          <w:sz w:val="24"/>
          <w:szCs w:val="24"/>
        </w:rPr>
        <w:t>it was</w:t>
      </w:r>
      <w:proofErr w:type="gramEnd"/>
      <w:r w:rsidRPr="16DBC309" w:rsidR="00E46967">
        <w:rPr>
          <w:rFonts w:ascii="Times New Roman" w:hAnsi="Times New Roman" w:cs="Times New Roman"/>
          <w:sz w:val="24"/>
          <w:szCs w:val="24"/>
        </w:rPr>
        <w:t xml:space="preserve"> last </w:t>
      </w:r>
      <w:r w:rsidRPr="16DBC309" w:rsidR="00E46967">
        <w:rPr>
          <w:rFonts w:ascii="Times New Roman" w:hAnsi="Times New Roman" w:cs="Times New Roman"/>
          <w:sz w:val="24"/>
          <w:szCs w:val="24"/>
        </w:rPr>
        <w:t xml:space="preserve">year. Last year, I was taking care of my husband, he was </w:t>
      </w:r>
      <w:proofErr w:type="gramStart"/>
      <w:r w:rsidRPr="16DBC309" w:rsidR="00E46967">
        <w:rPr>
          <w:rFonts w:ascii="Times New Roman" w:hAnsi="Times New Roman" w:cs="Times New Roman"/>
          <w:sz w:val="24"/>
          <w:szCs w:val="24"/>
        </w:rPr>
        <w:t>at this point in time</w:t>
      </w:r>
      <w:proofErr w:type="gramEnd"/>
      <w:r w:rsidRPr="16DBC309" w:rsidR="00E46967">
        <w:rPr>
          <w:rFonts w:ascii="Times New Roman" w:hAnsi="Times New Roman" w:cs="Times New Roman"/>
          <w:sz w:val="24"/>
          <w:szCs w:val="24"/>
        </w:rPr>
        <w:t xml:space="preserve"> slowly dying from a brain tumor. </w:t>
      </w:r>
    </w:p>
    <w:p w:rsidRPr="00E7539E" w:rsidR="00A40A45" w:rsidP="16DBC309" w:rsidRDefault="00E46967" w14:paraId="1027385C" w14:textId="69291CFC">
      <w:pPr>
        <w:spacing w:after="0"/>
        <w:rPr>
          <w:rFonts w:ascii="Times New Roman" w:hAnsi="Times New Roman" w:cs="Times New Roman"/>
          <w:sz w:val="24"/>
          <w:szCs w:val="24"/>
        </w:rPr>
      </w:pPr>
    </w:p>
    <w:p w:rsidRPr="00E7539E" w:rsidR="00A40A45" w:rsidP="16DBC309" w:rsidRDefault="00E46967" w14:paraId="6B0D4FD2" w14:textId="20EA842E">
      <w:pPr>
        <w:spacing w:after="0"/>
        <w:rPr>
          <w:rFonts w:ascii="Times New Roman" w:hAnsi="Times New Roman" w:cs="Times New Roman"/>
          <w:sz w:val="24"/>
          <w:szCs w:val="24"/>
        </w:rPr>
      </w:pPr>
      <w:r w:rsidRPr="16DBC309" w:rsidR="41500F4A">
        <w:rPr>
          <w:rFonts w:ascii="Times New Roman" w:hAnsi="Times New Roman" w:cs="Times New Roman"/>
          <w:b w:val="1"/>
          <w:bCs w:val="1"/>
          <w:sz w:val="24"/>
          <w:szCs w:val="24"/>
        </w:rPr>
        <w:t>RK 2:52</w:t>
      </w:r>
    </w:p>
    <w:p w:rsidRPr="00E7539E" w:rsidR="00A40A45" w:rsidP="16DBC309" w:rsidRDefault="00E46967" w14:paraId="422BEDA9" w14:textId="69E1FCE1">
      <w:pPr>
        <w:pStyle w:val="Normal"/>
        <w:spacing w:after="0"/>
        <w:rPr>
          <w:rFonts w:ascii="Times New Roman" w:hAnsi="Times New Roman" w:cs="Times New Roman"/>
          <w:b w:val="1"/>
          <w:bCs w:val="1"/>
          <w:sz w:val="24"/>
          <w:szCs w:val="24"/>
        </w:rPr>
      </w:pPr>
      <w:r w:rsidRPr="16DBC309" w:rsidR="41500F4A">
        <w:rPr>
          <w:rFonts w:ascii="Times New Roman" w:hAnsi="Times New Roman" w:cs="Times New Roman"/>
          <w:b w:val="0"/>
          <w:bCs w:val="0"/>
          <w:sz w:val="24"/>
          <w:szCs w:val="24"/>
        </w:rPr>
        <w:t>Oh, wow.</w:t>
      </w:r>
    </w:p>
    <w:p w:rsidRPr="00E7539E" w:rsidR="00A40A45" w:rsidP="16DBC309" w:rsidRDefault="00E46967" w14:paraId="189D2A8D" w14:textId="1AE326BC">
      <w:pPr>
        <w:spacing w:after="0"/>
        <w:rPr>
          <w:rFonts w:ascii="Times New Roman" w:hAnsi="Times New Roman" w:cs="Times New Roman"/>
          <w:sz w:val="24"/>
          <w:szCs w:val="24"/>
        </w:rPr>
      </w:pPr>
    </w:p>
    <w:p w:rsidRPr="00E7539E" w:rsidR="00A40A45" w:rsidP="16DBC309" w:rsidRDefault="00E46967" w14:paraId="482C455E" w14:textId="5F39C93B">
      <w:pPr>
        <w:spacing w:after="0"/>
        <w:rPr>
          <w:rFonts w:ascii="Times New Roman" w:hAnsi="Times New Roman" w:cs="Times New Roman"/>
          <w:sz w:val="24"/>
          <w:szCs w:val="24"/>
        </w:rPr>
      </w:pPr>
      <w:r w:rsidRPr="16DBC309" w:rsidR="41500F4A">
        <w:rPr>
          <w:rFonts w:ascii="Times New Roman" w:hAnsi="Times New Roman" w:cs="Times New Roman"/>
          <w:b w:val="1"/>
          <w:bCs w:val="1"/>
          <w:sz w:val="24"/>
          <w:szCs w:val="24"/>
        </w:rPr>
        <w:t>JS 2:52</w:t>
      </w:r>
    </w:p>
    <w:p w:rsidRPr="00E7539E" w:rsidR="00A40A45" w:rsidP="16DBC309" w:rsidRDefault="00E46967" w14:paraId="0D6D6B12" w14:textId="12FF4582">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all my time and efforts were consumed </w:t>
      </w:r>
      <w:proofErr w:type="gramStart"/>
      <w:r w:rsidRPr="16DBC309" w:rsidR="00E46967">
        <w:rPr>
          <w:rFonts w:ascii="Times New Roman" w:hAnsi="Times New Roman" w:cs="Times New Roman"/>
          <w:sz w:val="24"/>
          <w:szCs w:val="24"/>
        </w:rPr>
        <w:t>with</w:t>
      </w:r>
      <w:proofErr w:type="gramEnd"/>
      <w:r w:rsidRPr="16DBC309" w:rsidR="00E46967">
        <w:rPr>
          <w:rFonts w:ascii="Times New Roman" w:hAnsi="Times New Roman" w:cs="Times New Roman"/>
          <w:sz w:val="24"/>
          <w:szCs w:val="24"/>
        </w:rPr>
        <w:t xml:space="preserve"> trying to get him </w:t>
      </w:r>
      <w:proofErr w:type="gramStart"/>
      <w:r w:rsidRPr="16DBC309" w:rsidR="00E46967">
        <w:rPr>
          <w:rFonts w:ascii="Times New Roman" w:hAnsi="Times New Roman" w:cs="Times New Roman"/>
          <w:sz w:val="24"/>
          <w:szCs w:val="24"/>
        </w:rPr>
        <w:t>care</w:t>
      </w:r>
      <w:proofErr w:type="gramEnd"/>
      <w:r w:rsidRPr="16DBC309" w:rsidR="00E46967">
        <w:rPr>
          <w:rFonts w:ascii="Times New Roman" w:hAnsi="Times New Roman" w:cs="Times New Roman"/>
          <w:sz w:val="24"/>
          <w:szCs w:val="24"/>
        </w:rPr>
        <w:t>. Now, my daily activities generall</w:t>
      </w:r>
      <w:r w:rsidRPr="16DBC309" w:rsidR="707FCB30">
        <w:rPr>
          <w:rFonts w:ascii="Times New Roman" w:hAnsi="Times New Roman" w:cs="Times New Roman"/>
          <w:sz w:val="24"/>
          <w:szCs w:val="24"/>
        </w:rPr>
        <w:t>y are</w:t>
      </w:r>
      <w:r w:rsidRPr="16DBC309" w:rsidR="00E46967">
        <w:rPr>
          <w:rFonts w:ascii="Times New Roman" w:hAnsi="Times New Roman" w:cs="Times New Roman"/>
          <w:sz w:val="24"/>
          <w:szCs w:val="24"/>
        </w:rPr>
        <w:t xml:space="preserve"> dramatically reduced. </w:t>
      </w:r>
      <w:proofErr w:type="gramStart"/>
      <w:r w:rsidRPr="16DBC309" w:rsidR="00E46967">
        <w:rPr>
          <w:rFonts w:ascii="Times New Roman" w:hAnsi="Times New Roman" w:cs="Times New Roman"/>
          <w:sz w:val="24"/>
          <w:szCs w:val="24"/>
        </w:rPr>
        <w:t>My I</w:t>
      </w:r>
      <w:proofErr w:type="gramEnd"/>
      <w:r w:rsidRPr="16DBC309" w:rsidR="00E46967">
        <w:rPr>
          <w:rFonts w:ascii="Times New Roman" w:hAnsi="Times New Roman" w:cs="Times New Roman"/>
          <w:sz w:val="24"/>
          <w:szCs w:val="24"/>
        </w:rPr>
        <w:t xml:space="preserve"> work fou</w:t>
      </w:r>
      <w:r w:rsidRPr="16DBC309" w:rsidR="00E46967">
        <w:rPr>
          <w:rFonts w:ascii="Times New Roman" w:hAnsi="Times New Roman" w:cs="Times New Roman"/>
          <w:sz w:val="24"/>
          <w:szCs w:val="24"/>
        </w:rPr>
        <w:t xml:space="preserve">r days a week on doing contact tracing. Otherwise, I do significant volunteer work with </w:t>
      </w:r>
      <w:proofErr w:type="gramStart"/>
      <w:r w:rsidRPr="16DBC309" w:rsidR="00E46967">
        <w:rPr>
          <w:rFonts w:ascii="Times New Roman" w:hAnsi="Times New Roman" w:cs="Times New Roman"/>
          <w:sz w:val="24"/>
          <w:szCs w:val="24"/>
        </w:rPr>
        <w:t>stepping stones</w:t>
      </w:r>
      <w:proofErr w:type="gramEnd"/>
      <w:r w:rsidRPr="16DBC309" w:rsidR="00E46967">
        <w:rPr>
          <w:rFonts w:ascii="Times New Roman" w:hAnsi="Times New Roman" w:cs="Times New Roman"/>
          <w:sz w:val="24"/>
          <w:szCs w:val="24"/>
        </w:rPr>
        <w:t xml:space="preserve"> and the county Democrats and the Unitarian Universalist community. I tried to keep busy. I think that's one of the more critical survival techniques for</w:t>
      </w:r>
      <w:r w:rsidRPr="16DBC309" w:rsidR="00E46967">
        <w:rPr>
          <w:rFonts w:ascii="Times New Roman" w:hAnsi="Times New Roman" w:cs="Times New Roman"/>
          <w:sz w:val="24"/>
          <w:szCs w:val="24"/>
        </w:rPr>
        <w:t xml:space="preserve"> being </w:t>
      </w:r>
      <w:proofErr w:type="gramStart"/>
      <w:r w:rsidRPr="16DBC309" w:rsidR="00E46967">
        <w:rPr>
          <w:rFonts w:ascii="Times New Roman" w:hAnsi="Times New Roman" w:cs="Times New Roman"/>
          <w:sz w:val="24"/>
          <w:szCs w:val="24"/>
        </w:rPr>
        <w:t>here in</w:t>
      </w:r>
      <w:proofErr w:type="gram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at this point in time</w:t>
      </w:r>
      <w:proofErr w:type="gramEnd"/>
      <w:r w:rsidRPr="16DBC309" w:rsidR="00E46967">
        <w:rPr>
          <w:rFonts w:ascii="Times New Roman" w:hAnsi="Times New Roman" w:cs="Times New Roman"/>
          <w:sz w:val="24"/>
          <w:szCs w:val="24"/>
        </w:rPr>
        <w:t xml:space="preserve"> in the COVID</w:t>
      </w:r>
      <w:r w:rsidRPr="16DBC309" w:rsidR="112D5898">
        <w:rPr>
          <w:rFonts w:ascii="Times New Roman" w:hAnsi="Times New Roman" w:cs="Times New Roman"/>
          <w:sz w:val="24"/>
          <w:szCs w:val="24"/>
        </w:rPr>
        <w:t xml:space="preserve">- um- </w:t>
      </w:r>
      <w:r w:rsidRPr="16DBC309" w:rsidR="00E46967">
        <w:rPr>
          <w:rFonts w:ascii="Times New Roman" w:hAnsi="Times New Roman" w:cs="Times New Roman"/>
          <w:sz w:val="24"/>
          <w:szCs w:val="24"/>
        </w:rPr>
        <w:t>pandemic. Ah</w:t>
      </w:r>
      <w:r w:rsidRPr="16DBC309" w:rsidR="276030D7">
        <w:rPr>
          <w:rFonts w:ascii="Times New Roman" w:hAnsi="Times New Roman" w:cs="Times New Roman"/>
          <w:sz w:val="24"/>
          <w:szCs w:val="24"/>
        </w:rPr>
        <w:t>-</w:t>
      </w:r>
      <w:r w:rsidRPr="16DBC309" w:rsidR="00E46967">
        <w:rPr>
          <w:rFonts w:ascii="Times New Roman" w:hAnsi="Times New Roman" w:cs="Times New Roman"/>
          <w:sz w:val="24"/>
          <w:szCs w:val="24"/>
        </w:rPr>
        <w:t xml:space="preserve"> I have two cats that keep me </w:t>
      </w:r>
      <w:proofErr w:type="gramStart"/>
      <w:r w:rsidRPr="16DBC309" w:rsidR="00E46967">
        <w:rPr>
          <w:rFonts w:ascii="Times New Roman" w:hAnsi="Times New Roman" w:cs="Times New Roman"/>
          <w:sz w:val="24"/>
          <w:szCs w:val="24"/>
        </w:rPr>
        <w:t>grounded, and</w:t>
      </w:r>
      <w:proofErr w:type="gramEnd"/>
      <w:r w:rsidRPr="16DBC309" w:rsidR="00E46967">
        <w:rPr>
          <w:rFonts w:ascii="Times New Roman" w:hAnsi="Times New Roman" w:cs="Times New Roman"/>
          <w:sz w:val="24"/>
          <w:szCs w:val="24"/>
        </w:rPr>
        <w:t xml:space="preserve"> keep me on track. They </w:t>
      </w:r>
      <w:proofErr w:type="gramStart"/>
      <w:r w:rsidRPr="16DBC309" w:rsidR="00E46967">
        <w:rPr>
          <w:rFonts w:ascii="Times New Roman" w:hAnsi="Times New Roman" w:cs="Times New Roman"/>
          <w:sz w:val="24"/>
          <w:szCs w:val="24"/>
        </w:rPr>
        <w:t>make</w:t>
      </w:r>
      <w:proofErr w:type="gramEnd"/>
      <w:r w:rsidRPr="16DBC309" w:rsidR="00E46967">
        <w:rPr>
          <w:rFonts w:ascii="Times New Roman" w:hAnsi="Times New Roman" w:cs="Times New Roman"/>
          <w:sz w:val="24"/>
          <w:szCs w:val="24"/>
        </w:rPr>
        <w:t xml:space="preserve"> certain I'm up by seven in the morning. I'm not allowed to sleep till noon anymore. </w:t>
      </w:r>
    </w:p>
    <w:p w:rsidRPr="00E7539E" w:rsidR="00A40A45" w:rsidP="16DBC309" w:rsidRDefault="00E46967" w14:paraId="6D9B24E4" w14:textId="284CFAE4">
      <w:pPr>
        <w:spacing w:after="0"/>
        <w:rPr>
          <w:rFonts w:ascii="Times New Roman" w:hAnsi="Times New Roman" w:cs="Times New Roman"/>
          <w:sz w:val="24"/>
          <w:szCs w:val="24"/>
        </w:rPr>
      </w:pPr>
    </w:p>
    <w:p w:rsidRPr="00E7539E" w:rsidR="00A40A45" w:rsidP="16DBC309" w:rsidRDefault="00E46967" w14:paraId="427962C1" w14:textId="45C8B169">
      <w:pPr>
        <w:spacing w:after="0"/>
        <w:rPr>
          <w:rFonts w:ascii="Times New Roman" w:hAnsi="Times New Roman" w:cs="Times New Roman"/>
          <w:sz w:val="24"/>
          <w:szCs w:val="24"/>
        </w:rPr>
      </w:pPr>
      <w:r w:rsidRPr="16DBC309" w:rsidR="2591EB59">
        <w:rPr>
          <w:rFonts w:ascii="Times New Roman" w:hAnsi="Times New Roman" w:cs="Times New Roman"/>
          <w:b w:val="1"/>
          <w:bCs w:val="1"/>
          <w:sz w:val="24"/>
          <w:szCs w:val="24"/>
        </w:rPr>
        <w:t>RK 3:51</w:t>
      </w:r>
    </w:p>
    <w:p w:rsidRPr="00E7539E" w:rsidR="00A40A45" w:rsidP="16DBC309" w:rsidRDefault="00E46967" w14:paraId="61BEBF1A" w14:textId="79AEF3C5">
      <w:pPr>
        <w:spacing w:after="0"/>
        <w:rPr>
          <w:rFonts w:ascii="Times New Roman" w:hAnsi="Times New Roman" w:cs="Times New Roman"/>
          <w:sz w:val="24"/>
          <w:szCs w:val="24"/>
        </w:rPr>
      </w:pPr>
      <w:r w:rsidRPr="16DBC309" w:rsidR="00E46967">
        <w:rPr>
          <w:rFonts w:ascii="Times New Roman" w:hAnsi="Times New Roman" w:cs="Times New Roman"/>
          <w:sz w:val="24"/>
          <w:szCs w:val="24"/>
        </w:rPr>
        <w:t>All right.</w:t>
      </w:r>
    </w:p>
    <w:p w:rsidRPr="00E7539E" w:rsidR="00A40A45" w:rsidP="16DBC309" w:rsidRDefault="00E46967" w14:paraId="03B1B446" w14:textId="5D6B0FDA">
      <w:pPr>
        <w:spacing w:after="0"/>
        <w:rPr>
          <w:rFonts w:ascii="Times New Roman" w:hAnsi="Times New Roman" w:cs="Times New Roman"/>
          <w:sz w:val="24"/>
          <w:szCs w:val="24"/>
        </w:rPr>
      </w:pPr>
    </w:p>
    <w:p w:rsidRPr="00E7539E" w:rsidR="00A40A45" w:rsidP="16DBC309" w:rsidRDefault="00E46967" w14:paraId="1CD360C7" w14:textId="7FA0567B">
      <w:pPr>
        <w:spacing w:after="0"/>
        <w:rPr>
          <w:rFonts w:ascii="Times New Roman" w:hAnsi="Times New Roman" w:cs="Times New Roman"/>
          <w:sz w:val="24"/>
          <w:szCs w:val="24"/>
        </w:rPr>
      </w:pPr>
      <w:r w:rsidRPr="16DBC309" w:rsidR="0F47B82F">
        <w:rPr>
          <w:rFonts w:ascii="Times New Roman" w:hAnsi="Times New Roman" w:cs="Times New Roman"/>
          <w:b w:val="1"/>
          <w:bCs w:val="1"/>
          <w:sz w:val="24"/>
          <w:szCs w:val="24"/>
        </w:rPr>
        <w:t>JS 3:51</w:t>
      </w:r>
    </w:p>
    <w:p w:rsidRPr="00E7539E" w:rsidR="00A40A45" w:rsidP="16DBC309" w:rsidRDefault="00E46967" w14:paraId="28F2FA8A" w14:textId="38A247A7">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And</w:t>
      </w:r>
      <w:r w:rsidRPr="16DBC309" w:rsidR="610AA1E5">
        <w:rPr>
          <w:rFonts w:ascii="Times New Roman" w:hAnsi="Times New Roman" w:cs="Times New Roman"/>
          <w:sz w:val="24"/>
          <w:szCs w:val="24"/>
        </w:rPr>
        <w:t>-</w:t>
      </w:r>
      <w:r w:rsidRPr="16DBC309" w:rsidR="00E46967">
        <w:rPr>
          <w:rFonts w:ascii="Times New Roman" w:hAnsi="Times New Roman" w:cs="Times New Roman"/>
          <w:sz w:val="24"/>
          <w:szCs w:val="24"/>
        </w:rPr>
        <w:t xml:space="preserve"> is the activit</w:t>
      </w:r>
      <w:r w:rsidRPr="16DBC309" w:rsidR="00E46967">
        <w:rPr>
          <w:rFonts w:ascii="Times New Roman" w:hAnsi="Times New Roman" w:cs="Times New Roman"/>
          <w:sz w:val="24"/>
          <w:szCs w:val="24"/>
        </w:rPr>
        <w:t xml:space="preserve">ies of daily survival. </w:t>
      </w:r>
    </w:p>
    <w:p w:rsidRPr="00E7539E" w:rsidR="00A40A45" w:rsidP="16DBC309" w:rsidRDefault="00E46967" w14:paraId="62CB5FB9" w14:textId="7D88B0B5">
      <w:pPr>
        <w:spacing w:after="0"/>
        <w:rPr>
          <w:rFonts w:ascii="Times New Roman" w:hAnsi="Times New Roman" w:cs="Times New Roman"/>
          <w:sz w:val="24"/>
          <w:szCs w:val="24"/>
        </w:rPr>
      </w:pPr>
    </w:p>
    <w:p w:rsidRPr="00E7539E" w:rsidR="00A40A45" w:rsidP="16DBC309" w:rsidRDefault="00E46967" w14:paraId="7338EB9B" w14:textId="027FC1A9">
      <w:pPr>
        <w:spacing w:after="0"/>
        <w:rPr>
          <w:rFonts w:ascii="Times New Roman" w:hAnsi="Times New Roman" w:cs="Times New Roman"/>
          <w:sz w:val="24"/>
          <w:szCs w:val="24"/>
        </w:rPr>
      </w:pPr>
      <w:r w:rsidRPr="16DBC309" w:rsidR="5FA83B85">
        <w:rPr>
          <w:rFonts w:ascii="Times New Roman" w:hAnsi="Times New Roman" w:cs="Times New Roman"/>
          <w:b w:val="1"/>
          <w:bCs w:val="1"/>
          <w:sz w:val="24"/>
          <w:szCs w:val="24"/>
        </w:rPr>
        <w:t>RK 3:58</w:t>
      </w:r>
    </w:p>
    <w:p w:rsidRPr="00E7539E" w:rsidR="00A40A45" w:rsidP="16DBC309" w:rsidRDefault="00E46967" w14:paraId="0F29BB73" w14:textId="6855E7AE">
      <w:pPr>
        <w:spacing w:after="0"/>
        <w:rPr>
          <w:rFonts w:ascii="Times New Roman" w:hAnsi="Times New Roman" w:cs="Times New Roman"/>
          <w:sz w:val="24"/>
          <w:szCs w:val="24"/>
        </w:rPr>
      </w:pPr>
      <w:r w:rsidRPr="16DBC309" w:rsidR="00E46967">
        <w:rPr>
          <w:rFonts w:ascii="Times New Roman" w:hAnsi="Times New Roman" w:cs="Times New Roman"/>
          <w:sz w:val="24"/>
          <w:szCs w:val="24"/>
        </w:rPr>
        <w:t>All right</w:t>
      </w:r>
      <w:r w:rsidRPr="16DBC309" w:rsidR="01B82F4D">
        <w:rPr>
          <w:rFonts w:ascii="Times New Roman" w:hAnsi="Times New Roman" w:cs="Times New Roman"/>
          <w:sz w:val="24"/>
          <w:szCs w:val="24"/>
        </w:rPr>
        <w:t>.</w:t>
      </w:r>
    </w:p>
    <w:p w:rsidRPr="00E7539E" w:rsidR="00A40A45" w:rsidP="16DBC309" w:rsidRDefault="00E46967" w14:paraId="7BC2B0CA" w14:textId="19E225F5">
      <w:pPr>
        <w:spacing w:after="0"/>
        <w:rPr>
          <w:rFonts w:ascii="Times New Roman" w:hAnsi="Times New Roman" w:cs="Times New Roman"/>
          <w:sz w:val="24"/>
          <w:szCs w:val="24"/>
        </w:rPr>
      </w:pPr>
    </w:p>
    <w:p w:rsidRPr="00E7539E" w:rsidR="00A40A45" w:rsidP="16DBC309" w:rsidRDefault="00E46967" w14:paraId="4918D5F3" w14:textId="1E13BE76">
      <w:pPr>
        <w:pStyle w:val="Normal"/>
        <w:spacing w:after="0"/>
        <w:rPr>
          <w:rFonts w:ascii="Times New Roman" w:hAnsi="Times New Roman" w:cs="Times New Roman"/>
          <w:sz w:val="24"/>
          <w:szCs w:val="24"/>
        </w:rPr>
      </w:pPr>
      <w:r w:rsidRPr="16DBC309" w:rsidR="01B82F4D">
        <w:rPr>
          <w:rFonts w:ascii="Times New Roman" w:hAnsi="Times New Roman" w:cs="Times New Roman"/>
          <w:sz w:val="24"/>
          <w:szCs w:val="24"/>
        </w:rPr>
        <w:t>JS 3:58</w:t>
      </w:r>
    </w:p>
    <w:p w:rsidRPr="00E7539E" w:rsidR="00A40A45" w:rsidRDefault="00E46967" w14:paraId="0DDF27C9" w14:textId="55AEF1AB">
      <w:pPr>
        <w:spacing w:after="0"/>
        <w:rPr>
          <w:rFonts w:ascii="Times New Roman" w:hAnsi="Times New Roman" w:cs="Times New Roman"/>
          <w:sz w:val="24"/>
          <w:szCs w:val="24"/>
        </w:rPr>
      </w:pPr>
      <w:r w:rsidRPr="16DBC309" w:rsidR="01B82F4D">
        <w:rPr>
          <w:rFonts w:ascii="Times New Roman" w:hAnsi="Times New Roman" w:cs="Times New Roman"/>
          <w:sz w:val="24"/>
          <w:szCs w:val="24"/>
        </w:rPr>
        <w:t>I</w:t>
      </w:r>
      <w:r w:rsidRPr="16DBC309" w:rsidR="00E46967">
        <w:rPr>
          <w:rFonts w:ascii="Times New Roman" w:hAnsi="Times New Roman" w:cs="Times New Roman"/>
          <w:sz w:val="24"/>
          <w:szCs w:val="24"/>
        </w:rPr>
        <w:t>n this day and age</w:t>
      </w:r>
      <w:r w:rsidRPr="16DBC309" w:rsidR="1D255A8E">
        <w:rPr>
          <w:rFonts w:ascii="Times New Roman" w:hAnsi="Times New Roman" w:cs="Times New Roman"/>
          <w:sz w:val="24"/>
          <w:szCs w:val="24"/>
        </w:rPr>
        <w:t>.</w:t>
      </w:r>
    </w:p>
    <w:p w:rsidRPr="00E7539E" w:rsidR="00A40A45" w:rsidRDefault="00A40A45" w14:paraId="4505F075" w14:textId="77777777">
      <w:pPr>
        <w:spacing w:after="0"/>
        <w:rPr>
          <w:rFonts w:ascii="Times New Roman" w:hAnsi="Times New Roman" w:cs="Times New Roman"/>
          <w:sz w:val="24"/>
          <w:szCs w:val="24"/>
        </w:rPr>
      </w:pPr>
    </w:p>
    <w:p w:rsidRPr="00454B11" w:rsidR="00A40A45" w:rsidRDefault="00B57CB0" w14:paraId="0FE69951" w14:textId="733BED63">
      <w:pPr>
        <w:spacing w:after="0"/>
        <w:rPr>
          <w:rFonts w:ascii="Times New Roman" w:hAnsi="Times New Roman" w:cs="Times New Roman"/>
          <w:b/>
          <w:bCs/>
          <w:sz w:val="24"/>
          <w:szCs w:val="24"/>
        </w:rPr>
      </w:pPr>
      <w:r w:rsidRPr="00454B11">
        <w:rPr>
          <w:rFonts w:ascii="Times New Roman" w:hAnsi="Times New Roman" w:cs="Times New Roman"/>
          <w:b/>
          <w:bCs/>
          <w:sz w:val="24"/>
          <w:szCs w:val="24"/>
        </w:rPr>
        <w:t xml:space="preserve">RK </w:t>
      </w:r>
      <w:r w:rsidRPr="00454B11" w:rsidR="00E46967">
        <w:rPr>
          <w:rFonts w:ascii="Times New Roman" w:hAnsi="Times New Roman" w:cs="Times New Roman"/>
          <w:b/>
          <w:bCs/>
          <w:sz w:val="24"/>
          <w:szCs w:val="24"/>
        </w:rPr>
        <w:t>04:00</w:t>
      </w:r>
    </w:p>
    <w:p w:rsidRPr="00E7539E" w:rsidR="00A40A45" w:rsidRDefault="00E46967" w14:paraId="1C945F9E" w14:textId="0BE51628">
      <w:pPr>
        <w:spacing w:after="0"/>
        <w:rPr>
          <w:rFonts w:ascii="Times New Roman" w:hAnsi="Times New Roman" w:cs="Times New Roman"/>
          <w:sz w:val="24"/>
          <w:szCs w:val="24"/>
        </w:rPr>
      </w:pPr>
      <w:proofErr w:type="gramStart"/>
      <w:r w:rsidRPr="16DBC309" w:rsidR="18CC2363">
        <w:rPr>
          <w:rFonts w:ascii="Times New Roman" w:hAnsi="Times New Roman" w:cs="Times New Roman"/>
          <w:sz w:val="24"/>
          <w:szCs w:val="24"/>
        </w:rPr>
        <w:t>T</w:t>
      </w:r>
      <w:r w:rsidRPr="16DBC309" w:rsidR="00E46967">
        <w:rPr>
          <w:rFonts w:ascii="Times New Roman" w:hAnsi="Times New Roman" w:cs="Times New Roman"/>
          <w:sz w:val="24"/>
          <w:szCs w:val="24"/>
        </w:rPr>
        <w:t>hat's, that's</w:t>
      </w:r>
      <w:proofErr w:type="gram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really great</w:t>
      </w:r>
      <w:proofErr w:type="gramEnd"/>
      <w:r w:rsidRPr="16DBC309" w:rsidR="00E46967">
        <w:rPr>
          <w:rFonts w:ascii="Times New Roman" w:hAnsi="Times New Roman" w:cs="Times New Roman"/>
          <w:sz w:val="24"/>
          <w:szCs w:val="24"/>
        </w:rPr>
        <w:t xml:space="preserve"> that you're keeping active and just trying to find some things to do. Um, so just </w:t>
      </w:r>
      <w:proofErr w:type="gramStart"/>
      <w:r w:rsidRPr="16DBC309" w:rsidR="00E46967">
        <w:rPr>
          <w:rFonts w:ascii="Times New Roman" w:hAnsi="Times New Roman" w:cs="Times New Roman"/>
          <w:sz w:val="24"/>
          <w:szCs w:val="24"/>
        </w:rPr>
        <w:t>COVID as a whole, what</w:t>
      </w:r>
      <w:proofErr w:type="gramEnd"/>
      <w:r w:rsidRPr="16DBC309" w:rsidR="00E46967">
        <w:rPr>
          <w:rFonts w:ascii="Times New Roman" w:hAnsi="Times New Roman" w:cs="Times New Roman"/>
          <w:sz w:val="24"/>
          <w:szCs w:val="24"/>
        </w:rPr>
        <w:t xml:space="preserve"> was your first reaction to it? Like what was going through yo</w:t>
      </w:r>
      <w:r w:rsidRPr="16DBC309" w:rsidR="00E46967">
        <w:rPr>
          <w:rFonts w:ascii="Times New Roman" w:hAnsi="Times New Roman" w:cs="Times New Roman"/>
          <w:sz w:val="24"/>
          <w:szCs w:val="24"/>
        </w:rPr>
        <w:t xml:space="preserve">ur head when you first heard about COVID </w:t>
      </w:r>
      <w:r w:rsidRPr="16DBC309" w:rsidR="644509A4">
        <w:rPr>
          <w:rFonts w:ascii="Times New Roman" w:hAnsi="Times New Roman" w:cs="Times New Roman"/>
          <w:sz w:val="24"/>
          <w:szCs w:val="24"/>
        </w:rPr>
        <w:t>a</w:t>
      </w:r>
      <w:r w:rsidRPr="16DBC309" w:rsidR="00E46967">
        <w:rPr>
          <w:rFonts w:ascii="Times New Roman" w:hAnsi="Times New Roman" w:cs="Times New Roman"/>
          <w:sz w:val="24"/>
          <w:szCs w:val="24"/>
        </w:rPr>
        <w:t>nd coming to the US and our area?</w:t>
      </w:r>
    </w:p>
    <w:p w:rsidRPr="00E7539E" w:rsidR="00A40A45" w:rsidRDefault="00A40A45" w14:paraId="0324E3CE" w14:textId="77777777">
      <w:pPr>
        <w:spacing w:after="0"/>
        <w:rPr>
          <w:rFonts w:ascii="Times New Roman" w:hAnsi="Times New Roman" w:cs="Times New Roman"/>
          <w:sz w:val="24"/>
          <w:szCs w:val="24"/>
        </w:rPr>
      </w:pPr>
    </w:p>
    <w:p w:rsidRPr="00454B11" w:rsidR="00A40A45" w:rsidRDefault="00454B11" w14:paraId="3943FA2D" w14:textId="33E9D8CB">
      <w:pPr>
        <w:spacing w:after="0"/>
        <w:rPr>
          <w:rFonts w:ascii="Times New Roman" w:hAnsi="Times New Roman" w:cs="Times New Roman"/>
          <w:b/>
          <w:bCs/>
          <w:sz w:val="24"/>
          <w:szCs w:val="24"/>
        </w:rPr>
      </w:pPr>
      <w:r w:rsidRPr="00454B11">
        <w:rPr>
          <w:rFonts w:ascii="Times New Roman" w:hAnsi="Times New Roman" w:cs="Times New Roman"/>
          <w:b/>
          <w:bCs/>
          <w:sz w:val="24"/>
          <w:szCs w:val="24"/>
        </w:rPr>
        <w:t xml:space="preserve">JS </w:t>
      </w:r>
      <w:r w:rsidRPr="00454B11" w:rsidR="00E46967">
        <w:rPr>
          <w:rFonts w:ascii="Times New Roman" w:hAnsi="Times New Roman" w:cs="Times New Roman"/>
          <w:b/>
          <w:bCs/>
          <w:sz w:val="24"/>
          <w:szCs w:val="24"/>
        </w:rPr>
        <w:t>04:15</w:t>
      </w:r>
    </w:p>
    <w:p w:rsidRPr="00E7539E" w:rsidR="00A40A45" w:rsidRDefault="00E46967" w14:paraId="7FE16DDB" w14:textId="77777777">
      <w:pPr>
        <w:spacing w:after="0"/>
        <w:rPr>
          <w:rFonts w:ascii="Times New Roman" w:hAnsi="Times New Roman" w:cs="Times New Roman"/>
          <w:sz w:val="24"/>
          <w:szCs w:val="24"/>
        </w:rPr>
      </w:pPr>
      <w:r w:rsidRPr="00E7539E">
        <w:rPr>
          <w:rFonts w:ascii="Times New Roman" w:hAnsi="Times New Roman" w:cs="Times New Roman"/>
          <w:sz w:val="24"/>
          <w:szCs w:val="24"/>
        </w:rPr>
        <w:t>Well, to be perfectly honest, I was sort of delusional, I didn't think that we would have more than like 100,000 deaths. I thought it would stop fairly quickly. I was thinki</w:t>
      </w:r>
      <w:r w:rsidRPr="00E7539E">
        <w:rPr>
          <w:rFonts w:ascii="Times New Roman" w:hAnsi="Times New Roman" w:cs="Times New Roman"/>
          <w:sz w:val="24"/>
          <w:szCs w:val="24"/>
        </w:rPr>
        <w:t xml:space="preserve">ng in terms of the flu, the influenza on a regular basis, not anticipating how serious this was. I joined COVID contact tracing in July of 2020. So pretty much at right in the heart of when it was taking hold in the United States. And I have been doing it </w:t>
      </w:r>
      <w:r w:rsidRPr="00E7539E">
        <w:rPr>
          <w:rFonts w:ascii="Times New Roman" w:hAnsi="Times New Roman" w:cs="Times New Roman"/>
          <w:sz w:val="24"/>
          <w:szCs w:val="24"/>
        </w:rPr>
        <w:t>almost continuously for a year and a half.</w:t>
      </w:r>
    </w:p>
    <w:p w:rsidRPr="00E7539E" w:rsidR="00A40A45" w:rsidRDefault="00A40A45" w14:paraId="064075C7" w14:textId="77777777">
      <w:pPr>
        <w:spacing w:after="0"/>
        <w:rPr>
          <w:rFonts w:ascii="Times New Roman" w:hAnsi="Times New Roman" w:cs="Times New Roman"/>
          <w:sz w:val="24"/>
          <w:szCs w:val="24"/>
        </w:rPr>
      </w:pPr>
    </w:p>
    <w:p w:rsidRPr="00E7539E" w:rsidR="00A40A45" w:rsidRDefault="00E46967" w14:paraId="71F319A6" w14:textId="14EE284E">
      <w:pPr>
        <w:spacing w:after="0"/>
        <w:rPr>
          <w:rFonts w:ascii="Times New Roman" w:hAnsi="Times New Roman" w:cs="Times New Roman"/>
          <w:sz w:val="24"/>
          <w:szCs w:val="24"/>
        </w:rPr>
      </w:pPr>
      <w:r w:rsidRPr="16DBC309" w:rsidR="72430601">
        <w:rPr>
          <w:rFonts w:ascii="Times New Roman" w:hAnsi="Times New Roman" w:cs="Times New Roman"/>
          <w:sz w:val="24"/>
          <w:szCs w:val="24"/>
          <w:highlight w:val="yellow"/>
        </w:rPr>
        <w:t xml:space="preserve"> JS </w:t>
      </w:r>
      <w:r w:rsidRPr="16DBC309" w:rsidR="00E46967">
        <w:rPr>
          <w:rFonts w:ascii="Times New Roman" w:hAnsi="Times New Roman" w:cs="Times New Roman"/>
          <w:sz w:val="24"/>
          <w:szCs w:val="24"/>
          <w:highlight w:val="yellow"/>
        </w:rPr>
        <w:t>05:01</w:t>
      </w:r>
    </w:p>
    <w:p w:rsidRPr="00E7539E" w:rsidR="00A40A45" w:rsidP="16DBC309" w:rsidRDefault="00E46967" w14:paraId="2A614A8D" w14:textId="71AF5B27">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w:t>
      </w:r>
      <w:r w:rsidRPr="16DBC309" w:rsidR="12EA843F">
        <w:rPr>
          <w:rFonts w:ascii="Times New Roman" w:hAnsi="Times New Roman" w:cs="Times New Roman"/>
          <w:sz w:val="24"/>
          <w:szCs w:val="24"/>
        </w:rPr>
        <w:t xml:space="preserve">Um, I, </w:t>
      </w:r>
      <w:r w:rsidRPr="16DBC309" w:rsidR="00E46967">
        <w:rPr>
          <w:rFonts w:ascii="Times New Roman" w:hAnsi="Times New Roman" w:cs="Times New Roman"/>
          <w:sz w:val="24"/>
          <w:szCs w:val="24"/>
        </w:rPr>
        <w:t xml:space="preserve">I was very busy. And so that </w:t>
      </w:r>
      <w:proofErr w:type="gramStart"/>
      <w:r w:rsidRPr="16DBC309" w:rsidR="00E46967">
        <w:rPr>
          <w:rFonts w:ascii="Times New Roman" w:hAnsi="Times New Roman" w:cs="Times New Roman"/>
          <w:sz w:val="24"/>
          <w:szCs w:val="24"/>
        </w:rPr>
        <w:t>actually helped</w:t>
      </w:r>
      <w:proofErr w:type="gramEnd"/>
      <w:r w:rsidRPr="16DBC309" w:rsidR="00E46967">
        <w:rPr>
          <w:rFonts w:ascii="Times New Roman" w:hAnsi="Times New Roman" w:cs="Times New Roman"/>
          <w:sz w:val="24"/>
          <w:szCs w:val="24"/>
        </w:rPr>
        <w:t xml:space="preserve"> a great deal. </w:t>
      </w:r>
      <w:proofErr w:type="gramStart"/>
      <w:r w:rsidRPr="16DBC309" w:rsidR="00E46967">
        <w:rPr>
          <w:rFonts w:ascii="Times New Roman" w:hAnsi="Times New Roman" w:cs="Times New Roman"/>
          <w:sz w:val="24"/>
          <w:szCs w:val="24"/>
        </w:rPr>
        <w:t>And also</w:t>
      </w:r>
      <w:proofErr w:type="gramEnd"/>
      <w:r w:rsidRPr="16DBC309" w:rsidR="00E46967">
        <w:rPr>
          <w:rFonts w:ascii="Times New Roman" w:hAnsi="Times New Roman" w:cs="Times New Roman"/>
          <w:sz w:val="24"/>
          <w:szCs w:val="24"/>
        </w:rPr>
        <w:t xml:space="preserve">, again, being in a small town, there were significant options, </w:t>
      </w:r>
      <w:r w:rsidRPr="16DBC309" w:rsidR="325E913B">
        <w:rPr>
          <w:rFonts w:ascii="Times New Roman" w:hAnsi="Times New Roman" w:cs="Times New Roman"/>
          <w:sz w:val="24"/>
          <w:szCs w:val="24"/>
        </w:rPr>
        <w:t>for</w:t>
      </w:r>
    </w:p>
    <w:p w:rsidRPr="00E7539E" w:rsidR="00A40A45" w:rsidP="16DBC309" w:rsidRDefault="00E46967" w14:paraId="519B55F2" w14:textId="225D1151">
      <w:pPr>
        <w:spacing w:after="0"/>
        <w:rPr>
          <w:rFonts w:ascii="Times New Roman" w:hAnsi="Times New Roman" w:cs="Times New Roman"/>
          <w:sz w:val="24"/>
          <w:szCs w:val="24"/>
        </w:rPr>
      </w:pPr>
    </w:p>
    <w:p w:rsidRPr="00E7539E" w:rsidR="00A40A45" w:rsidP="16DBC309" w:rsidRDefault="00E46967" w14:paraId="02DCF01F" w14:textId="56F99E3D">
      <w:pPr>
        <w:spacing w:after="0"/>
        <w:rPr>
          <w:rFonts w:ascii="Times New Roman" w:hAnsi="Times New Roman" w:cs="Times New Roman"/>
          <w:sz w:val="24"/>
          <w:szCs w:val="24"/>
        </w:rPr>
      </w:pPr>
      <w:r w:rsidRPr="16DBC309" w:rsidR="325E913B">
        <w:rPr>
          <w:rFonts w:ascii="Times New Roman" w:hAnsi="Times New Roman" w:cs="Times New Roman"/>
          <w:sz w:val="24"/>
          <w:szCs w:val="24"/>
        </w:rPr>
        <w:t>RK 5:12</w:t>
      </w:r>
    </w:p>
    <w:p w:rsidRPr="00E7539E" w:rsidR="00A40A45" w:rsidP="16DBC309" w:rsidRDefault="00E46967" w14:paraId="5FE2F6A6" w14:textId="643554EE">
      <w:pPr>
        <w:pStyle w:val="Normal"/>
        <w:spacing w:after="0"/>
        <w:rPr>
          <w:rFonts w:ascii="Times New Roman" w:hAnsi="Times New Roman" w:cs="Times New Roman"/>
          <w:sz w:val="24"/>
          <w:szCs w:val="24"/>
        </w:rPr>
      </w:pPr>
      <w:r w:rsidRPr="16DBC309" w:rsidR="325E913B">
        <w:rPr>
          <w:rFonts w:ascii="Times New Roman" w:hAnsi="Times New Roman" w:cs="Times New Roman"/>
          <w:sz w:val="24"/>
          <w:szCs w:val="24"/>
        </w:rPr>
        <w:t>Yeah</w:t>
      </w:r>
    </w:p>
    <w:p w:rsidRPr="00E7539E" w:rsidR="00A40A45" w:rsidP="16DBC309" w:rsidRDefault="00E46967" w14:paraId="69FDCC14" w14:textId="48419DFC">
      <w:pPr>
        <w:pStyle w:val="Normal"/>
        <w:spacing w:after="0"/>
        <w:rPr>
          <w:rFonts w:ascii="Times New Roman" w:hAnsi="Times New Roman" w:cs="Times New Roman"/>
          <w:sz w:val="24"/>
          <w:szCs w:val="24"/>
        </w:rPr>
      </w:pPr>
    </w:p>
    <w:p w:rsidRPr="00E7539E" w:rsidR="00A40A45" w:rsidP="16DBC309" w:rsidRDefault="00E46967" w14:paraId="5695EF8B" w14:textId="3AC76231">
      <w:pPr>
        <w:pStyle w:val="Normal"/>
        <w:spacing w:after="0"/>
        <w:rPr>
          <w:rFonts w:ascii="Times New Roman" w:hAnsi="Times New Roman" w:cs="Times New Roman"/>
          <w:sz w:val="24"/>
          <w:szCs w:val="24"/>
        </w:rPr>
      </w:pPr>
      <w:r w:rsidRPr="16DBC309" w:rsidR="325E913B">
        <w:rPr>
          <w:rFonts w:ascii="Times New Roman" w:hAnsi="Times New Roman" w:cs="Times New Roman"/>
          <w:sz w:val="24"/>
          <w:szCs w:val="24"/>
        </w:rPr>
        <w:t>JS 5:12</w:t>
      </w:r>
    </w:p>
    <w:p w:rsidRPr="00E7539E" w:rsidR="00A40A45" w:rsidP="16DBC309" w:rsidRDefault="00E46967" w14:paraId="2F128818" w14:textId="6B37B36C">
      <w:pPr>
        <w:spacing w:after="0"/>
        <w:rPr>
          <w:rFonts w:ascii="Times New Roman" w:hAnsi="Times New Roman" w:cs="Times New Roman"/>
          <w:sz w:val="24"/>
          <w:szCs w:val="24"/>
        </w:rPr>
      </w:pPr>
      <w:r w:rsidRPr="16DBC309" w:rsidR="325E913B">
        <w:rPr>
          <w:rFonts w:ascii="Times New Roman" w:hAnsi="Times New Roman" w:cs="Times New Roman"/>
          <w:sz w:val="24"/>
          <w:szCs w:val="24"/>
        </w:rPr>
        <w:t>S</w:t>
      </w:r>
      <w:r w:rsidRPr="16DBC309" w:rsidR="00E46967">
        <w:rPr>
          <w:rFonts w:ascii="Times New Roman" w:hAnsi="Times New Roman" w:cs="Times New Roman"/>
          <w:sz w:val="24"/>
          <w:szCs w:val="24"/>
        </w:rPr>
        <w:t>urvival, I did not have to stay sequestered in my home, I could wa</w:t>
      </w:r>
      <w:r w:rsidRPr="16DBC309" w:rsidR="00E46967">
        <w:rPr>
          <w:rFonts w:ascii="Times New Roman" w:hAnsi="Times New Roman" w:cs="Times New Roman"/>
          <w:sz w:val="24"/>
          <w:szCs w:val="24"/>
        </w:rPr>
        <w:t>lk around outside, my husband and I both went on long walks. While we could,</w:t>
      </w:r>
      <w:r w:rsidRPr="16DBC309" w:rsidR="01C66867">
        <w:rPr>
          <w:rFonts w:ascii="Times New Roman" w:hAnsi="Times New Roman" w:cs="Times New Roman"/>
          <w:sz w:val="24"/>
          <w:szCs w:val="24"/>
        </w:rPr>
        <w:t xml:space="preserve"> ah</w:t>
      </w:r>
      <w:r w:rsidRPr="16DBC309" w:rsidR="00E46967">
        <w:rPr>
          <w:rFonts w:ascii="Times New Roman" w:hAnsi="Times New Roman" w:cs="Times New Roman"/>
          <w:sz w:val="24"/>
          <w:szCs w:val="24"/>
        </w:rPr>
        <w:t xml:space="preserve"> we could know, survival wasn't hard. I don't, I wasn't faced with a lot of the same stressors that people with families, young families </w:t>
      </w:r>
      <w:proofErr w:type="gramStart"/>
      <w:r w:rsidRPr="16DBC309" w:rsidR="00E46967">
        <w:rPr>
          <w:rFonts w:ascii="Times New Roman" w:hAnsi="Times New Roman" w:cs="Times New Roman"/>
          <w:sz w:val="24"/>
          <w:szCs w:val="24"/>
        </w:rPr>
        <w:t>were</w:t>
      </w:r>
      <w:proofErr w:type="gramEnd"/>
      <w:r w:rsidRPr="16DBC309" w:rsidR="00E46967">
        <w:rPr>
          <w:rFonts w:ascii="Times New Roman" w:hAnsi="Times New Roman" w:cs="Times New Roman"/>
          <w:sz w:val="24"/>
          <w:szCs w:val="24"/>
        </w:rPr>
        <w:t xml:space="preserve"> I didn't have to take care of a child </w:t>
      </w:r>
      <w:r w:rsidRPr="16DBC309" w:rsidR="00E46967">
        <w:rPr>
          <w:rFonts w:ascii="Times New Roman" w:hAnsi="Times New Roman" w:cs="Times New Roman"/>
          <w:sz w:val="24"/>
          <w:szCs w:val="24"/>
        </w:rPr>
        <w:t>doing some testing, I didn't have to. Well, I worked from home, but it was set up to work from home, I didn't have to try to make alternative arrangements to try to work while I was at once, in one sense, an essential worker, I was an essential worker that</w:t>
      </w:r>
      <w:r w:rsidRPr="16DBC309" w:rsidR="00E46967">
        <w:rPr>
          <w:rFonts w:ascii="Times New Roman" w:hAnsi="Times New Roman" w:cs="Times New Roman"/>
          <w:sz w:val="24"/>
          <w:szCs w:val="24"/>
        </w:rPr>
        <w:t xml:space="preserve"> had the options or had the benefit of having to work from home. </w:t>
      </w:r>
    </w:p>
    <w:p w:rsidRPr="00E7539E" w:rsidR="00A40A45" w:rsidP="16DBC309" w:rsidRDefault="00E46967" w14:paraId="3E2ED4E9" w14:textId="047F6129">
      <w:pPr>
        <w:spacing w:after="0"/>
        <w:rPr>
          <w:rFonts w:ascii="Times New Roman" w:hAnsi="Times New Roman" w:cs="Times New Roman"/>
          <w:sz w:val="24"/>
          <w:szCs w:val="24"/>
        </w:rPr>
      </w:pPr>
    </w:p>
    <w:p w:rsidRPr="00E7539E" w:rsidR="00A40A45" w:rsidP="16DBC309" w:rsidRDefault="00E46967" w14:paraId="66968CEB" w14:textId="105656C4">
      <w:pPr>
        <w:spacing w:after="0"/>
        <w:rPr>
          <w:rFonts w:ascii="Times New Roman" w:hAnsi="Times New Roman" w:cs="Times New Roman"/>
          <w:sz w:val="24"/>
          <w:szCs w:val="24"/>
        </w:rPr>
      </w:pPr>
      <w:r w:rsidRPr="16DBC309" w:rsidR="74F93B9E">
        <w:rPr>
          <w:rFonts w:ascii="Times New Roman" w:hAnsi="Times New Roman" w:cs="Times New Roman"/>
          <w:sz w:val="24"/>
          <w:szCs w:val="24"/>
        </w:rPr>
        <w:t>Rb 6:09</w:t>
      </w:r>
    </w:p>
    <w:p w:rsidRPr="00E7539E" w:rsidR="00A40A45" w:rsidP="16DBC309" w:rsidRDefault="00E46967" w14:paraId="06D4B916" w14:textId="30D793A0">
      <w:pPr>
        <w:pStyle w:val="Normal"/>
        <w:spacing w:after="0"/>
        <w:rPr>
          <w:rFonts w:ascii="Times New Roman" w:hAnsi="Times New Roman" w:cs="Times New Roman"/>
          <w:sz w:val="24"/>
          <w:szCs w:val="24"/>
        </w:rPr>
      </w:pPr>
      <w:r w:rsidRPr="16DBC309" w:rsidR="74F93B9E">
        <w:rPr>
          <w:rFonts w:ascii="Times New Roman" w:hAnsi="Times New Roman" w:cs="Times New Roman"/>
          <w:sz w:val="24"/>
          <w:szCs w:val="24"/>
        </w:rPr>
        <w:t>Yeah</w:t>
      </w:r>
    </w:p>
    <w:p w:rsidRPr="00E7539E" w:rsidR="00A40A45" w:rsidP="16DBC309" w:rsidRDefault="00E46967" w14:paraId="38DE8DAA" w14:textId="78AAAD41">
      <w:pPr>
        <w:pStyle w:val="Normal"/>
        <w:spacing w:after="0"/>
        <w:rPr>
          <w:rFonts w:ascii="Times New Roman" w:hAnsi="Times New Roman" w:cs="Times New Roman"/>
          <w:sz w:val="24"/>
          <w:szCs w:val="24"/>
        </w:rPr>
      </w:pPr>
    </w:p>
    <w:p w:rsidRPr="00E7539E" w:rsidR="00A40A45" w:rsidP="16DBC309" w:rsidRDefault="00E46967" w14:paraId="7AE52E16" w14:textId="3FEAF89C">
      <w:pPr>
        <w:pStyle w:val="Normal"/>
        <w:spacing w:after="0"/>
        <w:rPr>
          <w:rFonts w:ascii="Times New Roman" w:hAnsi="Times New Roman" w:cs="Times New Roman"/>
          <w:sz w:val="24"/>
          <w:szCs w:val="24"/>
        </w:rPr>
      </w:pPr>
      <w:r w:rsidRPr="16DBC309" w:rsidR="74F93B9E">
        <w:rPr>
          <w:rFonts w:ascii="Times New Roman" w:hAnsi="Times New Roman" w:cs="Times New Roman"/>
          <w:sz w:val="24"/>
          <w:szCs w:val="24"/>
        </w:rPr>
        <w:t>JS 6:09</w:t>
      </w:r>
    </w:p>
    <w:p w:rsidRPr="00E7539E" w:rsidR="00A40A45" w:rsidRDefault="00E46967" w14:paraId="162BE4A7" w14:textId="19F3F0C1">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I had the resources. And I can see how this </w:t>
      </w:r>
      <w:r w:rsidRPr="16DBC309" w:rsidR="00E46967">
        <w:rPr>
          <w:rFonts w:ascii="Times New Roman" w:hAnsi="Times New Roman" w:cs="Times New Roman"/>
          <w:sz w:val="24"/>
          <w:szCs w:val="24"/>
        </w:rPr>
        <w:t xml:space="preserve">would be significantly more difficult for somebody without the resources or somebody who was significantly </w:t>
      </w:r>
      <w:proofErr w:type="gramStart"/>
      <w:r w:rsidRPr="16DBC309" w:rsidR="00E46967">
        <w:rPr>
          <w:rFonts w:ascii="Times New Roman" w:hAnsi="Times New Roman" w:cs="Times New Roman"/>
          <w:sz w:val="24"/>
          <w:szCs w:val="24"/>
        </w:rPr>
        <w:t>older, and</w:t>
      </w:r>
      <w:proofErr w:type="gramEnd"/>
      <w:r w:rsidRPr="16DBC309" w:rsidR="00E46967">
        <w:rPr>
          <w:rFonts w:ascii="Times New Roman" w:hAnsi="Times New Roman" w:cs="Times New Roman"/>
          <w:sz w:val="24"/>
          <w:szCs w:val="24"/>
        </w:rPr>
        <w:t xml:space="preserve"> didn't know how to manage</w:t>
      </w:r>
      <w:r w:rsidRPr="16DBC309" w:rsidR="00E46967">
        <w:rPr>
          <w:rFonts w:ascii="Times New Roman" w:hAnsi="Times New Roman" w:cs="Times New Roman"/>
          <w:sz w:val="24"/>
          <w:szCs w:val="24"/>
        </w:rPr>
        <w:t xml:space="preserve"> in an increasingly complex environment. </w:t>
      </w:r>
    </w:p>
    <w:p w:rsidRPr="00E7539E" w:rsidR="00A40A45" w:rsidRDefault="00A40A45" w14:paraId="2CEF8B26" w14:textId="77777777">
      <w:pPr>
        <w:spacing w:after="0"/>
        <w:rPr>
          <w:rFonts w:ascii="Times New Roman" w:hAnsi="Times New Roman" w:cs="Times New Roman"/>
          <w:sz w:val="24"/>
          <w:szCs w:val="24"/>
        </w:rPr>
      </w:pPr>
    </w:p>
    <w:p w:rsidRPr="00E7539E" w:rsidR="00A40A45" w:rsidRDefault="00E46967" w14:paraId="7CB9F848" w14:textId="0C675A59">
      <w:pPr>
        <w:spacing w:after="0"/>
        <w:rPr>
          <w:rFonts w:ascii="Times New Roman" w:hAnsi="Times New Roman" w:cs="Times New Roman"/>
          <w:sz w:val="24"/>
          <w:szCs w:val="24"/>
        </w:rPr>
      </w:pPr>
      <w:r w:rsidRPr="16DBC309" w:rsidR="45790C7F">
        <w:rPr>
          <w:rFonts w:ascii="Times New Roman" w:hAnsi="Times New Roman" w:cs="Times New Roman"/>
          <w:sz w:val="24"/>
          <w:szCs w:val="24"/>
        </w:rPr>
        <w:t xml:space="preserve">RK </w:t>
      </w:r>
      <w:r w:rsidRPr="16DBC309" w:rsidR="00E46967">
        <w:rPr>
          <w:rFonts w:ascii="Times New Roman" w:hAnsi="Times New Roman" w:cs="Times New Roman"/>
          <w:sz w:val="24"/>
          <w:szCs w:val="24"/>
        </w:rPr>
        <w:t>06:29</w:t>
      </w:r>
    </w:p>
    <w:p w:rsidRPr="00E7539E" w:rsidR="00A40A45" w:rsidP="16DBC309" w:rsidRDefault="00E46967" w14:paraId="0576ED4D" w14:textId="4C2059EC">
      <w:pPr>
        <w:pStyle w:val="Normal"/>
        <w:spacing w:after="0"/>
        <w:rPr>
          <w:rFonts w:ascii="Times New Roman" w:hAnsi="Times New Roman" w:cs="Times New Roman"/>
          <w:sz w:val="24"/>
          <w:szCs w:val="24"/>
        </w:rPr>
      </w:pPr>
      <w:r w:rsidRPr="16DBC309" w:rsidR="726F948C">
        <w:rPr>
          <w:rFonts w:ascii="Times New Roman" w:hAnsi="Times New Roman" w:cs="Times New Roman"/>
          <w:sz w:val="24"/>
          <w:szCs w:val="24"/>
        </w:rPr>
        <w:t xml:space="preserve">Yeah. </w:t>
      </w:r>
      <w:r w:rsidRPr="16DBC309" w:rsidR="00E46967">
        <w:rPr>
          <w:rFonts w:ascii="Times New Roman" w:hAnsi="Times New Roman" w:cs="Times New Roman"/>
          <w:sz w:val="24"/>
          <w:szCs w:val="24"/>
        </w:rPr>
        <w:t>Very great description of this whole event. Like we're all just trying to get through it and go about our daily lives here. And you've kind of touched on but how has your life changed because of the pan</w:t>
      </w:r>
      <w:r w:rsidRPr="16DBC309" w:rsidR="00E46967">
        <w:rPr>
          <w:rFonts w:ascii="Times New Roman" w:hAnsi="Times New Roman" w:cs="Times New Roman"/>
          <w:sz w:val="24"/>
          <w:szCs w:val="24"/>
        </w:rPr>
        <w:t xml:space="preserve">demic or just your </w:t>
      </w:r>
      <w:proofErr w:type="gramStart"/>
      <w:r w:rsidRPr="16DBC309" w:rsidR="00E46967">
        <w:rPr>
          <w:rFonts w:ascii="Times New Roman" w:hAnsi="Times New Roman" w:cs="Times New Roman"/>
          <w:sz w:val="24"/>
          <w:szCs w:val="24"/>
        </w:rPr>
        <w:t>day to day</w:t>
      </w:r>
      <w:proofErr w:type="gramEnd"/>
      <w:r w:rsidRPr="16DBC309" w:rsidR="00E46967">
        <w:rPr>
          <w:rFonts w:ascii="Times New Roman" w:hAnsi="Times New Roman" w:cs="Times New Roman"/>
          <w:sz w:val="24"/>
          <w:szCs w:val="24"/>
        </w:rPr>
        <w:t xml:space="preserve"> life? Like, really? What has changed the most for you from the start of COVID? </w:t>
      </w:r>
    </w:p>
    <w:p w:rsidRPr="00E7539E" w:rsidR="00A40A45" w:rsidRDefault="00A40A45" w14:paraId="3E7A624A" w14:textId="77777777">
      <w:pPr>
        <w:spacing w:after="0"/>
        <w:rPr>
          <w:rFonts w:ascii="Times New Roman" w:hAnsi="Times New Roman" w:cs="Times New Roman"/>
          <w:sz w:val="24"/>
          <w:szCs w:val="24"/>
        </w:rPr>
      </w:pPr>
    </w:p>
    <w:p w:rsidRPr="00E7539E" w:rsidR="00A40A45" w:rsidRDefault="00E46967" w14:paraId="78197703" w14:textId="2A52DD38">
      <w:pPr>
        <w:spacing w:after="0"/>
        <w:rPr>
          <w:rFonts w:ascii="Times New Roman" w:hAnsi="Times New Roman" w:cs="Times New Roman"/>
          <w:sz w:val="24"/>
          <w:szCs w:val="24"/>
        </w:rPr>
      </w:pPr>
      <w:r w:rsidRPr="16DBC309" w:rsidR="0592EFB4">
        <w:rPr>
          <w:rFonts w:ascii="Times New Roman" w:hAnsi="Times New Roman" w:cs="Times New Roman"/>
          <w:sz w:val="24"/>
          <w:szCs w:val="24"/>
        </w:rPr>
        <w:t xml:space="preserve">JS </w:t>
      </w:r>
      <w:r w:rsidRPr="16DBC309" w:rsidR="00E46967">
        <w:rPr>
          <w:rFonts w:ascii="Times New Roman" w:hAnsi="Times New Roman" w:cs="Times New Roman"/>
          <w:sz w:val="24"/>
          <w:szCs w:val="24"/>
        </w:rPr>
        <w:t>06:48</w:t>
      </w:r>
    </w:p>
    <w:p w:rsidRPr="00E7539E" w:rsidR="00A40A45" w:rsidP="16DBC309" w:rsidRDefault="00E46967" w14:paraId="3518ECEA" w14:textId="5B6B3A95">
      <w:pPr>
        <w:pStyle w:val="Normal"/>
        <w:spacing w:after="0"/>
        <w:rPr>
          <w:rFonts w:ascii="Times New Roman" w:hAnsi="Times New Roman" w:cs="Times New Roman"/>
          <w:sz w:val="24"/>
          <w:szCs w:val="24"/>
        </w:rPr>
      </w:pPr>
      <w:r w:rsidRPr="16DBC309" w:rsidR="728038F4">
        <w:rPr>
          <w:rFonts w:ascii="Times New Roman" w:hAnsi="Times New Roman" w:cs="Times New Roman"/>
          <w:sz w:val="24"/>
          <w:szCs w:val="24"/>
        </w:rPr>
        <w:t xml:space="preserve">Now, </w:t>
      </w:r>
      <w:r w:rsidRPr="16DBC309" w:rsidR="00E46967">
        <w:rPr>
          <w:rFonts w:ascii="Times New Roman" w:hAnsi="Times New Roman" w:cs="Times New Roman"/>
          <w:sz w:val="24"/>
          <w:szCs w:val="24"/>
        </w:rPr>
        <w:t>t</w:t>
      </w:r>
      <w:r w:rsidRPr="16DBC309" w:rsidR="00E46967">
        <w:rPr>
          <w:rFonts w:ascii="Times New Roman" w:hAnsi="Times New Roman" w:cs="Times New Roman"/>
          <w:sz w:val="24"/>
          <w:szCs w:val="24"/>
        </w:rPr>
        <w:t xml:space="preserve">hat's a </w:t>
      </w:r>
      <w:proofErr w:type="gramStart"/>
      <w:r w:rsidRPr="16DBC309" w:rsidR="00E46967">
        <w:rPr>
          <w:rFonts w:ascii="Times New Roman" w:hAnsi="Times New Roman" w:cs="Times New Roman"/>
          <w:sz w:val="24"/>
          <w:szCs w:val="24"/>
        </w:rPr>
        <w:t>really hard</w:t>
      </w:r>
      <w:proofErr w:type="gramEnd"/>
      <w:r w:rsidRPr="16DBC309" w:rsidR="00E46967">
        <w:rPr>
          <w:rFonts w:ascii="Times New Roman" w:hAnsi="Times New Roman" w:cs="Times New Roman"/>
          <w:sz w:val="24"/>
          <w:szCs w:val="24"/>
        </w:rPr>
        <w:t xml:space="preserve"> one, because in the process, I lost my husband. 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a whole bunch is less</w:t>
      </w:r>
      <w:r w:rsidRPr="16DBC309" w:rsidR="29576330">
        <w:rPr>
          <w:rFonts w:ascii="Times New Roman" w:hAnsi="Times New Roman" w:cs="Times New Roman"/>
          <w:sz w:val="24"/>
          <w:szCs w:val="24"/>
        </w:rPr>
        <w:t>.</w:t>
      </w:r>
      <w:r w:rsidRPr="16DBC309" w:rsidR="00E46967">
        <w:rPr>
          <w:rFonts w:ascii="Times New Roman" w:hAnsi="Times New Roman" w:cs="Times New Roman"/>
          <w:sz w:val="24"/>
          <w:szCs w:val="24"/>
        </w:rPr>
        <w:t xml:space="preserve"> oh, by the way, this is my supervisor</w:t>
      </w:r>
      <w:r w:rsidRPr="16DBC309" w:rsidR="00E46967">
        <w:rPr>
          <w:rFonts w:ascii="Times New Roman" w:hAnsi="Times New Roman" w:cs="Times New Roman"/>
          <w:sz w:val="24"/>
          <w:szCs w:val="24"/>
        </w:rPr>
        <w:t xml:space="preserve">. </w:t>
      </w:r>
    </w:p>
    <w:p w:rsidRPr="00E7539E" w:rsidR="00A40A45" w:rsidP="16DBC309" w:rsidRDefault="00E46967" w14:paraId="5BA4121F" w14:textId="00E10C8E">
      <w:pPr>
        <w:pStyle w:val="Normal"/>
        <w:spacing w:after="0"/>
        <w:rPr>
          <w:rFonts w:ascii="Times New Roman" w:hAnsi="Times New Roman" w:cs="Times New Roman"/>
          <w:sz w:val="24"/>
          <w:szCs w:val="24"/>
        </w:rPr>
      </w:pPr>
    </w:p>
    <w:p w:rsidRPr="00E7539E" w:rsidR="00A40A45" w:rsidP="16DBC309" w:rsidRDefault="00E46967" w14:paraId="1F5B996F" w14:textId="0DCFD5EB">
      <w:pPr>
        <w:pStyle w:val="Normal"/>
        <w:spacing w:after="0"/>
        <w:rPr>
          <w:rFonts w:ascii="Times New Roman" w:hAnsi="Times New Roman" w:cs="Times New Roman"/>
          <w:sz w:val="24"/>
          <w:szCs w:val="24"/>
        </w:rPr>
      </w:pPr>
      <w:r w:rsidRPr="16DBC309" w:rsidR="59ABADE6">
        <w:rPr>
          <w:rFonts w:ascii="Times New Roman" w:hAnsi="Times New Roman" w:cs="Times New Roman"/>
          <w:sz w:val="24"/>
          <w:szCs w:val="24"/>
        </w:rPr>
        <w:t>RK 6:59</w:t>
      </w:r>
    </w:p>
    <w:p w:rsidRPr="00E7539E" w:rsidR="00A40A45" w:rsidP="16DBC309" w:rsidRDefault="00E46967" w14:paraId="0C6C8826" w14:textId="06C214B7">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All right</w:t>
      </w:r>
      <w:r w:rsidRPr="16DBC309" w:rsidR="6C08FE28">
        <w:rPr>
          <w:rFonts w:ascii="Times New Roman" w:hAnsi="Times New Roman" w:cs="Times New Roman"/>
          <w:sz w:val="24"/>
          <w:szCs w:val="24"/>
        </w:rPr>
        <w:t>.</w:t>
      </w:r>
    </w:p>
    <w:p w:rsidRPr="00E7539E" w:rsidR="00A40A45" w:rsidP="16DBC309" w:rsidRDefault="00E46967" w14:paraId="01AD949E" w14:textId="5B15F98F">
      <w:pPr>
        <w:pStyle w:val="Normal"/>
        <w:spacing w:after="0"/>
        <w:rPr>
          <w:rFonts w:ascii="Times New Roman" w:hAnsi="Times New Roman" w:cs="Times New Roman"/>
          <w:sz w:val="24"/>
          <w:szCs w:val="24"/>
        </w:rPr>
      </w:pPr>
    </w:p>
    <w:p w:rsidRPr="00E7539E" w:rsidR="00A40A45" w:rsidP="16DBC309" w:rsidRDefault="00E46967" w14:paraId="3DD88A77" w14:textId="6396AE9E">
      <w:pPr>
        <w:pStyle w:val="Normal"/>
        <w:spacing w:after="0"/>
        <w:rPr>
          <w:rFonts w:ascii="Times New Roman" w:hAnsi="Times New Roman" w:cs="Times New Roman"/>
          <w:sz w:val="24"/>
          <w:szCs w:val="24"/>
        </w:rPr>
      </w:pPr>
      <w:r w:rsidRPr="16DBC309" w:rsidR="5A9712B7">
        <w:rPr>
          <w:rFonts w:ascii="Times New Roman" w:hAnsi="Times New Roman" w:cs="Times New Roman"/>
          <w:sz w:val="24"/>
          <w:szCs w:val="24"/>
        </w:rPr>
        <w:t>JS:6:59</w:t>
      </w:r>
    </w:p>
    <w:p w:rsidRPr="00E7539E" w:rsidR="00A40A45" w:rsidP="16DBC309" w:rsidRDefault="00E46967" w14:paraId="17D3CDB4" w14:textId="5D45E367">
      <w:pPr>
        <w:pStyle w:val="Normal"/>
        <w:spacing w:after="0"/>
        <w:rPr>
          <w:rFonts w:ascii="Times New Roman" w:hAnsi="Times New Roman" w:cs="Times New Roman"/>
          <w:sz w:val="24"/>
          <w:szCs w:val="24"/>
        </w:rPr>
      </w:pPr>
      <w:r w:rsidRPr="16DBC309" w:rsidR="5A9712B7">
        <w:rPr>
          <w:rFonts w:ascii="Times New Roman" w:hAnsi="Times New Roman" w:cs="Times New Roman"/>
          <w:sz w:val="24"/>
          <w:szCs w:val="24"/>
        </w:rPr>
        <w:t>Y</w:t>
      </w:r>
      <w:r w:rsidRPr="16DBC309" w:rsidR="00E46967">
        <w:rPr>
          <w:rFonts w:ascii="Times New Roman" w:hAnsi="Times New Roman" w:cs="Times New Roman"/>
          <w:sz w:val="24"/>
          <w:szCs w:val="24"/>
        </w:rPr>
        <w:t xml:space="preserve">oung, this young lady </w:t>
      </w:r>
      <w:proofErr w:type="gramStart"/>
      <w:r w:rsidRPr="16DBC309" w:rsidR="00E46967">
        <w:rPr>
          <w:rFonts w:ascii="Times New Roman" w:hAnsi="Times New Roman" w:cs="Times New Roman"/>
          <w:sz w:val="24"/>
          <w:szCs w:val="24"/>
        </w:rPr>
        <w:t>has to</w:t>
      </w:r>
      <w:proofErr w:type="gramEnd"/>
      <w:r w:rsidRPr="16DBC309" w:rsidR="00E46967">
        <w:rPr>
          <w:rFonts w:ascii="Times New Roman" w:hAnsi="Times New Roman" w:cs="Times New Roman"/>
          <w:sz w:val="24"/>
          <w:szCs w:val="24"/>
        </w:rPr>
        <w:t xml:space="preserve"> attend every single Zoom meeting that I'm </w:t>
      </w:r>
      <w:proofErr w:type="gramStart"/>
      <w:r w:rsidRPr="16DBC309" w:rsidR="00E46967">
        <w:rPr>
          <w:rFonts w:ascii="Times New Roman" w:hAnsi="Times New Roman" w:cs="Times New Roman"/>
          <w:sz w:val="24"/>
          <w:szCs w:val="24"/>
        </w:rPr>
        <w:t>on</w:t>
      </w:r>
      <w:proofErr w:type="gramEnd"/>
      <w:r w:rsidRPr="16DBC309" w:rsidR="00E46967">
        <w:rPr>
          <w:rFonts w:ascii="Times New Roman" w:hAnsi="Times New Roman" w:cs="Times New Roman"/>
          <w:sz w:val="24"/>
          <w:szCs w:val="24"/>
        </w:rPr>
        <w:t xml:space="preserve">. </w:t>
      </w:r>
    </w:p>
    <w:p w:rsidRPr="00E7539E" w:rsidR="00A40A45" w:rsidP="16DBC309" w:rsidRDefault="00E46967" w14:paraId="7C63015E" w14:textId="40DF9257">
      <w:pPr>
        <w:pStyle w:val="Normal"/>
        <w:spacing w:after="0"/>
        <w:rPr>
          <w:rFonts w:ascii="Times New Roman" w:hAnsi="Times New Roman" w:cs="Times New Roman"/>
          <w:sz w:val="24"/>
          <w:szCs w:val="24"/>
        </w:rPr>
      </w:pPr>
    </w:p>
    <w:p w:rsidRPr="00E7539E" w:rsidR="00A40A45" w:rsidP="16DBC309" w:rsidRDefault="00E46967" w14:paraId="79DD6F03" w14:textId="784FB6FC">
      <w:pPr>
        <w:pStyle w:val="Normal"/>
        <w:spacing w:after="0"/>
        <w:rPr>
          <w:rFonts w:ascii="Times New Roman" w:hAnsi="Times New Roman" w:cs="Times New Roman"/>
          <w:sz w:val="24"/>
          <w:szCs w:val="24"/>
        </w:rPr>
      </w:pPr>
      <w:r w:rsidRPr="16DBC309" w:rsidR="74249643">
        <w:rPr>
          <w:rFonts w:ascii="Times New Roman" w:hAnsi="Times New Roman" w:cs="Times New Roman"/>
          <w:sz w:val="24"/>
          <w:szCs w:val="24"/>
        </w:rPr>
        <w:t xml:space="preserve">RK </w:t>
      </w:r>
      <w:r w:rsidRPr="16DBC309" w:rsidR="14D223AB">
        <w:rPr>
          <w:rFonts w:ascii="Times New Roman" w:hAnsi="Times New Roman" w:cs="Times New Roman"/>
          <w:sz w:val="24"/>
          <w:szCs w:val="24"/>
        </w:rPr>
        <w:t>7:04</w:t>
      </w:r>
    </w:p>
    <w:p w:rsidRPr="00E7539E" w:rsidR="00A40A45" w:rsidP="16DBC309" w:rsidRDefault="00E46967" w14:paraId="1A19CBD6" w14:textId="7072BA25">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Well, great</w:t>
      </w:r>
      <w:r w:rsidRPr="16DBC309" w:rsidR="2A66215B">
        <w:rPr>
          <w:rFonts w:ascii="Times New Roman" w:hAnsi="Times New Roman" w:cs="Times New Roman"/>
          <w:sz w:val="24"/>
          <w:szCs w:val="24"/>
        </w:rPr>
        <w:t xml:space="preserve"> to see her</w:t>
      </w:r>
      <w:r w:rsidRPr="16DBC309" w:rsidR="00E46967">
        <w:rPr>
          <w:rFonts w:ascii="Times New Roman" w:hAnsi="Times New Roman" w:cs="Times New Roman"/>
          <w:sz w:val="24"/>
          <w:szCs w:val="24"/>
        </w:rPr>
        <w:t xml:space="preserve">. </w:t>
      </w:r>
    </w:p>
    <w:p w:rsidRPr="00E7539E" w:rsidR="00A40A45" w:rsidP="16DBC309" w:rsidRDefault="00E46967" w14:paraId="683C42C1" w14:textId="632F83CF">
      <w:pPr>
        <w:pStyle w:val="Normal"/>
        <w:spacing w:after="0"/>
        <w:rPr>
          <w:rFonts w:ascii="Times New Roman" w:hAnsi="Times New Roman" w:cs="Times New Roman"/>
          <w:sz w:val="24"/>
          <w:szCs w:val="24"/>
        </w:rPr>
      </w:pPr>
    </w:p>
    <w:p w:rsidRPr="00E7539E" w:rsidR="00A40A45" w:rsidP="16DBC309" w:rsidRDefault="00E46967" w14:paraId="4F2815B8" w14:textId="5FC0A14A">
      <w:pPr>
        <w:pStyle w:val="Normal"/>
        <w:spacing w:after="0"/>
        <w:rPr>
          <w:rFonts w:ascii="Times New Roman" w:hAnsi="Times New Roman" w:cs="Times New Roman"/>
          <w:sz w:val="24"/>
          <w:szCs w:val="24"/>
        </w:rPr>
      </w:pPr>
      <w:r w:rsidRPr="16DBC309" w:rsidR="2D2CF36F">
        <w:rPr>
          <w:rFonts w:ascii="Times New Roman" w:hAnsi="Times New Roman" w:cs="Times New Roman"/>
          <w:sz w:val="24"/>
          <w:szCs w:val="24"/>
        </w:rPr>
        <w:t>JS 7:04</w:t>
      </w:r>
    </w:p>
    <w:p w:rsidRPr="00E7539E" w:rsidR="00A40A45" w:rsidP="16DBC309" w:rsidRDefault="00E46967" w14:paraId="24F791C6" w14:textId="11DE1618">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This is Tr</w:t>
      </w:r>
      <w:r w:rsidRPr="16DBC309" w:rsidR="562D3E79">
        <w:rPr>
          <w:rFonts w:ascii="Times New Roman" w:hAnsi="Times New Roman" w:cs="Times New Roman"/>
          <w:sz w:val="24"/>
          <w:szCs w:val="24"/>
        </w:rPr>
        <w:t>i</w:t>
      </w:r>
      <w:r w:rsidRPr="16DBC309" w:rsidR="00E46967">
        <w:rPr>
          <w:rFonts w:ascii="Times New Roman" w:hAnsi="Times New Roman" w:cs="Times New Roman"/>
          <w:sz w:val="24"/>
          <w:szCs w:val="24"/>
        </w:rPr>
        <w:t>p</w:t>
      </w:r>
      <w:r w:rsidRPr="16DBC309" w:rsidR="25605F6C">
        <w:rPr>
          <w:rFonts w:ascii="Times New Roman" w:hAnsi="Times New Roman" w:cs="Times New Roman"/>
          <w:sz w:val="24"/>
          <w:szCs w:val="24"/>
        </w:rPr>
        <w:t>p</w:t>
      </w:r>
      <w:r w:rsidRPr="16DBC309" w:rsidR="00E46967">
        <w:rPr>
          <w:rFonts w:ascii="Times New Roman" w:hAnsi="Times New Roman" w:cs="Times New Roman"/>
          <w:sz w:val="24"/>
          <w:szCs w:val="24"/>
        </w:rPr>
        <w:t>er</w:t>
      </w:r>
      <w:r w:rsidRPr="16DBC309" w:rsidR="03A7F8A9">
        <w:rPr>
          <w:rFonts w:ascii="Times New Roman" w:hAnsi="Times New Roman" w:cs="Times New Roman"/>
          <w:sz w:val="24"/>
          <w:szCs w:val="24"/>
        </w:rPr>
        <w:t>.</w:t>
      </w:r>
    </w:p>
    <w:p w:rsidRPr="00E7539E" w:rsidR="00A40A45" w:rsidP="16DBC309" w:rsidRDefault="00E46967" w14:paraId="18FEF5C5" w14:textId="44E84685">
      <w:pPr>
        <w:pStyle w:val="Normal"/>
        <w:spacing w:after="0"/>
        <w:rPr>
          <w:rFonts w:ascii="Times New Roman" w:hAnsi="Times New Roman" w:cs="Times New Roman"/>
          <w:sz w:val="24"/>
          <w:szCs w:val="24"/>
        </w:rPr>
      </w:pPr>
    </w:p>
    <w:p w:rsidRPr="00E7539E" w:rsidR="00A40A45" w:rsidP="16DBC309" w:rsidRDefault="00E46967" w14:paraId="19518F54" w14:textId="4A5E5F50">
      <w:pPr>
        <w:pStyle w:val="Normal"/>
        <w:spacing w:after="0"/>
        <w:rPr>
          <w:rFonts w:ascii="Times New Roman" w:hAnsi="Times New Roman" w:cs="Times New Roman"/>
          <w:sz w:val="24"/>
          <w:szCs w:val="24"/>
        </w:rPr>
      </w:pPr>
      <w:r w:rsidRPr="16DBC309" w:rsidR="03A7F8A9">
        <w:rPr>
          <w:rFonts w:ascii="Times New Roman" w:hAnsi="Times New Roman" w:cs="Times New Roman"/>
          <w:sz w:val="24"/>
          <w:szCs w:val="24"/>
        </w:rPr>
        <w:t xml:space="preserve">RK </w:t>
      </w:r>
      <w:r w:rsidRPr="16DBC309" w:rsidR="7590FF3B">
        <w:rPr>
          <w:rFonts w:ascii="Times New Roman" w:hAnsi="Times New Roman" w:cs="Times New Roman"/>
          <w:sz w:val="24"/>
          <w:szCs w:val="24"/>
        </w:rPr>
        <w:t>7:08</w:t>
      </w:r>
    </w:p>
    <w:p w:rsidRPr="00E7539E" w:rsidR="00A40A45" w:rsidP="16DBC309" w:rsidRDefault="00E46967" w14:paraId="1FC2C092" w14:textId="0EB6066B">
      <w:pPr>
        <w:pStyle w:val="Normal"/>
        <w:spacing w:after="0"/>
        <w:rPr>
          <w:rFonts w:ascii="Times New Roman" w:hAnsi="Times New Roman" w:cs="Times New Roman"/>
          <w:sz w:val="24"/>
          <w:szCs w:val="24"/>
        </w:rPr>
      </w:pPr>
      <w:r w:rsidRPr="16DBC309" w:rsidR="03A7F8A9">
        <w:rPr>
          <w:rFonts w:ascii="Times New Roman" w:hAnsi="Times New Roman" w:cs="Times New Roman"/>
          <w:sz w:val="24"/>
          <w:szCs w:val="24"/>
        </w:rPr>
        <w:t>A</w:t>
      </w:r>
      <w:r w:rsidRPr="16DBC309" w:rsidR="00E46967">
        <w:rPr>
          <w:rFonts w:ascii="Times New Roman" w:hAnsi="Times New Roman" w:cs="Times New Roman"/>
          <w:sz w:val="24"/>
          <w:szCs w:val="24"/>
        </w:rPr>
        <w:t xml:space="preserve">ll right. </w:t>
      </w:r>
    </w:p>
    <w:p w:rsidRPr="00E7539E" w:rsidR="00A40A45" w:rsidP="16DBC309" w:rsidRDefault="00E46967" w14:paraId="7B50081B" w14:textId="1500530D">
      <w:pPr>
        <w:pStyle w:val="Normal"/>
        <w:spacing w:after="0"/>
        <w:rPr>
          <w:rFonts w:ascii="Times New Roman" w:hAnsi="Times New Roman" w:cs="Times New Roman"/>
          <w:sz w:val="24"/>
          <w:szCs w:val="24"/>
        </w:rPr>
      </w:pPr>
    </w:p>
    <w:p w:rsidRPr="00E7539E" w:rsidR="00A40A45" w:rsidP="16DBC309" w:rsidRDefault="00E46967" w14:paraId="4E974102" w14:textId="54698894">
      <w:pPr>
        <w:pStyle w:val="Normal"/>
        <w:spacing w:after="0"/>
        <w:rPr>
          <w:rFonts w:ascii="Times New Roman" w:hAnsi="Times New Roman" w:cs="Times New Roman"/>
          <w:sz w:val="24"/>
          <w:szCs w:val="24"/>
        </w:rPr>
      </w:pPr>
      <w:r w:rsidRPr="16DBC309" w:rsidR="38D5386D">
        <w:rPr>
          <w:rFonts w:ascii="Times New Roman" w:hAnsi="Times New Roman" w:cs="Times New Roman"/>
          <w:sz w:val="24"/>
          <w:szCs w:val="24"/>
        </w:rPr>
        <w:t>JS</w:t>
      </w:r>
      <w:r w:rsidRPr="16DBC309" w:rsidR="6462748E">
        <w:rPr>
          <w:rFonts w:ascii="Times New Roman" w:hAnsi="Times New Roman" w:cs="Times New Roman"/>
          <w:sz w:val="24"/>
          <w:szCs w:val="24"/>
        </w:rPr>
        <w:t xml:space="preserve"> 7:08</w:t>
      </w:r>
    </w:p>
    <w:p w:rsidRPr="00E7539E" w:rsidR="00A40A45" w:rsidP="16DBC309" w:rsidRDefault="00E46967" w14:paraId="3114C8FB" w14:textId="082CEE19">
      <w:pPr>
        <w:pStyle w:val="Normal"/>
        <w:spacing w:after="0"/>
        <w:rPr>
          <w:rFonts w:ascii="Times New Roman" w:hAnsi="Times New Roman" w:cs="Times New Roman"/>
          <w:sz w:val="24"/>
          <w:szCs w:val="24"/>
        </w:rPr>
      </w:pPr>
      <w:r w:rsidRPr="16DBC309" w:rsidR="6462748E">
        <w:rPr>
          <w:rFonts w:ascii="Times New Roman" w:hAnsi="Times New Roman" w:cs="Times New Roman"/>
          <w:sz w:val="24"/>
          <w:szCs w:val="24"/>
        </w:rPr>
        <w:t xml:space="preserve">[laughter] </w:t>
      </w:r>
      <w:r w:rsidRPr="16DBC309" w:rsidR="00E46967">
        <w:rPr>
          <w:rFonts w:ascii="Times New Roman" w:hAnsi="Times New Roman" w:cs="Times New Roman"/>
          <w:sz w:val="24"/>
          <w:szCs w:val="24"/>
        </w:rPr>
        <w:t xml:space="preserve">Okay, how has it changed from COVID? I'm more careful. I have certain policies that I try to follow. Most of the time, when I </w:t>
      </w:r>
      <w:r w:rsidRPr="16DBC309" w:rsidR="00E46967">
        <w:rPr>
          <w:rFonts w:ascii="Times New Roman" w:hAnsi="Times New Roman" w:cs="Times New Roman"/>
          <w:sz w:val="24"/>
          <w:szCs w:val="24"/>
        </w:rPr>
        <w:t xml:space="preserve">go to a store, I get halfway to the front door and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turn around and get a mask. I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remember that </w:t>
      </w:r>
      <w:r w:rsidRPr="16DBC309" w:rsidR="491CC825">
        <w:rPr>
          <w:rFonts w:ascii="Times New Roman" w:hAnsi="Times New Roman" w:cs="Times New Roman"/>
          <w:sz w:val="24"/>
          <w:szCs w:val="24"/>
        </w:rPr>
        <w:t xml:space="preserve">mask </w:t>
      </w:r>
      <w:r w:rsidRPr="16DBC309" w:rsidR="00E46967">
        <w:rPr>
          <w:rFonts w:ascii="Times New Roman" w:hAnsi="Times New Roman" w:cs="Times New Roman"/>
          <w:sz w:val="24"/>
          <w:szCs w:val="24"/>
        </w:rPr>
        <w:t>that's a hard one. And</w:t>
      </w:r>
      <w:r w:rsidRPr="16DBC309" w:rsidR="4E35D9A9">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social setting social get togethers or again. There's always that undercurrent of </w:t>
      </w:r>
      <w:r w:rsidRPr="16DBC309" w:rsidR="407CFDE8">
        <w:rPr>
          <w:rFonts w:ascii="Times New Roman" w:hAnsi="Times New Roman" w:cs="Times New Roman"/>
          <w:sz w:val="24"/>
          <w:szCs w:val="24"/>
        </w:rPr>
        <w:t>“</w:t>
      </w:r>
      <w:r w:rsidRPr="16DBC309" w:rsidR="00E46967">
        <w:rPr>
          <w:rFonts w:ascii="Times New Roman" w:hAnsi="Times New Roman" w:cs="Times New Roman"/>
          <w:sz w:val="24"/>
          <w:szCs w:val="24"/>
        </w:rPr>
        <w:t>Is this safe? Is everyone vaccinate</w:t>
      </w:r>
      <w:r w:rsidRPr="16DBC309" w:rsidR="00E46967">
        <w:rPr>
          <w:rFonts w:ascii="Times New Roman" w:hAnsi="Times New Roman" w:cs="Times New Roman"/>
          <w:sz w:val="24"/>
          <w:szCs w:val="24"/>
        </w:rPr>
        <w:t>d?</w:t>
      </w:r>
      <w:r w:rsidRPr="16DBC309" w:rsidR="3B81C7C6">
        <w:rPr>
          <w:rFonts w:ascii="Times New Roman" w:hAnsi="Times New Roman" w:cs="Times New Roman"/>
          <w:sz w:val="24"/>
          <w:szCs w:val="24"/>
        </w:rPr>
        <w:t>”</w:t>
      </w:r>
    </w:p>
    <w:p w:rsidRPr="00E7539E" w:rsidR="00A40A45" w:rsidP="16DBC309" w:rsidRDefault="00E46967" w14:paraId="0D56AA5C" w14:textId="5B436679">
      <w:pPr>
        <w:pStyle w:val="Normal"/>
        <w:spacing w:after="0"/>
        <w:rPr>
          <w:rFonts w:ascii="Times New Roman" w:hAnsi="Times New Roman" w:cs="Times New Roman"/>
          <w:sz w:val="24"/>
          <w:szCs w:val="24"/>
        </w:rPr>
      </w:pPr>
    </w:p>
    <w:p w:rsidRPr="00E7539E" w:rsidR="00A40A45" w:rsidP="16DBC309" w:rsidRDefault="00E46967" w14:paraId="1DEE461E" w14:textId="7CDE5763">
      <w:pPr>
        <w:pStyle w:val="Normal"/>
        <w:spacing w:after="0"/>
        <w:rPr>
          <w:rFonts w:ascii="Times New Roman" w:hAnsi="Times New Roman" w:cs="Times New Roman"/>
          <w:sz w:val="24"/>
          <w:szCs w:val="24"/>
        </w:rPr>
      </w:pPr>
      <w:r w:rsidRPr="16DBC309" w:rsidR="3B81C7C6">
        <w:rPr>
          <w:rFonts w:ascii="Times New Roman" w:hAnsi="Times New Roman" w:cs="Times New Roman"/>
          <w:sz w:val="24"/>
          <w:szCs w:val="24"/>
        </w:rPr>
        <w:t>RK</w:t>
      </w:r>
      <w:r w:rsidRPr="16DBC309" w:rsidR="612A8B4F">
        <w:rPr>
          <w:rFonts w:ascii="Times New Roman" w:hAnsi="Times New Roman" w:cs="Times New Roman"/>
          <w:sz w:val="24"/>
          <w:szCs w:val="24"/>
        </w:rPr>
        <w:t>7</w:t>
      </w:r>
      <w:r w:rsidRPr="16DBC309" w:rsidR="78FEE6CE">
        <w:rPr>
          <w:rFonts w:ascii="Times New Roman" w:hAnsi="Times New Roman" w:cs="Times New Roman"/>
          <w:sz w:val="24"/>
          <w:szCs w:val="24"/>
        </w:rPr>
        <w:t xml:space="preserve"> </w:t>
      </w:r>
      <w:r w:rsidRPr="16DBC309" w:rsidR="612A8B4F">
        <w:rPr>
          <w:rFonts w:ascii="Times New Roman" w:hAnsi="Times New Roman" w:cs="Times New Roman"/>
          <w:sz w:val="24"/>
          <w:szCs w:val="24"/>
        </w:rPr>
        <w:t>:48</w:t>
      </w:r>
    </w:p>
    <w:p w:rsidRPr="00E7539E" w:rsidR="00A40A45" w:rsidP="16DBC309" w:rsidRDefault="00E46967" w14:paraId="53E038F2" w14:textId="2D085CC0">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w:t>
      </w:r>
    </w:p>
    <w:p w:rsidRPr="00E7539E" w:rsidR="00A40A45" w:rsidP="16DBC309" w:rsidRDefault="00E46967" w14:paraId="366F83AC" w14:textId="0EA43916">
      <w:pPr>
        <w:pStyle w:val="Normal"/>
        <w:spacing w:after="0"/>
        <w:rPr>
          <w:rFonts w:ascii="Times New Roman" w:hAnsi="Times New Roman" w:cs="Times New Roman"/>
          <w:sz w:val="24"/>
          <w:szCs w:val="24"/>
        </w:rPr>
      </w:pPr>
    </w:p>
    <w:p w:rsidRPr="00E7539E" w:rsidR="00A40A45" w:rsidP="16DBC309" w:rsidRDefault="00E46967" w14:paraId="0A2BF66A" w14:textId="3780B688">
      <w:pPr>
        <w:pStyle w:val="Normal"/>
        <w:spacing w:after="0"/>
        <w:rPr>
          <w:rFonts w:ascii="Times New Roman" w:hAnsi="Times New Roman" w:cs="Times New Roman"/>
          <w:sz w:val="24"/>
          <w:szCs w:val="24"/>
        </w:rPr>
      </w:pPr>
      <w:r w:rsidRPr="16DBC309" w:rsidR="2046FE3E">
        <w:rPr>
          <w:rFonts w:ascii="Times New Roman" w:hAnsi="Times New Roman" w:cs="Times New Roman"/>
          <w:sz w:val="24"/>
          <w:szCs w:val="24"/>
        </w:rPr>
        <w:t>JS</w:t>
      </w:r>
      <w:r w:rsidRPr="16DBC309" w:rsidR="44790424">
        <w:rPr>
          <w:rFonts w:ascii="Times New Roman" w:hAnsi="Times New Roman" w:cs="Times New Roman"/>
          <w:sz w:val="24"/>
          <w:szCs w:val="24"/>
        </w:rPr>
        <w:t xml:space="preserve"> 7:48</w:t>
      </w:r>
    </w:p>
    <w:p w:rsidRPr="00E7539E" w:rsidR="00A40A45" w:rsidP="16DBC309" w:rsidRDefault="00E46967" w14:paraId="6B87524D" w14:textId="532A78B0">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again, because of who I am, and the social network that I have developed over the years. Pretty much everyone that I interact with on the outside of the work that I do with contact </w:t>
      </w:r>
      <w:r w:rsidRPr="16DBC309" w:rsidR="579B3953">
        <w:rPr>
          <w:rFonts w:ascii="Times New Roman" w:hAnsi="Times New Roman" w:cs="Times New Roman"/>
          <w:sz w:val="24"/>
          <w:szCs w:val="24"/>
        </w:rPr>
        <w:t>tracing</w:t>
      </w:r>
      <w:r w:rsidRPr="16DBC309" w:rsidR="00E46967">
        <w:rPr>
          <w:rFonts w:ascii="Times New Roman" w:hAnsi="Times New Roman" w:cs="Times New Roman"/>
          <w:sz w:val="24"/>
          <w:szCs w:val="24"/>
        </w:rPr>
        <w:t xml:space="preserve">, everyone that I interact with on a </w:t>
      </w:r>
      <w:proofErr w:type="gramStart"/>
      <w:r w:rsidRPr="16DBC309" w:rsidR="00E46967">
        <w:rPr>
          <w:rFonts w:ascii="Times New Roman" w:hAnsi="Times New Roman" w:cs="Times New Roman"/>
          <w:sz w:val="24"/>
          <w:szCs w:val="24"/>
        </w:rPr>
        <w:t>face to face</w:t>
      </w:r>
      <w:proofErr w:type="gramEnd"/>
      <w:r w:rsidRPr="16DBC309" w:rsidR="00E46967">
        <w:rPr>
          <w:rFonts w:ascii="Times New Roman" w:hAnsi="Times New Roman" w:cs="Times New Roman"/>
          <w:sz w:val="24"/>
          <w:szCs w:val="24"/>
        </w:rPr>
        <w:t xml:space="preserve"> </w:t>
      </w:r>
      <w:r w:rsidRPr="16DBC309" w:rsidR="28EC3C82">
        <w:rPr>
          <w:rFonts w:ascii="Times New Roman" w:hAnsi="Times New Roman" w:cs="Times New Roman"/>
          <w:sz w:val="24"/>
          <w:szCs w:val="24"/>
        </w:rPr>
        <w:t>is-</w:t>
      </w:r>
      <w:r w:rsidRPr="16DBC309" w:rsidR="00E46967">
        <w:rPr>
          <w:rFonts w:ascii="Times New Roman" w:hAnsi="Times New Roman" w:cs="Times New Roman"/>
          <w:sz w:val="24"/>
          <w:szCs w:val="24"/>
        </w:rPr>
        <w:t>i</w:t>
      </w:r>
      <w:r w:rsidRPr="16DBC309" w:rsidR="00E46967">
        <w:rPr>
          <w:rFonts w:ascii="Times New Roman" w:hAnsi="Times New Roman" w:cs="Times New Roman"/>
          <w:sz w:val="24"/>
          <w:szCs w:val="24"/>
        </w:rPr>
        <w:t xml:space="preserve">s vaccinated. So that has made life a lot easier for me. </w:t>
      </w:r>
    </w:p>
    <w:p w:rsidRPr="00E7539E" w:rsidR="00A40A45" w:rsidP="16DBC309" w:rsidRDefault="00E46967" w14:paraId="0308082A" w14:textId="35241960">
      <w:pPr>
        <w:pStyle w:val="Normal"/>
        <w:spacing w:after="0"/>
        <w:rPr>
          <w:rFonts w:ascii="Times New Roman" w:hAnsi="Times New Roman" w:cs="Times New Roman"/>
          <w:sz w:val="24"/>
          <w:szCs w:val="24"/>
        </w:rPr>
      </w:pPr>
    </w:p>
    <w:p w:rsidRPr="00E7539E" w:rsidR="00A40A45" w:rsidP="16DBC309" w:rsidRDefault="00E46967" w14:paraId="0F5609E4" w14:textId="5DE9DB49">
      <w:pPr>
        <w:pStyle w:val="Normal"/>
        <w:spacing w:after="0"/>
        <w:rPr>
          <w:rFonts w:ascii="Times New Roman" w:hAnsi="Times New Roman" w:cs="Times New Roman"/>
          <w:sz w:val="24"/>
          <w:szCs w:val="24"/>
        </w:rPr>
      </w:pPr>
      <w:r w:rsidRPr="16DBC309" w:rsidR="1EF501E2">
        <w:rPr>
          <w:rFonts w:ascii="Times New Roman" w:hAnsi="Times New Roman" w:cs="Times New Roman"/>
          <w:sz w:val="24"/>
          <w:szCs w:val="24"/>
        </w:rPr>
        <w:t>RK 8:13</w:t>
      </w:r>
    </w:p>
    <w:p w:rsidRPr="00E7539E" w:rsidR="00A40A45" w:rsidP="16DBC309" w:rsidRDefault="00E46967" w14:paraId="710876B7" w14:textId="05A72C49">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6A1BC675" w14:textId="397C3E03">
      <w:pPr>
        <w:pStyle w:val="Normal"/>
        <w:spacing w:after="0"/>
        <w:rPr>
          <w:rFonts w:ascii="Times New Roman" w:hAnsi="Times New Roman" w:cs="Times New Roman"/>
          <w:sz w:val="24"/>
          <w:szCs w:val="24"/>
        </w:rPr>
      </w:pPr>
    </w:p>
    <w:p w:rsidRPr="00E7539E" w:rsidR="00A40A45" w:rsidP="16DBC309" w:rsidRDefault="00E46967" w14:paraId="390F7488" w14:textId="3DC81152">
      <w:pPr>
        <w:pStyle w:val="Normal"/>
        <w:spacing w:after="0"/>
        <w:rPr>
          <w:rFonts w:ascii="Times New Roman" w:hAnsi="Times New Roman" w:cs="Times New Roman"/>
          <w:sz w:val="24"/>
          <w:szCs w:val="24"/>
        </w:rPr>
      </w:pPr>
      <w:r w:rsidRPr="16DBC309" w:rsidR="581BF868">
        <w:rPr>
          <w:rFonts w:ascii="Times New Roman" w:hAnsi="Times New Roman" w:cs="Times New Roman"/>
          <w:sz w:val="24"/>
          <w:szCs w:val="24"/>
        </w:rPr>
        <w:t>JS 8:13</w:t>
      </w:r>
    </w:p>
    <w:p w:rsidRPr="00E7539E" w:rsidR="00A40A45" w:rsidP="16DBC309" w:rsidRDefault="00E46967" w14:paraId="0F7C27E6" w14:textId="42BA4F86">
      <w:pPr>
        <w:pStyle w:val="Normal"/>
        <w:spacing w:after="0"/>
        <w:rPr>
          <w:rFonts w:ascii="Times New Roman" w:hAnsi="Times New Roman" w:cs="Times New Roman"/>
          <w:sz w:val="24"/>
          <w:szCs w:val="24"/>
        </w:rPr>
      </w:pPr>
      <w:r w:rsidRPr="16DBC309" w:rsidR="581BF868">
        <w:rPr>
          <w:rFonts w:ascii="Times New Roman" w:hAnsi="Times New Roman" w:cs="Times New Roman"/>
          <w:sz w:val="24"/>
          <w:szCs w:val="24"/>
        </w:rPr>
        <w:t>T</w:t>
      </w:r>
      <w:r w:rsidRPr="16DBC309" w:rsidR="00E46967">
        <w:rPr>
          <w:rFonts w:ascii="Times New Roman" w:hAnsi="Times New Roman" w:cs="Times New Roman"/>
          <w:sz w:val="24"/>
          <w:szCs w:val="24"/>
        </w:rPr>
        <w:t xml:space="preserve">his is not going to be the same for somebody who has a family close by who's refusing to get vaccinated, or even a spouse or other family members in the household. </w:t>
      </w:r>
    </w:p>
    <w:p w:rsidRPr="00E7539E" w:rsidR="00A40A45" w:rsidP="16DBC309" w:rsidRDefault="00E46967" w14:paraId="0FB3C385" w14:textId="46C219D7">
      <w:pPr>
        <w:pStyle w:val="Normal"/>
        <w:spacing w:after="0"/>
        <w:rPr>
          <w:rFonts w:ascii="Times New Roman" w:hAnsi="Times New Roman" w:cs="Times New Roman"/>
          <w:sz w:val="24"/>
          <w:szCs w:val="24"/>
        </w:rPr>
      </w:pPr>
    </w:p>
    <w:p w:rsidRPr="00E7539E" w:rsidR="00A40A45" w:rsidP="16DBC309" w:rsidRDefault="00E46967" w14:paraId="4FEABC70" w14:textId="68019E20">
      <w:pPr>
        <w:pStyle w:val="Normal"/>
        <w:spacing w:after="0"/>
        <w:rPr>
          <w:rFonts w:ascii="Times New Roman" w:hAnsi="Times New Roman" w:cs="Times New Roman"/>
          <w:sz w:val="24"/>
          <w:szCs w:val="24"/>
        </w:rPr>
      </w:pPr>
      <w:r w:rsidRPr="16DBC309" w:rsidR="19BFED7C">
        <w:rPr>
          <w:rFonts w:ascii="Times New Roman" w:hAnsi="Times New Roman" w:cs="Times New Roman"/>
          <w:sz w:val="24"/>
          <w:szCs w:val="24"/>
        </w:rPr>
        <w:t>RK 8:24</w:t>
      </w:r>
    </w:p>
    <w:p w:rsidRPr="00E7539E" w:rsidR="00A40A45" w:rsidP="16DBC309" w:rsidRDefault="00E46967" w14:paraId="2DB6C7A2" w14:textId="4601BE73">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420AC88D" w14:textId="27FDA455">
      <w:pPr>
        <w:pStyle w:val="Normal"/>
        <w:spacing w:after="0"/>
        <w:rPr>
          <w:rFonts w:ascii="Times New Roman" w:hAnsi="Times New Roman" w:cs="Times New Roman"/>
          <w:sz w:val="24"/>
          <w:szCs w:val="24"/>
        </w:rPr>
      </w:pPr>
    </w:p>
    <w:p w:rsidRPr="00E7539E" w:rsidR="00A40A45" w:rsidP="16DBC309" w:rsidRDefault="00E46967" w14:paraId="2AAC03C6" w14:textId="683076FD">
      <w:pPr>
        <w:pStyle w:val="Normal"/>
        <w:spacing w:after="0"/>
        <w:rPr>
          <w:rFonts w:ascii="Times New Roman" w:hAnsi="Times New Roman" w:cs="Times New Roman"/>
          <w:sz w:val="24"/>
          <w:szCs w:val="24"/>
        </w:rPr>
      </w:pPr>
      <w:r w:rsidRPr="16DBC309" w:rsidR="04B7DAE3">
        <w:rPr>
          <w:rFonts w:ascii="Times New Roman" w:hAnsi="Times New Roman" w:cs="Times New Roman"/>
          <w:sz w:val="24"/>
          <w:szCs w:val="24"/>
        </w:rPr>
        <w:t>JS 8:24</w:t>
      </w:r>
    </w:p>
    <w:p w:rsidRPr="00E7539E" w:rsidR="00A40A45" w:rsidP="16DBC309" w:rsidRDefault="00E46967" w14:paraId="1E37CCB9" w14:textId="5DC80CE3">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I live alone now.</w:t>
      </w:r>
    </w:p>
    <w:p w:rsidRPr="00E7539E" w:rsidR="00A40A45" w:rsidP="16DBC309" w:rsidRDefault="00E46967" w14:paraId="6BEC17AB" w14:textId="653AECCC">
      <w:pPr>
        <w:pStyle w:val="Normal"/>
        <w:spacing w:after="0"/>
        <w:rPr>
          <w:rFonts w:ascii="Times New Roman" w:hAnsi="Times New Roman" w:cs="Times New Roman"/>
          <w:sz w:val="24"/>
          <w:szCs w:val="24"/>
        </w:rPr>
      </w:pPr>
    </w:p>
    <w:p w:rsidRPr="00E7539E" w:rsidR="00A40A45" w:rsidP="16DBC309" w:rsidRDefault="00E46967" w14:paraId="353F1C91" w14:textId="3563493A">
      <w:pPr>
        <w:pStyle w:val="Normal"/>
        <w:spacing w:after="0"/>
        <w:rPr>
          <w:rFonts w:ascii="Times New Roman" w:hAnsi="Times New Roman" w:cs="Times New Roman"/>
          <w:sz w:val="24"/>
          <w:szCs w:val="24"/>
        </w:rPr>
      </w:pPr>
      <w:r w:rsidRPr="16DBC309" w:rsidR="074BB44F">
        <w:rPr>
          <w:rFonts w:ascii="Times New Roman" w:hAnsi="Times New Roman" w:cs="Times New Roman"/>
          <w:sz w:val="24"/>
          <w:szCs w:val="24"/>
        </w:rPr>
        <w:t>RK 8:26</w:t>
      </w:r>
    </w:p>
    <w:p w:rsidRPr="00E7539E" w:rsidR="00A40A45" w:rsidP="16DBC309" w:rsidRDefault="00E46967" w14:paraId="3C1FD194" w14:textId="10A0582D">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148AD91C">
        <w:rPr>
          <w:rFonts w:ascii="Times New Roman" w:hAnsi="Times New Roman" w:cs="Times New Roman"/>
          <w:sz w:val="24"/>
          <w:szCs w:val="24"/>
        </w:rPr>
        <w:t>.</w:t>
      </w:r>
    </w:p>
    <w:p w:rsidRPr="00E7539E" w:rsidR="00A40A45" w:rsidP="16DBC309" w:rsidRDefault="00E46967" w14:textId="77777777" w14:paraId="6DEB70D0">
      <w:pPr>
        <w:pStyle w:val="Normal"/>
        <w:spacing w:after="0"/>
        <w:rPr>
          <w:rFonts w:ascii="Times New Roman" w:hAnsi="Times New Roman" w:cs="Times New Roman"/>
          <w:sz w:val="24"/>
          <w:szCs w:val="24"/>
        </w:rPr>
      </w:pPr>
    </w:p>
    <w:p w:rsidRPr="00E7539E" w:rsidR="00A40A45" w:rsidP="16DBC309" w:rsidRDefault="00E46967" w14:textId="77777777" w14:paraId="6AD8CEF6">
      <w:pPr>
        <w:pStyle w:val="Normal"/>
        <w:spacing w:after="0"/>
        <w:rPr>
          <w:rFonts w:ascii="Times New Roman" w:hAnsi="Times New Roman" w:cs="Times New Roman"/>
          <w:sz w:val="24"/>
          <w:szCs w:val="24"/>
        </w:rPr>
      </w:pPr>
    </w:p>
    <w:p w:rsidRPr="00E7539E" w:rsidR="00A40A45" w:rsidP="16DBC309" w:rsidRDefault="00E46967" w14:paraId="1811521E" w14:textId="75C28707">
      <w:pPr>
        <w:pStyle w:val="Normal"/>
        <w:spacing w:after="0"/>
        <w:rPr>
          <w:rFonts w:ascii="Times New Roman" w:hAnsi="Times New Roman" w:cs="Times New Roman"/>
          <w:sz w:val="24"/>
          <w:szCs w:val="24"/>
        </w:rPr>
      </w:pPr>
      <w:r w:rsidRPr="16DBC309" w:rsidR="148AD91C">
        <w:rPr>
          <w:rFonts w:ascii="Times New Roman" w:hAnsi="Times New Roman" w:cs="Times New Roman"/>
          <w:sz w:val="24"/>
          <w:szCs w:val="24"/>
        </w:rPr>
        <w:t>W</w:t>
      </w:r>
      <w:r w:rsidRPr="16DBC309" w:rsidR="00E46967">
        <w:rPr>
          <w:rFonts w:ascii="Times New Roman" w:hAnsi="Times New Roman" w:cs="Times New Roman"/>
          <w:sz w:val="24"/>
          <w:szCs w:val="24"/>
        </w:rPr>
        <w:t xml:space="preserve">ell, other than my supervisors here. 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while my life has changed, I can't say that COVID has made it a lot worse. I would be profoundly happy if this were over.</w:t>
      </w:r>
    </w:p>
    <w:p w:rsidRPr="00E7539E" w:rsidR="00A40A45" w:rsidP="16DBC309" w:rsidRDefault="00E46967" w14:paraId="0F20A392" w14:textId="5A2487D5">
      <w:pPr>
        <w:pStyle w:val="Normal"/>
        <w:spacing w:after="0"/>
        <w:rPr>
          <w:rFonts w:ascii="Times New Roman" w:hAnsi="Times New Roman" w:cs="Times New Roman"/>
          <w:sz w:val="24"/>
          <w:szCs w:val="24"/>
        </w:rPr>
      </w:pPr>
    </w:p>
    <w:p w:rsidRPr="00E7539E" w:rsidR="00A40A45" w:rsidP="16DBC309" w:rsidRDefault="00E46967" w14:paraId="11859D67" w14:textId="71282774">
      <w:pPr>
        <w:pStyle w:val="Normal"/>
        <w:spacing w:after="0"/>
        <w:rPr>
          <w:rFonts w:ascii="Times New Roman" w:hAnsi="Times New Roman" w:cs="Times New Roman"/>
          <w:sz w:val="24"/>
          <w:szCs w:val="24"/>
        </w:rPr>
      </w:pPr>
      <w:r w:rsidRPr="16DBC309" w:rsidR="7EABEA11">
        <w:rPr>
          <w:rFonts w:ascii="Times New Roman" w:hAnsi="Times New Roman" w:cs="Times New Roman"/>
          <w:sz w:val="24"/>
          <w:szCs w:val="24"/>
        </w:rPr>
        <w:t>RK 8:53</w:t>
      </w:r>
    </w:p>
    <w:p w:rsidRPr="00E7539E" w:rsidR="00A40A45" w:rsidP="16DBC309" w:rsidRDefault="00E46967" w14:paraId="1EA82695" w14:textId="4B17FC55">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Mm hmm. Um,</w:t>
      </w:r>
      <w:r w:rsidRPr="16DBC309" w:rsidR="6D81BF0F">
        <w:rPr>
          <w:rFonts w:ascii="Times New Roman" w:hAnsi="Times New Roman" w:cs="Times New Roman"/>
          <w:sz w:val="24"/>
          <w:szCs w:val="24"/>
        </w:rPr>
        <w:t xml:space="preserve"> </w:t>
      </w:r>
      <w:r w:rsidRPr="16DBC309" w:rsidR="00E46967">
        <w:rPr>
          <w:rFonts w:ascii="Times New Roman" w:hAnsi="Times New Roman" w:cs="Times New Roman"/>
          <w:sz w:val="24"/>
          <w:szCs w:val="24"/>
        </w:rPr>
        <w:t>so just kind of going into because you took care of your husband dur</w:t>
      </w:r>
      <w:r w:rsidRPr="16DBC309" w:rsidR="00E46967">
        <w:rPr>
          <w:rFonts w:ascii="Times New Roman" w:hAnsi="Times New Roman" w:cs="Times New Roman"/>
          <w:sz w:val="24"/>
          <w:szCs w:val="24"/>
        </w:rPr>
        <w:t>ing that whole process. Correct?</w:t>
      </w:r>
    </w:p>
    <w:p w:rsidRPr="00E7539E" w:rsidR="00A40A45" w:rsidRDefault="00A40A45" w14:paraId="33DCD216" w14:textId="77777777">
      <w:pPr>
        <w:spacing w:after="0"/>
        <w:rPr>
          <w:rFonts w:ascii="Times New Roman" w:hAnsi="Times New Roman" w:cs="Times New Roman"/>
          <w:sz w:val="24"/>
          <w:szCs w:val="24"/>
        </w:rPr>
      </w:pPr>
    </w:p>
    <w:p w:rsidRPr="00E7539E" w:rsidR="00A40A45" w:rsidRDefault="00E46967" w14:paraId="3974530F" w14:textId="7B3B58D6">
      <w:pPr>
        <w:spacing w:after="0"/>
        <w:rPr>
          <w:rFonts w:ascii="Times New Roman" w:hAnsi="Times New Roman" w:cs="Times New Roman"/>
          <w:sz w:val="24"/>
          <w:szCs w:val="24"/>
        </w:rPr>
      </w:pPr>
      <w:r w:rsidRPr="16DBC309" w:rsidR="7B7FBB6C">
        <w:rPr>
          <w:rFonts w:ascii="Times New Roman" w:hAnsi="Times New Roman" w:cs="Times New Roman"/>
          <w:sz w:val="24"/>
          <w:szCs w:val="24"/>
        </w:rPr>
        <w:t xml:space="preserve">JS </w:t>
      </w:r>
      <w:r w:rsidRPr="16DBC309" w:rsidR="00E46967">
        <w:rPr>
          <w:rFonts w:ascii="Times New Roman" w:hAnsi="Times New Roman" w:cs="Times New Roman"/>
          <w:sz w:val="24"/>
          <w:szCs w:val="24"/>
        </w:rPr>
        <w:t>08:59</w:t>
      </w:r>
    </w:p>
    <w:p w:rsidRPr="00E7539E" w:rsidR="00A40A45" w:rsidP="16DBC309" w:rsidRDefault="00E46967" w14:paraId="32E299C6" w14:textId="5BF27D3D">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Correct. </w:t>
      </w:r>
    </w:p>
    <w:p w:rsidRPr="00E7539E" w:rsidR="00A40A45" w:rsidP="16DBC309" w:rsidRDefault="00E46967" w14:paraId="5F7FDD96" w14:textId="4A0CEAED">
      <w:pPr>
        <w:spacing w:after="0"/>
        <w:rPr>
          <w:rFonts w:ascii="Times New Roman" w:hAnsi="Times New Roman" w:cs="Times New Roman"/>
          <w:sz w:val="24"/>
          <w:szCs w:val="24"/>
        </w:rPr>
      </w:pPr>
    </w:p>
    <w:p w:rsidRPr="00E7539E" w:rsidR="00A40A45" w:rsidP="16DBC309" w:rsidRDefault="00E46967" w14:paraId="78C0ACB0" w14:textId="788EC0F5">
      <w:pPr>
        <w:spacing w:after="0"/>
        <w:rPr>
          <w:rFonts w:ascii="Times New Roman" w:hAnsi="Times New Roman" w:cs="Times New Roman"/>
          <w:sz w:val="24"/>
          <w:szCs w:val="24"/>
        </w:rPr>
      </w:pPr>
      <w:r w:rsidRPr="16DBC309" w:rsidR="4D3188A6">
        <w:rPr>
          <w:rFonts w:ascii="Times New Roman" w:hAnsi="Times New Roman" w:cs="Times New Roman"/>
          <w:sz w:val="24"/>
          <w:szCs w:val="24"/>
        </w:rPr>
        <w:t xml:space="preserve">RK </w:t>
      </w:r>
      <w:r w:rsidRPr="16DBC309" w:rsidR="39B1F862">
        <w:rPr>
          <w:rFonts w:ascii="Times New Roman" w:hAnsi="Times New Roman" w:cs="Times New Roman"/>
          <w:sz w:val="24"/>
          <w:szCs w:val="24"/>
        </w:rPr>
        <w:t>9:00</w:t>
      </w:r>
    </w:p>
    <w:p w:rsidRPr="00E7539E" w:rsidR="00A40A45" w:rsidP="16DBC309" w:rsidRDefault="00E46967" w14:paraId="1796F270" w14:textId="2E85B90A">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All right. </w:t>
      </w:r>
    </w:p>
    <w:p w:rsidRPr="00E7539E" w:rsidR="00A40A45" w:rsidP="16DBC309" w:rsidRDefault="00E46967" w14:paraId="53769873" w14:textId="6A7E8A44">
      <w:pPr>
        <w:pStyle w:val="Normal"/>
        <w:spacing w:after="0"/>
        <w:rPr>
          <w:rFonts w:ascii="Times New Roman" w:hAnsi="Times New Roman" w:cs="Times New Roman"/>
          <w:sz w:val="24"/>
          <w:szCs w:val="24"/>
        </w:rPr>
      </w:pPr>
    </w:p>
    <w:p w:rsidRPr="00E7539E" w:rsidR="00A40A45" w:rsidP="16DBC309" w:rsidRDefault="00E46967" w14:paraId="1E12CE27" w14:textId="469ADA6C">
      <w:pPr>
        <w:spacing w:after="0"/>
        <w:rPr>
          <w:rFonts w:ascii="Times New Roman" w:hAnsi="Times New Roman" w:cs="Times New Roman"/>
          <w:sz w:val="24"/>
          <w:szCs w:val="24"/>
        </w:rPr>
      </w:pPr>
      <w:r w:rsidRPr="16DBC309" w:rsidR="1E6AAEBF">
        <w:rPr>
          <w:rFonts w:ascii="Times New Roman" w:hAnsi="Times New Roman" w:cs="Times New Roman"/>
          <w:sz w:val="24"/>
          <w:szCs w:val="24"/>
        </w:rPr>
        <w:t>JS 9:02</w:t>
      </w:r>
    </w:p>
    <w:p w:rsidRPr="00E7539E" w:rsidR="00A40A45" w:rsidRDefault="00E46967" w14:paraId="3EA341B6" w14:textId="6D7038BC">
      <w:pPr>
        <w:spacing w:after="0"/>
        <w:rPr>
          <w:rFonts w:ascii="Times New Roman" w:hAnsi="Times New Roman" w:cs="Times New Roman"/>
          <w:sz w:val="24"/>
          <w:szCs w:val="24"/>
        </w:rPr>
      </w:pPr>
      <w:r w:rsidRPr="16DBC309" w:rsidR="00E46967">
        <w:rPr>
          <w:rFonts w:ascii="Times New Roman" w:hAnsi="Times New Roman" w:cs="Times New Roman"/>
          <w:sz w:val="24"/>
          <w:szCs w:val="24"/>
        </w:rPr>
        <w:t>He was diagnosed he was diagnosed two weeks before the first shutdown.</w:t>
      </w:r>
    </w:p>
    <w:p w:rsidRPr="00E7539E" w:rsidR="00A40A45" w:rsidRDefault="00A40A45" w14:paraId="181CC61A" w14:textId="77777777">
      <w:pPr>
        <w:spacing w:after="0"/>
        <w:rPr>
          <w:rFonts w:ascii="Times New Roman" w:hAnsi="Times New Roman" w:cs="Times New Roman"/>
          <w:sz w:val="24"/>
          <w:szCs w:val="24"/>
        </w:rPr>
      </w:pPr>
    </w:p>
    <w:p w:rsidRPr="00E7539E" w:rsidR="00A40A45" w:rsidRDefault="00E46967" w14:paraId="22E884E6" w14:textId="412823AF">
      <w:pPr>
        <w:spacing w:after="0"/>
        <w:rPr>
          <w:rFonts w:ascii="Times New Roman" w:hAnsi="Times New Roman" w:cs="Times New Roman"/>
          <w:sz w:val="24"/>
          <w:szCs w:val="24"/>
        </w:rPr>
      </w:pPr>
      <w:r w:rsidRPr="16DBC309" w:rsidR="0FE44E2E">
        <w:rPr>
          <w:rFonts w:ascii="Times New Roman" w:hAnsi="Times New Roman" w:cs="Times New Roman"/>
          <w:sz w:val="24"/>
          <w:szCs w:val="24"/>
        </w:rPr>
        <w:t>RK</w:t>
      </w:r>
      <w:r w:rsidRPr="16DBC309" w:rsidR="35190FFE">
        <w:rPr>
          <w:rFonts w:ascii="Times New Roman" w:hAnsi="Times New Roman" w:cs="Times New Roman"/>
          <w:sz w:val="24"/>
          <w:szCs w:val="24"/>
        </w:rPr>
        <w:t xml:space="preserve"> </w:t>
      </w:r>
      <w:r w:rsidRPr="16DBC309" w:rsidR="00E46967">
        <w:rPr>
          <w:rFonts w:ascii="Times New Roman" w:hAnsi="Times New Roman" w:cs="Times New Roman"/>
          <w:sz w:val="24"/>
          <w:szCs w:val="24"/>
        </w:rPr>
        <w:t>09:04</w:t>
      </w:r>
    </w:p>
    <w:p w:rsidRPr="00E7539E" w:rsidR="00A40A45" w:rsidRDefault="00E46967" w14:paraId="4D3F40E6" w14:textId="77777777">
      <w:pPr>
        <w:spacing w:after="0"/>
        <w:rPr>
          <w:rFonts w:ascii="Times New Roman" w:hAnsi="Times New Roman" w:cs="Times New Roman"/>
          <w:sz w:val="24"/>
          <w:szCs w:val="24"/>
        </w:rPr>
      </w:pPr>
      <w:r w:rsidRPr="00E7539E">
        <w:rPr>
          <w:rFonts w:ascii="Times New Roman" w:hAnsi="Times New Roman" w:cs="Times New Roman"/>
          <w:sz w:val="24"/>
          <w:szCs w:val="24"/>
        </w:rPr>
        <w:t>Oh, wow. That's really close to everything happening.</w:t>
      </w:r>
    </w:p>
    <w:p w:rsidRPr="00E7539E" w:rsidR="00A40A45" w:rsidRDefault="00A40A45" w14:paraId="0EA98D20" w14:textId="77777777">
      <w:pPr>
        <w:spacing w:after="0"/>
        <w:rPr>
          <w:rFonts w:ascii="Times New Roman" w:hAnsi="Times New Roman" w:cs="Times New Roman"/>
          <w:sz w:val="24"/>
          <w:szCs w:val="24"/>
        </w:rPr>
      </w:pPr>
    </w:p>
    <w:p w:rsidRPr="00E7539E" w:rsidR="00A40A45" w:rsidRDefault="00E46967" w14:paraId="1997C8BD" w14:textId="2F8592AD">
      <w:pPr>
        <w:spacing w:after="0"/>
        <w:rPr>
          <w:rFonts w:ascii="Times New Roman" w:hAnsi="Times New Roman" w:cs="Times New Roman"/>
          <w:sz w:val="24"/>
          <w:szCs w:val="24"/>
        </w:rPr>
      </w:pPr>
      <w:r w:rsidRPr="16DBC309" w:rsidR="0EF2F4F5">
        <w:rPr>
          <w:rFonts w:ascii="Times New Roman" w:hAnsi="Times New Roman" w:cs="Times New Roman"/>
          <w:sz w:val="24"/>
          <w:szCs w:val="24"/>
        </w:rPr>
        <w:t xml:space="preserve">JS </w:t>
      </w:r>
      <w:r w:rsidRPr="16DBC309" w:rsidR="00E46967">
        <w:rPr>
          <w:rFonts w:ascii="Times New Roman" w:hAnsi="Times New Roman" w:cs="Times New Roman"/>
          <w:sz w:val="24"/>
          <w:szCs w:val="24"/>
        </w:rPr>
        <w:t>09:07</w:t>
      </w:r>
    </w:p>
    <w:p w:rsidRPr="00E7539E" w:rsidR="00A40A45" w:rsidP="16DBC309" w:rsidRDefault="00A40A45" w14:paraId="618EDB19" w14:textId="4209A30F">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That's right. </w:t>
      </w:r>
    </w:p>
    <w:p w:rsidRPr="00E7539E" w:rsidR="00A40A45" w:rsidP="16DBC309" w:rsidRDefault="00A40A45" w14:paraId="437700A0" w14:textId="4AC688D3">
      <w:pPr>
        <w:spacing w:after="0"/>
        <w:rPr>
          <w:rFonts w:ascii="Times New Roman" w:hAnsi="Times New Roman" w:cs="Times New Roman"/>
          <w:sz w:val="24"/>
          <w:szCs w:val="24"/>
        </w:rPr>
      </w:pPr>
    </w:p>
    <w:p w:rsidRPr="00E7539E" w:rsidR="00A40A45" w:rsidP="16DBC309" w:rsidRDefault="00A40A45" w14:paraId="0610528A" w14:textId="17422E11">
      <w:pPr>
        <w:spacing w:after="0"/>
        <w:rPr>
          <w:rFonts w:ascii="Times New Roman" w:hAnsi="Times New Roman" w:cs="Times New Roman"/>
          <w:sz w:val="24"/>
          <w:szCs w:val="24"/>
        </w:rPr>
      </w:pPr>
      <w:r w:rsidRPr="16DBC309" w:rsidR="67EF07E8">
        <w:rPr>
          <w:rFonts w:ascii="Times New Roman" w:hAnsi="Times New Roman" w:cs="Times New Roman"/>
          <w:sz w:val="24"/>
          <w:szCs w:val="24"/>
        </w:rPr>
        <w:t>RK 9:09</w:t>
      </w:r>
    </w:p>
    <w:p w:rsidRPr="00E7539E" w:rsidR="00A40A45" w:rsidP="16DBC309" w:rsidRDefault="00A40A45" w14:paraId="78A47750" w14:textId="5B1F992C">
      <w:pPr>
        <w:spacing w:after="0"/>
        <w:rPr>
          <w:rFonts w:ascii="Times New Roman" w:hAnsi="Times New Roman" w:cs="Times New Roman"/>
          <w:sz w:val="24"/>
          <w:szCs w:val="24"/>
        </w:rPr>
      </w:pPr>
      <w:r w:rsidRPr="16DBC309" w:rsidR="00E46967">
        <w:rPr>
          <w:rFonts w:ascii="Times New Roman" w:hAnsi="Times New Roman" w:cs="Times New Roman"/>
          <w:sz w:val="24"/>
          <w:szCs w:val="24"/>
        </w:rPr>
        <w:t>That's</w:t>
      </w:r>
    </w:p>
    <w:p w:rsidRPr="00E7539E" w:rsidR="00A40A45" w:rsidP="16DBC309" w:rsidRDefault="00A40A45" w14:paraId="5E36D5F9" w14:textId="2F17D65A">
      <w:pPr>
        <w:spacing w:after="0"/>
        <w:rPr>
          <w:rFonts w:ascii="Times New Roman" w:hAnsi="Times New Roman" w:cs="Times New Roman"/>
          <w:sz w:val="24"/>
          <w:szCs w:val="24"/>
        </w:rPr>
      </w:pPr>
    </w:p>
    <w:p w:rsidRPr="00E7539E" w:rsidR="00A40A45" w:rsidP="16DBC309" w:rsidRDefault="00A40A45" w14:paraId="5B5CB373" w14:textId="0FE9B3E2">
      <w:pPr>
        <w:pStyle w:val="Normal"/>
        <w:spacing w:after="0"/>
        <w:rPr>
          <w:rFonts w:ascii="Times New Roman" w:hAnsi="Times New Roman" w:cs="Times New Roman"/>
          <w:sz w:val="24"/>
          <w:szCs w:val="24"/>
        </w:rPr>
      </w:pPr>
      <w:r w:rsidRPr="16DBC309" w:rsidR="59DF3339">
        <w:rPr>
          <w:rFonts w:ascii="Times New Roman" w:hAnsi="Times New Roman" w:cs="Times New Roman"/>
          <w:sz w:val="24"/>
          <w:szCs w:val="24"/>
        </w:rPr>
        <w:t>JS 9:09</w:t>
      </w:r>
    </w:p>
    <w:p w:rsidRPr="00E7539E" w:rsidR="00A40A45" w:rsidRDefault="00A40A45" w14:paraId="6F551F03" w14:textId="6F6B60EC">
      <w:pPr>
        <w:spacing w:after="0"/>
        <w:rPr>
          <w:rFonts w:ascii="Times New Roman" w:hAnsi="Times New Roman" w:cs="Times New Roman"/>
          <w:sz w:val="24"/>
          <w:szCs w:val="24"/>
        </w:rPr>
      </w:pPr>
      <w:r w:rsidRPr="16DBC309" w:rsidR="59DF3339">
        <w:rPr>
          <w:rFonts w:ascii="Times New Roman" w:hAnsi="Times New Roman" w:cs="Times New Roman"/>
          <w:sz w:val="24"/>
          <w:szCs w:val="24"/>
        </w:rPr>
        <w:t>So</w:t>
      </w:r>
      <w:proofErr w:type="gramStart"/>
      <w:r w:rsidRPr="16DBC309" w:rsidR="59DF3339">
        <w:rPr>
          <w:rFonts w:ascii="Times New Roman" w:hAnsi="Times New Roman" w:cs="Times New Roman"/>
          <w:sz w:val="24"/>
          <w:szCs w:val="24"/>
        </w:rPr>
        <w:t>,</w:t>
      </w:r>
      <w:r w:rsidRPr="16DBC309" w:rsidR="00E46967">
        <w:rPr>
          <w:rFonts w:ascii="Times New Roman" w:hAnsi="Times New Roman" w:cs="Times New Roman"/>
          <w:sz w:val="24"/>
          <w:szCs w:val="24"/>
        </w:rPr>
        <w:t xml:space="preserve"> I had</w:t>
      </w:r>
      <w:proofErr w:type="gramEnd"/>
      <w:r w:rsidRPr="16DBC309" w:rsidR="00E46967">
        <w:rPr>
          <w:rFonts w:ascii="Times New Roman" w:hAnsi="Times New Roman" w:cs="Times New Roman"/>
          <w:sz w:val="24"/>
          <w:szCs w:val="24"/>
        </w:rPr>
        <w:t xml:space="preserve"> I had a heck of a </w:t>
      </w:r>
      <w:r w:rsidRPr="16DBC309" w:rsidR="00E46967">
        <w:rPr>
          <w:rFonts w:ascii="Times New Roman" w:hAnsi="Times New Roman" w:cs="Times New Roman"/>
          <w:sz w:val="24"/>
          <w:szCs w:val="24"/>
        </w:rPr>
        <w:t>distraction.</w:t>
      </w:r>
      <w:r w:rsidRPr="16DBC309" w:rsidR="00E46967">
        <w:rPr>
          <w:rFonts w:ascii="Times New Roman" w:hAnsi="Times New Roman" w:cs="Times New Roman"/>
          <w:sz w:val="24"/>
          <w:szCs w:val="24"/>
        </w:rPr>
        <w:t xml:space="preserve"> </w:t>
      </w:r>
    </w:p>
    <w:p w:rsidRPr="00E7539E" w:rsidR="00A40A45" w:rsidRDefault="00E46967" w14:paraId="2F93B133" w14:textId="77777777">
      <w:pPr>
        <w:spacing w:after="0"/>
        <w:rPr>
          <w:rFonts w:ascii="Times New Roman" w:hAnsi="Times New Roman" w:cs="Times New Roman"/>
          <w:sz w:val="24"/>
          <w:szCs w:val="24"/>
        </w:rPr>
      </w:pPr>
      <w:r w:rsidRPr="16DBC309" w:rsidR="00E46967">
        <w:rPr>
          <w:rFonts w:ascii="Times New Roman" w:hAnsi="Times New Roman" w:cs="Times New Roman"/>
          <w:sz w:val="24"/>
          <w:szCs w:val="24"/>
        </w:rPr>
        <w:t>09:13</w:t>
      </w:r>
    </w:p>
    <w:p w:rsidRPr="00E7539E" w:rsidR="00A40A45" w:rsidRDefault="00E46967" w14:paraId="5001B5C9" w14:textId="3424F8E8">
      <w:pPr>
        <w:spacing w:after="0"/>
        <w:rPr>
          <w:rFonts w:ascii="Times New Roman" w:hAnsi="Times New Roman" w:cs="Times New Roman"/>
          <w:sz w:val="24"/>
          <w:szCs w:val="24"/>
        </w:rPr>
      </w:pPr>
      <w:r w:rsidRPr="16DBC309" w:rsidR="6C0A9221">
        <w:rPr>
          <w:rFonts w:ascii="Times New Roman" w:hAnsi="Times New Roman" w:cs="Times New Roman"/>
          <w:sz w:val="24"/>
          <w:szCs w:val="24"/>
        </w:rPr>
        <w:t xml:space="preserve">Yeah. </w:t>
      </w:r>
      <w:r w:rsidRPr="16DBC309" w:rsidR="00E46967">
        <w:rPr>
          <w:rFonts w:ascii="Times New Roman" w:hAnsi="Times New Roman" w:cs="Times New Roman"/>
          <w:sz w:val="24"/>
          <w:szCs w:val="24"/>
        </w:rPr>
        <w:t xml:space="preserve">So did COVID effects being a caregiver for your husband in any way? </w:t>
      </w:r>
    </w:p>
    <w:p w:rsidRPr="00E7539E" w:rsidR="00A40A45" w:rsidRDefault="00A40A45" w14:paraId="6CA7CC10" w14:textId="77777777">
      <w:pPr>
        <w:spacing w:after="0"/>
        <w:rPr>
          <w:rFonts w:ascii="Times New Roman" w:hAnsi="Times New Roman" w:cs="Times New Roman"/>
          <w:sz w:val="24"/>
          <w:szCs w:val="24"/>
        </w:rPr>
      </w:pPr>
    </w:p>
    <w:p w:rsidRPr="00E7539E" w:rsidR="00A40A45" w:rsidRDefault="00E46967" w14:paraId="7C4C7F2A" w14:textId="77777777">
      <w:pPr>
        <w:spacing w:after="0"/>
        <w:rPr>
          <w:rFonts w:ascii="Times New Roman" w:hAnsi="Times New Roman" w:cs="Times New Roman"/>
          <w:sz w:val="24"/>
          <w:szCs w:val="24"/>
        </w:rPr>
      </w:pPr>
      <w:r w:rsidRPr="16DBC309" w:rsidR="00E46967">
        <w:rPr>
          <w:rFonts w:ascii="Times New Roman" w:hAnsi="Times New Roman" w:cs="Times New Roman"/>
          <w:sz w:val="24"/>
          <w:szCs w:val="24"/>
        </w:rPr>
        <w:t>09:19</w:t>
      </w:r>
    </w:p>
    <w:p w:rsidRPr="00E7539E" w:rsidR="00A40A45" w:rsidP="16DBC309" w:rsidRDefault="00E46967" w14:paraId="79F7FFCC" w14:textId="52A8A5DF">
      <w:pPr>
        <w:pStyle w:val="Normal"/>
        <w:spacing w:after="0"/>
        <w:rPr>
          <w:rFonts w:ascii="Times New Roman" w:hAnsi="Times New Roman" w:cs="Times New Roman"/>
          <w:sz w:val="24"/>
          <w:szCs w:val="24"/>
        </w:rPr>
      </w:pPr>
      <w:r w:rsidRPr="16DBC309" w:rsidR="5AE0671F">
        <w:rPr>
          <w:rFonts w:ascii="Times New Roman" w:hAnsi="Times New Roman" w:cs="Times New Roman"/>
          <w:sz w:val="24"/>
          <w:szCs w:val="24"/>
        </w:rPr>
        <w:t>Oh, good h</w:t>
      </w:r>
      <w:r w:rsidRPr="16DBC309" w:rsidR="00E46967">
        <w:rPr>
          <w:rFonts w:ascii="Times New Roman" w:hAnsi="Times New Roman" w:cs="Times New Roman"/>
          <w:sz w:val="24"/>
          <w:szCs w:val="24"/>
        </w:rPr>
        <w:t xml:space="preserve">eavens, yes. Initially, when he was hospitalized, I could go and spend as much time as I wanted to. With him. Most of the time, he was down in </w:t>
      </w:r>
      <w:proofErr w:type="spellStart"/>
      <w:r w:rsidRPr="16DBC309" w:rsidR="00E46967">
        <w:rPr>
          <w:rFonts w:ascii="Times New Roman" w:hAnsi="Times New Roman" w:cs="Times New Roman"/>
          <w:sz w:val="24"/>
          <w:szCs w:val="24"/>
        </w:rPr>
        <w:t>E</w:t>
      </w:r>
      <w:r w:rsidRPr="16DBC309" w:rsidR="00E46967">
        <w:rPr>
          <w:rFonts w:ascii="Times New Roman" w:hAnsi="Times New Roman" w:cs="Times New Roman"/>
          <w:sz w:val="24"/>
          <w:szCs w:val="24"/>
        </w:rPr>
        <w:t>au</w:t>
      </w:r>
      <w:proofErr w:type="spellEnd"/>
      <w:r w:rsidRPr="16DBC309" w:rsidR="00E46967">
        <w:rPr>
          <w:rFonts w:ascii="Times New Roman" w:hAnsi="Times New Roman" w:cs="Times New Roman"/>
          <w:sz w:val="24"/>
          <w:szCs w:val="24"/>
        </w:rPr>
        <w:t xml:space="preserve"> Claire. But after the initial stages of the shutdown, all I could do was drop him off at the hospital for his treatment and then pick him up a few days later.</w:t>
      </w:r>
    </w:p>
    <w:p w:rsidRPr="00E7539E" w:rsidR="00A40A45" w:rsidP="16DBC309" w:rsidRDefault="00E46967" w14:paraId="05AD0B49" w14:textId="19E88422">
      <w:pPr>
        <w:pStyle w:val="Normal"/>
        <w:spacing w:after="0"/>
        <w:rPr>
          <w:rFonts w:ascii="Times New Roman" w:hAnsi="Times New Roman" w:cs="Times New Roman"/>
          <w:sz w:val="24"/>
          <w:szCs w:val="24"/>
        </w:rPr>
      </w:pPr>
    </w:p>
    <w:p w:rsidRPr="00E7539E" w:rsidR="00A40A45" w:rsidP="16DBC309" w:rsidRDefault="00E46967" w14:paraId="28EA1E86" w14:textId="2C494D6B">
      <w:pPr>
        <w:pStyle w:val="Normal"/>
        <w:spacing w:after="0"/>
        <w:rPr>
          <w:rFonts w:ascii="Times New Roman" w:hAnsi="Times New Roman" w:cs="Times New Roman"/>
          <w:sz w:val="24"/>
          <w:szCs w:val="24"/>
        </w:rPr>
      </w:pPr>
      <w:r w:rsidRPr="16DBC309" w:rsidR="7B8DF486">
        <w:rPr>
          <w:rFonts w:ascii="Times New Roman" w:hAnsi="Times New Roman" w:cs="Times New Roman"/>
          <w:sz w:val="24"/>
          <w:szCs w:val="24"/>
        </w:rPr>
        <w:t>RK 9:43</w:t>
      </w:r>
    </w:p>
    <w:p w:rsidRPr="00E7539E" w:rsidR="00A40A45" w:rsidP="16DBC309" w:rsidRDefault="00E46967" w14:paraId="3CEE3C38" w14:textId="296E6B56">
      <w:pPr>
        <w:pStyle w:val="Normal"/>
        <w:spacing w:after="0"/>
        <w:rPr>
          <w:rFonts w:ascii="Times New Roman" w:hAnsi="Times New Roman" w:cs="Times New Roman"/>
          <w:sz w:val="24"/>
          <w:szCs w:val="24"/>
        </w:rPr>
      </w:pPr>
      <w:r w:rsidRPr="16DBC309" w:rsidR="7B8DF486">
        <w:rPr>
          <w:rFonts w:ascii="Times New Roman" w:hAnsi="Times New Roman" w:cs="Times New Roman"/>
          <w:sz w:val="24"/>
          <w:szCs w:val="24"/>
        </w:rPr>
        <w:t>That go to be rough</w:t>
      </w:r>
    </w:p>
    <w:p w:rsidRPr="00E7539E" w:rsidR="00A40A45" w:rsidP="16DBC309" w:rsidRDefault="00E46967" w14:paraId="338CD84E" w14:textId="57BB307D">
      <w:pPr>
        <w:pStyle w:val="Normal"/>
        <w:spacing w:after="0"/>
        <w:rPr>
          <w:rFonts w:ascii="Times New Roman" w:hAnsi="Times New Roman" w:cs="Times New Roman"/>
          <w:sz w:val="24"/>
          <w:szCs w:val="24"/>
        </w:rPr>
      </w:pPr>
    </w:p>
    <w:p w:rsidRPr="00E7539E" w:rsidR="00A40A45" w:rsidP="16DBC309" w:rsidRDefault="00E46967" w14:paraId="38A6E3E3" w14:textId="5538D2AA">
      <w:pPr>
        <w:pStyle w:val="Normal"/>
        <w:spacing w:after="0"/>
        <w:rPr>
          <w:rFonts w:ascii="Times New Roman" w:hAnsi="Times New Roman" w:cs="Times New Roman"/>
          <w:sz w:val="24"/>
          <w:szCs w:val="24"/>
        </w:rPr>
      </w:pPr>
      <w:r w:rsidRPr="16DBC309" w:rsidR="7B8DF486">
        <w:rPr>
          <w:rFonts w:ascii="Times New Roman" w:hAnsi="Times New Roman" w:cs="Times New Roman"/>
          <w:sz w:val="24"/>
          <w:szCs w:val="24"/>
        </w:rPr>
        <w:t>JS 9:43</w:t>
      </w:r>
    </w:p>
    <w:p w:rsidRPr="00E7539E" w:rsidR="00A40A45" w:rsidP="16DBC309" w:rsidRDefault="00E46967" w14:paraId="72626F8F" w14:textId="15BDFE73">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we talked a lot. Eventually, as it got </w:t>
      </w:r>
      <w:proofErr w:type="gramStart"/>
      <w:r w:rsidRPr="16DBC309" w:rsidR="00E46967">
        <w:rPr>
          <w:rFonts w:ascii="Times New Roman" w:hAnsi="Times New Roman" w:cs="Times New Roman"/>
          <w:sz w:val="24"/>
          <w:szCs w:val="24"/>
        </w:rPr>
        <w:t>really bad</w:t>
      </w:r>
      <w:proofErr w:type="gramEnd"/>
      <w:r w:rsidRPr="16DBC309" w:rsidR="00E46967">
        <w:rPr>
          <w:rFonts w:ascii="Times New Roman" w:hAnsi="Times New Roman" w:cs="Times New Roman"/>
          <w:sz w:val="24"/>
          <w:szCs w:val="24"/>
        </w:rPr>
        <w:t xml:space="preserve">. He couldn't get treatment in </w:t>
      </w:r>
      <w:proofErr w:type="spellStart"/>
      <w:r w:rsidRPr="16DBC309" w:rsidR="00E46967">
        <w:rPr>
          <w:rFonts w:ascii="Times New Roman" w:hAnsi="Times New Roman" w:cs="Times New Roman"/>
          <w:sz w:val="24"/>
          <w:szCs w:val="24"/>
        </w:rPr>
        <w:t>Eau</w:t>
      </w:r>
      <w:proofErr w:type="spell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Claire</w:t>
      </w:r>
      <w:proofErr w:type="gramEnd"/>
      <w:r w:rsidRPr="16DBC309" w:rsidR="00E46967">
        <w:rPr>
          <w:rFonts w:ascii="Times New Roman" w:hAnsi="Times New Roman" w:cs="Times New Roman"/>
          <w:sz w:val="24"/>
          <w:szCs w:val="24"/>
        </w:rPr>
        <w:t xml:space="preserve"> and he had to go all the way to Rochester. </w:t>
      </w:r>
    </w:p>
    <w:p w:rsidRPr="00E7539E" w:rsidR="00A40A45" w:rsidP="16DBC309" w:rsidRDefault="00E46967" w14:paraId="1541078F" w14:textId="17AAE1D7">
      <w:pPr>
        <w:pStyle w:val="Normal"/>
        <w:spacing w:after="0"/>
        <w:rPr>
          <w:rFonts w:ascii="Times New Roman" w:hAnsi="Times New Roman" w:cs="Times New Roman"/>
          <w:sz w:val="24"/>
          <w:szCs w:val="24"/>
        </w:rPr>
      </w:pPr>
    </w:p>
    <w:p w:rsidRPr="00E7539E" w:rsidR="00A40A45" w:rsidP="16DBC309" w:rsidRDefault="00E46967" w14:paraId="131F8F97" w14:textId="5CECD407">
      <w:pPr>
        <w:pStyle w:val="Normal"/>
        <w:spacing w:after="0"/>
        <w:rPr>
          <w:rFonts w:ascii="Times New Roman" w:hAnsi="Times New Roman" w:cs="Times New Roman"/>
          <w:sz w:val="24"/>
          <w:szCs w:val="24"/>
        </w:rPr>
      </w:pPr>
      <w:r w:rsidRPr="16DBC309" w:rsidR="03A98CA2">
        <w:rPr>
          <w:rFonts w:ascii="Times New Roman" w:hAnsi="Times New Roman" w:cs="Times New Roman"/>
          <w:sz w:val="24"/>
          <w:szCs w:val="24"/>
        </w:rPr>
        <w:t>RK 9:53</w:t>
      </w:r>
    </w:p>
    <w:p w:rsidRPr="00E7539E" w:rsidR="00A40A45" w:rsidP="16DBC309" w:rsidRDefault="00E46967" w14:paraId="6DA1FFEF" w14:textId="614C851E">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Wow.</w:t>
      </w:r>
    </w:p>
    <w:p w:rsidRPr="00E7539E" w:rsidR="00A40A45" w:rsidP="16DBC309" w:rsidRDefault="00E46967" w14:paraId="0B3C3BE3" w14:textId="6E85E85C">
      <w:pPr>
        <w:pStyle w:val="Normal"/>
        <w:spacing w:after="0"/>
        <w:rPr>
          <w:rFonts w:ascii="Times New Roman" w:hAnsi="Times New Roman" w:cs="Times New Roman"/>
          <w:sz w:val="24"/>
          <w:szCs w:val="24"/>
        </w:rPr>
      </w:pPr>
    </w:p>
    <w:p w:rsidRPr="00E7539E" w:rsidR="00A40A45" w:rsidP="16DBC309" w:rsidRDefault="00E46967" w14:paraId="3CB4AB6D" w14:textId="7841001C">
      <w:pPr>
        <w:pStyle w:val="Normal"/>
        <w:spacing w:after="0"/>
        <w:rPr>
          <w:rFonts w:ascii="Times New Roman" w:hAnsi="Times New Roman" w:cs="Times New Roman"/>
          <w:sz w:val="24"/>
          <w:szCs w:val="24"/>
        </w:rPr>
      </w:pPr>
      <w:r w:rsidRPr="16DBC309" w:rsidR="2134D80D">
        <w:rPr>
          <w:rFonts w:ascii="Times New Roman" w:hAnsi="Times New Roman" w:cs="Times New Roman"/>
          <w:sz w:val="24"/>
          <w:szCs w:val="24"/>
        </w:rPr>
        <w:t>JS 9:54</w:t>
      </w:r>
    </w:p>
    <w:p w:rsidRPr="00E7539E" w:rsidR="00A40A45" w:rsidP="16DBC309" w:rsidRDefault="00E46967" w14:paraId="472A976B" w14:textId="4A2C079B">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we </w:t>
      </w:r>
      <w:proofErr w:type="gramStart"/>
      <w:r w:rsidRPr="16DBC309" w:rsidR="00E46967">
        <w:rPr>
          <w:rFonts w:ascii="Times New Roman" w:hAnsi="Times New Roman" w:cs="Times New Roman"/>
          <w:sz w:val="24"/>
          <w:szCs w:val="24"/>
        </w:rPr>
        <w:t>actually spent</w:t>
      </w:r>
      <w:proofErr w:type="gramEnd"/>
      <w:r w:rsidRPr="16DBC309" w:rsidR="00E46967">
        <w:rPr>
          <w:rFonts w:ascii="Times New Roman" w:hAnsi="Times New Roman" w:cs="Times New Roman"/>
          <w:sz w:val="24"/>
          <w:szCs w:val="24"/>
        </w:rPr>
        <w:t xml:space="preserve"> a lot of time on the road </w:t>
      </w:r>
      <w:r w:rsidRPr="16DBC309" w:rsidR="24571A09">
        <w:rPr>
          <w:rFonts w:ascii="Times New Roman" w:hAnsi="Times New Roman" w:cs="Times New Roman"/>
          <w:sz w:val="24"/>
          <w:szCs w:val="24"/>
        </w:rPr>
        <w:t xml:space="preserve">going to </w:t>
      </w:r>
      <w:r w:rsidRPr="16DBC309" w:rsidR="00E46967">
        <w:rPr>
          <w:rFonts w:ascii="Times New Roman" w:hAnsi="Times New Roman" w:cs="Times New Roman"/>
          <w:sz w:val="24"/>
          <w:szCs w:val="24"/>
        </w:rPr>
        <w:t xml:space="preserve">Rochester. And then while he was </w:t>
      </w:r>
      <w:r w:rsidRPr="16DBC309" w:rsidR="2490408D">
        <w:rPr>
          <w:rFonts w:ascii="Times New Roman" w:hAnsi="Times New Roman" w:cs="Times New Roman"/>
          <w:sz w:val="24"/>
          <w:szCs w:val="24"/>
        </w:rPr>
        <w:t>dying</w:t>
      </w:r>
      <w:r w:rsidRPr="16DBC309" w:rsidR="00E46967">
        <w:rPr>
          <w:rFonts w:ascii="Times New Roman" w:hAnsi="Times New Roman" w:cs="Times New Roman"/>
          <w:sz w:val="24"/>
          <w:szCs w:val="24"/>
        </w:rPr>
        <w:t>, then we had all kinds of difficult issues trying to spend time with him.</w:t>
      </w:r>
    </w:p>
    <w:p w:rsidRPr="00E7539E" w:rsidR="00A40A45" w:rsidP="16DBC309" w:rsidRDefault="00E46967" w14:paraId="06248736" w14:textId="7E589216">
      <w:pPr>
        <w:pStyle w:val="Normal"/>
        <w:spacing w:after="0"/>
        <w:rPr>
          <w:rFonts w:ascii="Times New Roman" w:hAnsi="Times New Roman" w:cs="Times New Roman"/>
          <w:sz w:val="24"/>
          <w:szCs w:val="24"/>
        </w:rPr>
      </w:pPr>
    </w:p>
    <w:p w:rsidRPr="00E7539E" w:rsidR="00A40A45" w:rsidP="16DBC309" w:rsidRDefault="00E46967" w14:paraId="268FB696" w14:textId="0E891262">
      <w:pPr>
        <w:pStyle w:val="Normal"/>
        <w:spacing w:after="0"/>
        <w:rPr>
          <w:rFonts w:ascii="Times New Roman" w:hAnsi="Times New Roman" w:cs="Times New Roman"/>
          <w:sz w:val="24"/>
          <w:szCs w:val="24"/>
        </w:rPr>
      </w:pPr>
      <w:r w:rsidRPr="16DBC309" w:rsidR="18DA4C09">
        <w:rPr>
          <w:rFonts w:ascii="Times New Roman" w:hAnsi="Times New Roman" w:cs="Times New Roman"/>
          <w:sz w:val="24"/>
          <w:szCs w:val="24"/>
        </w:rPr>
        <w:t>RK 10:12</w:t>
      </w:r>
    </w:p>
    <w:p w:rsidRPr="00E7539E" w:rsidR="00A40A45" w:rsidP="16DBC309" w:rsidRDefault="00E46967" w14:paraId="5CC9C3B0" w14:textId="773CB309">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w:t>
      </w:r>
    </w:p>
    <w:p w:rsidRPr="00E7539E" w:rsidR="00A40A45" w:rsidP="16DBC309" w:rsidRDefault="00E46967" w14:paraId="3093FE7B" w14:textId="405BF4C5">
      <w:pPr>
        <w:pStyle w:val="Normal"/>
        <w:spacing w:after="0"/>
        <w:rPr>
          <w:rFonts w:ascii="Times New Roman" w:hAnsi="Times New Roman" w:cs="Times New Roman"/>
          <w:sz w:val="24"/>
          <w:szCs w:val="24"/>
        </w:rPr>
      </w:pPr>
    </w:p>
    <w:p w:rsidRPr="00E7539E" w:rsidR="00A40A45" w:rsidP="16DBC309" w:rsidRDefault="00E46967" w14:paraId="0109F24F" w14:textId="26E8A8BC">
      <w:pPr>
        <w:pStyle w:val="Normal"/>
        <w:spacing w:after="0"/>
        <w:rPr>
          <w:rFonts w:ascii="Times New Roman" w:hAnsi="Times New Roman" w:cs="Times New Roman"/>
          <w:sz w:val="24"/>
          <w:szCs w:val="24"/>
        </w:rPr>
      </w:pPr>
      <w:r w:rsidRPr="16DBC309" w:rsidR="446E146D">
        <w:rPr>
          <w:rFonts w:ascii="Times New Roman" w:hAnsi="Times New Roman" w:cs="Times New Roman"/>
          <w:sz w:val="24"/>
          <w:szCs w:val="24"/>
        </w:rPr>
        <w:t>JS 10:13</w:t>
      </w:r>
    </w:p>
    <w:p w:rsidRPr="00E7539E" w:rsidR="00A40A45" w:rsidP="16DBC309" w:rsidRDefault="00E46967" w14:paraId="58D974A6" w14:textId="399E2E69">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In the hospital, he was </w:t>
      </w:r>
      <w:proofErr w:type="gramStart"/>
      <w:r w:rsidRPr="16DBC309" w:rsidR="00E46967">
        <w:rPr>
          <w:rFonts w:ascii="Times New Roman" w:hAnsi="Times New Roman" w:cs="Times New Roman"/>
          <w:sz w:val="24"/>
          <w:szCs w:val="24"/>
        </w:rPr>
        <w:t xml:space="preserve">actually </w:t>
      </w:r>
      <w:r w:rsidRPr="16DBC309" w:rsidR="00E46967">
        <w:rPr>
          <w:rFonts w:ascii="Times New Roman" w:hAnsi="Times New Roman" w:cs="Times New Roman"/>
          <w:sz w:val="24"/>
          <w:szCs w:val="24"/>
        </w:rPr>
        <w:t>at</w:t>
      </w:r>
      <w:proofErr w:type="gramEnd"/>
      <w:r w:rsidRPr="16DBC309" w:rsidR="00E46967">
        <w:rPr>
          <w:rFonts w:ascii="Times New Roman" w:hAnsi="Times New Roman" w:cs="Times New Roman"/>
          <w:sz w:val="24"/>
          <w:szCs w:val="24"/>
        </w:rPr>
        <w:t xml:space="preserve"> the hospital for the last three days instead of here at home. And my family came, well, my daughter and son and their spouses came up. And we tried to cycle through.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he was never alone. </w:t>
      </w:r>
    </w:p>
    <w:p w:rsidRPr="00E7539E" w:rsidR="00A40A45" w:rsidP="16DBC309" w:rsidRDefault="00E46967" w14:paraId="5C96A37C" w14:textId="7D76E1D9">
      <w:pPr>
        <w:pStyle w:val="Normal"/>
        <w:spacing w:after="0"/>
        <w:rPr>
          <w:rFonts w:ascii="Times New Roman" w:hAnsi="Times New Roman" w:cs="Times New Roman"/>
          <w:sz w:val="24"/>
          <w:szCs w:val="24"/>
        </w:rPr>
      </w:pPr>
    </w:p>
    <w:p w:rsidRPr="00E7539E" w:rsidR="00A40A45" w:rsidP="16DBC309" w:rsidRDefault="00E46967" w14:paraId="14353641" w14:textId="774EC0ED">
      <w:pPr>
        <w:pStyle w:val="Normal"/>
        <w:spacing w:after="0"/>
        <w:rPr>
          <w:rFonts w:ascii="Times New Roman" w:hAnsi="Times New Roman" w:cs="Times New Roman"/>
          <w:sz w:val="24"/>
          <w:szCs w:val="24"/>
        </w:rPr>
      </w:pPr>
      <w:r w:rsidRPr="16DBC309" w:rsidR="6008F719">
        <w:rPr>
          <w:rFonts w:ascii="Times New Roman" w:hAnsi="Times New Roman" w:cs="Times New Roman"/>
          <w:sz w:val="24"/>
          <w:szCs w:val="24"/>
        </w:rPr>
        <w:t>RK 10:32</w:t>
      </w:r>
    </w:p>
    <w:p w:rsidRPr="00E7539E" w:rsidR="00A40A45" w:rsidP="16DBC309" w:rsidRDefault="00E46967" w14:paraId="395DA228" w14:textId="1628D051">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413F05AB" w14:textId="07C01DDE">
      <w:pPr>
        <w:pStyle w:val="Normal"/>
        <w:spacing w:after="0"/>
        <w:rPr>
          <w:rFonts w:ascii="Times New Roman" w:hAnsi="Times New Roman" w:cs="Times New Roman"/>
          <w:sz w:val="24"/>
          <w:szCs w:val="24"/>
        </w:rPr>
      </w:pPr>
    </w:p>
    <w:p w:rsidRPr="00E7539E" w:rsidR="00A40A45" w:rsidP="16DBC309" w:rsidRDefault="00E46967" w14:paraId="3D79A697" w14:textId="5AB37E29">
      <w:pPr>
        <w:pStyle w:val="Normal"/>
        <w:spacing w:after="0"/>
        <w:rPr>
          <w:rFonts w:ascii="Times New Roman" w:hAnsi="Times New Roman" w:cs="Times New Roman"/>
          <w:sz w:val="24"/>
          <w:szCs w:val="24"/>
        </w:rPr>
      </w:pPr>
      <w:r w:rsidRPr="16DBC309" w:rsidR="693ACF5F">
        <w:rPr>
          <w:rFonts w:ascii="Times New Roman" w:hAnsi="Times New Roman" w:cs="Times New Roman"/>
          <w:sz w:val="24"/>
          <w:szCs w:val="24"/>
        </w:rPr>
        <w:t>JS 10:32</w:t>
      </w:r>
    </w:p>
    <w:p w:rsidRPr="00E7539E" w:rsidR="00A40A45" w:rsidP="16DBC309" w:rsidRDefault="00E46967" w14:paraId="1DB76A1E" w14:textId="072E4F34">
      <w:pPr>
        <w:pStyle w:val="Normal"/>
        <w:spacing w:after="0"/>
        <w:rPr>
          <w:rFonts w:ascii="Times New Roman" w:hAnsi="Times New Roman" w:cs="Times New Roman"/>
          <w:sz w:val="24"/>
          <w:szCs w:val="24"/>
        </w:rPr>
      </w:pPr>
      <w:r w:rsidRPr="16DBC309" w:rsidR="693ACF5F">
        <w:rPr>
          <w:rFonts w:ascii="Times New Roman" w:hAnsi="Times New Roman" w:cs="Times New Roman"/>
          <w:sz w:val="24"/>
          <w:szCs w:val="24"/>
        </w:rPr>
        <w:t>I</w:t>
      </w:r>
      <w:r w:rsidRPr="16DBC309" w:rsidR="00E46967">
        <w:rPr>
          <w:rFonts w:ascii="Times New Roman" w:hAnsi="Times New Roman" w:cs="Times New Roman"/>
          <w:sz w:val="24"/>
          <w:szCs w:val="24"/>
        </w:rPr>
        <w:t>t was, it was, you know, an up and down in and out. And t</w:t>
      </w:r>
      <w:r w:rsidRPr="16DBC309" w:rsidR="00E46967">
        <w:rPr>
          <w:rFonts w:ascii="Times New Roman" w:hAnsi="Times New Roman" w:cs="Times New Roman"/>
          <w:sz w:val="24"/>
          <w:szCs w:val="24"/>
        </w:rPr>
        <w:t>hen after that the big challenge was trying to get a vaccination initially.</w:t>
      </w:r>
    </w:p>
    <w:p w:rsidRPr="00E7539E" w:rsidR="00A40A45" w:rsidRDefault="00A40A45" w14:paraId="206EBE1E" w14:textId="77777777">
      <w:pPr>
        <w:spacing w:after="0"/>
        <w:rPr>
          <w:rFonts w:ascii="Times New Roman" w:hAnsi="Times New Roman" w:cs="Times New Roman"/>
          <w:sz w:val="24"/>
          <w:szCs w:val="24"/>
        </w:rPr>
      </w:pPr>
    </w:p>
    <w:p w:rsidRPr="00E7539E" w:rsidR="00A40A45" w:rsidRDefault="00E46967" w14:paraId="538047BC" w14:textId="324B22BB">
      <w:pPr>
        <w:spacing w:after="0"/>
        <w:rPr>
          <w:rFonts w:ascii="Times New Roman" w:hAnsi="Times New Roman" w:cs="Times New Roman"/>
          <w:sz w:val="24"/>
          <w:szCs w:val="24"/>
        </w:rPr>
      </w:pPr>
      <w:r w:rsidRPr="16DBC309" w:rsidR="27CAA84C">
        <w:rPr>
          <w:rFonts w:ascii="Times New Roman" w:hAnsi="Times New Roman" w:cs="Times New Roman"/>
          <w:sz w:val="24"/>
          <w:szCs w:val="24"/>
        </w:rPr>
        <w:t xml:space="preserve">RK </w:t>
      </w:r>
      <w:r w:rsidRPr="16DBC309" w:rsidR="00E46967">
        <w:rPr>
          <w:rFonts w:ascii="Times New Roman" w:hAnsi="Times New Roman" w:cs="Times New Roman"/>
          <w:sz w:val="24"/>
          <w:szCs w:val="24"/>
        </w:rPr>
        <w:t>10:45</w:t>
      </w:r>
    </w:p>
    <w:p w:rsidRPr="00E7539E" w:rsidR="00A40A45" w:rsidRDefault="00E46967" w14:paraId="7B4CD208" w14:textId="4ADDBBFB">
      <w:pPr>
        <w:spacing w:after="0"/>
        <w:rPr>
          <w:rFonts w:ascii="Times New Roman" w:hAnsi="Times New Roman" w:cs="Times New Roman"/>
          <w:sz w:val="24"/>
          <w:szCs w:val="24"/>
        </w:rPr>
      </w:pPr>
      <w:r w:rsidRPr="16DBC309" w:rsidR="00E46967">
        <w:rPr>
          <w:rFonts w:ascii="Times New Roman" w:hAnsi="Times New Roman" w:cs="Times New Roman"/>
          <w:sz w:val="24"/>
          <w:szCs w:val="24"/>
        </w:rPr>
        <w:t>And was the hospital like, really? Because obviously, towards the end of his life, like would you wanted to go see him was the hospital accommodating How was like the h</w:t>
      </w:r>
      <w:r w:rsidRPr="16DBC309" w:rsidR="08D21C9C">
        <w:rPr>
          <w:rFonts w:ascii="Times New Roman" w:hAnsi="Times New Roman" w:cs="Times New Roman"/>
          <w:sz w:val="24"/>
          <w:szCs w:val="24"/>
        </w:rPr>
        <w:t>ospital handling it?</w:t>
      </w:r>
    </w:p>
    <w:p w:rsidRPr="00E7539E" w:rsidR="00A40A45" w:rsidRDefault="00A40A45" w14:paraId="4D227BD6" w14:textId="77777777">
      <w:pPr>
        <w:spacing w:after="0"/>
        <w:rPr>
          <w:rFonts w:ascii="Times New Roman" w:hAnsi="Times New Roman" w:cs="Times New Roman"/>
          <w:sz w:val="24"/>
          <w:szCs w:val="24"/>
        </w:rPr>
      </w:pPr>
    </w:p>
    <w:p w:rsidRPr="00E7539E" w:rsidR="00A40A45" w:rsidRDefault="00E46967" w14:paraId="3EF58F31" w14:textId="73B6FC36">
      <w:pPr>
        <w:spacing w:after="0"/>
        <w:rPr>
          <w:rFonts w:ascii="Times New Roman" w:hAnsi="Times New Roman" w:cs="Times New Roman"/>
          <w:sz w:val="24"/>
          <w:szCs w:val="24"/>
        </w:rPr>
      </w:pPr>
      <w:r w:rsidRPr="16DBC309" w:rsidR="3909DE03">
        <w:rPr>
          <w:rFonts w:ascii="Times New Roman" w:hAnsi="Times New Roman" w:cs="Times New Roman"/>
          <w:sz w:val="24"/>
          <w:szCs w:val="24"/>
        </w:rPr>
        <w:t xml:space="preserve">JS </w:t>
      </w:r>
      <w:r w:rsidRPr="16DBC309" w:rsidR="00E46967">
        <w:rPr>
          <w:rFonts w:ascii="Times New Roman" w:hAnsi="Times New Roman" w:cs="Times New Roman"/>
          <w:sz w:val="24"/>
          <w:szCs w:val="24"/>
        </w:rPr>
        <w:t>10:54</w:t>
      </w:r>
    </w:p>
    <w:p w:rsidRPr="00E7539E" w:rsidR="00A40A45" w:rsidP="16DBC309" w:rsidRDefault="00E46967" w14:paraId="73CA97A9" w14:textId="6CCEC6E9">
      <w:pPr>
        <w:spacing w:after="0"/>
        <w:rPr>
          <w:rFonts w:ascii="Times New Roman" w:hAnsi="Times New Roman" w:cs="Times New Roman"/>
          <w:sz w:val="24"/>
          <w:szCs w:val="24"/>
        </w:rPr>
      </w:pPr>
      <w:r w:rsidRPr="16DBC309" w:rsidR="0F0F78F2">
        <w:rPr>
          <w:rFonts w:ascii="Times New Roman" w:hAnsi="Times New Roman" w:cs="Times New Roman"/>
          <w:sz w:val="24"/>
          <w:szCs w:val="24"/>
        </w:rPr>
        <w:t>I</w:t>
      </w:r>
      <w:r w:rsidRPr="16DBC309" w:rsidR="00E46967">
        <w:rPr>
          <w:rFonts w:ascii="Times New Roman" w:hAnsi="Times New Roman" w:cs="Times New Roman"/>
          <w:sz w:val="24"/>
          <w:szCs w:val="24"/>
        </w:rPr>
        <w:t xml:space="preserve"> was very fortunate at that time, because they had </w:t>
      </w:r>
      <w:proofErr w:type="gramStart"/>
      <w:r w:rsidRPr="16DBC309" w:rsidR="00E46967">
        <w:rPr>
          <w:rFonts w:ascii="Times New Roman" w:hAnsi="Times New Roman" w:cs="Times New Roman"/>
          <w:sz w:val="24"/>
          <w:szCs w:val="24"/>
        </w:rPr>
        <w:t>opened up</w:t>
      </w:r>
      <w:proofErr w:type="gramEnd"/>
      <w:r w:rsidRPr="16DBC309" w:rsidR="00E46967">
        <w:rPr>
          <w:rFonts w:ascii="Times New Roman" w:hAnsi="Times New Roman" w:cs="Times New Roman"/>
          <w:sz w:val="24"/>
          <w:szCs w:val="24"/>
        </w:rPr>
        <w:t xml:space="preserve"> visitation to five people. And that's what we were five people are </w:t>
      </w:r>
      <w:r w:rsidRPr="16DBC309" w:rsidR="4A2D376A">
        <w:rPr>
          <w:rFonts w:ascii="Times New Roman" w:hAnsi="Times New Roman" w:cs="Times New Roman"/>
          <w:sz w:val="24"/>
          <w:szCs w:val="24"/>
        </w:rPr>
        <w:t>perfect</w:t>
      </w:r>
      <w:r w:rsidRPr="16DBC309" w:rsidR="00E46967">
        <w:rPr>
          <w:rFonts w:ascii="Times New Roman" w:hAnsi="Times New Roman" w:cs="Times New Roman"/>
          <w:sz w:val="24"/>
          <w:szCs w:val="24"/>
        </w:rPr>
        <w:t>.</w:t>
      </w:r>
    </w:p>
    <w:p w:rsidRPr="00E7539E" w:rsidR="00A40A45" w:rsidP="16DBC309" w:rsidRDefault="00E46967" w14:paraId="14046A2F" w14:textId="37F8C614">
      <w:pPr>
        <w:spacing w:after="0"/>
        <w:rPr>
          <w:rFonts w:ascii="Times New Roman" w:hAnsi="Times New Roman" w:cs="Times New Roman"/>
          <w:sz w:val="24"/>
          <w:szCs w:val="24"/>
        </w:rPr>
      </w:pPr>
    </w:p>
    <w:p w:rsidRPr="00E7539E" w:rsidR="00A40A45" w:rsidP="16DBC309" w:rsidRDefault="00E46967" w14:paraId="783EF686" w14:textId="0A237D36">
      <w:pPr>
        <w:spacing w:after="0"/>
        <w:rPr>
          <w:rFonts w:ascii="Times New Roman" w:hAnsi="Times New Roman" w:cs="Times New Roman"/>
          <w:sz w:val="24"/>
          <w:szCs w:val="24"/>
        </w:rPr>
      </w:pPr>
      <w:r w:rsidRPr="16DBC309" w:rsidR="21B22C79">
        <w:rPr>
          <w:rFonts w:ascii="Times New Roman" w:hAnsi="Times New Roman" w:cs="Times New Roman"/>
          <w:sz w:val="24"/>
          <w:szCs w:val="24"/>
        </w:rPr>
        <w:t>RK 11:03</w:t>
      </w:r>
    </w:p>
    <w:p w:rsidRPr="00E7539E" w:rsidR="00A40A45" w:rsidP="16DBC309" w:rsidRDefault="00E46967" w14:paraId="55E75E11" w14:textId="17A3D99E">
      <w:pPr>
        <w:pStyle w:val="Normal"/>
        <w:spacing w:after="0"/>
        <w:rPr>
          <w:rFonts w:ascii="Times New Roman" w:hAnsi="Times New Roman" w:cs="Times New Roman"/>
          <w:sz w:val="24"/>
          <w:szCs w:val="24"/>
        </w:rPr>
      </w:pPr>
      <w:r w:rsidRPr="16DBC309" w:rsidR="21B22C79">
        <w:rPr>
          <w:rFonts w:ascii="Times New Roman" w:hAnsi="Times New Roman" w:cs="Times New Roman"/>
          <w:sz w:val="24"/>
          <w:szCs w:val="24"/>
        </w:rPr>
        <w:t>Perfect</w:t>
      </w:r>
    </w:p>
    <w:p w:rsidRPr="00E7539E" w:rsidR="00A40A45" w:rsidP="16DBC309" w:rsidRDefault="00E46967" w14:paraId="769E6B9D" w14:textId="336975BE">
      <w:pPr>
        <w:pStyle w:val="Normal"/>
        <w:spacing w:after="0"/>
        <w:rPr>
          <w:rFonts w:ascii="Times New Roman" w:hAnsi="Times New Roman" w:cs="Times New Roman"/>
          <w:sz w:val="24"/>
          <w:szCs w:val="24"/>
        </w:rPr>
      </w:pPr>
    </w:p>
    <w:p w:rsidRPr="00E7539E" w:rsidR="00A40A45" w:rsidP="16DBC309" w:rsidRDefault="00E46967" w14:paraId="5889AC29" w14:textId="61B5FD91">
      <w:pPr>
        <w:pStyle w:val="Normal"/>
        <w:spacing w:after="0"/>
        <w:rPr>
          <w:rFonts w:ascii="Times New Roman" w:hAnsi="Times New Roman" w:cs="Times New Roman"/>
          <w:sz w:val="24"/>
          <w:szCs w:val="24"/>
        </w:rPr>
      </w:pPr>
      <w:r w:rsidRPr="16DBC309" w:rsidR="21B22C79">
        <w:rPr>
          <w:rFonts w:ascii="Times New Roman" w:hAnsi="Times New Roman" w:cs="Times New Roman"/>
          <w:sz w:val="24"/>
          <w:szCs w:val="24"/>
        </w:rPr>
        <w:t>JS 11:03</w:t>
      </w:r>
    </w:p>
    <w:p w:rsidRPr="00E7539E" w:rsidR="00A40A45" w:rsidRDefault="00E46967" w14:paraId="6D832B75" w14:textId="5C87CCF1">
      <w:pPr>
        <w:spacing w:after="0"/>
        <w:rPr>
          <w:rFonts w:ascii="Times New Roman" w:hAnsi="Times New Roman" w:cs="Times New Roman"/>
          <w:sz w:val="24"/>
          <w:szCs w:val="24"/>
        </w:rPr>
      </w:pPr>
      <w:r w:rsidRPr="16DBC309" w:rsidR="00E46967">
        <w:rPr>
          <w:rFonts w:ascii="Times New Roman" w:hAnsi="Times New Roman" w:cs="Times New Roman"/>
          <w:sz w:val="24"/>
          <w:szCs w:val="24"/>
        </w:rPr>
        <w:t>They didn't want five people there at one time. But they realized that this was, first off, we we</w:t>
      </w:r>
      <w:r w:rsidRPr="16DBC309" w:rsidR="00E46967">
        <w:rPr>
          <w:rFonts w:ascii="Times New Roman" w:hAnsi="Times New Roman" w:cs="Times New Roman"/>
          <w:sz w:val="24"/>
          <w:szCs w:val="24"/>
        </w:rPr>
        <w:t xml:space="preserve">re all vaccinated, oh, we weren't all vaccinated, most of us were vaccinated. And it and they were just very kind we did get tested every other day down at </w:t>
      </w:r>
      <w:r w:rsidRPr="16DBC309" w:rsidR="34041C14">
        <w:rPr>
          <w:rFonts w:ascii="Times New Roman" w:hAnsi="Times New Roman" w:cs="Times New Roman"/>
          <w:sz w:val="24"/>
          <w:szCs w:val="24"/>
        </w:rPr>
        <w:t>S</w:t>
      </w:r>
      <w:r w:rsidRPr="16DBC309" w:rsidR="00E46967">
        <w:rPr>
          <w:rFonts w:ascii="Times New Roman" w:hAnsi="Times New Roman" w:cs="Times New Roman"/>
          <w:sz w:val="24"/>
          <w:szCs w:val="24"/>
        </w:rPr>
        <w:t xml:space="preserve">tout, so that we had a PCR test, I mean, </w:t>
      </w:r>
      <w:r w:rsidRPr="16DBC309" w:rsidR="6ADAC4D1">
        <w:rPr>
          <w:rFonts w:ascii="Times New Roman" w:hAnsi="Times New Roman" w:cs="Times New Roman"/>
          <w:sz w:val="24"/>
          <w:szCs w:val="24"/>
        </w:rPr>
        <w:t xml:space="preserve">not </w:t>
      </w:r>
      <w:r w:rsidRPr="16DBC309" w:rsidR="00E46967">
        <w:rPr>
          <w:rFonts w:ascii="Times New Roman" w:hAnsi="Times New Roman" w:cs="Times New Roman"/>
          <w:sz w:val="24"/>
          <w:szCs w:val="24"/>
        </w:rPr>
        <w:t>the PCR, the antigen test, to verify and help them feel</w:t>
      </w:r>
      <w:r w:rsidRPr="16DBC309" w:rsidR="00E46967">
        <w:rPr>
          <w:rFonts w:ascii="Times New Roman" w:hAnsi="Times New Roman" w:cs="Times New Roman"/>
          <w:sz w:val="24"/>
          <w:szCs w:val="24"/>
        </w:rPr>
        <w:t xml:space="preserve"> comfortable with letting us spend the last few days of his life. </w:t>
      </w:r>
    </w:p>
    <w:p w:rsidRPr="00E7539E" w:rsidR="00A40A45" w:rsidRDefault="00A40A45" w14:paraId="5C270D7B" w14:textId="77777777">
      <w:pPr>
        <w:spacing w:after="0"/>
        <w:rPr>
          <w:rFonts w:ascii="Times New Roman" w:hAnsi="Times New Roman" w:cs="Times New Roman"/>
          <w:sz w:val="24"/>
          <w:szCs w:val="24"/>
        </w:rPr>
      </w:pPr>
    </w:p>
    <w:p w:rsidRPr="00E7539E" w:rsidR="00A40A45" w:rsidRDefault="00E46967" w14:paraId="613D09C3" w14:textId="638EF69F">
      <w:pPr>
        <w:spacing w:after="0"/>
        <w:rPr>
          <w:rFonts w:ascii="Times New Roman" w:hAnsi="Times New Roman" w:cs="Times New Roman"/>
          <w:sz w:val="24"/>
          <w:szCs w:val="24"/>
        </w:rPr>
      </w:pPr>
      <w:r w:rsidRPr="16DBC309" w:rsidR="71813B1C">
        <w:rPr>
          <w:rFonts w:ascii="Times New Roman" w:hAnsi="Times New Roman" w:cs="Times New Roman"/>
          <w:sz w:val="24"/>
          <w:szCs w:val="24"/>
        </w:rPr>
        <w:t>RK</w:t>
      </w:r>
      <w:r w:rsidRPr="16DBC309" w:rsidR="00E46967">
        <w:rPr>
          <w:rFonts w:ascii="Times New Roman" w:hAnsi="Times New Roman" w:cs="Times New Roman"/>
          <w:sz w:val="24"/>
          <w:szCs w:val="24"/>
        </w:rPr>
        <w:t>11:36</w:t>
      </w:r>
    </w:p>
    <w:p w:rsidRPr="00E7539E" w:rsidR="00A40A45" w:rsidRDefault="00E46967" w14:paraId="7DAC751F" w14:textId="036CC607">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like, I haven't experienced anyone going into hospital.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it's great to hear someone else's like point of view. And I just know that's </w:t>
      </w:r>
      <w:proofErr w:type="gramStart"/>
      <w:r w:rsidRPr="16DBC309" w:rsidR="00E46967">
        <w:rPr>
          <w:rFonts w:ascii="Times New Roman" w:hAnsi="Times New Roman" w:cs="Times New Roman"/>
          <w:sz w:val="24"/>
          <w:szCs w:val="24"/>
        </w:rPr>
        <w:t>really rough</w:t>
      </w:r>
      <w:proofErr w:type="gram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Definitely not</w:t>
      </w:r>
      <w:proofErr w:type="gramEnd"/>
      <w:r w:rsidRPr="16DBC309" w:rsidR="00E46967">
        <w:rPr>
          <w:rFonts w:ascii="Times New Roman" w:hAnsi="Times New Roman" w:cs="Times New Roman"/>
          <w:sz w:val="24"/>
          <w:szCs w:val="24"/>
        </w:rPr>
        <w:t xml:space="preserve"> being able</w:t>
      </w:r>
      <w:r w:rsidRPr="16DBC309" w:rsidR="00E46967">
        <w:rPr>
          <w:rFonts w:ascii="Times New Roman" w:hAnsi="Times New Roman" w:cs="Times New Roman"/>
          <w:sz w:val="24"/>
          <w:szCs w:val="24"/>
        </w:rPr>
        <w:t xml:space="preserve"> to go see and limiting people and</w:t>
      </w:r>
      <w:r w:rsidRPr="16DBC309" w:rsidR="0B885239">
        <w:rPr>
          <w:rFonts w:ascii="Times New Roman" w:hAnsi="Times New Roman" w:cs="Times New Roman"/>
          <w:sz w:val="24"/>
          <w:szCs w:val="24"/>
        </w:rPr>
        <w:t xml:space="preserve"> I can’t imagine</w:t>
      </w:r>
    </w:p>
    <w:p w:rsidRPr="00E7539E" w:rsidR="00A40A45" w:rsidRDefault="00A40A45" w14:paraId="5C162D0E" w14:textId="77777777">
      <w:pPr>
        <w:spacing w:after="0"/>
        <w:rPr>
          <w:rFonts w:ascii="Times New Roman" w:hAnsi="Times New Roman" w:cs="Times New Roman"/>
          <w:sz w:val="24"/>
          <w:szCs w:val="24"/>
        </w:rPr>
      </w:pPr>
    </w:p>
    <w:p w:rsidRPr="00E7539E" w:rsidR="00A40A45" w:rsidRDefault="00E46967" w14:paraId="59CB6998" w14:textId="4F91A16C">
      <w:pPr>
        <w:spacing w:after="0"/>
        <w:rPr>
          <w:rFonts w:ascii="Times New Roman" w:hAnsi="Times New Roman" w:cs="Times New Roman"/>
          <w:sz w:val="24"/>
          <w:szCs w:val="24"/>
        </w:rPr>
      </w:pPr>
      <w:r w:rsidRPr="16DBC309" w:rsidR="0B885239">
        <w:rPr>
          <w:rFonts w:ascii="Times New Roman" w:hAnsi="Times New Roman" w:cs="Times New Roman"/>
          <w:sz w:val="24"/>
          <w:szCs w:val="24"/>
        </w:rPr>
        <w:t xml:space="preserve">JS </w:t>
      </w:r>
      <w:r w:rsidRPr="16DBC309" w:rsidR="00E46967">
        <w:rPr>
          <w:rFonts w:ascii="Times New Roman" w:hAnsi="Times New Roman" w:cs="Times New Roman"/>
          <w:sz w:val="24"/>
          <w:szCs w:val="24"/>
        </w:rPr>
        <w:t>11:47</w:t>
      </w:r>
    </w:p>
    <w:p w:rsidRPr="00E7539E" w:rsidR="00A40A45" w:rsidP="16DBC309" w:rsidRDefault="00E46967" w14:paraId="57679737" w14:textId="2A07A4C9">
      <w:pPr>
        <w:spacing w:after="0"/>
        <w:rPr>
          <w:rFonts w:ascii="Times New Roman" w:hAnsi="Times New Roman" w:cs="Times New Roman"/>
          <w:sz w:val="24"/>
          <w:szCs w:val="24"/>
        </w:rPr>
      </w:pPr>
      <w:proofErr w:type="gramStart"/>
      <w:r w:rsidRPr="16DBC309" w:rsidR="00E46967">
        <w:rPr>
          <w:rFonts w:ascii="Times New Roman" w:hAnsi="Times New Roman" w:cs="Times New Roman"/>
          <w:sz w:val="24"/>
          <w:szCs w:val="24"/>
        </w:rPr>
        <w:t>I can't I can't</w:t>
      </w:r>
      <w:proofErr w:type="gramEnd"/>
      <w:r w:rsidRPr="16DBC309" w:rsidR="00E46967">
        <w:rPr>
          <w:rFonts w:ascii="Times New Roman" w:hAnsi="Times New Roman" w:cs="Times New Roman"/>
          <w:sz w:val="24"/>
          <w:szCs w:val="24"/>
        </w:rPr>
        <w:t xml:space="preserve"> imagine abandoning him at the hospital door. </w:t>
      </w:r>
    </w:p>
    <w:p w:rsidRPr="00E7539E" w:rsidR="00A40A45" w:rsidP="16DBC309" w:rsidRDefault="00E46967" w14:paraId="25659DD0" w14:textId="04A3D1FE">
      <w:pPr>
        <w:spacing w:after="0"/>
        <w:rPr>
          <w:rFonts w:ascii="Times New Roman" w:hAnsi="Times New Roman" w:cs="Times New Roman"/>
          <w:sz w:val="24"/>
          <w:szCs w:val="24"/>
        </w:rPr>
      </w:pPr>
    </w:p>
    <w:p w:rsidRPr="00E7539E" w:rsidR="00A40A45" w:rsidP="16DBC309" w:rsidRDefault="00E46967" w14:paraId="5B8986BC" w14:textId="74C01362">
      <w:pPr>
        <w:spacing w:after="0"/>
        <w:rPr>
          <w:rFonts w:ascii="Times New Roman" w:hAnsi="Times New Roman" w:cs="Times New Roman"/>
          <w:sz w:val="24"/>
          <w:szCs w:val="24"/>
        </w:rPr>
      </w:pPr>
      <w:r w:rsidRPr="16DBC309" w:rsidR="2EFE5A25">
        <w:rPr>
          <w:rFonts w:ascii="Times New Roman" w:hAnsi="Times New Roman" w:cs="Times New Roman"/>
          <w:sz w:val="24"/>
          <w:szCs w:val="24"/>
        </w:rPr>
        <w:t>RK 11:52</w:t>
      </w:r>
    </w:p>
    <w:p w:rsidRPr="00E7539E" w:rsidR="00A40A45" w:rsidP="16DBC309" w:rsidRDefault="00E46967" w14:paraId="17B3759C" w14:textId="4320E2B7">
      <w:pPr>
        <w:spacing w:after="0"/>
        <w:rPr>
          <w:rFonts w:ascii="Times New Roman" w:hAnsi="Times New Roman" w:cs="Times New Roman"/>
          <w:sz w:val="24"/>
          <w:szCs w:val="24"/>
        </w:rPr>
      </w:pPr>
      <w:r w:rsidRPr="16DBC309" w:rsidR="00E46967">
        <w:rPr>
          <w:rFonts w:ascii="Times New Roman" w:hAnsi="Times New Roman" w:cs="Times New Roman"/>
          <w:sz w:val="24"/>
          <w:szCs w:val="24"/>
        </w:rPr>
        <w:t>Yeah, no</w:t>
      </w:r>
      <w:r w:rsidRPr="16DBC309" w:rsidR="470108C5">
        <w:rPr>
          <w:rFonts w:ascii="Times New Roman" w:hAnsi="Times New Roman" w:cs="Times New Roman"/>
          <w:sz w:val="24"/>
          <w:szCs w:val="24"/>
        </w:rPr>
        <w:t>.</w:t>
      </w:r>
    </w:p>
    <w:p w:rsidRPr="00E7539E" w:rsidR="00A40A45" w:rsidP="16DBC309" w:rsidRDefault="00E46967" w14:paraId="5A595A09" w14:textId="577C1F78">
      <w:pPr>
        <w:spacing w:after="0"/>
        <w:rPr>
          <w:rFonts w:ascii="Times New Roman" w:hAnsi="Times New Roman" w:cs="Times New Roman"/>
          <w:sz w:val="24"/>
          <w:szCs w:val="24"/>
        </w:rPr>
      </w:pPr>
    </w:p>
    <w:p w:rsidRPr="00E7539E" w:rsidR="00A40A45" w:rsidP="16DBC309" w:rsidRDefault="00E46967" w14:paraId="25F954C2" w14:textId="3E9B7939">
      <w:pPr>
        <w:spacing w:after="0"/>
        <w:rPr>
          <w:rFonts w:ascii="Times New Roman" w:hAnsi="Times New Roman" w:cs="Times New Roman"/>
          <w:sz w:val="24"/>
          <w:szCs w:val="24"/>
        </w:rPr>
      </w:pPr>
      <w:r w:rsidRPr="16DBC309" w:rsidR="470108C5">
        <w:rPr>
          <w:rFonts w:ascii="Times New Roman" w:hAnsi="Times New Roman" w:cs="Times New Roman"/>
          <w:sz w:val="24"/>
          <w:szCs w:val="24"/>
        </w:rPr>
        <w:t>JS 11:52</w:t>
      </w:r>
    </w:p>
    <w:p w:rsidRPr="00E7539E" w:rsidR="00A40A45" w:rsidRDefault="00E46967" w14:paraId="6B9EE18E" w14:textId="5BC90E06">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 </w:t>
      </w:r>
      <w:r w:rsidRPr="16DBC309" w:rsidR="7F5EDD7B">
        <w:rPr>
          <w:rFonts w:ascii="Times New Roman" w:hAnsi="Times New Roman" w:cs="Times New Roman"/>
          <w:sz w:val="24"/>
          <w:szCs w:val="24"/>
        </w:rPr>
        <w:t xml:space="preserve">not being </w:t>
      </w:r>
      <w:r w:rsidRPr="16DBC309" w:rsidR="00E46967">
        <w:rPr>
          <w:rFonts w:ascii="Times New Roman" w:hAnsi="Times New Roman" w:cs="Times New Roman"/>
          <w:sz w:val="24"/>
          <w:szCs w:val="24"/>
        </w:rPr>
        <w:t>able to spend time with him.</w:t>
      </w:r>
    </w:p>
    <w:p w:rsidRPr="00E7539E" w:rsidR="00A40A45" w:rsidRDefault="00A40A45" w14:paraId="493FEFA9" w14:textId="77777777">
      <w:pPr>
        <w:spacing w:after="0"/>
        <w:rPr>
          <w:rFonts w:ascii="Times New Roman" w:hAnsi="Times New Roman" w:cs="Times New Roman"/>
          <w:sz w:val="24"/>
          <w:szCs w:val="24"/>
        </w:rPr>
      </w:pPr>
    </w:p>
    <w:p w:rsidRPr="00E7539E" w:rsidR="00A40A45" w:rsidRDefault="00E46967" w14:paraId="34D9EF9A" w14:textId="3BABD2BA">
      <w:pPr>
        <w:spacing w:after="0"/>
        <w:rPr>
          <w:rFonts w:ascii="Times New Roman" w:hAnsi="Times New Roman" w:cs="Times New Roman"/>
          <w:sz w:val="24"/>
          <w:szCs w:val="24"/>
        </w:rPr>
      </w:pPr>
      <w:r w:rsidRPr="16DBC309" w:rsidR="1B0BB49E">
        <w:rPr>
          <w:rFonts w:ascii="Times New Roman" w:hAnsi="Times New Roman" w:cs="Times New Roman"/>
          <w:sz w:val="24"/>
          <w:szCs w:val="24"/>
        </w:rPr>
        <w:t>RK</w:t>
      </w:r>
      <w:r w:rsidRPr="16DBC309" w:rsidR="00E46967">
        <w:rPr>
          <w:rFonts w:ascii="Times New Roman" w:hAnsi="Times New Roman" w:cs="Times New Roman"/>
          <w:sz w:val="24"/>
          <w:szCs w:val="24"/>
        </w:rPr>
        <w:t>11:54</w:t>
      </w:r>
    </w:p>
    <w:p w:rsidRPr="00E7539E" w:rsidR="00A40A45" w:rsidP="16DBC309" w:rsidRDefault="00E46967" w14:paraId="6C895E9F" w14:textId="4F76B218">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I'm great. I'm very thankful that you were able to have a good experience and be able to be </w:t>
      </w:r>
      <w:r w:rsidRPr="16DBC309" w:rsidR="00E46967">
        <w:rPr>
          <w:rFonts w:ascii="Times New Roman" w:hAnsi="Times New Roman" w:cs="Times New Roman"/>
          <w:sz w:val="24"/>
          <w:szCs w:val="24"/>
        </w:rPr>
        <w:t xml:space="preserve">there because I </w:t>
      </w:r>
      <w:proofErr w:type="gramStart"/>
      <w:r w:rsidRPr="16DBC309" w:rsidR="00E46967">
        <w:rPr>
          <w:rFonts w:ascii="Times New Roman" w:hAnsi="Times New Roman" w:cs="Times New Roman"/>
          <w:sz w:val="24"/>
          <w:szCs w:val="24"/>
        </w:rPr>
        <w:t>know,</w:t>
      </w:r>
      <w:proofErr w:type="gramEnd"/>
      <w:r w:rsidRPr="16DBC309" w:rsidR="00E46967">
        <w:rPr>
          <w:rFonts w:ascii="Times New Roman" w:hAnsi="Times New Roman" w:cs="Times New Roman"/>
          <w:sz w:val="24"/>
          <w:szCs w:val="24"/>
        </w:rPr>
        <w:t xml:space="preserve"> that'd be extremely rough </w:t>
      </w:r>
      <w:r w:rsidRPr="16DBC309" w:rsidR="23274CB9">
        <w:rPr>
          <w:rFonts w:ascii="Times New Roman" w:hAnsi="Times New Roman" w:cs="Times New Roman"/>
          <w:sz w:val="24"/>
          <w:szCs w:val="24"/>
        </w:rPr>
        <w:t xml:space="preserve">if </w:t>
      </w:r>
      <w:r w:rsidRPr="16DBC309" w:rsidR="00E46967">
        <w:rPr>
          <w:rFonts w:ascii="Times New Roman" w:hAnsi="Times New Roman" w:cs="Times New Roman"/>
          <w:sz w:val="24"/>
          <w:szCs w:val="24"/>
        </w:rPr>
        <w:t xml:space="preserve">you. </w:t>
      </w:r>
    </w:p>
    <w:p w:rsidRPr="00E7539E" w:rsidR="00A40A45" w:rsidP="16DBC309" w:rsidRDefault="00E46967" w14:paraId="48653161" w14:textId="362ACB03">
      <w:pPr>
        <w:spacing w:after="0"/>
        <w:rPr>
          <w:rFonts w:ascii="Times New Roman" w:hAnsi="Times New Roman" w:cs="Times New Roman"/>
          <w:sz w:val="24"/>
          <w:szCs w:val="24"/>
        </w:rPr>
      </w:pPr>
    </w:p>
    <w:p w:rsidRPr="00E7539E" w:rsidR="00A40A45" w:rsidP="16DBC309" w:rsidRDefault="00E46967" w14:paraId="6C18BBCB" w14:textId="119F84D6">
      <w:pPr>
        <w:spacing w:after="0"/>
        <w:rPr>
          <w:rFonts w:ascii="Times New Roman" w:hAnsi="Times New Roman" w:cs="Times New Roman"/>
          <w:sz w:val="24"/>
          <w:szCs w:val="24"/>
        </w:rPr>
      </w:pPr>
      <w:r w:rsidRPr="16DBC309" w:rsidR="7DF879F0">
        <w:rPr>
          <w:rFonts w:ascii="Times New Roman" w:hAnsi="Times New Roman" w:cs="Times New Roman"/>
          <w:sz w:val="24"/>
          <w:szCs w:val="24"/>
        </w:rPr>
        <w:t>JS</w:t>
      </w:r>
      <w:r w:rsidRPr="16DBC309" w:rsidR="0D3C7FDB">
        <w:rPr>
          <w:rFonts w:ascii="Times New Roman" w:hAnsi="Times New Roman" w:cs="Times New Roman"/>
          <w:sz w:val="24"/>
          <w:szCs w:val="24"/>
        </w:rPr>
        <w:t xml:space="preserve"> 12:04</w:t>
      </w:r>
    </w:p>
    <w:p w:rsidRPr="00E7539E" w:rsidR="00A40A45" w:rsidP="16DBC309" w:rsidRDefault="00E46967" w14:paraId="6CFD979F" w14:textId="5652CCD2">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37ACD88D" w14:textId="6091E9DB">
      <w:pPr>
        <w:spacing w:after="0"/>
        <w:rPr>
          <w:rFonts w:ascii="Times New Roman" w:hAnsi="Times New Roman" w:cs="Times New Roman"/>
          <w:sz w:val="24"/>
          <w:szCs w:val="24"/>
        </w:rPr>
      </w:pPr>
    </w:p>
    <w:p w:rsidRPr="00E7539E" w:rsidR="00A40A45" w:rsidP="16DBC309" w:rsidRDefault="00E46967" w14:paraId="4434116D" w14:textId="329CB02D">
      <w:pPr>
        <w:spacing w:after="0"/>
        <w:rPr>
          <w:rFonts w:ascii="Times New Roman" w:hAnsi="Times New Roman" w:cs="Times New Roman"/>
          <w:sz w:val="24"/>
          <w:szCs w:val="24"/>
        </w:rPr>
      </w:pPr>
      <w:r w:rsidRPr="16DBC309" w:rsidR="04486D30">
        <w:rPr>
          <w:rFonts w:ascii="Times New Roman" w:hAnsi="Times New Roman" w:cs="Times New Roman"/>
          <w:sz w:val="24"/>
          <w:szCs w:val="24"/>
        </w:rPr>
        <w:t xml:space="preserve">RK 12:04 </w:t>
      </w:r>
    </w:p>
    <w:p w:rsidRPr="00E7539E" w:rsidR="00A40A45" w:rsidP="16DBC309" w:rsidRDefault="00E46967" w14:paraId="691DE3E6" w14:textId="47564C69">
      <w:pPr>
        <w:spacing w:after="0"/>
        <w:rPr>
          <w:rFonts w:ascii="Times New Roman" w:hAnsi="Times New Roman" w:cs="Times New Roman"/>
          <w:sz w:val="24"/>
          <w:szCs w:val="24"/>
        </w:rPr>
      </w:pPr>
      <w:r w:rsidRPr="16DBC309" w:rsidR="62571795">
        <w:rPr>
          <w:rFonts w:ascii="Times New Roman" w:hAnsi="Times New Roman" w:cs="Times New Roman"/>
          <w:sz w:val="24"/>
          <w:szCs w:val="24"/>
        </w:rPr>
        <w:t>W</w:t>
      </w:r>
      <w:r w:rsidRPr="16DBC309" w:rsidR="00E46967">
        <w:rPr>
          <w:rFonts w:ascii="Times New Roman" w:hAnsi="Times New Roman" w:cs="Times New Roman"/>
          <w:sz w:val="24"/>
          <w:szCs w:val="24"/>
        </w:rPr>
        <w:t xml:space="preserve">ouldn't have been able to be there and just take part in those last moments. </w:t>
      </w:r>
    </w:p>
    <w:p w:rsidRPr="00E7539E" w:rsidR="00A40A45" w:rsidP="16DBC309" w:rsidRDefault="00E46967" w14:paraId="3F3E9EC5" w14:textId="4E0B35A8">
      <w:pPr>
        <w:pStyle w:val="Normal"/>
        <w:spacing w:after="0"/>
        <w:rPr>
          <w:rFonts w:ascii="Times New Roman" w:hAnsi="Times New Roman" w:cs="Times New Roman"/>
          <w:sz w:val="24"/>
          <w:szCs w:val="24"/>
        </w:rPr>
      </w:pPr>
    </w:p>
    <w:p w:rsidRPr="00E7539E" w:rsidR="00A40A45" w:rsidP="16DBC309" w:rsidRDefault="00E46967" w14:paraId="11AD5E2B" w14:textId="4DFE4602">
      <w:pPr>
        <w:pStyle w:val="Normal"/>
        <w:spacing w:after="0"/>
        <w:rPr>
          <w:rFonts w:ascii="Times New Roman" w:hAnsi="Times New Roman" w:cs="Times New Roman"/>
          <w:sz w:val="24"/>
          <w:szCs w:val="24"/>
        </w:rPr>
      </w:pPr>
      <w:r w:rsidRPr="16DBC309" w:rsidR="2909B0FB">
        <w:rPr>
          <w:rFonts w:ascii="Times New Roman" w:hAnsi="Times New Roman" w:cs="Times New Roman"/>
          <w:sz w:val="24"/>
          <w:szCs w:val="24"/>
        </w:rPr>
        <w:t>JS12:10</w:t>
      </w:r>
    </w:p>
    <w:p w:rsidRPr="00E7539E" w:rsidR="00A40A45" w:rsidP="16DBC309" w:rsidRDefault="00E46967" w14:paraId="720E7103" w14:textId="073CBD7E">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w:t>
      </w:r>
    </w:p>
    <w:p w:rsidRPr="00E7539E" w:rsidR="00A40A45" w:rsidP="16DBC309" w:rsidRDefault="00E46967" w14:paraId="4D92C805" w14:textId="5C7E7E79">
      <w:pPr>
        <w:spacing w:after="0"/>
        <w:rPr>
          <w:rFonts w:ascii="Times New Roman" w:hAnsi="Times New Roman" w:cs="Times New Roman"/>
          <w:sz w:val="24"/>
          <w:szCs w:val="24"/>
        </w:rPr>
      </w:pPr>
    </w:p>
    <w:p w:rsidRPr="00E7539E" w:rsidR="00A40A45" w:rsidP="16DBC309" w:rsidRDefault="00E46967" w14:paraId="4E39232A" w14:textId="5138765B">
      <w:pPr>
        <w:spacing w:after="0"/>
        <w:rPr>
          <w:rFonts w:ascii="Times New Roman" w:hAnsi="Times New Roman" w:cs="Times New Roman"/>
          <w:sz w:val="24"/>
          <w:szCs w:val="24"/>
        </w:rPr>
      </w:pPr>
      <w:r w:rsidRPr="16DBC309" w:rsidR="37D63A95">
        <w:rPr>
          <w:rFonts w:ascii="Times New Roman" w:hAnsi="Times New Roman" w:cs="Times New Roman"/>
          <w:sz w:val="24"/>
          <w:szCs w:val="24"/>
        </w:rPr>
        <w:t>RK 12:11</w:t>
      </w:r>
    </w:p>
    <w:p w:rsidRPr="00E7539E" w:rsidR="00A40A45" w:rsidRDefault="00E46967" w14:paraId="27C9AC2E" w14:textId="1A9A03B1">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Um, so kind of bringing it back out to a little bit more bright and cheerful things kind of how did you get </w:t>
      </w:r>
      <w:r w:rsidRPr="16DBC309" w:rsidR="00E46967">
        <w:rPr>
          <w:rFonts w:ascii="Times New Roman" w:hAnsi="Times New Roman" w:cs="Times New Roman"/>
          <w:sz w:val="24"/>
          <w:szCs w:val="24"/>
        </w:rPr>
        <w:t>into contact tracing.</w:t>
      </w:r>
      <w:r w:rsidRPr="16DBC309" w:rsidR="0B968B53">
        <w:rPr>
          <w:rFonts w:ascii="Times New Roman" w:hAnsi="Times New Roman" w:cs="Times New Roman"/>
          <w:sz w:val="24"/>
          <w:szCs w:val="24"/>
        </w:rPr>
        <w:t xml:space="preserve"> [laughter]</w:t>
      </w:r>
    </w:p>
    <w:p w:rsidRPr="00E7539E" w:rsidR="00A40A45" w:rsidRDefault="00A40A45" w14:paraId="7EDF3441" w14:textId="77777777">
      <w:pPr>
        <w:spacing w:after="0"/>
        <w:rPr>
          <w:rFonts w:ascii="Times New Roman" w:hAnsi="Times New Roman" w:cs="Times New Roman"/>
          <w:sz w:val="24"/>
          <w:szCs w:val="24"/>
        </w:rPr>
      </w:pPr>
    </w:p>
    <w:p w:rsidRPr="00E7539E" w:rsidR="00A40A45" w:rsidRDefault="00E46967" w14:paraId="53E48FC2" w14:textId="1C4B212E">
      <w:pPr>
        <w:spacing w:after="0"/>
        <w:rPr>
          <w:rFonts w:ascii="Times New Roman" w:hAnsi="Times New Roman" w:cs="Times New Roman"/>
          <w:sz w:val="24"/>
          <w:szCs w:val="24"/>
        </w:rPr>
      </w:pPr>
      <w:r w:rsidRPr="16DBC309" w:rsidR="0B968B53">
        <w:rPr>
          <w:rFonts w:ascii="Times New Roman" w:hAnsi="Times New Roman" w:cs="Times New Roman"/>
          <w:sz w:val="24"/>
          <w:szCs w:val="24"/>
        </w:rPr>
        <w:t xml:space="preserve">JS </w:t>
      </w:r>
      <w:r w:rsidRPr="16DBC309" w:rsidR="00E46967">
        <w:rPr>
          <w:rFonts w:ascii="Times New Roman" w:hAnsi="Times New Roman" w:cs="Times New Roman"/>
          <w:sz w:val="24"/>
          <w:szCs w:val="24"/>
        </w:rPr>
        <w:t>12:17</w:t>
      </w:r>
    </w:p>
    <w:p w:rsidRPr="00E7539E" w:rsidR="00A40A45" w:rsidP="16DBC309" w:rsidRDefault="00E46967" w14:paraId="52F94092" w14:textId="0E37CEBE">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My </w:t>
      </w:r>
      <w:proofErr w:type="gramStart"/>
      <w:r w:rsidRPr="16DBC309" w:rsidR="00E46967">
        <w:rPr>
          <w:rFonts w:ascii="Times New Roman" w:hAnsi="Times New Roman" w:cs="Times New Roman"/>
          <w:sz w:val="24"/>
          <w:szCs w:val="24"/>
        </w:rPr>
        <w:t>next door</w:t>
      </w:r>
      <w:proofErr w:type="gramEnd"/>
      <w:r w:rsidRPr="16DBC309" w:rsidR="00E46967">
        <w:rPr>
          <w:rFonts w:ascii="Times New Roman" w:hAnsi="Times New Roman" w:cs="Times New Roman"/>
          <w:sz w:val="24"/>
          <w:szCs w:val="24"/>
        </w:rPr>
        <w:t xml:space="preserve"> neighbor is a public health nurse.</w:t>
      </w:r>
    </w:p>
    <w:p w:rsidRPr="00E7539E" w:rsidR="00A40A45" w:rsidP="16DBC309" w:rsidRDefault="00E46967" w14:paraId="3D540715" w14:textId="4CF7762D">
      <w:pPr>
        <w:spacing w:after="0"/>
        <w:rPr>
          <w:rFonts w:ascii="Times New Roman" w:hAnsi="Times New Roman" w:cs="Times New Roman"/>
          <w:sz w:val="24"/>
          <w:szCs w:val="24"/>
        </w:rPr>
      </w:pPr>
    </w:p>
    <w:p w:rsidRPr="00E7539E" w:rsidR="00A40A45" w:rsidP="16DBC309" w:rsidRDefault="00E46967" w14:paraId="178C76A8" w14:textId="07C90075">
      <w:pPr>
        <w:spacing w:after="0"/>
        <w:rPr>
          <w:rFonts w:ascii="Times New Roman" w:hAnsi="Times New Roman" w:cs="Times New Roman"/>
          <w:sz w:val="24"/>
          <w:szCs w:val="24"/>
        </w:rPr>
      </w:pPr>
      <w:r w:rsidRPr="16DBC309" w:rsidR="2C4418BA">
        <w:rPr>
          <w:rFonts w:ascii="Times New Roman" w:hAnsi="Times New Roman" w:cs="Times New Roman"/>
          <w:sz w:val="24"/>
          <w:szCs w:val="24"/>
        </w:rPr>
        <w:t>RK 12:21</w:t>
      </w:r>
    </w:p>
    <w:p w:rsidRPr="00E7539E" w:rsidR="00A40A45" w:rsidP="16DBC309" w:rsidRDefault="00E46967" w14:paraId="7F481B2B" w14:textId="611986CD">
      <w:pPr>
        <w:pStyle w:val="Normal"/>
        <w:spacing w:after="0"/>
        <w:rPr>
          <w:rFonts w:ascii="Times New Roman" w:hAnsi="Times New Roman" w:cs="Times New Roman"/>
          <w:sz w:val="24"/>
          <w:szCs w:val="24"/>
        </w:rPr>
      </w:pPr>
      <w:r w:rsidRPr="16DBC309" w:rsidR="2C4418BA">
        <w:rPr>
          <w:rFonts w:ascii="Times New Roman" w:hAnsi="Times New Roman" w:cs="Times New Roman"/>
          <w:sz w:val="24"/>
          <w:szCs w:val="24"/>
        </w:rPr>
        <w:t>Oh really.</w:t>
      </w:r>
    </w:p>
    <w:p w:rsidRPr="00E7539E" w:rsidR="00A40A45" w:rsidP="16DBC309" w:rsidRDefault="00E46967" w14:paraId="6505B5AF" w14:textId="5DE79D9D">
      <w:pPr>
        <w:pStyle w:val="Normal"/>
        <w:spacing w:after="0"/>
        <w:rPr>
          <w:rFonts w:ascii="Times New Roman" w:hAnsi="Times New Roman" w:cs="Times New Roman"/>
          <w:sz w:val="24"/>
          <w:szCs w:val="24"/>
        </w:rPr>
      </w:pPr>
    </w:p>
    <w:p w:rsidRPr="00E7539E" w:rsidR="00A40A45" w:rsidP="16DBC309" w:rsidRDefault="00E46967" w14:paraId="72E4649C" w14:textId="1BF0BA6B">
      <w:pPr>
        <w:pStyle w:val="Normal"/>
        <w:spacing w:after="0"/>
        <w:rPr>
          <w:rFonts w:ascii="Times New Roman" w:hAnsi="Times New Roman" w:cs="Times New Roman"/>
          <w:sz w:val="24"/>
          <w:szCs w:val="24"/>
        </w:rPr>
      </w:pPr>
      <w:r w:rsidRPr="16DBC309" w:rsidR="2C4418BA">
        <w:rPr>
          <w:rFonts w:ascii="Times New Roman" w:hAnsi="Times New Roman" w:cs="Times New Roman"/>
          <w:sz w:val="24"/>
          <w:szCs w:val="24"/>
        </w:rPr>
        <w:t>JS 12:21</w:t>
      </w:r>
    </w:p>
    <w:p w:rsidRPr="00E7539E" w:rsidR="00A40A45" w:rsidP="16DBC309" w:rsidRDefault="00E46967" w14:paraId="487B1050" w14:textId="148009A0">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We </w:t>
      </w:r>
      <w:r w:rsidRPr="16DBC309" w:rsidR="00E46967">
        <w:rPr>
          <w:rFonts w:ascii="Times New Roman" w:hAnsi="Times New Roman" w:cs="Times New Roman"/>
          <w:sz w:val="24"/>
          <w:szCs w:val="24"/>
        </w:rPr>
        <w:t>were</w:t>
      </w:r>
      <w:r w:rsidRPr="16DBC309" w:rsidR="2E2CD8F9">
        <w:rPr>
          <w:rFonts w:ascii="Times New Roman" w:hAnsi="Times New Roman" w:cs="Times New Roman"/>
          <w:sz w:val="24"/>
          <w:szCs w:val="24"/>
        </w:rPr>
        <w:t>-</w:t>
      </w:r>
      <w:r w:rsidRPr="16DBC309" w:rsidR="00E46967">
        <w:rPr>
          <w:rFonts w:ascii="Times New Roman" w:hAnsi="Times New Roman" w:cs="Times New Roman"/>
          <w:sz w:val="24"/>
          <w:szCs w:val="24"/>
        </w:rPr>
        <w:t xml:space="preserve"> met</w:t>
      </w:r>
      <w:r w:rsidRPr="16DBC309" w:rsidR="00E46967">
        <w:rPr>
          <w:rFonts w:ascii="Times New Roman" w:hAnsi="Times New Roman" w:cs="Times New Roman"/>
          <w:sz w:val="24"/>
          <w:szCs w:val="24"/>
        </w:rPr>
        <w:t xml:space="preserve"> each other walking around that, while we were, you know, everybody was trying to get their exercise during COVID. </w:t>
      </w:r>
    </w:p>
    <w:p w:rsidRPr="00E7539E" w:rsidR="00A40A45" w:rsidP="16DBC309" w:rsidRDefault="00E46967" w14:paraId="42EDF336" w14:textId="65641E45">
      <w:pPr>
        <w:spacing w:after="0"/>
        <w:rPr>
          <w:rFonts w:ascii="Times New Roman" w:hAnsi="Times New Roman" w:cs="Times New Roman"/>
          <w:sz w:val="24"/>
          <w:szCs w:val="24"/>
        </w:rPr>
      </w:pPr>
    </w:p>
    <w:p w:rsidRPr="00E7539E" w:rsidR="00A40A45" w:rsidP="16DBC309" w:rsidRDefault="00E46967" w14:paraId="667F5FD9" w14:textId="2B54E9C6">
      <w:pPr>
        <w:spacing w:after="0"/>
        <w:rPr>
          <w:rFonts w:ascii="Times New Roman" w:hAnsi="Times New Roman" w:cs="Times New Roman"/>
          <w:sz w:val="24"/>
          <w:szCs w:val="24"/>
        </w:rPr>
      </w:pPr>
      <w:r w:rsidRPr="16DBC309" w:rsidR="67BCCF46">
        <w:rPr>
          <w:rFonts w:ascii="Times New Roman" w:hAnsi="Times New Roman" w:cs="Times New Roman"/>
          <w:sz w:val="24"/>
          <w:szCs w:val="24"/>
        </w:rPr>
        <w:t>RK 12:31</w:t>
      </w:r>
    </w:p>
    <w:p w:rsidRPr="00E7539E" w:rsidR="00A40A45" w:rsidP="16DBC309" w:rsidRDefault="00E46967" w14:paraId="45DA8616" w14:textId="2B3A6974">
      <w:pPr>
        <w:pStyle w:val="Normal"/>
        <w:spacing w:after="0"/>
        <w:rPr>
          <w:rFonts w:ascii="Times New Roman" w:hAnsi="Times New Roman" w:cs="Times New Roman"/>
          <w:sz w:val="24"/>
          <w:szCs w:val="24"/>
        </w:rPr>
      </w:pPr>
      <w:r w:rsidRPr="16DBC309" w:rsidR="67BCCF46">
        <w:rPr>
          <w:rFonts w:ascii="Times New Roman" w:hAnsi="Times New Roman" w:cs="Times New Roman"/>
          <w:sz w:val="24"/>
          <w:szCs w:val="24"/>
        </w:rPr>
        <w:t xml:space="preserve">Yep </w:t>
      </w:r>
    </w:p>
    <w:p w:rsidRPr="00E7539E" w:rsidR="00A40A45" w:rsidP="16DBC309" w:rsidRDefault="00E46967" w14:paraId="41932C20" w14:textId="3D822AF9">
      <w:pPr>
        <w:pStyle w:val="Normal"/>
        <w:spacing w:after="0"/>
        <w:rPr>
          <w:rFonts w:ascii="Times New Roman" w:hAnsi="Times New Roman" w:cs="Times New Roman"/>
          <w:sz w:val="24"/>
          <w:szCs w:val="24"/>
        </w:rPr>
      </w:pPr>
    </w:p>
    <w:p w:rsidRPr="00E7539E" w:rsidR="00A40A45" w:rsidP="16DBC309" w:rsidRDefault="00E46967" w14:paraId="32443BAB" w14:textId="7C6EC99F">
      <w:pPr>
        <w:pStyle w:val="Normal"/>
        <w:spacing w:after="0"/>
        <w:rPr>
          <w:rFonts w:ascii="Times New Roman" w:hAnsi="Times New Roman" w:cs="Times New Roman"/>
          <w:sz w:val="24"/>
          <w:szCs w:val="24"/>
        </w:rPr>
      </w:pPr>
      <w:r w:rsidRPr="16DBC309" w:rsidR="67BCCF46">
        <w:rPr>
          <w:rFonts w:ascii="Times New Roman" w:hAnsi="Times New Roman" w:cs="Times New Roman"/>
          <w:sz w:val="24"/>
          <w:szCs w:val="24"/>
        </w:rPr>
        <w:t>JS 12:31</w:t>
      </w:r>
    </w:p>
    <w:p w:rsidRPr="00E7539E" w:rsidR="00A40A45" w:rsidP="16DBC309" w:rsidRDefault="00E46967" w14:paraId="70EE5703" w14:textId="05424806">
      <w:pPr>
        <w:spacing w:after="0"/>
        <w:rPr>
          <w:rFonts w:ascii="Times New Roman" w:hAnsi="Times New Roman" w:cs="Times New Roman"/>
          <w:sz w:val="24"/>
          <w:szCs w:val="24"/>
        </w:rPr>
      </w:pPr>
      <w:r w:rsidRPr="16DBC309" w:rsidR="00E46967">
        <w:rPr>
          <w:rFonts w:ascii="Times New Roman" w:hAnsi="Times New Roman" w:cs="Times New Roman"/>
          <w:sz w:val="24"/>
          <w:szCs w:val="24"/>
        </w:rPr>
        <w:t>And I said, you know, I could do this. And I gave her</w:t>
      </w:r>
      <w:r w:rsidRPr="16DBC309" w:rsidR="00E46967">
        <w:rPr>
          <w:rFonts w:ascii="Times New Roman" w:hAnsi="Times New Roman" w:cs="Times New Roman"/>
          <w:sz w:val="24"/>
          <w:szCs w:val="24"/>
        </w:rPr>
        <w:t xml:space="preserve"> some back my background, and she got in touch with the public health </w:t>
      </w:r>
      <w:r w:rsidRPr="16DBC309" w:rsidR="00E46967">
        <w:rPr>
          <w:rFonts w:ascii="Times New Roman" w:hAnsi="Times New Roman" w:cs="Times New Roman"/>
          <w:sz w:val="24"/>
          <w:szCs w:val="24"/>
        </w:rPr>
        <w:t>director, public health director contacted me. And I was hired. That's the first point when they were, they were doing all the contact tracing just with the public health nurses.</w:t>
      </w:r>
    </w:p>
    <w:p w:rsidRPr="00E7539E" w:rsidR="00A40A45" w:rsidP="16DBC309" w:rsidRDefault="00E46967" w14:paraId="03869FAE" w14:textId="0C50A8FF">
      <w:pPr>
        <w:spacing w:after="0"/>
        <w:rPr>
          <w:rFonts w:ascii="Times New Roman" w:hAnsi="Times New Roman" w:cs="Times New Roman"/>
          <w:sz w:val="24"/>
          <w:szCs w:val="24"/>
        </w:rPr>
      </w:pPr>
    </w:p>
    <w:p w:rsidRPr="00E7539E" w:rsidR="00A40A45" w:rsidP="16DBC309" w:rsidRDefault="00E46967" w14:paraId="65DE1E48" w14:textId="2A7B0F01">
      <w:pPr>
        <w:spacing w:after="0"/>
        <w:rPr>
          <w:rFonts w:ascii="Times New Roman" w:hAnsi="Times New Roman" w:cs="Times New Roman"/>
          <w:sz w:val="24"/>
          <w:szCs w:val="24"/>
        </w:rPr>
      </w:pPr>
      <w:r w:rsidRPr="16DBC309" w:rsidR="468B0FBD">
        <w:rPr>
          <w:rFonts w:ascii="Times New Roman" w:hAnsi="Times New Roman" w:cs="Times New Roman"/>
          <w:sz w:val="24"/>
          <w:szCs w:val="24"/>
        </w:rPr>
        <w:t>RK 12:54</w:t>
      </w:r>
    </w:p>
    <w:p w:rsidRPr="00E7539E" w:rsidR="00A40A45" w:rsidP="16DBC309" w:rsidRDefault="00E46967" w14:paraId="464B8EC9" w14:textId="4F28AB5F">
      <w:pPr>
        <w:pStyle w:val="Normal"/>
        <w:spacing w:after="0"/>
        <w:rPr>
          <w:rFonts w:ascii="Times New Roman" w:hAnsi="Times New Roman" w:cs="Times New Roman"/>
          <w:sz w:val="24"/>
          <w:szCs w:val="24"/>
        </w:rPr>
      </w:pPr>
      <w:r w:rsidRPr="16DBC309" w:rsidR="468B0FBD">
        <w:rPr>
          <w:rFonts w:ascii="Times New Roman" w:hAnsi="Times New Roman" w:cs="Times New Roman"/>
          <w:sz w:val="24"/>
          <w:szCs w:val="24"/>
        </w:rPr>
        <w:t xml:space="preserve">That’s </w:t>
      </w:r>
      <w:proofErr w:type="gramStart"/>
      <w:r w:rsidRPr="16DBC309" w:rsidR="468B0FBD">
        <w:rPr>
          <w:rFonts w:ascii="Times New Roman" w:hAnsi="Times New Roman" w:cs="Times New Roman"/>
          <w:sz w:val="24"/>
          <w:szCs w:val="24"/>
        </w:rPr>
        <w:t>go</w:t>
      </w:r>
      <w:proofErr w:type="gramEnd"/>
      <w:r w:rsidRPr="16DBC309" w:rsidR="468B0FBD">
        <w:rPr>
          <w:rFonts w:ascii="Times New Roman" w:hAnsi="Times New Roman" w:cs="Times New Roman"/>
          <w:sz w:val="24"/>
          <w:szCs w:val="24"/>
        </w:rPr>
        <w:t xml:space="preserve"> to be rough.</w:t>
      </w:r>
    </w:p>
    <w:p w:rsidRPr="00E7539E" w:rsidR="00A40A45" w:rsidP="16DBC309" w:rsidRDefault="00E46967" w14:paraId="0D86D505" w14:textId="12FC3404">
      <w:pPr>
        <w:pStyle w:val="Normal"/>
        <w:spacing w:after="0"/>
        <w:rPr>
          <w:rFonts w:ascii="Times New Roman" w:hAnsi="Times New Roman" w:cs="Times New Roman"/>
          <w:sz w:val="24"/>
          <w:szCs w:val="24"/>
        </w:rPr>
      </w:pPr>
    </w:p>
    <w:p w:rsidRPr="00E7539E" w:rsidR="00A40A45" w:rsidP="16DBC309" w:rsidRDefault="00E46967" w14:paraId="07C95889" w14:textId="04EFE8C7">
      <w:pPr>
        <w:pStyle w:val="Normal"/>
        <w:spacing w:after="0"/>
        <w:rPr>
          <w:rFonts w:ascii="Times New Roman" w:hAnsi="Times New Roman" w:cs="Times New Roman"/>
          <w:sz w:val="24"/>
          <w:szCs w:val="24"/>
        </w:rPr>
      </w:pPr>
      <w:r w:rsidRPr="16DBC309" w:rsidR="468B0FBD">
        <w:rPr>
          <w:rFonts w:ascii="Times New Roman" w:hAnsi="Times New Roman" w:cs="Times New Roman"/>
          <w:sz w:val="24"/>
          <w:szCs w:val="24"/>
        </w:rPr>
        <w:t>JS 12:55</w:t>
      </w:r>
    </w:p>
    <w:p w:rsidRPr="00E7539E" w:rsidR="00A40A45" w:rsidP="16DBC309" w:rsidRDefault="00E46967" w14:paraId="309187E0" w14:textId="08F1AFDB">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it </w:t>
      </w:r>
      <w:r w:rsidRPr="16DBC309" w:rsidR="00E46967">
        <w:rPr>
          <w:rFonts w:ascii="Times New Roman" w:hAnsi="Times New Roman" w:cs="Times New Roman"/>
          <w:sz w:val="24"/>
          <w:szCs w:val="24"/>
        </w:rPr>
        <w:t>was terrible. I mean, we were still trying to figure out how to do this. And it wasn't just a matter at that point of trying to trace immediate family members, we had to trace everybody that they had been in contact with more than 15 minute</w:t>
      </w:r>
      <w:r w:rsidRPr="16DBC309" w:rsidR="00E46967">
        <w:rPr>
          <w:rFonts w:ascii="Times New Roman" w:hAnsi="Times New Roman" w:cs="Times New Roman"/>
          <w:sz w:val="24"/>
          <w:szCs w:val="24"/>
        </w:rPr>
        <w:t>s</w:t>
      </w:r>
      <w:r w:rsidRPr="16DBC309" w:rsidR="0E4CC0F0">
        <w:rPr>
          <w:rFonts w:ascii="Times New Roman" w:hAnsi="Times New Roman" w:cs="Times New Roman"/>
          <w:sz w:val="24"/>
          <w:szCs w:val="24"/>
        </w:rPr>
        <w:t>.</w:t>
      </w:r>
      <w:r w:rsidRPr="16DBC309" w:rsidR="00E46967">
        <w:rPr>
          <w:rFonts w:ascii="Times New Roman" w:hAnsi="Times New Roman" w:cs="Times New Roman"/>
          <w:sz w:val="24"/>
          <w:szCs w:val="24"/>
        </w:rPr>
        <w:t xml:space="preserve"> that they've b</w:t>
      </w:r>
      <w:r w:rsidRPr="16DBC309" w:rsidR="00E46967">
        <w:rPr>
          <w:rFonts w:ascii="Times New Roman" w:hAnsi="Times New Roman" w:cs="Times New Roman"/>
          <w:sz w:val="24"/>
          <w:szCs w:val="24"/>
        </w:rPr>
        <w:t xml:space="preserve">een in contact with since they became infectious. So sometimes, the contact lists were anywhere from 10 to maybe even 30 pages, 30 items long. </w:t>
      </w:r>
    </w:p>
    <w:p w:rsidRPr="00E7539E" w:rsidR="00A40A45" w:rsidP="16DBC309" w:rsidRDefault="00E46967" w14:paraId="4B06EE58" w14:textId="46FEB876">
      <w:pPr>
        <w:spacing w:after="0"/>
        <w:rPr>
          <w:rFonts w:ascii="Times New Roman" w:hAnsi="Times New Roman" w:cs="Times New Roman"/>
          <w:sz w:val="24"/>
          <w:szCs w:val="24"/>
        </w:rPr>
      </w:pPr>
    </w:p>
    <w:p w:rsidRPr="00E7539E" w:rsidR="00A40A45" w:rsidP="16DBC309" w:rsidRDefault="00E46967" w14:paraId="435F2AA9" w14:textId="6EB86B4F">
      <w:pPr>
        <w:spacing w:after="0"/>
        <w:rPr>
          <w:rFonts w:ascii="Times New Roman" w:hAnsi="Times New Roman" w:cs="Times New Roman"/>
          <w:sz w:val="24"/>
          <w:szCs w:val="24"/>
        </w:rPr>
      </w:pPr>
      <w:r w:rsidRPr="16DBC309" w:rsidR="1C6026C5">
        <w:rPr>
          <w:rFonts w:ascii="Times New Roman" w:hAnsi="Times New Roman" w:cs="Times New Roman"/>
          <w:sz w:val="24"/>
          <w:szCs w:val="24"/>
        </w:rPr>
        <w:t>RK</w:t>
      </w:r>
      <w:r w:rsidRPr="16DBC309" w:rsidR="57671B2E">
        <w:rPr>
          <w:rFonts w:ascii="Times New Roman" w:hAnsi="Times New Roman" w:cs="Times New Roman"/>
          <w:sz w:val="24"/>
          <w:szCs w:val="24"/>
        </w:rPr>
        <w:t xml:space="preserve"> 13:26</w:t>
      </w:r>
    </w:p>
    <w:p w:rsidRPr="00E7539E" w:rsidR="00A40A45" w:rsidP="16DBC309" w:rsidRDefault="00E46967" w14:paraId="245E3770" w14:textId="4C0B3180">
      <w:pPr>
        <w:spacing w:after="0"/>
        <w:rPr>
          <w:rFonts w:ascii="Times New Roman" w:hAnsi="Times New Roman" w:cs="Times New Roman"/>
          <w:sz w:val="24"/>
          <w:szCs w:val="24"/>
        </w:rPr>
      </w:pPr>
      <w:r w:rsidRPr="16DBC309" w:rsidR="00E46967">
        <w:rPr>
          <w:rFonts w:ascii="Times New Roman" w:hAnsi="Times New Roman" w:cs="Times New Roman"/>
          <w:sz w:val="24"/>
          <w:szCs w:val="24"/>
        </w:rPr>
        <w:t>Wow.</w:t>
      </w:r>
    </w:p>
    <w:p w:rsidRPr="00E7539E" w:rsidR="00A40A45" w:rsidP="16DBC309" w:rsidRDefault="00E46967" w14:paraId="2737BEF1" w14:textId="70ECD5F5">
      <w:pPr>
        <w:spacing w:after="0"/>
        <w:rPr>
          <w:rFonts w:ascii="Times New Roman" w:hAnsi="Times New Roman" w:cs="Times New Roman"/>
          <w:sz w:val="24"/>
          <w:szCs w:val="24"/>
        </w:rPr>
      </w:pPr>
    </w:p>
    <w:p w:rsidRPr="00E7539E" w:rsidR="00A40A45" w:rsidP="16DBC309" w:rsidRDefault="00E46967" w14:paraId="150F2531" w14:textId="5D8458B0">
      <w:pPr>
        <w:pStyle w:val="Normal"/>
        <w:spacing w:after="0"/>
        <w:rPr>
          <w:rFonts w:ascii="Times New Roman" w:hAnsi="Times New Roman" w:cs="Times New Roman"/>
          <w:sz w:val="24"/>
          <w:szCs w:val="24"/>
        </w:rPr>
      </w:pPr>
      <w:r w:rsidRPr="16DBC309" w:rsidR="1A45EDFE">
        <w:rPr>
          <w:rFonts w:ascii="Times New Roman" w:hAnsi="Times New Roman" w:cs="Times New Roman"/>
          <w:sz w:val="24"/>
          <w:szCs w:val="24"/>
        </w:rPr>
        <w:t>JS</w:t>
      </w:r>
      <w:r w:rsidRPr="16DBC309" w:rsidR="3715E672">
        <w:rPr>
          <w:rFonts w:ascii="Times New Roman" w:hAnsi="Times New Roman" w:cs="Times New Roman"/>
          <w:sz w:val="24"/>
          <w:szCs w:val="24"/>
        </w:rPr>
        <w:t>13:27</w:t>
      </w:r>
    </w:p>
    <w:p w:rsidRPr="00E7539E" w:rsidR="00A40A45" w:rsidP="16DBC309" w:rsidRDefault="00E46967" w14:paraId="3305930D" w14:textId="000015D9">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that was very hard that we had to call </w:t>
      </w:r>
      <w:proofErr w:type="gramStart"/>
      <w:r w:rsidRPr="16DBC309" w:rsidR="00E46967">
        <w:rPr>
          <w:rFonts w:ascii="Times New Roman" w:hAnsi="Times New Roman" w:cs="Times New Roman"/>
          <w:sz w:val="24"/>
          <w:szCs w:val="24"/>
        </w:rPr>
        <w:t>the all</w:t>
      </w:r>
      <w:proofErr w:type="gramEnd"/>
      <w:r w:rsidRPr="16DBC309" w:rsidR="00E46967">
        <w:rPr>
          <w:rFonts w:ascii="Times New Roman" w:hAnsi="Times New Roman" w:cs="Times New Roman"/>
          <w:sz w:val="24"/>
          <w:szCs w:val="24"/>
        </w:rPr>
        <w:t>, we had to put them all in quarantine, and a lot of them</w:t>
      </w:r>
      <w:r w:rsidRPr="16DBC309" w:rsidR="00E46967">
        <w:rPr>
          <w:rFonts w:ascii="Times New Roman" w:hAnsi="Times New Roman" w:cs="Times New Roman"/>
          <w:sz w:val="24"/>
          <w:szCs w:val="24"/>
        </w:rPr>
        <w:t xml:space="preserve"> had absolutely no desire to go into quarantine. Although </w:t>
      </w:r>
      <w:proofErr w:type="gramStart"/>
      <w:r w:rsidRPr="16DBC309" w:rsidR="00E46967">
        <w:rPr>
          <w:rFonts w:ascii="Times New Roman" w:hAnsi="Times New Roman" w:cs="Times New Roman"/>
          <w:sz w:val="24"/>
          <w:szCs w:val="24"/>
        </w:rPr>
        <w:t>by</w:t>
      </w:r>
      <w:proofErr w:type="gramEnd"/>
      <w:r w:rsidRPr="16DBC309" w:rsidR="00E46967">
        <w:rPr>
          <w:rFonts w:ascii="Times New Roman" w:hAnsi="Times New Roman" w:cs="Times New Roman"/>
          <w:sz w:val="24"/>
          <w:szCs w:val="24"/>
        </w:rPr>
        <w:t xml:space="preserve"> that time, most people did understand. So the public health nurses were be really </w:t>
      </w:r>
      <w:r w:rsidRPr="16DBC309" w:rsidR="4941455A">
        <w:rPr>
          <w:rFonts w:ascii="Times New Roman" w:hAnsi="Times New Roman" w:cs="Times New Roman"/>
          <w:sz w:val="24"/>
          <w:szCs w:val="24"/>
        </w:rPr>
        <w:t xml:space="preserve">- </w:t>
      </w:r>
      <w:r w:rsidRPr="16DBC309" w:rsidR="2BCE1FB2">
        <w:rPr>
          <w:rFonts w:ascii="Times New Roman" w:hAnsi="Times New Roman" w:cs="Times New Roman"/>
          <w:sz w:val="24"/>
          <w:szCs w:val="24"/>
        </w:rPr>
        <w:t xml:space="preserve">[ chuckel] </w:t>
      </w:r>
      <w:r w:rsidRPr="16DBC309" w:rsidR="00E46967">
        <w:rPr>
          <w:rFonts w:ascii="Times New Roman" w:hAnsi="Times New Roman" w:cs="Times New Roman"/>
          <w:sz w:val="24"/>
          <w:szCs w:val="24"/>
        </w:rPr>
        <w:t>having a very difficult time</w:t>
      </w:r>
      <w:r w:rsidRPr="16DBC309" w:rsidR="36A29727">
        <w:rPr>
          <w:rFonts w:ascii="Times New Roman" w:hAnsi="Times New Roman" w:cs="Times New Roman"/>
          <w:sz w:val="24"/>
          <w:szCs w:val="24"/>
        </w:rPr>
        <w:t>.</w:t>
      </w:r>
    </w:p>
    <w:p w:rsidRPr="00E7539E" w:rsidR="00A40A45" w:rsidP="16DBC309" w:rsidRDefault="00E46967" w14:paraId="178DFF01" w14:textId="14E0CC9E">
      <w:pPr>
        <w:spacing w:after="0"/>
        <w:rPr>
          <w:rFonts w:ascii="Times New Roman" w:hAnsi="Times New Roman" w:cs="Times New Roman"/>
          <w:sz w:val="24"/>
          <w:szCs w:val="24"/>
        </w:rPr>
      </w:pPr>
    </w:p>
    <w:p w:rsidRPr="00E7539E" w:rsidR="00A40A45" w:rsidP="16DBC309" w:rsidRDefault="00E46967" w14:paraId="13740286" w14:textId="0B6B11F0">
      <w:pPr>
        <w:pStyle w:val="Normal"/>
        <w:spacing w:after="0"/>
        <w:rPr>
          <w:rFonts w:ascii="Times New Roman" w:hAnsi="Times New Roman" w:cs="Times New Roman"/>
          <w:sz w:val="24"/>
          <w:szCs w:val="24"/>
        </w:rPr>
      </w:pPr>
      <w:r w:rsidRPr="16DBC309" w:rsidR="36A29727">
        <w:rPr>
          <w:rFonts w:ascii="Times New Roman" w:hAnsi="Times New Roman" w:cs="Times New Roman"/>
          <w:sz w:val="24"/>
          <w:szCs w:val="24"/>
        </w:rPr>
        <w:t xml:space="preserve">RK </w:t>
      </w:r>
      <w:r w:rsidRPr="16DBC309" w:rsidR="6F7C1682">
        <w:rPr>
          <w:rFonts w:ascii="Times New Roman" w:hAnsi="Times New Roman" w:cs="Times New Roman"/>
          <w:sz w:val="24"/>
          <w:szCs w:val="24"/>
        </w:rPr>
        <w:t>13:46</w:t>
      </w:r>
    </w:p>
    <w:p w:rsidRPr="00E7539E" w:rsidR="00A40A45" w:rsidP="16DBC309" w:rsidRDefault="00E46967" w14:paraId="75E6C5A3" w14:textId="6FC40EED">
      <w:pPr>
        <w:pStyle w:val="Normal"/>
        <w:spacing w:after="0"/>
        <w:rPr>
          <w:rFonts w:ascii="Times New Roman" w:hAnsi="Times New Roman" w:cs="Times New Roman"/>
          <w:sz w:val="24"/>
          <w:szCs w:val="24"/>
        </w:rPr>
      </w:pPr>
      <w:r w:rsidRPr="16DBC309" w:rsidR="36A29727">
        <w:rPr>
          <w:rFonts w:ascii="Times New Roman" w:hAnsi="Times New Roman" w:cs="Times New Roman"/>
          <w:sz w:val="24"/>
          <w:szCs w:val="24"/>
        </w:rPr>
        <w:t>Yeah</w:t>
      </w:r>
    </w:p>
    <w:p w:rsidRPr="00E7539E" w:rsidR="00A40A45" w:rsidP="16DBC309" w:rsidRDefault="00E46967" w14:paraId="5C4FB897" w14:textId="40792BDC">
      <w:pPr>
        <w:pStyle w:val="Normal"/>
        <w:spacing w:after="0"/>
        <w:rPr>
          <w:rFonts w:ascii="Times New Roman" w:hAnsi="Times New Roman" w:cs="Times New Roman"/>
          <w:sz w:val="24"/>
          <w:szCs w:val="24"/>
        </w:rPr>
      </w:pPr>
    </w:p>
    <w:p w:rsidRPr="00E7539E" w:rsidR="00A40A45" w:rsidP="16DBC309" w:rsidRDefault="00E46967" w14:paraId="3A08C9DE" w14:textId="45099A2E">
      <w:pPr>
        <w:pStyle w:val="Normal"/>
        <w:spacing w:after="0"/>
        <w:rPr>
          <w:rFonts w:ascii="Times New Roman" w:hAnsi="Times New Roman" w:cs="Times New Roman"/>
          <w:sz w:val="24"/>
          <w:szCs w:val="24"/>
        </w:rPr>
      </w:pPr>
      <w:r w:rsidRPr="16DBC309" w:rsidR="36A29727">
        <w:rPr>
          <w:rFonts w:ascii="Times New Roman" w:hAnsi="Times New Roman" w:cs="Times New Roman"/>
          <w:sz w:val="24"/>
          <w:szCs w:val="24"/>
        </w:rPr>
        <w:t xml:space="preserve">JS </w:t>
      </w:r>
      <w:r w:rsidRPr="16DBC309" w:rsidR="35087C74">
        <w:rPr>
          <w:rFonts w:ascii="Times New Roman" w:hAnsi="Times New Roman" w:cs="Times New Roman"/>
          <w:sz w:val="24"/>
          <w:szCs w:val="24"/>
        </w:rPr>
        <w:t>13:46</w:t>
      </w:r>
    </w:p>
    <w:p w:rsidRPr="00E7539E" w:rsidR="00A40A45" w:rsidRDefault="00E46967" w14:paraId="026BDFEB" w14:textId="46812EC9">
      <w:pPr>
        <w:spacing w:after="0"/>
        <w:rPr>
          <w:rFonts w:ascii="Times New Roman" w:hAnsi="Times New Roman" w:cs="Times New Roman"/>
          <w:sz w:val="24"/>
          <w:szCs w:val="24"/>
        </w:rPr>
      </w:pPr>
      <w:r w:rsidRPr="16DBC309" w:rsidR="36A29727">
        <w:rPr>
          <w:rFonts w:ascii="Times New Roman" w:hAnsi="Times New Roman" w:cs="Times New Roman"/>
          <w:sz w:val="24"/>
          <w:szCs w:val="24"/>
        </w:rPr>
        <w:t>B</w:t>
      </w:r>
      <w:r w:rsidRPr="16DBC309" w:rsidR="00E46967">
        <w:rPr>
          <w:rFonts w:ascii="Times New Roman" w:hAnsi="Times New Roman" w:cs="Times New Roman"/>
          <w:sz w:val="24"/>
          <w:szCs w:val="24"/>
        </w:rPr>
        <w:t xml:space="preserve">oth physically and emotionally. So as a result, they started </w:t>
      </w:r>
      <w:proofErr w:type="gramStart"/>
      <w:r w:rsidRPr="16DBC309" w:rsidR="00E46967">
        <w:rPr>
          <w:rFonts w:ascii="Times New Roman" w:hAnsi="Times New Roman" w:cs="Times New Roman"/>
          <w:sz w:val="24"/>
          <w:szCs w:val="24"/>
        </w:rPr>
        <w:t>hiring in</w:t>
      </w:r>
      <w:proofErr w:type="gramEnd"/>
      <w:r w:rsidRPr="16DBC309" w:rsidR="00E46967">
        <w:rPr>
          <w:rFonts w:ascii="Times New Roman" w:hAnsi="Times New Roman" w:cs="Times New Roman"/>
          <w:sz w:val="24"/>
          <w:szCs w:val="24"/>
        </w:rPr>
        <w:t xml:space="preserve"> those of us</w:t>
      </w:r>
      <w:r w:rsidRPr="16DBC309" w:rsidR="00E46967">
        <w:rPr>
          <w:rFonts w:ascii="Times New Roman" w:hAnsi="Times New Roman" w:cs="Times New Roman"/>
          <w:sz w:val="24"/>
          <w:szCs w:val="24"/>
        </w:rPr>
        <w:t xml:space="preserve"> who are outsiders, and not by outsiders, but </w:t>
      </w:r>
      <w:proofErr w:type="gramStart"/>
      <w:r w:rsidRPr="16DBC309" w:rsidR="00E46967">
        <w:rPr>
          <w:rFonts w:ascii="Times New Roman" w:hAnsi="Times New Roman" w:cs="Times New Roman"/>
          <w:sz w:val="24"/>
          <w:szCs w:val="24"/>
        </w:rPr>
        <w:t>non public</w:t>
      </w:r>
      <w:proofErr w:type="gramEnd"/>
      <w:r w:rsidRPr="16DBC309" w:rsidR="00E46967">
        <w:rPr>
          <w:rFonts w:ascii="Times New Roman" w:hAnsi="Times New Roman" w:cs="Times New Roman"/>
          <w:sz w:val="24"/>
          <w:szCs w:val="24"/>
        </w:rPr>
        <w:t xml:space="preserve"> health nurses, a lot of us. Matter of fact, virtually all of us are retired. I think there's a few young people who are students. And a few people I guess, about three or four outsiders that are not </w:t>
      </w:r>
      <w:r w:rsidRPr="16DBC309" w:rsidR="00E46967">
        <w:rPr>
          <w:rFonts w:ascii="Times New Roman" w:hAnsi="Times New Roman" w:cs="Times New Roman"/>
          <w:sz w:val="24"/>
          <w:szCs w:val="24"/>
        </w:rPr>
        <w:t>part of the public health system but have other jobs. But the bulk of us that that have stayed with this longest are</w:t>
      </w:r>
      <w:r w:rsidRPr="16DBC309" w:rsidR="2567894E">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retired, retired nurses, retired nursing home administrators, retired educators.</w:t>
      </w:r>
    </w:p>
    <w:p w:rsidRPr="00E7539E" w:rsidR="00A40A45" w:rsidRDefault="00A40A45" w14:paraId="7F79F70F" w14:textId="77777777">
      <w:pPr>
        <w:spacing w:after="0"/>
        <w:rPr>
          <w:rFonts w:ascii="Times New Roman" w:hAnsi="Times New Roman" w:cs="Times New Roman"/>
          <w:sz w:val="24"/>
          <w:szCs w:val="24"/>
        </w:rPr>
      </w:pPr>
    </w:p>
    <w:p w:rsidRPr="00E7539E" w:rsidR="00A40A45" w:rsidRDefault="00E46967" w14:paraId="0507FF9A" w14:textId="2D365084">
      <w:pPr>
        <w:spacing w:after="0"/>
        <w:rPr>
          <w:rFonts w:ascii="Times New Roman" w:hAnsi="Times New Roman" w:cs="Times New Roman"/>
          <w:sz w:val="24"/>
          <w:szCs w:val="24"/>
        </w:rPr>
      </w:pPr>
      <w:r w:rsidRPr="16DBC309" w:rsidR="494F7E74">
        <w:rPr>
          <w:rFonts w:ascii="Times New Roman" w:hAnsi="Times New Roman" w:cs="Times New Roman"/>
          <w:sz w:val="24"/>
          <w:szCs w:val="24"/>
        </w:rPr>
        <w:t>RK</w:t>
      </w:r>
      <w:r w:rsidRPr="16DBC309" w:rsidR="00E46967">
        <w:rPr>
          <w:rFonts w:ascii="Times New Roman" w:hAnsi="Times New Roman" w:cs="Times New Roman"/>
          <w:sz w:val="24"/>
          <w:szCs w:val="24"/>
        </w:rPr>
        <w:t>14:26</w:t>
      </w:r>
    </w:p>
    <w:p w:rsidRPr="00E7539E" w:rsidR="00A40A45" w:rsidRDefault="00E46967" w14:paraId="1EE578CF" w14:textId="616A7E42">
      <w:pPr>
        <w:spacing w:after="0"/>
        <w:rPr>
          <w:rFonts w:ascii="Times New Roman" w:hAnsi="Times New Roman" w:cs="Times New Roman"/>
          <w:sz w:val="24"/>
          <w:szCs w:val="24"/>
        </w:rPr>
      </w:pPr>
      <w:r w:rsidRPr="16DBC309" w:rsidR="00E46967">
        <w:rPr>
          <w:rFonts w:ascii="Times New Roman" w:hAnsi="Times New Roman" w:cs="Times New Roman"/>
          <w:sz w:val="24"/>
          <w:szCs w:val="24"/>
        </w:rPr>
        <w:t>Well, that's like a very wide range. I did not real</w:t>
      </w:r>
      <w:r w:rsidRPr="16DBC309" w:rsidR="00E46967">
        <w:rPr>
          <w:rFonts w:ascii="Times New Roman" w:hAnsi="Times New Roman" w:cs="Times New Roman"/>
          <w:sz w:val="24"/>
          <w:szCs w:val="24"/>
        </w:rPr>
        <w:t>ize there's that many people taking part in this do</w:t>
      </w:r>
      <w:r w:rsidRPr="16DBC309" w:rsidR="7BAB68FF">
        <w:rPr>
          <w:rFonts w:ascii="Times New Roman" w:hAnsi="Times New Roman" w:cs="Times New Roman"/>
          <w:sz w:val="24"/>
          <w:szCs w:val="24"/>
        </w:rPr>
        <w:t>-</w:t>
      </w:r>
      <w:r w:rsidRPr="16DBC309" w:rsidR="00E46967">
        <w:rPr>
          <w:rFonts w:ascii="Times New Roman" w:hAnsi="Times New Roman" w:cs="Times New Roman"/>
          <w:sz w:val="24"/>
          <w:szCs w:val="24"/>
        </w:rPr>
        <w:t xml:space="preserve"> do people stay long contact tracing, or is it just a short time? </w:t>
      </w:r>
    </w:p>
    <w:p w:rsidRPr="00E7539E" w:rsidR="00A40A45" w:rsidRDefault="00A40A45" w14:paraId="64586A13" w14:textId="77777777">
      <w:pPr>
        <w:spacing w:after="0"/>
        <w:rPr>
          <w:rFonts w:ascii="Times New Roman" w:hAnsi="Times New Roman" w:cs="Times New Roman"/>
          <w:sz w:val="24"/>
          <w:szCs w:val="24"/>
        </w:rPr>
      </w:pPr>
    </w:p>
    <w:p w:rsidRPr="00E7539E" w:rsidR="00A40A45" w:rsidRDefault="00E46967" w14:paraId="2EEA42AE" w14:textId="4C943002">
      <w:pPr>
        <w:spacing w:after="0"/>
        <w:rPr>
          <w:rFonts w:ascii="Times New Roman" w:hAnsi="Times New Roman" w:cs="Times New Roman"/>
          <w:sz w:val="24"/>
          <w:szCs w:val="24"/>
        </w:rPr>
      </w:pPr>
      <w:r w:rsidRPr="16DBC309" w:rsidR="7853F6F2">
        <w:rPr>
          <w:rFonts w:ascii="Times New Roman" w:hAnsi="Times New Roman" w:cs="Times New Roman"/>
          <w:sz w:val="24"/>
          <w:szCs w:val="24"/>
        </w:rPr>
        <w:t>JS</w:t>
      </w:r>
      <w:r w:rsidRPr="16DBC309" w:rsidR="00E46967">
        <w:rPr>
          <w:rFonts w:ascii="Times New Roman" w:hAnsi="Times New Roman" w:cs="Times New Roman"/>
          <w:sz w:val="24"/>
          <w:szCs w:val="24"/>
        </w:rPr>
        <w:t>14:34</w:t>
      </w:r>
    </w:p>
    <w:p w:rsidRPr="00E7539E" w:rsidR="00A40A45" w:rsidP="16DBC309" w:rsidRDefault="00E46967" w14:paraId="11881FC7" w14:textId="0B453988">
      <w:pPr>
        <w:pStyle w:val="Normal"/>
        <w:spacing w:after="0"/>
        <w:rPr>
          <w:rFonts w:ascii="Times New Roman" w:hAnsi="Times New Roman" w:cs="Times New Roman"/>
          <w:sz w:val="24"/>
          <w:szCs w:val="24"/>
        </w:rPr>
      </w:pPr>
      <w:r w:rsidRPr="16DBC309" w:rsidR="27C42125">
        <w:rPr>
          <w:rFonts w:ascii="Times New Roman" w:hAnsi="Times New Roman" w:cs="Times New Roman"/>
          <w:sz w:val="24"/>
          <w:szCs w:val="24"/>
        </w:rPr>
        <w:t>Well</w:t>
      </w:r>
      <w:proofErr w:type="gramStart"/>
      <w:r w:rsidRPr="16DBC309" w:rsidR="27C42125">
        <w:rPr>
          <w:rFonts w:ascii="Times New Roman" w:hAnsi="Times New Roman" w:cs="Times New Roman"/>
          <w:sz w:val="24"/>
          <w:szCs w:val="24"/>
        </w:rPr>
        <w:t xml:space="preserve">, </w:t>
      </w:r>
      <w:r w:rsidRPr="16DBC309" w:rsidR="00E46967">
        <w:rPr>
          <w:rFonts w:ascii="Times New Roman" w:hAnsi="Times New Roman" w:cs="Times New Roman"/>
          <w:sz w:val="24"/>
          <w:szCs w:val="24"/>
        </w:rPr>
        <w:t>that's the</w:t>
      </w:r>
      <w:proofErr w:type="gramEnd"/>
      <w:r w:rsidRPr="16DBC309" w:rsidR="00E46967">
        <w:rPr>
          <w:rFonts w:ascii="Times New Roman" w:hAnsi="Times New Roman" w:cs="Times New Roman"/>
          <w:sz w:val="24"/>
          <w:szCs w:val="24"/>
        </w:rPr>
        <w:t xml:space="preserve"> that's the issue. I have been the longest shall I say serving excuse me, I have. I don't have a cold. I have a very</w:t>
      </w:r>
      <w:r w:rsidRPr="16DBC309" w:rsidR="00E46967">
        <w:rPr>
          <w:rFonts w:ascii="Times New Roman" w:hAnsi="Times New Roman" w:cs="Times New Roman"/>
          <w:sz w:val="24"/>
          <w:szCs w:val="24"/>
        </w:rPr>
        <w:t xml:space="preserve"> tight house. </w:t>
      </w:r>
    </w:p>
    <w:p w:rsidRPr="00E7539E" w:rsidR="00A40A45" w:rsidP="16DBC309" w:rsidRDefault="00E46967" w14:paraId="3041BC1D" w14:textId="7352D385">
      <w:pPr>
        <w:pStyle w:val="Normal"/>
        <w:spacing w:after="0"/>
        <w:rPr>
          <w:rFonts w:ascii="Times New Roman" w:hAnsi="Times New Roman" w:cs="Times New Roman"/>
          <w:sz w:val="24"/>
          <w:szCs w:val="24"/>
        </w:rPr>
      </w:pPr>
    </w:p>
    <w:p w:rsidRPr="00E7539E" w:rsidR="00A40A45" w:rsidP="16DBC309" w:rsidRDefault="00E46967" w14:paraId="3231B33F" w14:textId="6EEC7447">
      <w:pPr>
        <w:pStyle w:val="Normal"/>
        <w:spacing w:after="0"/>
        <w:rPr>
          <w:rFonts w:ascii="Times New Roman" w:hAnsi="Times New Roman" w:cs="Times New Roman"/>
          <w:sz w:val="24"/>
          <w:szCs w:val="24"/>
        </w:rPr>
      </w:pPr>
      <w:r w:rsidRPr="16DBC309" w:rsidR="2A68E466">
        <w:rPr>
          <w:rFonts w:ascii="Times New Roman" w:hAnsi="Times New Roman" w:cs="Times New Roman"/>
          <w:sz w:val="24"/>
          <w:szCs w:val="24"/>
        </w:rPr>
        <w:t>RK 14:46</w:t>
      </w:r>
    </w:p>
    <w:p w:rsidRPr="00E7539E" w:rsidR="00A40A45" w:rsidP="16DBC309" w:rsidRDefault="00E46967" w14:paraId="6C0CD6A3" w14:textId="7B5AC4B8">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Oh</w:t>
      </w:r>
      <w:r w:rsidRPr="16DBC309" w:rsidR="0DD6C7E8">
        <w:rPr>
          <w:rFonts w:ascii="Times New Roman" w:hAnsi="Times New Roman" w:cs="Times New Roman"/>
          <w:sz w:val="24"/>
          <w:szCs w:val="24"/>
        </w:rPr>
        <w:t>.</w:t>
      </w:r>
    </w:p>
    <w:p w:rsidRPr="00E7539E" w:rsidR="00A40A45" w:rsidRDefault="00A40A45" w14:paraId="43932BB8" w14:textId="77777777">
      <w:pPr>
        <w:spacing w:after="0"/>
        <w:rPr>
          <w:rFonts w:ascii="Times New Roman" w:hAnsi="Times New Roman" w:cs="Times New Roman"/>
          <w:sz w:val="24"/>
          <w:szCs w:val="24"/>
        </w:rPr>
      </w:pPr>
    </w:p>
    <w:p w:rsidRPr="00E7539E" w:rsidR="00A40A45" w:rsidRDefault="00E46967" w14:paraId="0000F91B" w14:textId="084614E2">
      <w:pPr>
        <w:spacing w:after="0"/>
        <w:rPr>
          <w:rFonts w:ascii="Times New Roman" w:hAnsi="Times New Roman" w:cs="Times New Roman"/>
          <w:sz w:val="24"/>
          <w:szCs w:val="24"/>
        </w:rPr>
      </w:pPr>
      <w:r w:rsidRPr="16DBC309" w:rsidR="41BDF986">
        <w:rPr>
          <w:rFonts w:ascii="Times New Roman" w:hAnsi="Times New Roman" w:cs="Times New Roman"/>
          <w:sz w:val="24"/>
          <w:szCs w:val="24"/>
        </w:rPr>
        <w:t>JS</w:t>
      </w:r>
      <w:r w:rsidRPr="16DBC309" w:rsidR="00E46967">
        <w:rPr>
          <w:rFonts w:ascii="Times New Roman" w:hAnsi="Times New Roman" w:cs="Times New Roman"/>
          <w:sz w:val="24"/>
          <w:szCs w:val="24"/>
        </w:rPr>
        <w:t>14:48</w:t>
      </w:r>
    </w:p>
    <w:p w:rsidRPr="00E7539E" w:rsidR="00A40A45" w:rsidP="16DBC309" w:rsidRDefault="00E46967" w14:paraId="7A014458" w14:textId="0143ED0A">
      <w:pPr>
        <w:spacing w:after="0"/>
        <w:rPr>
          <w:rFonts w:ascii="Times New Roman" w:hAnsi="Times New Roman" w:cs="Times New Roman"/>
          <w:sz w:val="24"/>
          <w:szCs w:val="24"/>
        </w:rPr>
      </w:pPr>
      <w:r w:rsidRPr="16DBC309" w:rsidR="27F37396">
        <w:rPr>
          <w:rFonts w:ascii="Times New Roman" w:hAnsi="Times New Roman" w:cs="Times New Roman"/>
          <w:sz w:val="24"/>
          <w:szCs w:val="24"/>
        </w:rPr>
        <w:t>A</w:t>
      </w:r>
      <w:r w:rsidRPr="16DBC309" w:rsidR="00E46967">
        <w:rPr>
          <w:rFonts w:ascii="Times New Roman" w:hAnsi="Times New Roman" w:cs="Times New Roman"/>
          <w:sz w:val="24"/>
          <w:szCs w:val="24"/>
        </w:rPr>
        <w:t xml:space="preserve">nd </w:t>
      </w:r>
      <w:r w:rsidRPr="16DBC309" w:rsidR="219E8E27">
        <w:rPr>
          <w:rFonts w:ascii="Times New Roman" w:hAnsi="Times New Roman" w:cs="Times New Roman"/>
          <w:sz w:val="24"/>
          <w:szCs w:val="24"/>
        </w:rPr>
        <w:t xml:space="preserve">eyes </w:t>
      </w:r>
      <w:r w:rsidRPr="16DBC309" w:rsidR="00E46967">
        <w:rPr>
          <w:rFonts w:ascii="Times New Roman" w:hAnsi="Times New Roman" w:cs="Times New Roman"/>
          <w:sz w:val="24"/>
          <w:szCs w:val="24"/>
        </w:rPr>
        <w:t>tend to water</w:t>
      </w:r>
      <w:r w:rsidRPr="16DBC309" w:rsidR="28BDF266">
        <w:rPr>
          <w:rFonts w:ascii="Times New Roman" w:hAnsi="Times New Roman" w:cs="Times New Roman"/>
          <w:sz w:val="24"/>
          <w:szCs w:val="24"/>
        </w:rPr>
        <w:t>.</w:t>
      </w:r>
      <w:r w:rsidRPr="16DBC309" w:rsidR="00E46967">
        <w:rPr>
          <w:rFonts w:ascii="Times New Roman" w:hAnsi="Times New Roman" w:cs="Times New Roman"/>
          <w:sz w:val="24"/>
          <w:szCs w:val="24"/>
        </w:rPr>
        <w:t xml:space="preserve"> I'm the longest serving one</w:t>
      </w:r>
      <w:r w:rsidRPr="16DBC309" w:rsidR="058C28A9">
        <w:rPr>
          <w:rFonts w:ascii="Times New Roman" w:hAnsi="Times New Roman" w:cs="Times New Roman"/>
          <w:sz w:val="24"/>
          <w:szCs w:val="24"/>
        </w:rPr>
        <w:t>,</w:t>
      </w:r>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year</w:t>
      </w:r>
      <w:proofErr w:type="gramEnd"/>
      <w:r w:rsidRPr="16DBC309" w:rsidR="00E46967">
        <w:rPr>
          <w:rFonts w:ascii="Times New Roman" w:hAnsi="Times New Roman" w:cs="Times New Roman"/>
          <w:sz w:val="24"/>
          <w:szCs w:val="24"/>
        </w:rPr>
        <w:t xml:space="preserve"> and a half I believe</w:t>
      </w:r>
      <w:r w:rsidRPr="16DBC309" w:rsidR="289057B4">
        <w:rPr>
          <w:rFonts w:ascii="Times New Roman" w:hAnsi="Times New Roman" w:cs="Times New Roman"/>
          <w:sz w:val="24"/>
          <w:szCs w:val="24"/>
        </w:rPr>
        <w:t>.</w:t>
      </w:r>
      <w:r w:rsidRPr="16DBC309" w:rsidR="00E46967">
        <w:rPr>
          <w:rFonts w:ascii="Times New Roman" w:hAnsi="Times New Roman" w:cs="Times New Roman"/>
          <w:sz w:val="24"/>
          <w:szCs w:val="24"/>
        </w:rPr>
        <w:t xml:space="preserve"> There are a couple who have now served for a year. We've worked for a year.</w:t>
      </w:r>
      <w:r w:rsidRPr="16DBC309" w:rsidR="559DBD58">
        <w:rPr>
          <w:rFonts w:ascii="Times New Roman" w:hAnsi="Times New Roman" w:cs="Times New Roman"/>
          <w:sz w:val="24"/>
          <w:szCs w:val="24"/>
        </w:rPr>
        <w:t xml:space="preserve"> </w:t>
      </w:r>
      <w:r w:rsidRPr="16DBC309" w:rsidR="00E46967">
        <w:rPr>
          <w:rFonts w:ascii="Times New Roman" w:hAnsi="Times New Roman" w:cs="Times New Roman"/>
          <w:sz w:val="24"/>
          <w:szCs w:val="24"/>
        </w:rPr>
        <w:t>I have worked on and off. Over the course of a year and a half, I of cours</w:t>
      </w:r>
      <w:r w:rsidRPr="16DBC309" w:rsidR="00E46967">
        <w:rPr>
          <w:rFonts w:ascii="Times New Roman" w:hAnsi="Times New Roman" w:cs="Times New Roman"/>
          <w:sz w:val="24"/>
          <w:szCs w:val="24"/>
        </w:rPr>
        <w:t>e stopped while my husband was getting worse</w:t>
      </w:r>
      <w:r w:rsidRPr="16DBC309" w:rsidR="2A56F2C4">
        <w:rPr>
          <w:rFonts w:ascii="Times New Roman" w:hAnsi="Times New Roman" w:cs="Times New Roman"/>
          <w:sz w:val="24"/>
          <w:szCs w:val="24"/>
        </w:rPr>
        <w:t>.</w:t>
      </w:r>
    </w:p>
    <w:p w:rsidRPr="00E7539E" w:rsidR="00A40A45" w:rsidP="16DBC309" w:rsidRDefault="00E46967" w14:paraId="180E69C0" w14:textId="7927E545">
      <w:pPr>
        <w:spacing w:after="0"/>
        <w:rPr>
          <w:rFonts w:ascii="Times New Roman" w:hAnsi="Times New Roman" w:cs="Times New Roman"/>
          <w:sz w:val="24"/>
          <w:szCs w:val="24"/>
        </w:rPr>
      </w:pPr>
    </w:p>
    <w:p w:rsidRPr="00E7539E" w:rsidR="00A40A45" w:rsidP="16DBC309" w:rsidRDefault="00E46967" w14:paraId="3DBBE296" w14:textId="42926CCF">
      <w:pPr>
        <w:spacing w:after="0"/>
        <w:rPr>
          <w:rFonts w:ascii="Times New Roman" w:hAnsi="Times New Roman" w:cs="Times New Roman"/>
          <w:sz w:val="24"/>
          <w:szCs w:val="24"/>
        </w:rPr>
      </w:pPr>
      <w:r w:rsidRPr="16DBC309" w:rsidR="2A56F2C4">
        <w:rPr>
          <w:rFonts w:ascii="Times New Roman" w:hAnsi="Times New Roman" w:cs="Times New Roman"/>
          <w:sz w:val="24"/>
          <w:szCs w:val="24"/>
        </w:rPr>
        <w:t>RK 15:15</w:t>
      </w:r>
    </w:p>
    <w:p w:rsidRPr="00E7539E" w:rsidR="00A40A45" w:rsidP="16DBC309" w:rsidRDefault="00E46967" w14:paraId="19FB8BFA" w14:textId="05032307">
      <w:pPr>
        <w:pStyle w:val="Normal"/>
        <w:spacing w:after="0"/>
        <w:rPr>
          <w:rFonts w:ascii="Times New Roman" w:hAnsi="Times New Roman" w:cs="Times New Roman"/>
          <w:sz w:val="24"/>
          <w:szCs w:val="24"/>
        </w:rPr>
      </w:pPr>
      <w:r w:rsidRPr="16DBC309" w:rsidR="2A56F2C4">
        <w:rPr>
          <w:rFonts w:ascii="Times New Roman" w:hAnsi="Times New Roman" w:cs="Times New Roman"/>
          <w:sz w:val="24"/>
          <w:szCs w:val="24"/>
        </w:rPr>
        <w:t>Yeah</w:t>
      </w:r>
    </w:p>
    <w:p w:rsidRPr="00E7539E" w:rsidR="00A40A45" w:rsidP="16DBC309" w:rsidRDefault="00E46967" w14:paraId="0BA63A33" w14:textId="32F89AC6">
      <w:pPr>
        <w:pStyle w:val="Normal"/>
        <w:spacing w:after="0"/>
        <w:rPr>
          <w:rFonts w:ascii="Times New Roman" w:hAnsi="Times New Roman" w:cs="Times New Roman"/>
          <w:sz w:val="24"/>
          <w:szCs w:val="24"/>
        </w:rPr>
      </w:pPr>
    </w:p>
    <w:p w:rsidRPr="00E7539E" w:rsidR="00A40A45" w:rsidP="16DBC309" w:rsidRDefault="00E46967" w14:paraId="2EE01F10" w14:textId="600A96F8">
      <w:pPr>
        <w:pStyle w:val="Normal"/>
        <w:spacing w:after="0"/>
        <w:rPr>
          <w:rFonts w:ascii="Times New Roman" w:hAnsi="Times New Roman" w:cs="Times New Roman"/>
          <w:sz w:val="24"/>
          <w:szCs w:val="24"/>
        </w:rPr>
      </w:pPr>
      <w:r w:rsidRPr="16DBC309" w:rsidR="2A56F2C4">
        <w:rPr>
          <w:rFonts w:ascii="Times New Roman" w:hAnsi="Times New Roman" w:cs="Times New Roman"/>
          <w:sz w:val="24"/>
          <w:szCs w:val="24"/>
        </w:rPr>
        <w:t>JS 15:16</w:t>
      </w:r>
    </w:p>
    <w:p w:rsidRPr="00E7539E" w:rsidR="00A40A45" w:rsidP="16DBC309" w:rsidRDefault="00E46967" w14:paraId="2106CD4B" w14:textId="502F1E20">
      <w:pPr>
        <w:spacing w:after="0"/>
        <w:rPr>
          <w:rFonts w:ascii="Times New Roman" w:hAnsi="Times New Roman" w:cs="Times New Roman"/>
          <w:sz w:val="24"/>
          <w:szCs w:val="24"/>
        </w:rPr>
      </w:pPr>
      <w:r w:rsidRPr="16DBC309" w:rsidR="00E46967">
        <w:rPr>
          <w:rFonts w:ascii="Times New Roman" w:hAnsi="Times New Roman" w:cs="Times New Roman"/>
          <w:sz w:val="24"/>
          <w:szCs w:val="24"/>
        </w:rPr>
        <w:t>And then a lot of us stopped back in June because there were no cases</w:t>
      </w:r>
      <w:r w:rsidRPr="16DBC309" w:rsidR="574D7AD1">
        <w:rPr>
          <w:rFonts w:ascii="Times New Roman" w:hAnsi="Times New Roman" w:cs="Times New Roman"/>
          <w:sz w:val="24"/>
          <w:szCs w:val="24"/>
        </w:rPr>
        <w:t>.</w:t>
      </w:r>
    </w:p>
    <w:p w:rsidRPr="00E7539E" w:rsidR="00A40A45" w:rsidP="16DBC309" w:rsidRDefault="00E46967" w14:paraId="2C8F84E4" w14:textId="2B65676A">
      <w:pPr>
        <w:spacing w:after="0"/>
        <w:rPr>
          <w:rFonts w:ascii="Times New Roman" w:hAnsi="Times New Roman" w:cs="Times New Roman"/>
          <w:sz w:val="24"/>
          <w:szCs w:val="24"/>
        </w:rPr>
      </w:pPr>
    </w:p>
    <w:p w:rsidRPr="00E7539E" w:rsidR="00A40A45" w:rsidP="16DBC309" w:rsidRDefault="00E46967" w14:paraId="760F1F90" w14:textId="05CDD2E6">
      <w:pPr>
        <w:spacing w:after="0"/>
        <w:rPr>
          <w:rFonts w:ascii="Times New Roman" w:hAnsi="Times New Roman" w:cs="Times New Roman"/>
          <w:sz w:val="24"/>
          <w:szCs w:val="24"/>
        </w:rPr>
      </w:pPr>
      <w:r w:rsidRPr="16DBC309" w:rsidR="574D7AD1">
        <w:rPr>
          <w:rFonts w:ascii="Times New Roman" w:hAnsi="Times New Roman" w:cs="Times New Roman"/>
          <w:sz w:val="24"/>
          <w:szCs w:val="24"/>
        </w:rPr>
        <w:t xml:space="preserve">RK </w:t>
      </w:r>
      <w:r w:rsidRPr="16DBC309" w:rsidR="21485FDD">
        <w:rPr>
          <w:rFonts w:ascii="Times New Roman" w:hAnsi="Times New Roman" w:cs="Times New Roman"/>
          <w:sz w:val="24"/>
          <w:szCs w:val="24"/>
        </w:rPr>
        <w:t>15:21</w:t>
      </w:r>
    </w:p>
    <w:p w:rsidRPr="00E7539E" w:rsidR="00A40A45" w:rsidP="16DBC309" w:rsidRDefault="00E46967" w14:paraId="6F345BDE" w14:textId="61EC2AD7">
      <w:pPr>
        <w:spacing w:after="0"/>
        <w:rPr>
          <w:rFonts w:ascii="Times New Roman" w:hAnsi="Times New Roman" w:cs="Times New Roman"/>
          <w:sz w:val="24"/>
          <w:szCs w:val="24"/>
        </w:rPr>
      </w:pPr>
      <w:r w:rsidRPr="16DBC309" w:rsidR="21485FDD">
        <w:rPr>
          <w:rFonts w:ascii="Times New Roman" w:hAnsi="Times New Roman" w:cs="Times New Roman"/>
          <w:sz w:val="24"/>
          <w:szCs w:val="24"/>
        </w:rPr>
        <w:t>Really</w:t>
      </w:r>
      <w:r w:rsidRPr="16DBC309" w:rsidR="42EDF136">
        <w:rPr>
          <w:rFonts w:ascii="Times New Roman" w:hAnsi="Times New Roman" w:cs="Times New Roman"/>
          <w:sz w:val="24"/>
          <w:szCs w:val="24"/>
        </w:rPr>
        <w:t>.</w:t>
      </w:r>
    </w:p>
    <w:p w:rsidRPr="00E7539E" w:rsidR="00A40A45" w:rsidP="16DBC309" w:rsidRDefault="00E46967" w14:paraId="108AD0AD" w14:textId="2F5BC059">
      <w:pPr>
        <w:spacing w:after="0"/>
        <w:rPr>
          <w:rFonts w:ascii="Times New Roman" w:hAnsi="Times New Roman" w:cs="Times New Roman"/>
          <w:sz w:val="24"/>
          <w:szCs w:val="24"/>
        </w:rPr>
      </w:pPr>
    </w:p>
    <w:p w:rsidRPr="00E7539E" w:rsidR="00A40A45" w:rsidP="16DBC309" w:rsidRDefault="00E46967" w14:paraId="351B2251" w14:textId="77F782B1">
      <w:pPr>
        <w:spacing w:after="0"/>
        <w:rPr>
          <w:rFonts w:ascii="Times New Roman" w:hAnsi="Times New Roman" w:cs="Times New Roman"/>
          <w:sz w:val="24"/>
          <w:szCs w:val="24"/>
        </w:rPr>
      </w:pPr>
      <w:r w:rsidRPr="16DBC309" w:rsidR="3D6E54B7">
        <w:rPr>
          <w:rFonts w:ascii="Times New Roman" w:hAnsi="Times New Roman" w:cs="Times New Roman"/>
          <w:sz w:val="24"/>
          <w:szCs w:val="24"/>
        </w:rPr>
        <w:t>JS</w:t>
      </w:r>
      <w:r w:rsidRPr="16DBC309" w:rsidR="41F5ED44">
        <w:rPr>
          <w:rFonts w:ascii="Times New Roman" w:hAnsi="Times New Roman" w:cs="Times New Roman"/>
          <w:sz w:val="24"/>
          <w:szCs w:val="24"/>
        </w:rPr>
        <w:t xml:space="preserve"> 15:21</w:t>
      </w:r>
    </w:p>
    <w:p w:rsidRPr="00E7539E" w:rsidR="00A40A45" w:rsidRDefault="00E46967" w14:paraId="58856622" w14:textId="03F11DED">
      <w:pPr>
        <w:spacing w:after="0"/>
        <w:rPr>
          <w:rFonts w:ascii="Times New Roman" w:hAnsi="Times New Roman" w:cs="Times New Roman"/>
          <w:sz w:val="24"/>
          <w:szCs w:val="24"/>
        </w:rPr>
      </w:pPr>
      <w:r w:rsidRPr="16DBC309" w:rsidR="3D6E54B7">
        <w:rPr>
          <w:rFonts w:ascii="Times New Roman" w:hAnsi="Times New Roman" w:cs="Times New Roman"/>
          <w:sz w:val="24"/>
          <w:szCs w:val="24"/>
        </w:rPr>
        <w:t>C</w:t>
      </w:r>
      <w:r w:rsidRPr="16DBC309" w:rsidR="00E46967">
        <w:rPr>
          <w:rFonts w:ascii="Times New Roman" w:hAnsi="Times New Roman" w:cs="Times New Roman"/>
          <w:sz w:val="24"/>
          <w:szCs w:val="24"/>
        </w:rPr>
        <w:t xml:space="preserve">ases, cases dropped to the point where they didn't need us anymore. 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we got laid off, and then in August, it started getting ba</w:t>
      </w:r>
      <w:r w:rsidRPr="16DBC309" w:rsidR="00E46967">
        <w:rPr>
          <w:rFonts w:ascii="Times New Roman" w:hAnsi="Times New Roman" w:cs="Times New Roman"/>
          <w:sz w:val="24"/>
          <w:szCs w:val="24"/>
        </w:rPr>
        <w:t xml:space="preserve">d again. 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we all came back. There were quite a few of us that did that. They just said, </w:t>
      </w:r>
      <w:r w:rsidRPr="16DBC309" w:rsidR="006B1039">
        <w:rPr>
          <w:rFonts w:ascii="Times New Roman" w:hAnsi="Times New Roman" w:cs="Times New Roman"/>
          <w:sz w:val="24"/>
          <w:szCs w:val="24"/>
        </w:rPr>
        <w:t>“</w:t>
      </w:r>
      <w:r w:rsidRPr="16DBC309" w:rsidR="00E46967">
        <w:rPr>
          <w:rFonts w:ascii="Times New Roman" w:hAnsi="Times New Roman" w:cs="Times New Roman"/>
          <w:sz w:val="24"/>
          <w:szCs w:val="24"/>
        </w:rPr>
        <w:t>Would you mind being laid off for a while?</w:t>
      </w:r>
      <w:r w:rsidRPr="16DBC309" w:rsidR="61A05A9D">
        <w:rPr>
          <w:rFonts w:ascii="Times New Roman" w:hAnsi="Times New Roman" w:cs="Times New Roman"/>
          <w:sz w:val="24"/>
          <w:szCs w:val="24"/>
        </w:rPr>
        <w:t>”</w:t>
      </w:r>
      <w:r w:rsidRPr="16DBC309" w:rsidR="00E46967">
        <w:rPr>
          <w:rFonts w:ascii="Times New Roman" w:hAnsi="Times New Roman" w:cs="Times New Roman"/>
          <w:sz w:val="24"/>
          <w:szCs w:val="24"/>
        </w:rPr>
        <w:t xml:space="preserve"> That's fine.</w:t>
      </w:r>
    </w:p>
    <w:p w:rsidRPr="00E7539E" w:rsidR="00A40A45" w:rsidRDefault="00A40A45" w14:paraId="10ABFEFF" w14:textId="77777777">
      <w:pPr>
        <w:spacing w:after="0"/>
        <w:rPr>
          <w:rFonts w:ascii="Times New Roman" w:hAnsi="Times New Roman" w:cs="Times New Roman"/>
          <w:sz w:val="24"/>
          <w:szCs w:val="24"/>
        </w:rPr>
      </w:pPr>
    </w:p>
    <w:p w:rsidRPr="00E7539E" w:rsidR="00A40A45" w:rsidRDefault="00E46967" w14:paraId="31622B8B" w14:textId="12A7DB77">
      <w:pPr>
        <w:spacing w:after="0"/>
        <w:rPr>
          <w:rFonts w:ascii="Times New Roman" w:hAnsi="Times New Roman" w:cs="Times New Roman"/>
          <w:sz w:val="24"/>
          <w:szCs w:val="24"/>
        </w:rPr>
      </w:pPr>
      <w:r w:rsidRPr="16DBC309" w:rsidR="5F0A93C7">
        <w:rPr>
          <w:rFonts w:ascii="Times New Roman" w:hAnsi="Times New Roman" w:cs="Times New Roman"/>
          <w:sz w:val="24"/>
          <w:szCs w:val="24"/>
        </w:rPr>
        <w:t>RK</w:t>
      </w:r>
      <w:r w:rsidRPr="16DBC309" w:rsidR="47D85186">
        <w:rPr>
          <w:rFonts w:ascii="Times New Roman" w:hAnsi="Times New Roman" w:cs="Times New Roman"/>
          <w:sz w:val="24"/>
          <w:szCs w:val="24"/>
        </w:rPr>
        <w:t xml:space="preserve"> </w:t>
      </w:r>
      <w:r w:rsidRPr="16DBC309" w:rsidR="00E46967">
        <w:rPr>
          <w:rFonts w:ascii="Times New Roman" w:hAnsi="Times New Roman" w:cs="Times New Roman"/>
          <w:sz w:val="24"/>
          <w:szCs w:val="24"/>
        </w:rPr>
        <w:t>15:36</w:t>
      </w:r>
    </w:p>
    <w:p w:rsidRPr="00E7539E" w:rsidR="00A40A45" w:rsidRDefault="00E46967" w14:paraId="1E2D4219" w14:textId="04E0D758">
      <w:pPr>
        <w:spacing w:after="0"/>
        <w:rPr>
          <w:rFonts w:ascii="Times New Roman" w:hAnsi="Times New Roman" w:cs="Times New Roman"/>
          <w:sz w:val="24"/>
          <w:szCs w:val="24"/>
        </w:rPr>
      </w:pPr>
      <w:r w:rsidRPr="16DBC309" w:rsidR="00E46967">
        <w:rPr>
          <w:rFonts w:ascii="Times New Roman" w:hAnsi="Times New Roman" w:cs="Times New Roman"/>
          <w:sz w:val="24"/>
          <w:szCs w:val="24"/>
        </w:rPr>
        <w:t>It's like, did you expect to have that layoff there, or</w:t>
      </w:r>
      <w:r w:rsidRPr="16DBC309" w:rsidR="2B04CAF3">
        <w:rPr>
          <w:rFonts w:ascii="Times New Roman" w:hAnsi="Times New Roman" w:cs="Times New Roman"/>
          <w:sz w:val="24"/>
          <w:szCs w:val="24"/>
        </w:rPr>
        <w:t xml:space="preserve"> </w:t>
      </w:r>
      <w:r w:rsidRPr="16DBC309" w:rsidR="2B04CAF3">
        <w:rPr>
          <w:rFonts w:ascii="Times New Roman" w:hAnsi="Times New Roman" w:cs="Times New Roman"/>
          <w:sz w:val="24"/>
          <w:szCs w:val="24"/>
        </w:rPr>
        <w:t>di</w:t>
      </w:r>
      <w:r w:rsidRPr="16DBC309" w:rsidR="2A652BDE">
        <w:rPr>
          <w:rFonts w:ascii="Times New Roman" w:hAnsi="Times New Roman" w:cs="Times New Roman"/>
          <w:sz w:val="24"/>
          <w:szCs w:val="24"/>
        </w:rPr>
        <w:t>d</w:t>
      </w:r>
      <w:r w:rsidRPr="16DBC309" w:rsidR="2B04CAF3">
        <w:rPr>
          <w:rFonts w:ascii="Times New Roman" w:hAnsi="Times New Roman" w:cs="Times New Roman"/>
          <w:sz w:val="24"/>
          <w:szCs w:val="24"/>
        </w:rPr>
        <w:t xml:space="preserve"> you expect to come back?</w:t>
      </w:r>
    </w:p>
    <w:p w:rsidRPr="00E7539E" w:rsidR="00A40A45" w:rsidRDefault="00A40A45" w14:paraId="494D8150" w14:textId="77777777">
      <w:pPr>
        <w:spacing w:after="0"/>
        <w:rPr>
          <w:rFonts w:ascii="Times New Roman" w:hAnsi="Times New Roman" w:cs="Times New Roman"/>
          <w:sz w:val="24"/>
          <w:szCs w:val="24"/>
        </w:rPr>
      </w:pPr>
    </w:p>
    <w:p w:rsidRPr="00E7539E" w:rsidR="00A40A45" w:rsidRDefault="00E46967" w14:paraId="3D66B7CC" w14:textId="58B6948E">
      <w:pPr>
        <w:spacing w:after="0"/>
        <w:rPr>
          <w:rFonts w:ascii="Times New Roman" w:hAnsi="Times New Roman" w:cs="Times New Roman"/>
          <w:sz w:val="24"/>
          <w:szCs w:val="24"/>
        </w:rPr>
      </w:pPr>
      <w:r w:rsidRPr="16DBC309" w:rsidR="2B04CAF3">
        <w:rPr>
          <w:rFonts w:ascii="Times New Roman" w:hAnsi="Times New Roman" w:cs="Times New Roman"/>
          <w:sz w:val="24"/>
          <w:szCs w:val="24"/>
        </w:rPr>
        <w:t xml:space="preserve">JS </w:t>
      </w:r>
      <w:r w:rsidRPr="16DBC309" w:rsidR="00E46967">
        <w:rPr>
          <w:rFonts w:ascii="Times New Roman" w:hAnsi="Times New Roman" w:cs="Times New Roman"/>
          <w:sz w:val="24"/>
          <w:szCs w:val="24"/>
        </w:rPr>
        <w:t>15:40</w:t>
      </w:r>
    </w:p>
    <w:p w:rsidRPr="00E7539E" w:rsidR="00A40A45" w:rsidP="16DBC309" w:rsidRDefault="00E46967" w14:paraId="1305F451" w14:textId="1F977B6E">
      <w:pPr>
        <w:spacing w:after="0"/>
        <w:rPr>
          <w:rFonts w:ascii="Times New Roman" w:hAnsi="Times New Roman" w:cs="Times New Roman"/>
          <w:sz w:val="24"/>
          <w:szCs w:val="24"/>
        </w:rPr>
      </w:pPr>
      <w:r w:rsidRPr="16DBC309" w:rsidR="00E46967">
        <w:rPr>
          <w:rFonts w:ascii="Times New Roman" w:hAnsi="Times New Roman" w:cs="Times New Roman"/>
          <w:sz w:val="24"/>
          <w:szCs w:val="24"/>
        </w:rPr>
        <w:t>I did expect a layoff. I didn't e</w:t>
      </w:r>
      <w:r w:rsidRPr="16DBC309" w:rsidR="00E46967">
        <w:rPr>
          <w:rFonts w:ascii="Times New Roman" w:hAnsi="Times New Roman" w:cs="Times New Roman"/>
          <w:sz w:val="24"/>
          <w:szCs w:val="24"/>
        </w:rPr>
        <w:t xml:space="preserve">xpect to come back. I really thought that my goodness, we're really, really doing well. It didn't work. One of the reasons it didn't work was that as a critical mass of people </w:t>
      </w:r>
      <w:r w:rsidRPr="16DBC309" w:rsidR="00E46967">
        <w:rPr>
          <w:rFonts w:ascii="Times New Roman" w:hAnsi="Times New Roman" w:cs="Times New Roman"/>
          <w:sz w:val="24"/>
          <w:szCs w:val="24"/>
        </w:rPr>
        <w:t xml:space="preserve">did not get vaccinated.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they maintained the virus within the community. And a</w:t>
      </w:r>
      <w:r w:rsidRPr="16DBC309" w:rsidR="00E46967">
        <w:rPr>
          <w:rFonts w:ascii="Times New Roman" w:hAnsi="Times New Roman" w:cs="Times New Roman"/>
          <w:sz w:val="24"/>
          <w:szCs w:val="24"/>
        </w:rPr>
        <w:t xml:space="preserve">s those people who were vaccinated </w:t>
      </w:r>
      <w:r w:rsidRPr="16DBC309" w:rsidR="65DDE26A">
        <w:rPr>
          <w:rFonts w:ascii="Times New Roman" w:hAnsi="Times New Roman" w:cs="Times New Roman"/>
          <w:sz w:val="24"/>
          <w:szCs w:val="24"/>
        </w:rPr>
        <w:t xml:space="preserve">- </w:t>
      </w:r>
      <w:r w:rsidRPr="16DBC309" w:rsidR="00E46967">
        <w:rPr>
          <w:rFonts w:ascii="Times New Roman" w:hAnsi="Times New Roman" w:cs="Times New Roman"/>
          <w:sz w:val="24"/>
          <w:szCs w:val="24"/>
        </w:rPr>
        <w:t>their immunity began to drop a little bit, then we started having lots of breakthrough cases. And I've had a significant number of breakthrough cases now. They tend to, they tend to do much, much better over the course of</w:t>
      </w:r>
      <w:r w:rsidRPr="16DBC309" w:rsidR="00E46967">
        <w:rPr>
          <w:rFonts w:ascii="Times New Roman" w:hAnsi="Times New Roman" w:cs="Times New Roman"/>
          <w:sz w:val="24"/>
          <w:szCs w:val="24"/>
        </w:rPr>
        <w:t xml:space="preserve"> the disease. I myself and I had a breakthrough case. </w:t>
      </w:r>
    </w:p>
    <w:p w:rsidRPr="00E7539E" w:rsidR="00A40A45" w:rsidP="16DBC309" w:rsidRDefault="00E46967" w14:paraId="06E2C42E" w14:textId="66B28DD1">
      <w:pPr>
        <w:spacing w:after="0"/>
        <w:rPr>
          <w:rFonts w:ascii="Times New Roman" w:hAnsi="Times New Roman" w:cs="Times New Roman"/>
          <w:sz w:val="24"/>
          <w:szCs w:val="24"/>
        </w:rPr>
      </w:pPr>
    </w:p>
    <w:p w:rsidRPr="00E7539E" w:rsidR="00A40A45" w:rsidP="16DBC309" w:rsidRDefault="00E46967" w14:paraId="6AF82841" w14:textId="5A0087E3">
      <w:pPr>
        <w:spacing w:after="0"/>
        <w:rPr>
          <w:rFonts w:ascii="Times New Roman" w:hAnsi="Times New Roman" w:cs="Times New Roman"/>
          <w:sz w:val="24"/>
          <w:szCs w:val="24"/>
        </w:rPr>
      </w:pPr>
      <w:r w:rsidRPr="16DBC309" w:rsidR="343ECDA5">
        <w:rPr>
          <w:rFonts w:ascii="Times New Roman" w:hAnsi="Times New Roman" w:cs="Times New Roman"/>
          <w:sz w:val="24"/>
          <w:szCs w:val="24"/>
        </w:rPr>
        <w:t>RK 16:30</w:t>
      </w:r>
    </w:p>
    <w:p w:rsidRPr="00E7539E" w:rsidR="00A40A45" w:rsidP="16DBC309" w:rsidRDefault="00E46967" w14:paraId="7A15C7B3" w14:textId="2707939C">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Oh, wow. </w:t>
      </w:r>
    </w:p>
    <w:p w:rsidRPr="00E7539E" w:rsidR="00A40A45" w:rsidP="16DBC309" w:rsidRDefault="00E46967" w14:paraId="03351C54" w14:textId="29A5396D">
      <w:pPr>
        <w:spacing w:after="0"/>
        <w:rPr>
          <w:rFonts w:ascii="Times New Roman" w:hAnsi="Times New Roman" w:cs="Times New Roman"/>
          <w:sz w:val="24"/>
          <w:szCs w:val="24"/>
        </w:rPr>
      </w:pPr>
    </w:p>
    <w:p w:rsidRPr="00E7539E" w:rsidR="00A40A45" w:rsidP="16DBC309" w:rsidRDefault="00E46967" w14:paraId="70AB8759" w14:textId="0C4029B0">
      <w:pPr>
        <w:spacing w:after="0"/>
        <w:rPr>
          <w:rFonts w:ascii="Times New Roman" w:hAnsi="Times New Roman" w:cs="Times New Roman"/>
          <w:sz w:val="24"/>
          <w:szCs w:val="24"/>
        </w:rPr>
      </w:pPr>
      <w:r w:rsidRPr="16DBC309" w:rsidR="2FD8C776">
        <w:rPr>
          <w:rFonts w:ascii="Times New Roman" w:hAnsi="Times New Roman" w:cs="Times New Roman"/>
          <w:sz w:val="24"/>
          <w:szCs w:val="24"/>
        </w:rPr>
        <w:t>JS 16:31</w:t>
      </w:r>
    </w:p>
    <w:p w:rsidRPr="00E7539E" w:rsidR="00A40A45" w:rsidRDefault="00E46967" w14:paraId="28A5EFDE" w14:textId="1440CCC3">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it was very mild, relatively mild. </w:t>
      </w:r>
      <w:proofErr w:type="gramStart"/>
      <w:r w:rsidRPr="16DBC309" w:rsidR="00E46967">
        <w:rPr>
          <w:rFonts w:ascii="Times New Roman" w:hAnsi="Times New Roman" w:cs="Times New Roman"/>
          <w:sz w:val="24"/>
          <w:szCs w:val="24"/>
        </w:rPr>
        <w:t>Came</w:t>
      </w:r>
      <w:proofErr w:type="gramEnd"/>
      <w:r w:rsidRPr="16DBC309" w:rsidR="00E46967">
        <w:rPr>
          <w:rFonts w:ascii="Times New Roman" w:hAnsi="Times New Roman" w:cs="Times New Roman"/>
          <w:sz w:val="24"/>
          <w:szCs w:val="24"/>
        </w:rPr>
        <w:t xml:space="preserve"> through it on the </w:t>
      </w:r>
      <w:proofErr w:type="gramStart"/>
      <w:r w:rsidRPr="16DBC309" w:rsidR="00E46967">
        <w:rPr>
          <w:rFonts w:ascii="Times New Roman" w:hAnsi="Times New Roman" w:cs="Times New Roman"/>
          <w:sz w:val="24"/>
          <w:szCs w:val="24"/>
        </w:rPr>
        <w:t>other side</w:t>
      </w:r>
      <w:proofErr w:type="gramEnd"/>
      <w:r w:rsidRPr="16DBC309" w:rsidR="00E46967">
        <w:rPr>
          <w:rFonts w:ascii="Times New Roman" w:hAnsi="Times New Roman" w:cs="Times New Roman"/>
          <w:sz w:val="24"/>
          <w:szCs w:val="24"/>
        </w:rPr>
        <w:t>, no problem. Just, as far as I'm concerned, it just added to my immunity, but some of them are, I mean, it still just is</w:t>
      </w:r>
      <w:r w:rsidRPr="16DBC309" w:rsidR="00E46967">
        <w:rPr>
          <w:rFonts w:ascii="Times New Roman" w:hAnsi="Times New Roman" w:cs="Times New Roman"/>
          <w:sz w:val="24"/>
          <w:szCs w:val="24"/>
        </w:rPr>
        <w:t xml:space="preserve"> a life disrupter, this disrupts daily activities, it, it causes, it still causes lots of problems. </w:t>
      </w:r>
      <w:r w:rsidRPr="16DBC309" w:rsidR="4204265E">
        <w:rPr>
          <w:rFonts w:ascii="Times New Roman" w:hAnsi="Times New Roman" w:cs="Times New Roman"/>
          <w:sz w:val="24"/>
          <w:szCs w:val="24"/>
        </w:rPr>
        <w:t>Even for</w:t>
      </w:r>
      <w:r w:rsidRPr="16DBC309" w:rsidR="00E46967">
        <w:rPr>
          <w:rFonts w:ascii="Times New Roman" w:hAnsi="Times New Roman" w:cs="Times New Roman"/>
          <w:sz w:val="24"/>
          <w:szCs w:val="24"/>
        </w:rPr>
        <w:t xml:space="preserve"> those of us who are vaccinated, even if we are not getting breakthrough cases, it's still a huge disrupter.</w:t>
      </w:r>
    </w:p>
    <w:p w:rsidRPr="00E7539E" w:rsidR="00A40A45" w:rsidRDefault="00A40A45" w14:paraId="00EFDA90" w14:textId="77777777">
      <w:pPr>
        <w:spacing w:after="0"/>
        <w:rPr>
          <w:rFonts w:ascii="Times New Roman" w:hAnsi="Times New Roman" w:cs="Times New Roman"/>
          <w:sz w:val="24"/>
          <w:szCs w:val="24"/>
        </w:rPr>
      </w:pPr>
    </w:p>
    <w:p w:rsidRPr="00E7539E" w:rsidR="00A40A45" w:rsidRDefault="00E46967" w14:paraId="0CA081A9" w14:textId="7228609D">
      <w:pPr>
        <w:spacing w:after="0"/>
        <w:rPr>
          <w:rFonts w:ascii="Times New Roman" w:hAnsi="Times New Roman" w:cs="Times New Roman"/>
          <w:sz w:val="24"/>
          <w:szCs w:val="24"/>
        </w:rPr>
      </w:pPr>
      <w:r w:rsidRPr="16DBC309" w:rsidR="421C7004">
        <w:rPr>
          <w:rFonts w:ascii="Times New Roman" w:hAnsi="Times New Roman" w:cs="Times New Roman"/>
          <w:sz w:val="24"/>
          <w:szCs w:val="24"/>
        </w:rPr>
        <w:t xml:space="preserve">RK </w:t>
      </w:r>
      <w:r w:rsidRPr="16DBC309" w:rsidR="00E46967">
        <w:rPr>
          <w:rFonts w:ascii="Times New Roman" w:hAnsi="Times New Roman" w:cs="Times New Roman"/>
          <w:sz w:val="24"/>
          <w:szCs w:val="24"/>
        </w:rPr>
        <w:t>17:04</w:t>
      </w:r>
    </w:p>
    <w:p w:rsidRPr="00E7539E" w:rsidR="00A40A45" w:rsidP="16DBC309" w:rsidRDefault="00E46967" w14:paraId="23A4122A" w14:textId="29335167">
      <w:pPr>
        <w:spacing w:after="0"/>
        <w:rPr>
          <w:rFonts w:ascii="Times New Roman" w:hAnsi="Times New Roman" w:cs="Times New Roman"/>
          <w:sz w:val="24"/>
          <w:szCs w:val="24"/>
        </w:rPr>
      </w:pPr>
      <w:r w:rsidRPr="16DBC309" w:rsidR="00E46967">
        <w:rPr>
          <w:rFonts w:ascii="Times New Roman" w:hAnsi="Times New Roman" w:cs="Times New Roman"/>
          <w:sz w:val="24"/>
          <w:szCs w:val="24"/>
        </w:rPr>
        <w:t>Yeah, I'm sorry, I'm in a room wit</w:t>
      </w:r>
      <w:r w:rsidRPr="16DBC309" w:rsidR="00E46967">
        <w:rPr>
          <w:rFonts w:ascii="Times New Roman" w:hAnsi="Times New Roman" w:cs="Times New Roman"/>
          <w:sz w:val="24"/>
          <w:szCs w:val="24"/>
        </w:rPr>
        <w:t>h lights that flick on and off. Um</w:t>
      </w:r>
      <w:r w:rsidRPr="16DBC309" w:rsidR="5953B1DB">
        <w:rPr>
          <w:rFonts w:ascii="Times New Roman" w:hAnsi="Times New Roman" w:cs="Times New Roman"/>
          <w:sz w:val="24"/>
          <w:szCs w:val="24"/>
        </w:rPr>
        <w:t xml:space="preserve">. </w:t>
      </w:r>
    </w:p>
    <w:p w:rsidRPr="00E7539E" w:rsidR="00A40A45" w:rsidP="16DBC309" w:rsidRDefault="00E46967" w14:paraId="15B91755" w14:textId="6810C106">
      <w:pPr>
        <w:spacing w:after="0"/>
        <w:rPr>
          <w:rFonts w:ascii="Times New Roman" w:hAnsi="Times New Roman" w:cs="Times New Roman"/>
          <w:sz w:val="24"/>
          <w:szCs w:val="24"/>
        </w:rPr>
      </w:pPr>
    </w:p>
    <w:p w:rsidRPr="00E7539E" w:rsidR="00A40A45" w:rsidP="16DBC309" w:rsidRDefault="00E46967" w14:paraId="020CA7CD" w14:textId="23C2CC27">
      <w:pPr>
        <w:spacing w:after="0"/>
        <w:rPr>
          <w:rFonts w:ascii="Times New Roman" w:hAnsi="Times New Roman" w:cs="Times New Roman"/>
          <w:sz w:val="24"/>
          <w:szCs w:val="24"/>
        </w:rPr>
      </w:pPr>
      <w:r w:rsidRPr="16DBC309" w:rsidR="5953B1DB">
        <w:rPr>
          <w:rFonts w:ascii="Times New Roman" w:hAnsi="Times New Roman" w:cs="Times New Roman"/>
          <w:sz w:val="24"/>
          <w:szCs w:val="24"/>
        </w:rPr>
        <w:t>JS 17:09</w:t>
      </w:r>
    </w:p>
    <w:p w:rsidRPr="00E7539E" w:rsidR="00A40A45" w:rsidP="16DBC309" w:rsidRDefault="00E46967" w14:paraId="4E5496E2" w14:textId="32E03B84">
      <w:pPr>
        <w:spacing w:after="0"/>
        <w:rPr>
          <w:rFonts w:ascii="Times New Roman" w:hAnsi="Times New Roman" w:cs="Times New Roman"/>
          <w:sz w:val="24"/>
          <w:szCs w:val="24"/>
        </w:rPr>
      </w:pPr>
      <w:r w:rsidRPr="16DBC309" w:rsidR="5953B1DB">
        <w:rPr>
          <w:rFonts w:ascii="Times New Roman" w:hAnsi="Times New Roman" w:cs="Times New Roman"/>
          <w:sz w:val="24"/>
          <w:szCs w:val="24"/>
        </w:rPr>
        <w:t>Y</w:t>
      </w:r>
      <w:r w:rsidRPr="16DBC309" w:rsidR="00E46967">
        <w:rPr>
          <w:rFonts w:ascii="Times New Roman" w:hAnsi="Times New Roman" w:cs="Times New Roman"/>
          <w:sz w:val="24"/>
          <w:szCs w:val="24"/>
        </w:rPr>
        <w:t xml:space="preserve">eah. </w:t>
      </w:r>
    </w:p>
    <w:p w:rsidRPr="00E7539E" w:rsidR="00A40A45" w:rsidP="16DBC309" w:rsidRDefault="00E46967" w14:paraId="3BA8AFFF" w14:textId="4C3F8C37">
      <w:pPr>
        <w:spacing w:after="0"/>
        <w:rPr>
          <w:rFonts w:ascii="Times New Roman" w:hAnsi="Times New Roman" w:cs="Times New Roman"/>
          <w:sz w:val="24"/>
          <w:szCs w:val="24"/>
        </w:rPr>
      </w:pPr>
    </w:p>
    <w:p w:rsidRPr="00E7539E" w:rsidR="00A40A45" w:rsidP="16DBC309" w:rsidRDefault="00E46967" w14:paraId="6BEE166F" w14:textId="3B8914F1">
      <w:pPr>
        <w:spacing w:after="0"/>
        <w:rPr>
          <w:rFonts w:ascii="Times New Roman" w:hAnsi="Times New Roman" w:cs="Times New Roman"/>
          <w:sz w:val="24"/>
          <w:szCs w:val="24"/>
        </w:rPr>
      </w:pPr>
      <w:r w:rsidRPr="16DBC309" w:rsidR="3B9D8FFA">
        <w:rPr>
          <w:rFonts w:ascii="Times New Roman" w:hAnsi="Times New Roman" w:cs="Times New Roman"/>
          <w:sz w:val="24"/>
          <w:szCs w:val="24"/>
        </w:rPr>
        <w:t>RK 17:10</w:t>
      </w:r>
    </w:p>
    <w:p w:rsidRPr="00E7539E" w:rsidR="00A40A45" w:rsidRDefault="00E46967" w14:paraId="049ADE7B" w14:textId="3A7C4CD6">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So um, obviously, when you're talking to these people, and like, when you first started the idea of like </w:t>
      </w:r>
      <w:proofErr w:type="gramStart"/>
      <w:r w:rsidRPr="16DBC309" w:rsidR="00E46967">
        <w:rPr>
          <w:rFonts w:ascii="Times New Roman" w:hAnsi="Times New Roman" w:cs="Times New Roman"/>
          <w:sz w:val="24"/>
          <w:szCs w:val="24"/>
        </w:rPr>
        <w:t>self isolation</w:t>
      </w:r>
      <w:proofErr w:type="gramEnd"/>
      <w:r w:rsidRPr="16DBC309" w:rsidR="00E46967">
        <w:rPr>
          <w:rFonts w:ascii="Times New Roman" w:hAnsi="Times New Roman" w:cs="Times New Roman"/>
          <w:sz w:val="24"/>
          <w:szCs w:val="24"/>
        </w:rPr>
        <w:t>, flattening the curve, or just like some key things that have come out of the pandemic here, u</w:t>
      </w:r>
      <w:r w:rsidRPr="16DBC309" w:rsidR="00E46967">
        <w:rPr>
          <w:rFonts w:ascii="Times New Roman" w:hAnsi="Times New Roman" w:cs="Times New Roman"/>
          <w:sz w:val="24"/>
          <w:szCs w:val="24"/>
        </w:rPr>
        <w:t>m, how did they respond when they got that call to like quarantine or just use some of those phrases that have come out of this pandemic</w:t>
      </w:r>
      <w:r w:rsidRPr="16DBC309" w:rsidR="035F412D">
        <w:rPr>
          <w:rFonts w:ascii="Times New Roman" w:hAnsi="Times New Roman" w:cs="Times New Roman"/>
          <w:sz w:val="24"/>
          <w:szCs w:val="24"/>
        </w:rPr>
        <w:t>?</w:t>
      </w:r>
    </w:p>
    <w:p w:rsidRPr="00E7539E" w:rsidR="00A40A45" w:rsidRDefault="00A40A45" w14:paraId="4455C87F" w14:textId="77777777">
      <w:pPr>
        <w:spacing w:after="0"/>
        <w:rPr>
          <w:rFonts w:ascii="Times New Roman" w:hAnsi="Times New Roman" w:cs="Times New Roman"/>
          <w:sz w:val="24"/>
          <w:szCs w:val="24"/>
        </w:rPr>
      </w:pPr>
    </w:p>
    <w:p w:rsidRPr="00E7539E" w:rsidR="00A40A45" w:rsidRDefault="00E46967" w14:paraId="29F98DFC" w14:textId="0CFF6817">
      <w:pPr>
        <w:spacing w:after="0"/>
        <w:rPr>
          <w:rFonts w:ascii="Times New Roman" w:hAnsi="Times New Roman" w:cs="Times New Roman"/>
          <w:sz w:val="24"/>
          <w:szCs w:val="24"/>
        </w:rPr>
      </w:pPr>
      <w:r w:rsidRPr="16DBC309" w:rsidR="035F412D">
        <w:rPr>
          <w:rFonts w:ascii="Times New Roman" w:hAnsi="Times New Roman" w:cs="Times New Roman"/>
          <w:sz w:val="24"/>
          <w:szCs w:val="24"/>
        </w:rPr>
        <w:t xml:space="preserve">JS </w:t>
      </w:r>
      <w:r w:rsidRPr="16DBC309" w:rsidR="00E46967">
        <w:rPr>
          <w:rFonts w:ascii="Times New Roman" w:hAnsi="Times New Roman" w:cs="Times New Roman"/>
          <w:sz w:val="24"/>
          <w:szCs w:val="24"/>
        </w:rPr>
        <w:t>17:29</w:t>
      </w:r>
    </w:p>
    <w:p w:rsidRPr="00E7539E" w:rsidR="00A40A45" w:rsidP="16DBC309" w:rsidRDefault="00E46967" w14:paraId="5F742EBB" w14:textId="03C4EBBD">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By the time I started this, most of them understood. </w:t>
      </w:r>
    </w:p>
    <w:p w:rsidRPr="00E7539E" w:rsidR="00A40A45" w:rsidP="16DBC309" w:rsidRDefault="00E46967" w14:paraId="2BAE778A" w14:textId="4CFD2BC9">
      <w:pPr>
        <w:spacing w:after="0"/>
        <w:rPr>
          <w:rFonts w:ascii="Times New Roman" w:hAnsi="Times New Roman" w:cs="Times New Roman"/>
          <w:sz w:val="24"/>
          <w:szCs w:val="24"/>
        </w:rPr>
      </w:pPr>
    </w:p>
    <w:p w:rsidRPr="00E7539E" w:rsidR="00A40A45" w:rsidP="16DBC309" w:rsidRDefault="00E46967" w14:paraId="0D1EC142" w14:textId="75A2C451">
      <w:pPr>
        <w:spacing w:after="0"/>
        <w:rPr>
          <w:rFonts w:ascii="Times New Roman" w:hAnsi="Times New Roman" w:cs="Times New Roman"/>
          <w:sz w:val="24"/>
          <w:szCs w:val="24"/>
        </w:rPr>
      </w:pPr>
      <w:r w:rsidRPr="16DBC309" w:rsidR="3D16AE15">
        <w:rPr>
          <w:rFonts w:ascii="Times New Roman" w:hAnsi="Times New Roman" w:cs="Times New Roman"/>
          <w:sz w:val="24"/>
          <w:szCs w:val="24"/>
        </w:rPr>
        <w:t>RK 17:33</w:t>
      </w:r>
    </w:p>
    <w:p w:rsidRPr="00E7539E" w:rsidR="00A40A45" w:rsidP="16DBC309" w:rsidRDefault="00E46967" w14:paraId="0BA91BA7" w14:textId="4DD81A0F">
      <w:pPr>
        <w:pStyle w:val="Normal"/>
        <w:spacing w:after="0"/>
        <w:rPr>
          <w:rFonts w:ascii="Times New Roman" w:hAnsi="Times New Roman" w:cs="Times New Roman"/>
          <w:sz w:val="24"/>
          <w:szCs w:val="24"/>
        </w:rPr>
      </w:pPr>
      <w:r w:rsidRPr="16DBC309" w:rsidR="3D16AE15">
        <w:rPr>
          <w:rFonts w:ascii="Times New Roman" w:hAnsi="Times New Roman" w:cs="Times New Roman"/>
          <w:sz w:val="24"/>
          <w:szCs w:val="24"/>
        </w:rPr>
        <w:t>Alriht</w:t>
      </w:r>
    </w:p>
    <w:p w:rsidRPr="00E7539E" w:rsidR="00A40A45" w:rsidP="16DBC309" w:rsidRDefault="00E46967" w14:paraId="1743AEC7" w14:textId="5E906472">
      <w:pPr>
        <w:pStyle w:val="Normal"/>
        <w:spacing w:after="0"/>
        <w:rPr>
          <w:rFonts w:ascii="Times New Roman" w:hAnsi="Times New Roman" w:cs="Times New Roman"/>
          <w:sz w:val="24"/>
          <w:szCs w:val="24"/>
        </w:rPr>
      </w:pPr>
    </w:p>
    <w:p w:rsidRPr="00E7539E" w:rsidR="00A40A45" w:rsidP="16DBC309" w:rsidRDefault="00E46967" w14:paraId="088A0E84" w14:textId="43EDE057">
      <w:pPr>
        <w:pStyle w:val="Normal"/>
        <w:spacing w:after="0"/>
        <w:rPr>
          <w:rFonts w:ascii="Times New Roman" w:hAnsi="Times New Roman" w:cs="Times New Roman"/>
          <w:sz w:val="24"/>
          <w:szCs w:val="24"/>
        </w:rPr>
      </w:pPr>
      <w:r w:rsidRPr="16DBC309" w:rsidR="3D16AE15">
        <w:rPr>
          <w:rFonts w:ascii="Times New Roman" w:hAnsi="Times New Roman" w:cs="Times New Roman"/>
          <w:sz w:val="24"/>
          <w:szCs w:val="24"/>
        </w:rPr>
        <w:t>JS 17:34</w:t>
      </w:r>
    </w:p>
    <w:p w:rsidRPr="00E7539E" w:rsidR="00A40A45" w:rsidP="16DBC309" w:rsidRDefault="00E46967" w14:paraId="07908CEE" w14:textId="651B3DF0">
      <w:pPr>
        <w:spacing w:after="0"/>
        <w:rPr>
          <w:rFonts w:ascii="Times New Roman" w:hAnsi="Times New Roman" w:cs="Times New Roman"/>
          <w:sz w:val="24"/>
          <w:szCs w:val="24"/>
        </w:rPr>
      </w:pPr>
      <w:r w:rsidRPr="16DBC309" w:rsidR="00E46967">
        <w:rPr>
          <w:rFonts w:ascii="Times New Roman" w:hAnsi="Times New Roman" w:cs="Times New Roman"/>
          <w:sz w:val="24"/>
          <w:szCs w:val="24"/>
        </w:rPr>
        <w:t>And remember, they got tested, meaning they had some sense</w:t>
      </w:r>
      <w:r w:rsidRPr="16DBC309" w:rsidR="00E46967">
        <w:rPr>
          <w:rFonts w:ascii="Times New Roman" w:hAnsi="Times New Roman" w:cs="Times New Roman"/>
          <w:sz w:val="24"/>
          <w:szCs w:val="24"/>
        </w:rPr>
        <w:t xml:space="preserve"> that this was an issue that there was a problem. Very rarely, very, very rarely have I contacted </w:t>
      </w:r>
      <w:proofErr w:type="gramStart"/>
      <w:r w:rsidRPr="16DBC309" w:rsidR="00E46967">
        <w:rPr>
          <w:rFonts w:ascii="Times New Roman" w:hAnsi="Times New Roman" w:cs="Times New Roman"/>
          <w:sz w:val="24"/>
          <w:szCs w:val="24"/>
        </w:rPr>
        <w:t>somebody</w:t>
      </w:r>
      <w:proofErr w:type="gramEnd"/>
      <w:r w:rsidRPr="16DBC309" w:rsidR="00E46967">
        <w:rPr>
          <w:rFonts w:ascii="Times New Roman" w:hAnsi="Times New Roman" w:cs="Times New Roman"/>
          <w:sz w:val="24"/>
          <w:szCs w:val="24"/>
        </w:rPr>
        <w:t xml:space="preserve"> and they didn't know their vaccinate, or their </w:t>
      </w:r>
      <w:r w:rsidRPr="16DBC309" w:rsidR="46F38FD4">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their disease status, they didn't know they were already </w:t>
      </w:r>
      <w:proofErr w:type="gramStart"/>
      <w:r w:rsidRPr="16DBC309" w:rsidR="00E46967">
        <w:rPr>
          <w:rFonts w:ascii="Times New Roman" w:hAnsi="Times New Roman" w:cs="Times New Roman"/>
          <w:sz w:val="24"/>
          <w:szCs w:val="24"/>
        </w:rPr>
        <w:t>know</w:t>
      </w:r>
      <w:proofErr w:type="gramEnd"/>
      <w:r w:rsidRPr="16DBC309" w:rsidR="00E46967">
        <w:rPr>
          <w:rFonts w:ascii="Times New Roman" w:hAnsi="Times New Roman" w:cs="Times New Roman"/>
          <w:sz w:val="24"/>
          <w:szCs w:val="24"/>
        </w:rPr>
        <w:t xml:space="preserve"> they were positive. They are told when t</w:t>
      </w:r>
      <w:r w:rsidRPr="16DBC309" w:rsidR="00E46967">
        <w:rPr>
          <w:rFonts w:ascii="Times New Roman" w:hAnsi="Times New Roman" w:cs="Times New Roman"/>
          <w:sz w:val="24"/>
          <w:szCs w:val="24"/>
        </w:rPr>
        <w:t xml:space="preserve">hey get tested, this is what you're going to have to do, you're going to have to isolate whether to this, you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do that. So they hit up at a number of different levels</w:t>
      </w:r>
      <w:r w:rsidRPr="16DBC309" w:rsidR="1FC9210D">
        <w:rPr>
          <w:rFonts w:ascii="Times New Roman" w:hAnsi="Times New Roman" w:cs="Times New Roman"/>
          <w:sz w:val="24"/>
          <w:szCs w:val="24"/>
        </w:rPr>
        <w:t>.</w:t>
      </w:r>
    </w:p>
    <w:p w:rsidRPr="00E7539E" w:rsidR="00A40A45" w:rsidP="16DBC309" w:rsidRDefault="00E46967" w14:paraId="0A41D29A" w14:textId="30B2D940">
      <w:pPr>
        <w:spacing w:after="0"/>
        <w:rPr>
          <w:rFonts w:ascii="Times New Roman" w:hAnsi="Times New Roman" w:cs="Times New Roman"/>
          <w:sz w:val="24"/>
          <w:szCs w:val="24"/>
        </w:rPr>
      </w:pPr>
    </w:p>
    <w:p w:rsidRPr="00E7539E" w:rsidR="00A40A45" w:rsidP="16DBC309" w:rsidRDefault="00E46967" w14:paraId="76D4498D" w14:textId="051A6376">
      <w:pPr>
        <w:spacing w:after="0"/>
        <w:rPr>
          <w:rFonts w:ascii="Times New Roman" w:hAnsi="Times New Roman" w:cs="Times New Roman"/>
          <w:sz w:val="24"/>
          <w:szCs w:val="24"/>
        </w:rPr>
      </w:pPr>
      <w:r w:rsidRPr="16DBC309" w:rsidR="1FC9210D">
        <w:rPr>
          <w:rFonts w:ascii="Times New Roman" w:hAnsi="Times New Roman" w:cs="Times New Roman"/>
          <w:sz w:val="24"/>
          <w:szCs w:val="24"/>
        </w:rPr>
        <w:t>RK 18:05</w:t>
      </w:r>
    </w:p>
    <w:p w:rsidRPr="00E7539E" w:rsidR="00A40A45" w:rsidP="16DBC309" w:rsidRDefault="00E46967" w14:paraId="2ED2D8E2" w14:textId="2A1E0958">
      <w:pPr>
        <w:spacing w:after="0"/>
        <w:rPr>
          <w:rFonts w:ascii="Times New Roman" w:hAnsi="Times New Roman" w:cs="Times New Roman"/>
          <w:sz w:val="24"/>
          <w:szCs w:val="24"/>
        </w:rPr>
      </w:pPr>
      <w:r w:rsidRPr="16DBC309" w:rsidR="591EEEBC">
        <w:rPr>
          <w:rFonts w:ascii="Times New Roman" w:hAnsi="Times New Roman" w:cs="Times New Roman"/>
          <w:sz w:val="24"/>
          <w:szCs w:val="24"/>
        </w:rPr>
        <w:t>Y</w:t>
      </w:r>
      <w:r w:rsidRPr="16DBC309" w:rsidR="00E46967">
        <w:rPr>
          <w:rFonts w:ascii="Times New Roman" w:hAnsi="Times New Roman" w:cs="Times New Roman"/>
          <w:sz w:val="24"/>
          <w:szCs w:val="24"/>
        </w:rPr>
        <w:t>e</w:t>
      </w:r>
      <w:r w:rsidRPr="16DBC309" w:rsidR="1FF8737E">
        <w:rPr>
          <w:rFonts w:ascii="Times New Roman" w:hAnsi="Times New Roman" w:cs="Times New Roman"/>
          <w:sz w:val="24"/>
          <w:szCs w:val="24"/>
        </w:rPr>
        <w:t>ah.</w:t>
      </w:r>
    </w:p>
    <w:p w:rsidRPr="00E7539E" w:rsidR="00A40A45" w:rsidP="16DBC309" w:rsidRDefault="00E46967" w14:paraId="5244D864" w14:textId="4D28A76A">
      <w:pPr>
        <w:spacing w:after="0"/>
        <w:rPr>
          <w:rFonts w:ascii="Times New Roman" w:hAnsi="Times New Roman" w:cs="Times New Roman"/>
          <w:sz w:val="24"/>
          <w:szCs w:val="24"/>
        </w:rPr>
      </w:pPr>
    </w:p>
    <w:p w:rsidRPr="00E7539E" w:rsidR="00A40A45" w:rsidP="16DBC309" w:rsidRDefault="00E46967" w14:paraId="62CF8755" w14:textId="199DC4B0">
      <w:pPr>
        <w:pStyle w:val="Normal"/>
        <w:spacing w:after="0"/>
        <w:rPr>
          <w:rFonts w:ascii="Times New Roman" w:hAnsi="Times New Roman" w:cs="Times New Roman"/>
          <w:sz w:val="24"/>
          <w:szCs w:val="24"/>
        </w:rPr>
      </w:pPr>
      <w:r w:rsidRPr="16DBC309" w:rsidR="3F5CC607">
        <w:rPr>
          <w:rFonts w:ascii="Times New Roman" w:hAnsi="Times New Roman" w:cs="Times New Roman"/>
          <w:sz w:val="24"/>
          <w:szCs w:val="24"/>
        </w:rPr>
        <w:t>JS 18:05</w:t>
      </w:r>
    </w:p>
    <w:p w:rsidRPr="00E7539E" w:rsidR="00A40A45" w:rsidP="16DBC309" w:rsidRDefault="00E46967" w14:paraId="5A16C507" w14:textId="380DFD47">
      <w:pPr>
        <w:spacing w:after="0"/>
        <w:rPr>
          <w:rFonts w:ascii="Times New Roman" w:hAnsi="Times New Roman" w:cs="Times New Roman"/>
          <w:sz w:val="24"/>
          <w:szCs w:val="24"/>
        </w:rPr>
      </w:pPr>
      <w:r w:rsidRPr="16DBC309" w:rsidR="3F5CC607">
        <w:rPr>
          <w:rFonts w:ascii="Times New Roman" w:hAnsi="Times New Roman" w:cs="Times New Roman"/>
          <w:sz w:val="24"/>
          <w:szCs w:val="24"/>
        </w:rPr>
        <w:t>T</w:t>
      </w:r>
      <w:r w:rsidRPr="16DBC309" w:rsidR="00E46967">
        <w:rPr>
          <w:rFonts w:ascii="Times New Roman" w:hAnsi="Times New Roman" w:cs="Times New Roman"/>
          <w:sz w:val="24"/>
          <w:szCs w:val="24"/>
        </w:rPr>
        <w:t>o what is expected of them and how to take care of themselves. And they als</w:t>
      </w:r>
      <w:r w:rsidRPr="16DBC309" w:rsidR="00E46967">
        <w:rPr>
          <w:rFonts w:ascii="Times New Roman" w:hAnsi="Times New Roman" w:cs="Times New Roman"/>
          <w:sz w:val="24"/>
          <w:szCs w:val="24"/>
        </w:rPr>
        <w:t xml:space="preserve">o know they're told, probably at the time they're tested, or very shortly thereafter, that they will be contacted by public health.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they know this. This is not new information to any of them. Unless they have been living in a hole somewhere. </w:t>
      </w:r>
    </w:p>
    <w:p w:rsidRPr="00E7539E" w:rsidR="00A40A45" w:rsidP="16DBC309" w:rsidRDefault="00E46967" w14:paraId="17C18A59" w14:textId="16B867BE">
      <w:pPr>
        <w:spacing w:after="0"/>
        <w:rPr>
          <w:rFonts w:ascii="Times New Roman" w:hAnsi="Times New Roman" w:cs="Times New Roman"/>
          <w:sz w:val="24"/>
          <w:szCs w:val="24"/>
        </w:rPr>
      </w:pPr>
    </w:p>
    <w:p w:rsidRPr="00E7539E" w:rsidR="00A40A45" w:rsidP="16DBC309" w:rsidRDefault="00E46967" w14:paraId="29165052" w14:textId="1C730DC0">
      <w:pPr>
        <w:spacing w:after="0"/>
        <w:rPr>
          <w:rFonts w:ascii="Times New Roman" w:hAnsi="Times New Roman" w:cs="Times New Roman"/>
          <w:sz w:val="24"/>
          <w:szCs w:val="24"/>
        </w:rPr>
      </w:pPr>
      <w:r w:rsidRPr="16DBC309" w:rsidR="1497A549">
        <w:rPr>
          <w:rFonts w:ascii="Times New Roman" w:hAnsi="Times New Roman" w:cs="Times New Roman"/>
          <w:sz w:val="24"/>
          <w:szCs w:val="24"/>
        </w:rPr>
        <w:t>RK 18:29</w:t>
      </w:r>
    </w:p>
    <w:p w:rsidRPr="00E7539E" w:rsidR="00A40A45" w:rsidP="16DBC309" w:rsidRDefault="00E46967" w14:paraId="45C2DB74" w14:textId="2BB382C1">
      <w:pPr>
        <w:pStyle w:val="Normal"/>
        <w:spacing w:after="0"/>
        <w:rPr>
          <w:rFonts w:ascii="Times New Roman" w:hAnsi="Times New Roman" w:cs="Times New Roman"/>
          <w:sz w:val="24"/>
          <w:szCs w:val="24"/>
        </w:rPr>
      </w:pPr>
      <w:r w:rsidRPr="16DBC309" w:rsidR="1497A549">
        <w:rPr>
          <w:rFonts w:ascii="Times New Roman" w:hAnsi="Times New Roman" w:cs="Times New Roman"/>
          <w:sz w:val="24"/>
          <w:szCs w:val="24"/>
        </w:rPr>
        <w:t>Yeah [</w:t>
      </w:r>
      <w:r w:rsidRPr="16DBC309" w:rsidR="1497A549">
        <w:rPr>
          <w:rFonts w:ascii="Times New Roman" w:hAnsi="Times New Roman" w:cs="Times New Roman"/>
          <w:sz w:val="24"/>
          <w:szCs w:val="24"/>
        </w:rPr>
        <w:t>chuckle</w:t>
      </w:r>
      <w:r w:rsidRPr="16DBC309" w:rsidR="1497A549">
        <w:rPr>
          <w:rFonts w:ascii="Times New Roman" w:hAnsi="Times New Roman" w:cs="Times New Roman"/>
          <w:sz w:val="24"/>
          <w:szCs w:val="24"/>
        </w:rPr>
        <w:t>]</w:t>
      </w:r>
    </w:p>
    <w:p w:rsidRPr="00E7539E" w:rsidR="00A40A45" w:rsidP="16DBC309" w:rsidRDefault="00E46967" w14:paraId="72EC7DB4" w14:textId="4A5910F2">
      <w:pPr>
        <w:pStyle w:val="Normal"/>
        <w:spacing w:after="0"/>
        <w:rPr>
          <w:rFonts w:ascii="Times New Roman" w:hAnsi="Times New Roman" w:cs="Times New Roman"/>
          <w:sz w:val="24"/>
          <w:szCs w:val="24"/>
        </w:rPr>
      </w:pPr>
    </w:p>
    <w:p w:rsidRPr="00E7539E" w:rsidR="00A40A45" w:rsidP="16DBC309" w:rsidRDefault="00E46967" w14:paraId="1C4333D3" w14:textId="7A599044">
      <w:pPr>
        <w:pStyle w:val="Normal"/>
        <w:spacing w:after="0"/>
        <w:rPr>
          <w:rFonts w:ascii="Times New Roman" w:hAnsi="Times New Roman" w:cs="Times New Roman"/>
          <w:sz w:val="24"/>
          <w:szCs w:val="24"/>
        </w:rPr>
      </w:pPr>
      <w:r w:rsidRPr="16DBC309" w:rsidR="1497A549">
        <w:rPr>
          <w:rFonts w:ascii="Times New Roman" w:hAnsi="Times New Roman" w:cs="Times New Roman"/>
          <w:sz w:val="24"/>
          <w:szCs w:val="24"/>
        </w:rPr>
        <w:t>JS 18:30</w:t>
      </w:r>
    </w:p>
    <w:p w:rsidRPr="00E7539E" w:rsidR="00A40A45" w:rsidRDefault="00E46967" w14:paraId="65C8D69C" w14:textId="76D11E8B">
      <w:pPr>
        <w:spacing w:after="0"/>
        <w:rPr>
          <w:rFonts w:ascii="Times New Roman" w:hAnsi="Times New Roman" w:cs="Times New Roman"/>
          <w:sz w:val="24"/>
          <w:szCs w:val="24"/>
        </w:rPr>
      </w:pPr>
      <w:r w:rsidRPr="16DBC309" w:rsidR="00E46967">
        <w:rPr>
          <w:rFonts w:ascii="Times New Roman" w:hAnsi="Times New Roman" w:cs="Times New Roman"/>
          <w:sz w:val="24"/>
          <w:szCs w:val="24"/>
        </w:rPr>
        <w:t>They pretty</w:t>
      </w:r>
      <w:r w:rsidRPr="16DBC309" w:rsidR="00E46967">
        <w:rPr>
          <w:rFonts w:ascii="Times New Roman" w:hAnsi="Times New Roman" w:cs="Times New Roman"/>
          <w:sz w:val="24"/>
          <w:szCs w:val="24"/>
        </w:rPr>
        <w:t xml:space="preserve"> much everyone I've talked to knows</w:t>
      </w:r>
      <w:r w:rsidRPr="16DBC309" w:rsidR="354532B0">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knows the drill.</w:t>
      </w:r>
    </w:p>
    <w:p w:rsidRPr="00E7539E" w:rsidR="00A40A45" w:rsidRDefault="00A40A45" w14:paraId="64DE053F" w14:textId="77777777">
      <w:pPr>
        <w:spacing w:after="0"/>
        <w:rPr>
          <w:rFonts w:ascii="Times New Roman" w:hAnsi="Times New Roman" w:cs="Times New Roman"/>
          <w:sz w:val="24"/>
          <w:szCs w:val="24"/>
        </w:rPr>
      </w:pPr>
    </w:p>
    <w:p w:rsidRPr="00E7539E" w:rsidR="00A40A45" w:rsidRDefault="00E46967" w14:paraId="347C3547" w14:textId="77777777">
      <w:pPr>
        <w:spacing w:after="0"/>
        <w:rPr>
          <w:rFonts w:ascii="Times New Roman" w:hAnsi="Times New Roman" w:cs="Times New Roman"/>
          <w:sz w:val="24"/>
          <w:szCs w:val="24"/>
        </w:rPr>
      </w:pPr>
      <w:r w:rsidRPr="00E7539E">
        <w:rPr>
          <w:rFonts w:ascii="Times New Roman" w:hAnsi="Times New Roman" w:cs="Times New Roman"/>
          <w:sz w:val="24"/>
          <w:szCs w:val="24"/>
        </w:rPr>
        <w:t>18:35</w:t>
      </w:r>
    </w:p>
    <w:p w:rsidRPr="00E7539E" w:rsidR="00A40A45" w:rsidRDefault="00E46967" w14:paraId="1C14B425" w14:textId="23F75ECB">
      <w:pPr>
        <w:spacing w:after="0"/>
        <w:rPr>
          <w:rFonts w:ascii="Times New Roman" w:hAnsi="Times New Roman" w:cs="Times New Roman"/>
          <w:sz w:val="24"/>
          <w:szCs w:val="24"/>
        </w:rPr>
      </w:pPr>
      <w:r w:rsidRPr="16DBC309" w:rsidR="00E46967">
        <w:rPr>
          <w:rFonts w:ascii="Times New Roman" w:hAnsi="Times New Roman" w:cs="Times New Roman"/>
          <w:sz w:val="24"/>
          <w:szCs w:val="24"/>
        </w:rPr>
        <w:t>Right? It's like even though it's like secondary people, when you first started and having to go down that 30</w:t>
      </w:r>
      <w:r w:rsidRPr="16DBC309" w:rsidR="55F2C017">
        <w:rPr>
          <w:rFonts w:ascii="Times New Roman" w:hAnsi="Times New Roman" w:cs="Times New Roman"/>
          <w:sz w:val="24"/>
          <w:szCs w:val="24"/>
        </w:rPr>
        <w:t>-</w:t>
      </w:r>
      <w:r w:rsidRPr="16DBC309" w:rsidR="00E46967">
        <w:rPr>
          <w:rFonts w:ascii="Times New Roman" w:hAnsi="Times New Roman" w:cs="Times New Roman"/>
          <w:sz w:val="24"/>
          <w:szCs w:val="24"/>
        </w:rPr>
        <w:t xml:space="preserve">30 people that they were in contact with was their struggle with going to those </w:t>
      </w:r>
      <w:r w:rsidRPr="16DBC309" w:rsidR="00E46967">
        <w:rPr>
          <w:rFonts w:ascii="Times New Roman" w:hAnsi="Times New Roman" w:cs="Times New Roman"/>
          <w:sz w:val="24"/>
          <w:szCs w:val="24"/>
        </w:rPr>
        <w:t>secondary people that they really didn't see much of the person</w:t>
      </w:r>
      <w:r w:rsidRPr="16DBC309" w:rsidR="6B5334E5">
        <w:rPr>
          <w:rFonts w:ascii="Times New Roman" w:hAnsi="Times New Roman" w:cs="Times New Roman"/>
          <w:sz w:val="24"/>
          <w:szCs w:val="24"/>
        </w:rPr>
        <w:t>?</w:t>
      </w:r>
    </w:p>
    <w:p w:rsidRPr="00E7539E" w:rsidR="00A40A45" w:rsidRDefault="00A40A45" w14:paraId="614FB0A1" w14:textId="77777777">
      <w:pPr>
        <w:spacing w:after="0"/>
        <w:rPr>
          <w:rFonts w:ascii="Times New Roman" w:hAnsi="Times New Roman" w:cs="Times New Roman"/>
          <w:sz w:val="24"/>
          <w:szCs w:val="24"/>
        </w:rPr>
      </w:pPr>
    </w:p>
    <w:p w:rsidRPr="00E7539E" w:rsidR="00A40A45" w:rsidRDefault="00E46967" w14:paraId="4937EB60" w14:textId="2013ED5D">
      <w:pPr>
        <w:spacing w:after="0"/>
        <w:rPr>
          <w:rFonts w:ascii="Times New Roman" w:hAnsi="Times New Roman" w:cs="Times New Roman"/>
          <w:sz w:val="24"/>
          <w:szCs w:val="24"/>
        </w:rPr>
      </w:pPr>
      <w:r w:rsidRPr="16DBC309" w:rsidR="6B5334E5">
        <w:rPr>
          <w:rFonts w:ascii="Times New Roman" w:hAnsi="Times New Roman" w:cs="Times New Roman"/>
          <w:sz w:val="24"/>
          <w:szCs w:val="24"/>
        </w:rPr>
        <w:t xml:space="preserve">JS </w:t>
      </w:r>
      <w:r w:rsidRPr="16DBC309" w:rsidR="00E46967">
        <w:rPr>
          <w:rFonts w:ascii="Times New Roman" w:hAnsi="Times New Roman" w:cs="Times New Roman"/>
          <w:sz w:val="24"/>
          <w:szCs w:val="24"/>
        </w:rPr>
        <w:t>18:48</w:t>
      </w:r>
    </w:p>
    <w:p w:rsidRPr="00E7539E" w:rsidR="00A40A45" w:rsidRDefault="00A40A45" w14:paraId="1B41574C" w14:textId="72979661">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There </w:t>
      </w:r>
      <w:proofErr w:type="gramStart"/>
      <w:r w:rsidRPr="16DBC309" w:rsidR="00E46967">
        <w:rPr>
          <w:rFonts w:ascii="Times New Roman" w:hAnsi="Times New Roman" w:cs="Times New Roman"/>
          <w:sz w:val="24"/>
          <w:szCs w:val="24"/>
        </w:rPr>
        <w:t>was</w:t>
      </w:r>
      <w:proofErr w:type="gramEnd"/>
      <w:r w:rsidRPr="16DBC309" w:rsidR="00E46967">
        <w:rPr>
          <w:rFonts w:ascii="Times New Roman" w:hAnsi="Times New Roman" w:cs="Times New Roman"/>
          <w:sz w:val="24"/>
          <w:szCs w:val="24"/>
        </w:rPr>
        <w:t xml:space="preserve"> some issues there. There were some issues, but we </w:t>
      </w:r>
      <w:proofErr w:type="gramStart"/>
      <w:r w:rsidRPr="16DBC309" w:rsidR="00E46967">
        <w:rPr>
          <w:rFonts w:ascii="Times New Roman" w:hAnsi="Times New Roman" w:cs="Times New Roman"/>
          <w:sz w:val="24"/>
          <w:szCs w:val="24"/>
        </w:rPr>
        <w:t>fairly quickly</w:t>
      </w:r>
      <w:proofErr w:type="gramEnd"/>
      <w:r w:rsidRPr="16DBC309" w:rsidR="00E46967">
        <w:rPr>
          <w:rFonts w:ascii="Times New Roman" w:hAnsi="Times New Roman" w:cs="Times New Roman"/>
          <w:sz w:val="24"/>
          <w:szCs w:val="24"/>
        </w:rPr>
        <w:t xml:space="preserve"> transitioned out of that. </w:t>
      </w:r>
      <w:proofErr w:type="gramStart"/>
      <w:r w:rsidRPr="16DBC309" w:rsidR="00E46967">
        <w:rPr>
          <w:rFonts w:ascii="Times New Roman" w:hAnsi="Times New Roman" w:cs="Times New Roman"/>
          <w:sz w:val="24"/>
          <w:szCs w:val="24"/>
        </w:rPr>
        <w:t>I won't I won't</w:t>
      </w:r>
      <w:proofErr w:type="gramEnd"/>
      <w:r w:rsidRPr="16DBC309" w:rsidR="00E46967">
        <w:rPr>
          <w:rFonts w:ascii="Times New Roman" w:hAnsi="Times New Roman" w:cs="Times New Roman"/>
          <w:sz w:val="24"/>
          <w:szCs w:val="24"/>
        </w:rPr>
        <w:t xml:space="preserve"> say that </w:t>
      </w:r>
      <w:proofErr w:type="gramStart"/>
      <w:r w:rsidRPr="16DBC309" w:rsidR="00E46967">
        <w:rPr>
          <w:rFonts w:ascii="Times New Roman" w:hAnsi="Times New Roman" w:cs="Times New Roman"/>
          <w:sz w:val="24"/>
          <w:szCs w:val="24"/>
        </w:rPr>
        <w:t>fairly quickly</w:t>
      </w:r>
      <w:proofErr w:type="gramEnd"/>
      <w:r w:rsidRPr="16DBC309" w:rsidR="00E46967">
        <w:rPr>
          <w:rFonts w:ascii="Times New Roman" w:hAnsi="Times New Roman" w:cs="Times New Roman"/>
          <w:sz w:val="24"/>
          <w:szCs w:val="24"/>
        </w:rPr>
        <w:t xml:space="preserve"> by I start we were doing that in July by Oc</w:t>
      </w:r>
      <w:r w:rsidRPr="16DBC309" w:rsidR="00E46967">
        <w:rPr>
          <w:rFonts w:ascii="Times New Roman" w:hAnsi="Times New Roman" w:cs="Times New Roman"/>
          <w:sz w:val="24"/>
          <w:szCs w:val="24"/>
        </w:rPr>
        <w:t xml:space="preserve">tober I believe. When things are getting </w:t>
      </w:r>
      <w:proofErr w:type="gramStart"/>
      <w:r w:rsidRPr="16DBC309" w:rsidR="00E46967">
        <w:rPr>
          <w:rFonts w:ascii="Times New Roman" w:hAnsi="Times New Roman" w:cs="Times New Roman"/>
          <w:sz w:val="24"/>
          <w:szCs w:val="24"/>
        </w:rPr>
        <w:t>really bad</w:t>
      </w:r>
      <w:proofErr w:type="gramEnd"/>
      <w:r w:rsidRPr="16DBC309" w:rsidR="00E46967">
        <w:rPr>
          <w:rFonts w:ascii="Times New Roman" w:hAnsi="Times New Roman" w:cs="Times New Roman"/>
          <w:sz w:val="24"/>
          <w:szCs w:val="24"/>
        </w:rPr>
        <w:t xml:space="preserve">. We </w:t>
      </w:r>
      <w:proofErr w:type="gramStart"/>
      <w:r w:rsidRPr="16DBC309" w:rsidR="00E46967">
        <w:rPr>
          <w:rFonts w:ascii="Times New Roman" w:hAnsi="Times New Roman" w:cs="Times New Roman"/>
          <w:sz w:val="24"/>
          <w:szCs w:val="24"/>
        </w:rPr>
        <w:t>started just</w:t>
      </w:r>
      <w:proofErr w:type="gramEnd"/>
      <w:r w:rsidRPr="16DBC309" w:rsidR="00E46967">
        <w:rPr>
          <w:rFonts w:ascii="Times New Roman" w:hAnsi="Times New Roman" w:cs="Times New Roman"/>
          <w:sz w:val="24"/>
          <w:szCs w:val="24"/>
        </w:rPr>
        <w:t xml:space="preserve"> contact tracing within the immediate family and maybe some extended family members that were spending a great deal of time with the diseased individual</w:t>
      </w:r>
      <w:r w:rsidRPr="16DBC309" w:rsidR="6A5752D8">
        <w:rPr>
          <w:rFonts w:ascii="Times New Roman" w:hAnsi="Times New Roman" w:cs="Times New Roman"/>
          <w:sz w:val="24"/>
          <w:szCs w:val="24"/>
        </w:rPr>
        <w:t>.</w:t>
      </w:r>
      <w:r w:rsidRPr="16DBC309" w:rsidR="00E46967">
        <w:rPr>
          <w:rFonts w:ascii="Times New Roman" w:hAnsi="Times New Roman" w:cs="Times New Roman"/>
          <w:sz w:val="24"/>
          <w:szCs w:val="24"/>
        </w:rPr>
        <w:t xml:space="preserve"> </w:t>
      </w:r>
    </w:p>
    <w:p w:rsidRPr="00E7539E" w:rsidR="00A40A45" w:rsidP="16DBC309" w:rsidRDefault="00E46967" w14:paraId="105CD121" w14:textId="7A541A6F">
      <w:pPr>
        <w:spacing w:after="0"/>
        <w:rPr>
          <w:rFonts w:ascii="Times New Roman" w:hAnsi="Times New Roman" w:cs="Times New Roman"/>
          <w:sz w:val="24"/>
          <w:szCs w:val="24"/>
        </w:rPr>
      </w:pPr>
    </w:p>
    <w:p w:rsidRPr="00E7539E" w:rsidR="00A40A45" w:rsidP="16DBC309" w:rsidRDefault="00E46967" w14:paraId="34BED215" w14:textId="05E027DF">
      <w:pPr>
        <w:pStyle w:val="Normal"/>
        <w:spacing w:after="0"/>
        <w:rPr>
          <w:rFonts w:ascii="Times New Roman" w:hAnsi="Times New Roman" w:cs="Times New Roman"/>
          <w:sz w:val="24"/>
          <w:szCs w:val="24"/>
        </w:rPr>
      </w:pPr>
      <w:r w:rsidRPr="16DBC309" w:rsidR="533ABC31">
        <w:rPr>
          <w:rFonts w:ascii="Times New Roman" w:hAnsi="Times New Roman" w:cs="Times New Roman"/>
          <w:sz w:val="24"/>
          <w:szCs w:val="24"/>
        </w:rPr>
        <w:t xml:space="preserve">RK </w:t>
      </w:r>
      <w:r w:rsidRPr="16DBC309" w:rsidR="00E46967">
        <w:rPr>
          <w:rFonts w:ascii="Times New Roman" w:hAnsi="Times New Roman" w:cs="Times New Roman"/>
          <w:sz w:val="24"/>
          <w:szCs w:val="24"/>
        </w:rPr>
        <w:t>19:22</w:t>
      </w:r>
    </w:p>
    <w:p w:rsidRPr="00E7539E" w:rsidR="00A40A45" w:rsidP="16DBC309" w:rsidRDefault="00E46967" w14:paraId="178E3BF2" w14:textId="5581A31C">
      <w:pPr>
        <w:pStyle w:val="Normal"/>
        <w:spacing w:after="0"/>
        <w:rPr>
          <w:rFonts w:ascii="Times New Roman" w:hAnsi="Times New Roman" w:cs="Times New Roman"/>
          <w:sz w:val="24"/>
          <w:szCs w:val="24"/>
        </w:rPr>
      </w:pPr>
      <w:r w:rsidRPr="16DBC309" w:rsidR="7D2139C5">
        <w:rPr>
          <w:rFonts w:ascii="Times New Roman" w:hAnsi="Times New Roman" w:cs="Times New Roman"/>
          <w:sz w:val="24"/>
          <w:szCs w:val="24"/>
        </w:rPr>
        <w:t xml:space="preserve">All right. </w:t>
      </w:r>
      <w:r w:rsidRPr="16DBC309" w:rsidR="00E46967">
        <w:rPr>
          <w:rFonts w:ascii="Times New Roman" w:hAnsi="Times New Roman" w:cs="Times New Roman"/>
          <w:sz w:val="24"/>
          <w:szCs w:val="24"/>
        </w:rPr>
        <w:t xml:space="preserve">Um, so obviously </w:t>
      </w:r>
      <w:r w:rsidRPr="16DBC309" w:rsidR="00E46967">
        <w:rPr>
          <w:rFonts w:ascii="Times New Roman" w:hAnsi="Times New Roman" w:cs="Times New Roman"/>
          <w:sz w:val="24"/>
          <w:szCs w:val="24"/>
        </w:rPr>
        <w:t xml:space="preserve">you're talking to these people that have this </w:t>
      </w:r>
      <w:r w:rsidRPr="16DBC309" w:rsidR="7272EAF3">
        <w:rPr>
          <w:rFonts w:ascii="Times New Roman" w:hAnsi="Times New Roman" w:cs="Times New Roman"/>
          <w:sz w:val="24"/>
          <w:szCs w:val="24"/>
        </w:rPr>
        <w:t xml:space="preserve">do you see </w:t>
      </w:r>
      <w:proofErr w:type="gramStart"/>
      <w:r w:rsidRPr="16DBC309" w:rsidR="00E46967">
        <w:rPr>
          <w:rFonts w:ascii="Times New Roman" w:hAnsi="Times New Roman" w:cs="Times New Roman"/>
          <w:sz w:val="24"/>
          <w:szCs w:val="24"/>
        </w:rPr>
        <w:t>like</w:t>
      </w:r>
      <w:proofErr w:type="gramEnd"/>
      <w:r w:rsidRPr="16DBC309" w:rsidR="00E46967">
        <w:rPr>
          <w:rFonts w:ascii="Times New Roman" w:hAnsi="Times New Roman" w:cs="Times New Roman"/>
          <w:sz w:val="24"/>
          <w:szCs w:val="24"/>
        </w:rPr>
        <w:t xml:space="preserve"> mental health issues. When you're talking to someone does, do they seem stressed or just</w:t>
      </w:r>
      <w:r w:rsidRPr="16DBC309" w:rsidR="6D2AAB13">
        <w:rPr>
          <w:rFonts w:ascii="Times New Roman" w:hAnsi="Times New Roman" w:cs="Times New Roman"/>
          <w:sz w:val="24"/>
          <w:szCs w:val="24"/>
        </w:rPr>
        <w:t xml:space="preserve"> </w:t>
      </w:r>
      <w:r w:rsidRPr="16DBC309" w:rsidR="658CABD2">
        <w:rPr>
          <w:rFonts w:ascii="Times New Roman" w:hAnsi="Times New Roman" w:cs="Times New Roman"/>
          <w:sz w:val="24"/>
          <w:szCs w:val="24"/>
        </w:rPr>
        <w:t>how do they react</w:t>
      </w:r>
      <w:r w:rsidRPr="16DBC309" w:rsidR="6D2AAB13">
        <w:rPr>
          <w:rFonts w:ascii="Times New Roman" w:hAnsi="Times New Roman" w:cs="Times New Roman"/>
          <w:sz w:val="24"/>
          <w:szCs w:val="24"/>
        </w:rPr>
        <w:t>?</w:t>
      </w:r>
    </w:p>
    <w:p w:rsidRPr="00E7539E" w:rsidR="00A40A45" w:rsidRDefault="00A40A45" w14:paraId="469E799C" w14:textId="77777777">
      <w:pPr>
        <w:spacing w:after="0"/>
        <w:rPr>
          <w:rFonts w:ascii="Times New Roman" w:hAnsi="Times New Roman" w:cs="Times New Roman"/>
          <w:sz w:val="24"/>
          <w:szCs w:val="24"/>
        </w:rPr>
      </w:pPr>
    </w:p>
    <w:p w:rsidRPr="00E7539E" w:rsidR="00A40A45" w:rsidRDefault="00E46967" w14:paraId="48AC2AD4" w14:textId="77777777">
      <w:pPr>
        <w:spacing w:after="0"/>
        <w:rPr>
          <w:rFonts w:ascii="Times New Roman" w:hAnsi="Times New Roman" w:cs="Times New Roman"/>
          <w:sz w:val="24"/>
          <w:szCs w:val="24"/>
        </w:rPr>
      </w:pPr>
      <w:r w:rsidRPr="00E7539E">
        <w:rPr>
          <w:rFonts w:ascii="Times New Roman" w:hAnsi="Times New Roman" w:cs="Times New Roman"/>
          <w:sz w:val="24"/>
          <w:szCs w:val="24"/>
        </w:rPr>
        <w:t>19:32</w:t>
      </w:r>
    </w:p>
    <w:p w:rsidRPr="00E7539E" w:rsidR="00A40A45" w:rsidP="16DBC309" w:rsidRDefault="00E46967" w14:paraId="02B514A6" w14:textId="62029601">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In many cases, particularly if </w:t>
      </w:r>
      <w:proofErr w:type="gramStart"/>
      <w:r w:rsidRPr="16DBC309" w:rsidR="00E46967">
        <w:rPr>
          <w:rFonts w:ascii="Times New Roman" w:hAnsi="Times New Roman" w:cs="Times New Roman"/>
          <w:sz w:val="24"/>
          <w:szCs w:val="24"/>
        </w:rPr>
        <w:t>they're</w:t>
      </w:r>
      <w:proofErr w:type="gramEnd"/>
      <w:r w:rsidRPr="16DBC309" w:rsidR="00E46967">
        <w:rPr>
          <w:rFonts w:ascii="Times New Roman" w:hAnsi="Times New Roman" w:cs="Times New Roman"/>
          <w:sz w:val="24"/>
          <w:szCs w:val="24"/>
        </w:rPr>
        <w:t xml:space="preserve"> children </w:t>
      </w:r>
      <w:proofErr w:type="gramStart"/>
      <w:r w:rsidRPr="16DBC309" w:rsidR="00E46967">
        <w:rPr>
          <w:rFonts w:ascii="Times New Roman" w:hAnsi="Times New Roman" w:cs="Times New Roman"/>
          <w:sz w:val="24"/>
          <w:szCs w:val="24"/>
        </w:rPr>
        <w:t>involved?</w:t>
      </w:r>
      <w:proofErr w:type="gramEnd"/>
      <w:r w:rsidRPr="16DBC309" w:rsidR="00E46967">
        <w:rPr>
          <w:rFonts w:ascii="Times New Roman" w:hAnsi="Times New Roman" w:cs="Times New Roman"/>
          <w:sz w:val="24"/>
          <w:szCs w:val="24"/>
        </w:rPr>
        <w:t xml:space="preserve"> There's tremendous stress. Sometimes t</w:t>
      </w:r>
      <w:r w:rsidRPr="16DBC309" w:rsidR="00E46967">
        <w:rPr>
          <w:rFonts w:ascii="Times New Roman" w:hAnsi="Times New Roman" w:cs="Times New Roman"/>
          <w:sz w:val="24"/>
          <w:szCs w:val="24"/>
        </w:rPr>
        <w:t>here's tears, sometimes there's just venting. Very rarely have I been, shall we say ripped a new one. Occasionally now not before, not before the vaccines but now you will or I will, or all of us will find people who are hardcore conspiracy theorists and a</w:t>
      </w:r>
      <w:r w:rsidRPr="16DBC309" w:rsidR="00E46967">
        <w:rPr>
          <w:rFonts w:ascii="Times New Roman" w:hAnsi="Times New Roman" w:cs="Times New Roman"/>
          <w:sz w:val="24"/>
          <w:szCs w:val="24"/>
        </w:rPr>
        <w:t xml:space="preserve">nti </w:t>
      </w:r>
      <w:proofErr w:type="spellStart"/>
      <w:r w:rsidRPr="16DBC309" w:rsidR="00E46967">
        <w:rPr>
          <w:rFonts w:ascii="Times New Roman" w:hAnsi="Times New Roman" w:cs="Times New Roman"/>
          <w:sz w:val="24"/>
          <w:szCs w:val="24"/>
        </w:rPr>
        <w:t>vaxxers</w:t>
      </w:r>
      <w:proofErr w:type="spellEnd"/>
      <w:r w:rsidRPr="16DBC309" w:rsidR="00E46967">
        <w:rPr>
          <w:rFonts w:ascii="Times New Roman" w:hAnsi="Times New Roman" w:cs="Times New Roman"/>
          <w:sz w:val="24"/>
          <w:szCs w:val="24"/>
        </w:rPr>
        <w:t xml:space="preserve">. They're angry. But yeah, what's interesting is that in most cases they're compliant. </w:t>
      </w:r>
    </w:p>
    <w:p w:rsidRPr="00E7539E" w:rsidR="00A40A45" w:rsidP="16DBC309" w:rsidRDefault="00E46967" w14:paraId="43949E9E" w14:textId="04AF14FB">
      <w:pPr>
        <w:spacing w:after="0"/>
        <w:rPr>
          <w:rFonts w:ascii="Times New Roman" w:hAnsi="Times New Roman" w:cs="Times New Roman"/>
          <w:sz w:val="24"/>
          <w:szCs w:val="24"/>
        </w:rPr>
      </w:pPr>
    </w:p>
    <w:p w:rsidRPr="00E7539E" w:rsidR="00A40A45" w:rsidP="16DBC309" w:rsidRDefault="00E46967" w14:paraId="03F7D27A" w14:textId="014312F3">
      <w:pPr>
        <w:spacing w:after="0"/>
        <w:rPr>
          <w:rFonts w:ascii="Times New Roman" w:hAnsi="Times New Roman" w:cs="Times New Roman"/>
          <w:sz w:val="24"/>
          <w:szCs w:val="24"/>
        </w:rPr>
      </w:pPr>
      <w:r w:rsidRPr="16DBC309" w:rsidR="5AE2298D">
        <w:rPr>
          <w:rFonts w:ascii="Times New Roman" w:hAnsi="Times New Roman" w:cs="Times New Roman"/>
          <w:sz w:val="24"/>
          <w:szCs w:val="24"/>
        </w:rPr>
        <w:t>RK 20:16</w:t>
      </w:r>
    </w:p>
    <w:p w:rsidRPr="00E7539E" w:rsidR="00A40A45" w:rsidP="16DBC309" w:rsidRDefault="00E46967" w14:paraId="32BCED35" w14:textId="6DE438E7">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Really? </w:t>
      </w:r>
    </w:p>
    <w:p w:rsidRPr="00E7539E" w:rsidR="00A40A45" w:rsidP="16DBC309" w:rsidRDefault="00E46967" w14:paraId="2F05D43A" w14:textId="32C89F01">
      <w:pPr>
        <w:spacing w:after="0"/>
        <w:rPr>
          <w:rFonts w:ascii="Times New Roman" w:hAnsi="Times New Roman" w:cs="Times New Roman"/>
          <w:sz w:val="24"/>
          <w:szCs w:val="24"/>
        </w:rPr>
      </w:pPr>
    </w:p>
    <w:p w:rsidRPr="00E7539E" w:rsidR="00A40A45" w:rsidP="16DBC309" w:rsidRDefault="00E46967" w14:paraId="1217D385" w14:textId="39B0D35A">
      <w:pPr>
        <w:spacing w:after="0"/>
        <w:rPr>
          <w:rFonts w:ascii="Times New Roman" w:hAnsi="Times New Roman" w:cs="Times New Roman"/>
          <w:sz w:val="24"/>
          <w:szCs w:val="24"/>
        </w:rPr>
      </w:pPr>
      <w:r w:rsidRPr="16DBC309" w:rsidR="48FFE5E8">
        <w:rPr>
          <w:rFonts w:ascii="Times New Roman" w:hAnsi="Times New Roman" w:cs="Times New Roman"/>
          <w:sz w:val="24"/>
          <w:szCs w:val="24"/>
        </w:rPr>
        <w:t>JS 20:17</w:t>
      </w:r>
    </w:p>
    <w:p w:rsidRPr="00E7539E" w:rsidR="00A40A45" w:rsidP="16DBC309" w:rsidRDefault="00E46967" w14:paraId="1F83780E" w14:textId="4CB97F58">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Yes. Very rarely </w:t>
      </w:r>
      <w:proofErr w:type="gramStart"/>
      <w:r w:rsidRPr="16DBC309" w:rsidR="00E46967">
        <w:rPr>
          <w:rFonts w:ascii="Times New Roman" w:hAnsi="Times New Roman" w:cs="Times New Roman"/>
          <w:sz w:val="24"/>
          <w:szCs w:val="24"/>
        </w:rPr>
        <w:t>have</w:t>
      </w:r>
      <w:proofErr w:type="gramEnd"/>
      <w:r w:rsidRPr="16DBC309" w:rsidR="00E46967">
        <w:rPr>
          <w:rFonts w:ascii="Times New Roman" w:hAnsi="Times New Roman" w:cs="Times New Roman"/>
          <w:sz w:val="24"/>
          <w:szCs w:val="24"/>
        </w:rPr>
        <w:t xml:space="preserve"> a matter of fact, I personally have not found somebody who has not said that they would, who I said that they will not isolate. </w:t>
      </w:r>
      <w:r w:rsidRPr="16DBC309" w:rsidR="00E46967">
        <w:rPr>
          <w:rFonts w:ascii="Times New Roman" w:hAnsi="Times New Roman" w:cs="Times New Roman"/>
          <w:sz w:val="24"/>
          <w:szCs w:val="24"/>
        </w:rPr>
        <w:t>And one of the good things is, is that employers tend to take this very seriously.</w:t>
      </w:r>
    </w:p>
    <w:p w:rsidRPr="00E7539E" w:rsidR="00A40A45" w:rsidP="16DBC309" w:rsidRDefault="00E46967" w14:paraId="6957F0AB" w14:textId="038FFF06">
      <w:pPr>
        <w:spacing w:after="0"/>
        <w:rPr>
          <w:rFonts w:ascii="Times New Roman" w:hAnsi="Times New Roman" w:cs="Times New Roman"/>
          <w:sz w:val="24"/>
          <w:szCs w:val="24"/>
        </w:rPr>
      </w:pPr>
    </w:p>
    <w:p w:rsidRPr="00E7539E" w:rsidR="00A40A45" w:rsidP="16DBC309" w:rsidRDefault="00E46967" w14:paraId="15CBC2ED" w14:textId="75449E7D">
      <w:pPr>
        <w:pStyle w:val="Normal"/>
        <w:spacing w:after="0"/>
        <w:rPr>
          <w:rFonts w:ascii="Times New Roman" w:hAnsi="Times New Roman" w:cs="Times New Roman"/>
          <w:sz w:val="24"/>
          <w:szCs w:val="24"/>
        </w:rPr>
      </w:pPr>
      <w:r w:rsidRPr="16DBC309" w:rsidR="22A3DAC0">
        <w:rPr>
          <w:rFonts w:ascii="Times New Roman" w:hAnsi="Times New Roman" w:cs="Times New Roman"/>
          <w:sz w:val="24"/>
          <w:szCs w:val="24"/>
        </w:rPr>
        <w:t>RK 20:35</w:t>
      </w:r>
    </w:p>
    <w:p w:rsidRPr="00E7539E" w:rsidR="00A40A45" w:rsidP="16DBC309" w:rsidRDefault="00E46967" w14:paraId="125E234D" w14:textId="5E5F006A">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w:t>
      </w:r>
    </w:p>
    <w:p w:rsidRPr="00E7539E" w:rsidR="00A40A45" w:rsidP="16DBC309" w:rsidRDefault="00E46967" w14:paraId="2FD1CFF5" w14:textId="412EF832">
      <w:pPr>
        <w:spacing w:after="0"/>
        <w:rPr>
          <w:rFonts w:ascii="Times New Roman" w:hAnsi="Times New Roman" w:cs="Times New Roman"/>
          <w:sz w:val="24"/>
          <w:szCs w:val="24"/>
        </w:rPr>
      </w:pPr>
    </w:p>
    <w:p w:rsidRPr="00E7539E" w:rsidR="00A40A45" w:rsidP="16DBC309" w:rsidRDefault="00E46967" w14:paraId="3456A602" w14:textId="7DE2FD28">
      <w:pPr>
        <w:spacing w:after="0"/>
        <w:rPr>
          <w:rFonts w:ascii="Times New Roman" w:hAnsi="Times New Roman" w:cs="Times New Roman"/>
          <w:sz w:val="24"/>
          <w:szCs w:val="24"/>
        </w:rPr>
      </w:pPr>
      <w:r w:rsidRPr="16DBC309" w:rsidR="6EF600F5">
        <w:rPr>
          <w:rFonts w:ascii="Times New Roman" w:hAnsi="Times New Roman" w:cs="Times New Roman"/>
          <w:sz w:val="24"/>
          <w:szCs w:val="24"/>
        </w:rPr>
        <w:t>JS 20:35</w:t>
      </w:r>
    </w:p>
    <w:p w:rsidRPr="00E7539E" w:rsidR="00A40A45" w:rsidP="16DBC309" w:rsidRDefault="00E46967" w14:paraId="5F04D421" w14:textId="48A40E7E">
      <w:pPr>
        <w:spacing w:after="0"/>
        <w:rPr>
          <w:rFonts w:ascii="Times New Roman" w:hAnsi="Times New Roman" w:cs="Times New Roman"/>
          <w:sz w:val="24"/>
          <w:szCs w:val="24"/>
        </w:rPr>
      </w:pPr>
      <w:r w:rsidRPr="16DBC309" w:rsidR="00E46967">
        <w:rPr>
          <w:rFonts w:ascii="Times New Roman" w:hAnsi="Times New Roman" w:cs="Times New Roman"/>
          <w:sz w:val="24"/>
          <w:szCs w:val="24"/>
        </w:rPr>
        <w:t>And th</w:t>
      </w:r>
      <w:r w:rsidRPr="16DBC309" w:rsidR="00E46967">
        <w:rPr>
          <w:rFonts w:ascii="Times New Roman" w:hAnsi="Times New Roman" w:cs="Times New Roman"/>
          <w:sz w:val="24"/>
          <w:szCs w:val="24"/>
        </w:rPr>
        <w:t xml:space="preserve">ey know that they can get into trouble. If they have children. Again, it's very stressful. One of the hardest things that we're finding is when a child has it. </w:t>
      </w:r>
    </w:p>
    <w:p w:rsidRPr="00E7539E" w:rsidR="00A40A45" w:rsidP="16DBC309" w:rsidRDefault="00E46967" w14:paraId="1AF8AD6B" w14:textId="27A41F23">
      <w:pPr>
        <w:spacing w:after="0"/>
        <w:rPr>
          <w:rFonts w:ascii="Times New Roman" w:hAnsi="Times New Roman" w:cs="Times New Roman"/>
          <w:sz w:val="24"/>
          <w:szCs w:val="24"/>
        </w:rPr>
      </w:pPr>
    </w:p>
    <w:p w:rsidRPr="00E7539E" w:rsidR="00A40A45" w:rsidP="16DBC309" w:rsidRDefault="00E46967" w14:paraId="76178EAD" w14:textId="753C0A28">
      <w:pPr>
        <w:spacing w:after="0"/>
        <w:rPr>
          <w:rFonts w:ascii="Times New Roman" w:hAnsi="Times New Roman" w:cs="Times New Roman"/>
          <w:sz w:val="24"/>
          <w:szCs w:val="24"/>
        </w:rPr>
      </w:pPr>
      <w:r w:rsidRPr="16DBC309" w:rsidR="1C3D445C">
        <w:rPr>
          <w:rFonts w:ascii="Times New Roman" w:hAnsi="Times New Roman" w:cs="Times New Roman"/>
          <w:sz w:val="24"/>
          <w:szCs w:val="24"/>
        </w:rPr>
        <w:t>RK 20:49</w:t>
      </w:r>
    </w:p>
    <w:p w:rsidRPr="00E7539E" w:rsidR="00A40A45" w:rsidP="16DBC309" w:rsidRDefault="00E46967" w14:paraId="6B2819F0" w14:textId="71B4A2D3">
      <w:pPr>
        <w:spacing w:after="0"/>
        <w:rPr>
          <w:rFonts w:ascii="Times New Roman" w:hAnsi="Times New Roman" w:cs="Times New Roman"/>
          <w:sz w:val="24"/>
          <w:szCs w:val="24"/>
        </w:rPr>
      </w:pPr>
      <w:r w:rsidRPr="16DBC309" w:rsidR="00E46967">
        <w:rPr>
          <w:rFonts w:ascii="Times New Roman" w:hAnsi="Times New Roman" w:cs="Times New Roman"/>
          <w:sz w:val="24"/>
          <w:szCs w:val="24"/>
        </w:rPr>
        <w:t>Y</w:t>
      </w:r>
      <w:r w:rsidRPr="16DBC309" w:rsidR="00E46967">
        <w:rPr>
          <w:rFonts w:ascii="Times New Roman" w:hAnsi="Times New Roman" w:cs="Times New Roman"/>
          <w:sz w:val="24"/>
          <w:szCs w:val="24"/>
        </w:rPr>
        <w:t>eah</w:t>
      </w:r>
      <w:r w:rsidRPr="16DBC309" w:rsidR="43FA23F9">
        <w:rPr>
          <w:rFonts w:ascii="Times New Roman" w:hAnsi="Times New Roman" w:cs="Times New Roman"/>
          <w:sz w:val="24"/>
          <w:szCs w:val="24"/>
        </w:rPr>
        <w:t>.</w:t>
      </w:r>
      <w:r w:rsidRPr="16DBC309" w:rsidR="00E46967">
        <w:rPr>
          <w:rFonts w:ascii="Times New Roman" w:hAnsi="Times New Roman" w:cs="Times New Roman"/>
          <w:sz w:val="24"/>
          <w:szCs w:val="24"/>
        </w:rPr>
        <w:t xml:space="preserve"> </w:t>
      </w:r>
    </w:p>
    <w:p w:rsidRPr="00E7539E" w:rsidR="00A40A45" w:rsidP="16DBC309" w:rsidRDefault="00E46967" w14:paraId="03660CEA" w14:textId="0249735A">
      <w:pPr>
        <w:spacing w:after="0"/>
        <w:rPr>
          <w:rFonts w:ascii="Times New Roman" w:hAnsi="Times New Roman" w:cs="Times New Roman"/>
          <w:sz w:val="24"/>
          <w:szCs w:val="24"/>
        </w:rPr>
      </w:pPr>
    </w:p>
    <w:p w:rsidRPr="00E7539E" w:rsidR="00A40A45" w:rsidP="16DBC309" w:rsidRDefault="00E46967" w14:paraId="313CB88B" w14:textId="14290874">
      <w:pPr>
        <w:spacing w:after="0"/>
        <w:rPr>
          <w:rFonts w:ascii="Times New Roman" w:hAnsi="Times New Roman" w:cs="Times New Roman"/>
          <w:sz w:val="24"/>
          <w:szCs w:val="24"/>
        </w:rPr>
      </w:pPr>
      <w:r w:rsidRPr="16DBC309" w:rsidR="7281240D">
        <w:rPr>
          <w:rFonts w:ascii="Times New Roman" w:hAnsi="Times New Roman" w:cs="Times New Roman"/>
          <w:sz w:val="24"/>
          <w:szCs w:val="24"/>
        </w:rPr>
        <w:t>JS 20:49</w:t>
      </w:r>
    </w:p>
    <w:p w:rsidRPr="00E7539E" w:rsidR="00A40A45" w:rsidP="16DBC309" w:rsidRDefault="00E46967" w14:paraId="0535A89E" w14:textId="6DA2A5F8">
      <w:pPr>
        <w:spacing w:after="0"/>
        <w:rPr>
          <w:rFonts w:ascii="Times New Roman" w:hAnsi="Times New Roman" w:cs="Times New Roman"/>
          <w:sz w:val="24"/>
          <w:szCs w:val="24"/>
        </w:rPr>
      </w:pPr>
      <w:r w:rsidRPr="16DBC309" w:rsidR="7281240D">
        <w:rPr>
          <w:rFonts w:ascii="Times New Roman" w:hAnsi="Times New Roman" w:cs="Times New Roman"/>
          <w:sz w:val="24"/>
          <w:szCs w:val="24"/>
        </w:rPr>
        <w:t>C</w:t>
      </w:r>
      <w:r w:rsidRPr="16DBC309" w:rsidR="00E46967">
        <w:rPr>
          <w:rFonts w:ascii="Times New Roman" w:hAnsi="Times New Roman" w:cs="Times New Roman"/>
          <w:sz w:val="24"/>
          <w:szCs w:val="24"/>
        </w:rPr>
        <w:t xml:space="preserve">hild. </w:t>
      </w:r>
    </w:p>
    <w:p w:rsidRPr="00E7539E" w:rsidR="00A40A45" w:rsidP="16DBC309" w:rsidRDefault="00E46967" w14:paraId="083EB575" w14:textId="6F99A26C">
      <w:pPr>
        <w:spacing w:after="0"/>
        <w:rPr>
          <w:rFonts w:ascii="Times New Roman" w:hAnsi="Times New Roman" w:cs="Times New Roman"/>
          <w:sz w:val="24"/>
          <w:szCs w:val="24"/>
        </w:rPr>
      </w:pPr>
    </w:p>
    <w:p w:rsidRPr="00E7539E" w:rsidR="00A40A45" w:rsidP="16DBC309" w:rsidRDefault="00E46967" w14:paraId="64B484F5" w14:textId="7758217E">
      <w:pPr>
        <w:spacing w:after="0"/>
        <w:rPr>
          <w:rFonts w:ascii="Times New Roman" w:hAnsi="Times New Roman" w:cs="Times New Roman"/>
          <w:sz w:val="24"/>
          <w:szCs w:val="24"/>
        </w:rPr>
      </w:pPr>
      <w:r w:rsidRPr="16DBC309" w:rsidR="273E0B98">
        <w:rPr>
          <w:rFonts w:ascii="Times New Roman" w:hAnsi="Times New Roman" w:cs="Times New Roman"/>
          <w:sz w:val="24"/>
          <w:szCs w:val="24"/>
        </w:rPr>
        <w:t>RK 20:50</w:t>
      </w:r>
    </w:p>
    <w:p w:rsidRPr="00E7539E" w:rsidR="00A40A45" w:rsidP="16DBC309" w:rsidRDefault="00E46967" w14:paraId="3504A3BC" w14:textId="18A188B0">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Oh, wow. </w:t>
      </w:r>
    </w:p>
    <w:p w:rsidRPr="00E7539E" w:rsidR="00A40A45" w:rsidP="16DBC309" w:rsidRDefault="00E46967" w14:paraId="26A01734" w14:textId="09F9EC1E">
      <w:pPr>
        <w:spacing w:after="0"/>
        <w:rPr>
          <w:rFonts w:ascii="Times New Roman" w:hAnsi="Times New Roman" w:cs="Times New Roman"/>
          <w:sz w:val="24"/>
          <w:szCs w:val="24"/>
        </w:rPr>
      </w:pPr>
    </w:p>
    <w:p w:rsidRPr="00E7539E" w:rsidR="00A40A45" w:rsidP="16DBC309" w:rsidRDefault="00E46967" w14:paraId="539499D8" w14:textId="0B933733">
      <w:pPr>
        <w:spacing w:after="0"/>
        <w:rPr>
          <w:rFonts w:ascii="Times New Roman" w:hAnsi="Times New Roman" w:cs="Times New Roman"/>
          <w:sz w:val="24"/>
          <w:szCs w:val="24"/>
        </w:rPr>
      </w:pPr>
      <w:r w:rsidRPr="16DBC309" w:rsidR="7B248442">
        <w:rPr>
          <w:rFonts w:ascii="Times New Roman" w:hAnsi="Times New Roman" w:cs="Times New Roman"/>
          <w:sz w:val="24"/>
          <w:szCs w:val="24"/>
        </w:rPr>
        <w:t>JS 20:51</w:t>
      </w:r>
    </w:p>
    <w:p w:rsidRPr="00E7539E" w:rsidR="00A40A45" w:rsidP="16DBC309" w:rsidRDefault="00E46967" w14:paraId="68592DD3" w14:textId="33D9EECF">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You can't isolate a small child. </w:t>
      </w:r>
    </w:p>
    <w:p w:rsidRPr="00E7539E" w:rsidR="00A40A45" w:rsidP="16DBC309" w:rsidRDefault="00E46967" w14:paraId="72972CA9" w14:textId="52F12BAB">
      <w:pPr>
        <w:spacing w:after="0"/>
        <w:rPr>
          <w:rFonts w:ascii="Times New Roman" w:hAnsi="Times New Roman" w:cs="Times New Roman"/>
          <w:sz w:val="24"/>
          <w:szCs w:val="24"/>
        </w:rPr>
      </w:pPr>
    </w:p>
    <w:p w:rsidRPr="00E7539E" w:rsidR="00A40A45" w:rsidP="16DBC309" w:rsidRDefault="00E46967" w14:paraId="0577EFDF" w14:textId="611F9C4F">
      <w:pPr>
        <w:spacing w:after="0"/>
        <w:rPr>
          <w:rFonts w:ascii="Times New Roman" w:hAnsi="Times New Roman" w:cs="Times New Roman"/>
          <w:sz w:val="24"/>
          <w:szCs w:val="24"/>
        </w:rPr>
      </w:pPr>
      <w:r w:rsidRPr="16DBC309" w:rsidR="1F77AC1B">
        <w:rPr>
          <w:rFonts w:ascii="Times New Roman" w:hAnsi="Times New Roman" w:cs="Times New Roman"/>
          <w:sz w:val="24"/>
          <w:szCs w:val="24"/>
        </w:rPr>
        <w:t>RK 20:52</w:t>
      </w:r>
    </w:p>
    <w:p w:rsidRPr="00E7539E" w:rsidR="00A40A45" w:rsidP="16DBC309" w:rsidRDefault="00E46967" w14:paraId="752B5B18" w14:textId="5BBABDF3">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6443E7A0" w14:textId="1BD4FF91">
      <w:pPr>
        <w:spacing w:after="0"/>
        <w:rPr>
          <w:rFonts w:ascii="Times New Roman" w:hAnsi="Times New Roman" w:cs="Times New Roman"/>
          <w:sz w:val="24"/>
          <w:szCs w:val="24"/>
        </w:rPr>
      </w:pPr>
    </w:p>
    <w:p w:rsidRPr="00E7539E" w:rsidR="00A40A45" w:rsidP="16DBC309" w:rsidRDefault="00E46967" w14:paraId="2DFC2C3B" w14:textId="1B5D09CF">
      <w:pPr>
        <w:spacing w:after="0"/>
        <w:rPr>
          <w:rFonts w:ascii="Times New Roman" w:hAnsi="Times New Roman" w:cs="Times New Roman"/>
          <w:sz w:val="24"/>
          <w:szCs w:val="24"/>
        </w:rPr>
      </w:pPr>
      <w:r w:rsidRPr="16DBC309" w:rsidR="3A50C25D">
        <w:rPr>
          <w:rFonts w:ascii="Times New Roman" w:hAnsi="Times New Roman" w:cs="Times New Roman"/>
          <w:sz w:val="24"/>
          <w:szCs w:val="24"/>
        </w:rPr>
        <w:t>JS 20:53</w:t>
      </w:r>
    </w:p>
    <w:p w:rsidRPr="00E7539E" w:rsidR="00A40A45" w:rsidP="16DBC309" w:rsidRDefault="00E46967" w14:paraId="3887DAC2" w14:textId="5F249E14">
      <w:pPr>
        <w:spacing w:after="0"/>
        <w:rPr>
          <w:rFonts w:ascii="Times New Roman" w:hAnsi="Times New Roman" w:cs="Times New Roman"/>
          <w:sz w:val="24"/>
          <w:szCs w:val="24"/>
        </w:rPr>
      </w:pP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the isolation times for the whole family </w:t>
      </w:r>
      <w:proofErr w:type="gramStart"/>
      <w:r w:rsidRPr="16DBC309" w:rsidR="00E46967">
        <w:rPr>
          <w:rFonts w:ascii="Times New Roman" w:hAnsi="Times New Roman" w:cs="Times New Roman"/>
          <w:sz w:val="24"/>
          <w:szCs w:val="24"/>
        </w:rPr>
        <w:t>gets</w:t>
      </w:r>
      <w:proofErr w:type="gramEnd"/>
      <w:r w:rsidRPr="16DBC309" w:rsidR="00E46967">
        <w:rPr>
          <w:rFonts w:ascii="Times New Roman" w:hAnsi="Times New Roman" w:cs="Times New Roman"/>
          <w:sz w:val="24"/>
          <w:szCs w:val="24"/>
        </w:rPr>
        <w:t xml:space="preserve"> to be really, </w:t>
      </w:r>
      <w:proofErr w:type="gramStart"/>
      <w:r w:rsidRPr="16DBC309" w:rsidR="00E46967">
        <w:rPr>
          <w:rFonts w:ascii="Times New Roman" w:hAnsi="Times New Roman" w:cs="Times New Roman"/>
          <w:sz w:val="24"/>
          <w:szCs w:val="24"/>
        </w:rPr>
        <w:t>really complex</w:t>
      </w:r>
      <w:proofErr w:type="gramEnd"/>
      <w:r w:rsidRPr="16DBC309" w:rsidR="00E46967">
        <w:rPr>
          <w:rFonts w:ascii="Times New Roman" w:hAnsi="Times New Roman" w:cs="Times New Roman"/>
          <w:sz w:val="24"/>
          <w:szCs w:val="24"/>
        </w:rPr>
        <w:t xml:space="preserve">. </w:t>
      </w:r>
    </w:p>
    <w:p w:rsidRPr="00E7539E" w:rsidR="00A40A45" w:rsidP="16DBC309" w:rsidRDefault="00E46967" w14:paraId="0066FA17" w14:textId="3E3245DF">
      <w:pPr>
        <w:spacing w:after="0"/>
        <w:rPr>
          <w:rFonts w:ascii="Times New Roman" w:hAnsi="Times New Roman" w:cs="Times New Roman"/>
          <w:sz w:val="24"/>
          <w:szCs w:val="24"/>
        </w:rPr>
      </w:pPr>
    </w:p>
    <w:p w:rsidRPr="00E7539E" w:rsidR="00A40A45" w:rsidP="16DBC309" w:rsidRDefault="00E46967" w14:paraId="68073987" w14:textId="624B427D">
      <w:pPr>
        <w:spacing w:after="0"/>
        <w:rPr>
          <w:rFonts w:ascii="Times New Roman" w:hAnsi="Times New Roman" w:cs="Times New Roman"/>
          <w:sz w:val="24"/>
          <w:szCs w:val="24"/>
        </w:rPr>
      </w:pPr>
      <w:r w:rsidRPr="16DBC309" w:rsidR="674BEE95">
        <w:rPr>
          <w:rFonts w:ascii="Times New Roman" w:hAnsi="Times New Roman" w:cs="Times New Roman"/>
          <w:sz w:val="24"/>
          <w:szCs w:val="24"/>
        </w:rPr>
        <w:t>RK 21:00</w:t>
      </w:r>
    </w:p>
    <w:p w:rsidRPr="00E7539E" w:rsidR="00A40A45" w:rsidP="16DBC309" w:rsidRDefault="00E46967" w14:paraId="0B4E0826" w14:textId="58CEFBF1">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5001FBE4">
        <w:rPr>
          <w:rFonts w:ascii="Times New Roman" w:hAnsi="Times New Roman" w:cs="Times New Roman"/>
          <w:sz w:val="24"/>
          <w:szCs w:val="24"/>
        </w:rPr>
        <w:t>.</w:t>
      </w:r>
    </w:p>
    <w:p w:rsidRPr="00E7539E" w:rsidR="00A40A45" w:rsidP="16DBC309" w:rsidRDefault="00E46967" w14:paraId="0283D611" w14:textId="3A7CB178">
      <w:pPr>
        <w:spacing w:after="0"/>
        <w:rPr>
          <w:rFonts w:ascii="Times New Roman" w:hAnsi="Times New Roman" w:cs="Times New Roman"/>
          <w:sz w:val="24"/>
          <w:szCs w:val="24"/>
        </w:rPr>
      </w:pPr>
    </w:p>
    <w:p w:rsidRPr="00E7539E" w:rsidR="00A40A45" w:rsidP="16DBC309" w:rsidRDefault="00E46967" w14:paraId="02E54E04" w14:textId="38C98AF1">
      <w:pPr>
        <w:spacing w:after="0"/>
        <w:rPr>
          <w:rFonts w:ascii="Times New Roman" w:hAnsi="Times New Roman" w:cs="Times New Roman"/>
          <w:sz w:val="24"/>
          <w:szCs w:val="24"/>
        </w:rPr>
      </w:pPr>
      <w:r w:rsidRPr="16DBC309" w:rsidR="5001FBE4">
        <w:rPr>
          <w:rFonts w:ascii="Times New Roman" w:hAnsi="Times New Roman" w:cs="Times New Roman"/>
          <w:sz w:val="24"/>
          <w:szCs w:val="24"/>
        </w:rPr>
        <w:t>JS 21:00</w:t>
      </w:r>
    </w:p>
    <w:p w:rsidRPr="00E7539E" w:rsidR="00A40A45" w:rsidP="16DBC309" w:rsidRDefault="00E46967" w14:paraId="1ED4F42E" w14:textId="06008581">
      <w:pPr>
        <w:spacing w:after="0"/>
        <w:rPr>
          <w:rFonts w:ascii="Times New Roman" w:hAnsi="Times New Roman" w:cs="Times New Roman"/>
          <w:sz w:val="24"/>
          <w:szCs w:val="24"/>
        </w:rPr>
      </w:pPr>
      <w:r w:rsidRPr="16DBC309" w:rsidR="5001FBE4">
        <w:rPr>
          <w:rFonts w:ascii="Times New Roman" w:hAnsi="Times New Roman" w:cs="Times New Roman"/>
          <w:sz w:val="24"/>
          <w:szCs w:val="24"/>
        </w:rPr>
        <w:t>T</w:t>
      </w:r>
      <w:r w:rsidRPr="16DBC309" w:rsidR="00E46967">
        <w:rPr>
          <w:rFonts w:ascii="Times New Roman" w:hAnsi="Times New Roman" w:cs="Times New Roman"/>
          <w:sz w:val="24"/>
          <w:szCs w:val="24"/>
        </w:rPr>
        <w:t>he</w:t>
      </w:r>
      <w:r w:rsidRPr="16DBC309" w:rsidR="39D13466">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this if this happens, then that happens if you if you can't keep the children separated, then the children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quarantine for such and such a length of time. And we have had some little people that have been out of school for four weeks by house.</w:t>
      </w:r>
    </w:p>
    <w:p w:rsidRPr="00E7539E" w:rsidR="00A40A45" w:rsidP="16DBC309" w:rsidRDefault="00E46967" w14:paraId="109F9F89" w14:textId="4975B8A1">
      <w:pPr>
        <w:spacing w:after="0"/>
        <w:rPr>
          <w:rFonts w:ascii="Times New Roman" w:hAnsi="Times New Roman" w:cs="Times New Roman"/>
          <w:sz w:val="24"/>
          <w:szCs w:val="24"/>
        </w:rPr>
      </w:pPr>
    </w:p>
    <w:p w:rsidRPr="00E7539E" w:rsidR="00A40A45" w:rsidP="16DBC309" w:rsidRDefault="00E46967" w14:paraId="135F7D09" w14:textId="3ACF0131">
      <w:pPr>
        <w:spacing w:after="0"/>
        <w:rPr>
          <w:rFonts w:ascii="Times New Roman" w:hAnsi="Times New Roman" w:cs="Times New Roman"/>
          <w:sz w:val="24"/>
          <w:szCs w:val="24"/>
        </w:rPr>
      </w:pPr>
      <w:r w:rsidRPr="16DBC309" w:rsidR="1C5E0EBE">
        <w:rPr>
          <w:rFonts w:ascii="Times New Roman" w:hAnsi="Times New Roman" w:cs="Times New Roman"/>
          <w:sz w:val="24"/>
          <w:szCs w:val="24"/>
        </w:rPr>
        <w:t>RK 21:15</w:t>
      </w:r>
    </w:p>
    <w:p w:rsidRPr="00E7539E" w:rsidR="00A40A45" w:rsidP="16DBC309" w:rsidRDefault="00E46967" w14:paraId="3157EEFF" w14:textId="05289104">
      <w:pPr>
        <w:spacing w:after="0"/>
        <w:rPr>
          <w:rFonts w:ascii="Times New Roman" w:hAnsi="Times New Roman" w:cs="Times New Roman"/>
          <w:sz w:val="24"/>
          <w:szCs w:val="24"/>
        </w:rPr>
      </w:pPr>
      <w:r w:rsidRPr="16DBC309" w:rsidR="1C5E0EBE">
        <w:rPr>
          <w:rFonts w:ascii="Times New Roman" w:hAnsi="Times New Roman" w:cs="Times New Roman"/>
          <w:sz w:val="24"/>
          <w:szCs w:val="24"/>
        </w:rPr>
        <w:t>Wow.</w:t>
      </w:r>
    </w:p>
    <w:p w:rsidRPr="00E7539E" w:rsidR="00A40A45" w:rsidP="16DBC309" w:rsidRDefault="00E46967" w14:paraId="3DDD3309" w14:textId="221ECABF">
      <w:pPr>
        <w:spacing w:after="0"/>
        <w:rPr>
          <w:rFonts w:ascii="Times New Roman" w:hAnsi="Times New Roman" w:cs="Times New Roman"/>
          <w:sz w:val="24"/>
          <w:szCs w:val="24"/>
        </w:rPr>
      </w:pPr>
    </w:p>
    <w:p w:rsidRPr="00E7539E" w:rsidR="00A40A45" w:rsidP="16DBC309" w:rsidRDefault="00E46967" w14:paraId="7D7571F7" w14:textId="071F38E0">
      <w:pPr>
        <w:spacing w:after="0"/>
        <w:rPr>
          <w:rFonts w:ascii="Times New Roman" w:hAnsi="Times New Roman" w:cs="Times New Roman"/>
          <w:sz w:val="24"/>
          <w:szCs w:val="24"/>
        </w:rPr>
      </w:pPr>
      <w:r w:rsidRPr="16DBC309" w:rsidR="1C5E0EBE">
        <w:rPr>
          <w:rFonts w:ascii="Times New Roman" w:hAnsi="Times New Roman" w:cs="Times New Roman"/>
          <w:sz w:val="24"/>
          <w:szCs w:val="24"/>
        </w:rPr>
        <w:t>JS 21:16</w:t>
      </w:r>
    </w:p>
    <w:p w:rsidRPr="00E7539E" w:rsidR="00A40A45" w:rsidP="16DBC309" w:rsidRDefault="00E46967" w14:paraId="2D927FD1" w14:textId="55BCAF1C">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Because they can't go back because they can't </w:t>
      </w:r>
      <w:proofErr w:type="gramStart"/>
      <w:r w:rsidRPr="16DBC309" w:rsidR="00E46967">
        <w:rPr>
          <w:rFonts w:ascii="Times New Roman" w:hAnsi="Times New Roman" w:cs="Times New Roman"/>
          <w:sz w:val="24"/>
          <w:szCs w:val="24"/>
        </w:rPr>
        <w:t>isolate</w:t>
      </w:r>
      <w:proofErr w:type="gramEnd"/>
      <w:r w:rsidRPr="16DBC309" w:rsidR="00E46967">
        <w:rPr>
          <w:rFonts w:ascii="Times New Roman" w:hAnsi="Times New Roman" w:cs="Times New Roman"/>
          <w:sz w:val="24"/>
          <w:szCs w:val="24"/>
        </w:rPr>
        <w:t xml:space="preserve"> and every time somebody </w:t>
      </w:r>
      <w:r w:rsidRPr="16DBC309" w:rsidR="641FBFF0">
        <w:rPr>
          <w:rFonts w:ascii="Times New Roman" w:hAnsi="Times New Roman" w:cs="Times New Roman"/>
          <w:sz w:val="24"/>
          <w:szCs w:val="24"/>
        </w:rPr>
        <w:t>in</w:t>
      </w:r>
      <w:r w:rsidRPr="16DBC309" w:rsidR="00E46967">
        <w:rPr>
          <w:rFonts w:ascii="Times New Roman" w:hAnsi="Times New Roman" w:cs="Times New Roman"/>
          <w:sz w:val="24"/>
          <w:szCs w:val="24"/>
        </w:rPr>
        <w:t>the family gets it again, or it</w:t>
      </w:r>
      <w:r w:rsidRPr="16DBC309" w:rsidR="00E46967">
        <w:rPr>
          <w:rFonts w:ascii="Times New Roman" w:hAnsi="Times New Roman" w:cs="Times New Roman"/>
          <w:sz w:val="24"/>
          <w:szCs w:val="24"/>
        </w:rPr>
        <w:t xml:space="preserve"> just the isolation for the children just keeps moving down the pike. </w:t>
      </w:r>
    </w:p>
    <w:p w:rsidRPr="00E7539E" w:rsidR="00A40A45" w:rsidP="16DBC309" w:rsidRDefault="00E46967" w14:paraId="5C046341" w14:textId="264179D7">
      <w:pPr>
        <w:spacing w:after="0"/>
        <w:rPr>
          <w:rFonts w:ascii="Times New Roman" w:hAnsi="Times New Roman" w:cs="Times New Roman"/>
          <w:sz w:val="24"/>
          <w:szCs w:val="24"/>
        </w:rPr>
      </w:pPr>
    </w:p>
    <w:p w:rsidRPr="00E7539E" w:rsidR="00A40A45" w:rsidP="16DBC309" w:rsidRDefault="00E46967" w14:paraId="2A3806D5" w14:textId="361383FA">
      <w:pPr>
        <w:spacing w:after="0"/>
        <w:rPr>
          <w:rFonts w:ascii="Times New Roman" w:hAnsi="Times New Roman" w:cs="Times New Roman"/>
          <w:sz w:val="24"/>
          <w:szCs w:val="24"/>
        </w:rPr>
      </w:pPr>
      <w:r w:rsidRPr="16DBC309" w:rsidR="1B5CBD4C">
        <w:rPr>
          <w:rFonts w:ascii="Times New Roman" w:hAnsi="Times New Roman" w:cs="Times New Roman"/>
          <w:sz w:val="24"/>
          <w:szCs w:val="24"/>
        </w:rPr>
        <w:t>RK 21:29</w:t>
      </w:r>
    </w:p>
    <w:p w:rsidRPr="00E7539E" w:rsidR="00A40A45" w:rsidP="16DBC309" w:rsidRDefault="00E46967" w14:paraId="30E196A5" w14:textId="17DAA3F3">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52F7714E" w14:textId="25FB02D4">
      <w:pPr>
        <w:spacing w:after="0"/>
        <w:rPr>
          <w:rFonts w:ascii="Times New Roman" w:hAnsi="Times New Roman" w:cs="Times New Roman"/>
          <w:sz w:val="24"/>
          <w:szCs w:val="24"/>
        </w:rPr>
      </w:pPr>
    </w:p>
    <w:p w:rsidRPr="00E7539E" w:rsidR="00A40A45" w:rsidP="16DBC309" w:rsidRDefault="00E46967" w14:paraId="7C409FC2" w14:textId="311D838F">
      <w:pPr>
        <w:spacing w:after="0"/>
        <w:rPr>
          <w:rFonts w:ascii="Times New Roman" w:hAnsi="Times New Roman" w:cs="Times New Roman"/>
          <w:sz w:val="24"/>
          <w:szCs w:val="24"/>
        </w:rPr>
      </w:pPr>
      <w:r w:rsidRPr="16DBC309" w:rsidR="2448F4B6">
        <w:rPr>
          <w:rFonts w:ascii="Times New Roman" w:hAnsi="Times New Roman" w:cs="Times New Roman"/>
          <w:sz w:val="24"/>
          <w:szCs w:val="24"/>
        </w:rPr>
        <w:t>JS 21:30</w:t>
      </w:r>
    </w:p>
    <w:p w:rsidRPr="00E7539E" w:rsidR="00A40A45" w:rsidRDefault="00E46967" w14:paraId="0FF3DE63" w14:textId="38B61BC9">
      <w:pPr>
        <w:spacing w:after="0"/>
        <w:rPr>
          <w:rFonts w:ascii="Times New Roman" w:hAnsi="Times New Roman" w:cs="Times New Roman"/>
          <w:sz w:val="24"/>
          <w:szCs w:val="24"/>
        </w:rPr>
      </w:pPr>
      <w:r w:rsidRPr="16DBC309" w:rsidR="2448F4B6">
        <w:rPr>
          <w:rFonts w:ascii="Times New Roman" w:hAnsi="Times New Roman" w:cs="Times New Roman"/>
          <w:sz w:val="24"/>
          <w:szCs w:val="24"/>
        </w:rPr>
        <w:t>A</w:t>
      </w:r>
      <w:r w:rsidRPr="16DBC309" w:rsidR="00E46967">
        <w:rPr>
          <w:rFonts w:ascii="Times New Roman" w:hAnsi="Times New Roman" w:cs="Times New Roman"/>
          <w:sz w:val="24"/>
          <w:szCs w:val="24"/>
        </w:rPr>
        <w:t>nd then that means there's a parent that also has to</w:t>
      </w:r>
      <w:r w:rsidRPr="16DBC309" w:rsidR="5FF25D65">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do this isolation quarantine with the child.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it's, it can be exceedingly difficult for families.</w:t>
      </w:r>
    </w:p>
    <w:p w:rsidRPr="00E7539E" w:rsidR="00A40A45" w:rsidRDefault="00A40A45" w14:paraId="19A72780" w14:textId="77777777">
      <w:pPr>
        <w:spacing w:after="0"/>
        <w:rPr>
          <w:rFonts w:ascii="Times New Roman" w:hAnsi="Times New Roman" w:cs="Times New Roman"/>
          <w:sz w:val="24"/>
          <w:szCs w:val="24"/>
        </w:rPr>
      </w:pPr>
    </w:p>
    <w:p w:rsidRPr="00E7539E" w:rsidR="00A40A45" w:rsidRDefault="00E46967" w14:paraId="3CA3216F" w14:textId="7A287ECD">
      <w:pPr>
        <w:spacing w:after="0"/>
        <w:rPr>
          <w:rFonts w:ascii="Times New Roman" w:hAnsi="Times New Roman" w:cs="Times New Roman"/>
          <w:sz w:val="24"/>
          <w:szCs w:val="24"/>
        </w:rPr>
      </w:pPr>
      <w:r w:rsidRPr="16DBC309" w:rsidR="58191530">
        <w:rPr>
          <w:rFonts w:ascii="Times New Roman" w:hAnsi="Times New Roman" w:cs="Times New Roman"/>
          <w:sz w:val="24"/>
          <w:szCs w:val="24"/>
        </w:rPr>
        <w:t xml:space="preserve">RK </w:t>
      </w:r>
      <w:r w:rsidRPr="16DBC309" w:rsidR="00E46967">
        <w:rPr>
          <w:rFonts w:ascii="Times New Roman" w:hAnsi="Times New Roman" w:cs="Times New Roman"/>
          <w:sz w:val="24"/>
          <w:szCs w:val="24"/>
        </w:rPr>
        <w:t>21:44</w:t>
      </w:r>
    </w:p>
    <w:p w:rsidRPr="00E7539E" w:rsidR="00A40A45" w:rsidP="16DBC309" w:rsidRDefault="00E46967" w14:paraId="2126FFA0" w14:textId="5EB75B2D">
      <w:pPr>
        <w:spacing w:after="0"/>
        <w:rPr>
          <w:rFonts w:ascii="Times New Roman" w:hAnsi="Times New Roman" w:cs="Times New Roman"/>
          <w:sz w:val="24"/>
          <w:szCs w:val="24"/>
        </w:rPr>
      </w:pPr>
      <w:r w:rsidRPr="16DBC309" w:rsidR="00E46967">
        <w:rPr>
          <w:rFonts w:ascii="Times New Roman" w:hAnsi="Times New Roman" w:cs="Times New Roman"/>
          <w:sz w:val="24"/>
          <w:szCs w:val="24"/>
        </w:rPr>
        <w:t>And as you were say</w:t>
      </w:r>
      <w:r w:rsidRPr="16DBC309" w:rsidR="00E46967">
        <w:rPr>
          <w:rFonts w:ascii="Times New Roman" w:hAnsi="Times New Roman" w:cs="Times New Roman"/>
          <w:sz w:val="24"/>
          <w:szCs w:val="24"/>
        </w:rPr>
        <w:t xml:space="preserve">ing, like the public health like nurses and </w:t>
      </w:r>
      <w:proofErr w:type="gramStart"/>
      <w:r w:rsidRPr="16DBC309" w:rsidR="00E46967">
        <w:rPr>
          <w:rFonts w:ascii="Times New Roman" w:hAnsi="Times New Roman" w:cs="Times New Roman"/>
          <w:sz w:val="24"/>
          <w:szCs w:val="24"/>
        </w:rPr>
        <w:t>stuff</w:t>
      </w:r>
      <w:proofErr w:type="gramEnd"/>
      <w:r w:rsidRPr="16DBC309" w:rsidR="00E46967">
        <w:rPr>
          <w:rFonts w:ascii="Times New Roman" w:hAnsi="Times New Roman" w:cs="Times New Roman"/>
          <w:sz w:val="24"/>
          <w:szCs w:val="24"/>
        </w:rPr>
        <w:t xml:space="preserve"> that were first doing this, do you have any mental like, like attachments to these people?</w:t>
      </w:r>
    </w:p>
    <w:p w:rsidRPr="00E7539E" w:rsidR="00A40A45" w:rsidP="16DBC309" w:rsidRDefault="00E46967" w14:paraId="27C99830" w14:textId="4D5A7DFF">
      <w:pPr>
        <w:spacing w:after="0"/>
        <w:rPr>
          <w:rFonts w:ascii="Times New Roman" w:hAnsi="Times New Roman" w:cs="Times New Roman"/>
          <w:sz w:val="24"/>
          <w:szCs w:val="24"/>
        </w:rPr>
      </w:pPr>
    </w:p>
    <w:p w:rsidRPr="00E7539E" w:rsidR="00A40A45" w:rsidP="16DBC309" w:rsidRDefault="00E46967" w14:paraId="4795E2FE" w14:textId="39D5DF35">
      <w:pPr>
        <w:spacing w:after="0"/>
        <w:rPr>
          <w:rFonts w:ascii="Times New Roman" w:hAnsi="Times New Roman" w:cs="Times New Roman"/>
          <w:sz w:val="24"/>
          <w:szCs w:val="24"/>
        </w:rPr>
      </w:pPr>
      <w:r w:rsidRPr="16DBC309" w:rsidR="5BA7DEA1">
        <w:rPr>
          <w:rFonts w:ascii="Times New Roman" w:hAnsi="Times New Roman" w:cs="Times New Roman"/>
          <w:sz w:val="24"/>
          <w:szCs w:val="24"/>
        </w:rPr>
        <w:t>JS 21:53</w:t>
      </w:r>
    </w:p>
    <w:p w:rsidRPr="00E7539E" w:rsidR="00A40A45" w:rsidP="16DBC309" w:rsidRDefault="00E46967" w14:paraId="37827A5E" w14:textId="5941285F">
      <w:pPr>
        <w:spacing w:after="0"/>
        <w:rPr>
          <w:rFonts w:ascii="Times New Roman" w:hAnsi="Times New Roman" w:cs="Times New Roman"/>
          <w:sz w:val="24"/>
          <w:szCs w:val="24"/>
        </w:rPr>
      </w:pPr>
      <w:r w:rsidRPr="16DBC309" w:rsidR="5BA7DEA1">
        <w:rPr>
          <w:rFonts w:ascii="Times New Roman" w:hAnsi="Times New Roman" w:cs="Times New Roman"/>
          <w:sz w:val="24"/>
          <w:szCs w:val="24"/>
        </w:rPr>
        <w:t>Oh, Yes</w:t>
      </w:r>
    </w:p>
    <w:p w:rsidRPr="00E7539E" w:rsidR="00A40A45" w:rsidP="16DBC309" w:rsidRDefault="00E46967" w14:paraId="24DCF74F" w14:textId="676C7EA6">
      <w:pPr>
        <w:spacing w:after="0"/>
        <w:rPr>
          <w:rFonts w:ascii="Times New Roman" w:hAnsi="Times New Roman" w:cs="Times New Roman"/>
          <w:sz w:val="24"/>
          <w:szCs w:val="24"/>
        </w:rPr>
      </w:pPr>
    </w:p>
    <w:p w:rsidRPr="00E7539E" w:rsidR="00A40A45" w:rsidP="16DBC309" w:rsidRDefault="00E46967" w14:paraId="61AB40D8" w14:textId="2ACA066D">
      <w:pPr>
        <w:spacing w:after="0"/>
        <w:rPr>
          <w:rFonts w:ascii="Times New Roman" w:hAnsi="Times New Roman" w:cs="Times New Roman"/>
          <w:sz w:val="24"/>
          <w:szCs w:val="24"/>
        </w:rPr>
      </w:pPr>
      <w:r w:rsidRPr="16DBC309" w:rsidR="5BA7DEA1">
        <w:rPr>
          <w:rFonts w:ascii="Times New Roman" w:hAnsi="Times New Roman" w:cs="Times New Roman"/>
          <w:sz w:val="24"/>
          <w:szCs w:val="24"/>
        </w:rPr>
        <w:t>RK 2:55</w:t>
      </w:r>
    </w:p>
    <w:p w:rsidRPr="00E7539E" w:rsidR="00A40A45" w:rsidRDefault="00E46967" w14:paraId="5946612F" w14:textId="4D994429">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Do you feel </w:t>
      </w:r>
      <w:r w:rsidRPr="16DBC309" w:rsidR="48619BFF">
        <w:rPr>
          <w:rFonts w:ascii="Times New Roman" w:hAnsi="Times New Roman" w:cs="Times New Roman"/>
          <w:sz w:val="24"/>
          <w:szCs w:val="24"/>
        </w:rPr>
        <w:t xml:space="preserve">sad </w:t>
      </w:r>
      <w:r w:rsidRPr="16DBC309" w:rsidR="00E46967">
        <w:rPr>
          <w:rFonts w:ascii="Times New Roman" w:hAnsi="Times New Roman" w:cs="Times New Roman"/>
          <w:sz w:val="24"/>
          <w:szCs w:val="24"/>
        </w:rPr>
        <w:t>when you come home? Like how is that affecting your mental health?</w:t>
      </w:r>
    </w:p>
    <w:p w:rsidRPr="00E7539E" w:rsidR="00A40A45" w:rsidRDefault="00A40A45" w14:paraId="7C0B3B50" w14:textId="77777777">
      <w:pPr>
        <w:spacing w:after="0"/>
        <w:rPr>
          <w:rFonts w:ascii="Times New Roman" w:hAnsi="Times New Roman" w:cs="Times New Roman"/>
          <w:sz w:val="24"/>
          <w:szCs w:val="24"/>
        </w:rPr>
      </w:pPr>
    </w:p>
    <w:p w:rsidRPr="00E7539E" w:rsidR="00A40A45" w:rsidRDefault="00E46967" w14:paraId="55EF53D6" w14:textId="5ED2AB77">
      <w:pPr>
        <w:spacing w:after="0"/>
        <w:rPr>
          <w:rFonts w:ascii="Times New Roman" w:hAnsi="Times New Roman" w:cs="Times New Roman"/>
          <w:sz w:val="24"/>
          <w:szCs w:val="24"/>
        </w:rPr>
      </w:pPr>
      <w:r w:rsidRPr="16DBC309" w:rsidR="3B8C4F40">
        <w:rPr>
          <w:rFonts w:ascii="Times New Roman" w:hAnsi="Times New Roman" w:cs="Times New Roman"/>
          <w:sz w:val="24"/>
          <w:szCs w:val="24"/>
        </w:rPr>
        <w:t>JS</w:t>
      </w:r>
      <w:r w:rsidRPr="16DBC309" w:rsidR="00E46967">
        <w:rPr>
          <w:rFonts w:ascii="Times New Roman" w:hAnsi="Times New Roman" w:cs="Times New Roman"/>
          <w:sz w:val="24"/>
          <w:szCs w:val="24"/>
        </w:rPr>
        <w:t>21:58</w:t>
      </w:r>
    </w:p>
    <w:p w:rsidRPr="00E7539E" w:rsidR="00A40A45" w:rsidRDefault="00E46967" w14:paraId="5970289C" w14:textId="3F704AE2">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My mental </w:t>
      </w:r>
      <w:r w:rsidRPr="16DBC309" w:rsidR="00E46967">
        <w:rPr>
          <w:rFonts w:ascii="Times New Roman" w:hAnsi="Times New Roman" w:cs="Times New Roman"/>
          <w:sz w:val="24"/>
          <w:szCs w:val="24"/>
        </w:rPr>
        <w:t>health?</w:t>
      </w:r>
      <w:r w:rsidRPr="16DBC309" w:rsidR="6EEA593A">
        <w:rPr>
          <w:rFonts w:ascii="Times New Roman" w:hAnsi="Times New Roman" w:cs="Times New Roman"/>
          <w:sz w:val="24"/>
          <w:szCs w:val="24"/>
        </w:rPr>
        <w:t xml:space="preserve"> [laughter] </w:t>
      </w:r>
      <w:r w:rsidRPr="16DBC309" w:rsidR="00E46967">
        <w:rPr>
          <w:rFonts w:ascii="Times New Roman" w:hAnsi="Times New Roman" w:cs="Times New Roman"/>
          <w:sz w:val="24"/>
          <w:szCs w:val="24"/>
        </w:rPr>
        <w:t xml:space="preserve"> Got all kind of messed up with my husband's?</w:t>
      </w:r>
    </w:p>
    <w:p w:rsidRPr="00E7539E" w:rsidR="00A40A45" w:rsidRDefault="00A40A45" w14:paraId="3ED2C9C8" w14:textId="77777777">
      <w:pPr>
        <w:spacing w:after="0"/>
        <w:rPr>
          <w:rFonts w:ascii="Times New Roman" w:hAnsi="Times New Roman" w:cs="Times New Roman"/>
          <w:sz w:val="24"/>
          <w:szCs w:val="24"/>
        </w:rPr>
      </w:pPr>
    </w:p>
    <w:p w:rsidRPr="00E7539E" w:rsidR="00A40A45" w:rsidRDefault="00E46967" w14:paraId="3793C0B8" w14:textId="2D0EB02C">
      <w:pPr>
        <w:spacing w:after="0"/>
        <w:rPr>
          <w:rFonts w:ascii="Times New Roman" w:hAnsi="Times New Roman" w:cs="Times New Roman"/>
          <w:sz w:val="24"/>
          <w:szCs w:val="24"/>
        </w:rPr>
      </w:pPr>
      <w:r w:rsidRPr="16DBC309" w:rsidR="03DA528C">
        <w:rPr>
          <w:rFonts w:ascii="Times New Roman" w:hAnsi="Times New Roman" w:cs="Times New Roman"/>
          <w:sz w:val="24"/>
          <w:szCs w:val="24"/>
        </w:rPr>
        <w:t xml:space="preserve">RK </w:t>
      </w:r>
      <w:r w:rsidRPr="16DBC309" w:rsidR="00E46967">
        <w:rPr>
          <w:rFonts w:ascii="Times New Roman" w:hAnsi="Times New Roman" w:cs="Times New Roman"/>
          <w:sz w:val="24"/>
          <w:szCs w:val="24"/>
        </w:rPr>
        <w:t>22:05</w:t>
      </w:r>
    </w:p>
    <w:p w:rsidRPr="00E7539E" w:rsidR="00A40A45" w:rsidRDefault="00E46967" w14:paraId="3A551C20" w14:textId="0E38A690">
      <w:pPr>
        <w:spacing w:after="0"/>
        <w:rPr>
          <w:rFonts w:ascii="Times New Roman" w:hAnsi="Times New Roman" w:cs="Times New Roman"/>
          <w:sz w:val="24"/>
          <w:szCs w:val="24"/>
        </w:rPr>
      </w:pPr>
      <w:r w:rsidRPr="16DBC309" w:rsidR="28F1B905">
        <w:rPr>
          <w:rFonts w:ascii="Times New Roman" w:hAnsi="Times New Roman" w:cs="Times New Roman"/>
          <w:sz w:val="24"/>
          <w:szCs w:val="24"/>
        </w:rPr>
        <w:t xml:space="preserve">Yeah, </w:t>
      </w:r>
      <w:r w:rsidRPr="16DBC309" w:rsidR="00E46967">
        <w:rPr>
          <w:rFonts w:ascii="Times New Roman" w:hAnsi="Times New Roman" w:cs="Times New Roman"/>
          <w:sz w:val="24"/>
          <w:szCs w:val="24"/>
        </w:rPr>
        <w:t>It's a little hard question.</w:t>
      </w:r>
    </w:p>
    <w:p w:rsidRPr="00E7539E" w:rsidR="00A40A45" w:rsidRDefault="00A40A45" w14:paraId="6E24C3D3" w14:textId="77777777">
      <w:pPr>
        <w:spacing w:after="0"/>
        <w:rPr>
          <w:rFonts w:ascii="Times New Roman" w:hAnsi="Times New Roman" w:cs="Times New Roman"/>
          <w:sz w:val="24"/>
          <w:szCs w:val="24"/>
        </w:rPr>
      </w:pPr>
    </w:p>
    <w:p w:rsidRPr="00E7539E" w:rsidR="00A40A45" w:rsidRDefault="00E46967" w14:paraId="13796B71" w14:textId="020FDEC1">
      <w:pPr>
        <w:spacing w:after="0"/>
        <w:rPr>
          <w:rFonts w:ascii="Times New Roman" w:hAnsi="Times New Roman" w:cs="Times New Roman"/>
          <w:sz w:val="24"/>
          <w:szCs w:val="24"/>
        </w:rPr>
      </w:pPr>
      <w:r w:rsidRPr="16DBC309" w:rsidR="0BECD29D">
        <w:rPr>
          <w:rFonts w:ascii="Times New Roman" w:hAnsi="Times New Roman" w:cs="Times New Roman"/>
          <w:sz w:val="24"/>
          <w:szCs w:val="24"/>
        </w:rPr>
        <w:t xml:space="preserve">JS </w:t>
      </w:r>
      <w:r w:rsidRPr="16DBC309" w:rsidR="00E46967">
        <w:rPr>
          <w:rFonts w:ascii="Times New Roman" w:hAnsi="Times New Roman" w:cs="Times New Roman"/>
          <w:sz w:val="24"/>
          <w:szCs w:val="24"/>
        </w:rPr>
        <w:t>22:08</w:t>
      </w:r>
    </w:p>
    <w:p w:rsidRPr="00E7539E" w:rsidR="00A40A45" w:rsidP="16DBC309" w:rsidRDefault="00E46967" w14:paraId="77356804" w14:textId="377D5744">
      <w:pPr>
        <w:spacing w:after="0"/>
        <w:rPr>
          <w:rFonts w:ascii="Times New Roman" w:hAnsi="Times New Roman" w:cs="Times New Roman"/>
          <w:sz w:val="24"/>
          <w:szCs w:val="24"/>
        </w:rPr>
      </w:pPr>
      <w:r w:rsidRPr="16DBC309" w:rsidR="00E46967">
        <w:rPr>
          <w:rFonts w:ascii="Times New Roman" w:hAnsi="Times New Roman" w:cs="Times New Roman"/>
          <w:sz w:val="24"/>
          <w:szCs w:val="24"/>
        </w:rPr>
        <w:t>My mental health, I feel very close to these people. Very friendly with them. I'm hoping like, Heck that when this is all over, we have a big party and I get to</w:t>
      </w:r>
      <w:r w:rsidRPr="16DBC309" w:rsidR="00E46967">
        <w:rPr>
          <w:rFonts w:ascii="Times New Roman" w:hAnsi="Times New Roman" w:cs="Times New Roman"/>
          <w:sz w:val="24"/>
          <w:szCs w:val="24"/>
        </w:rPr>
        <w:t xml:space="preserve"> finally be in the same room with some of these people. </w:t>
      </w:r>
    </w:p>
    <w:p w:rsidRPr="00E7539E" w:rsidR="00A40A45" w:rsidP="16DBC309" w:rsidRDefault="00E46967" w14:paraId="67E44BC7" w14:textId="722B8B4D">
      <w:pPr>
        <w:spacing w:after="0"/>
        <w:rPr>
          <w:rFonts w:ascii="Times New Roman" w:hAnsi="Times New Roman" w:cs="Times New Roman"/>
          <w:sz w:val="24"/>
          <w:szCs w:val="24"/>
        </w:rPr>
      </w:pPr>
    </w:p>
    <w:p w:rsidRPr="00E7539E" w:rsidR="00A40A45" w:rsidP="16DBC309" w:rsidRDefault="00E46967" w14:paraId="12AB4DD5" w14:textId="0423588E">
      <w:pPr>
        <w:spacing w:after="0"/>
        <w:rPr>
          <w:rFonts w:ascii="Times New Roman" w:hAnsi="Times New Roman" w:cs="Times New Roman"/>
          <w:sz w:val="24"/>
          <w:szCs w:val="24"/>
        </w:rPr>
      </w:pPr>
    </w:p>
    <w:p w:rsidRPr="00E7539E" w:rsidR="00A40A45" w:rsidP="16DBC309" w:rsidRDefault="00E46967" w14:paraId="4A03A9CE" w14:textId="3CD3AADD">
      <w:pPr>
        <w:spacing w:after="0"/>
        <w:rPr>
          <w:rFonts w:ascii="Times New Roman" w:hAnsi="Times New Roman" w:cs="Times New Roman"/>
          <w:sz w:val="24"/>
          <w:szCs w:val="24"/>
        </w:rPr>
      </w:pPr>
      <w:r w:rsidRPr="16DBC309" w:rsidR="0F09C49A">
        <w:rPr>
          <w:rFonts w:ascii="Times New Roman" w:hAnsi="Times New Roman" w:cs="Times New Roman"/>
          <w:sz w:val="24"/>
          <w:szCs w:val="24"/>
        </w:rPr>
        <w:t>RK 22:24</w:t>
      </w:r>
    </w:p>
    <w:p w:rsidRPr="00E7539E" w:rsidR="00A40A45" w:rsidP="16DBC309" w:rsidRDefault="00E46967" w14:paraId="00E9F9E2" w14:textId="0881AA93">
      <w:pPr>
        <w:spacing w:after="0"/>
        <w:rPr>
          <w:rFonts w:ascii="Times New Roman" w:hAnsi="Times New Roman" w:cs="Times New Roman"/>
          <w:sz w:val="24"/>
          <w:szCs w:val="24"/>
        </w:rPr>
      </w:pPr>
      <w:r w:rsidRPr="16DBC309" w:rsidR="0F09C49A">
        <w:rPr>
          <w:rFonts w:ascii="Times New Roman" w:hAnsi="Times New Roman" w:cs="Times New Roman"/>
          <w:sz w:val="24"/>
          <w:szCs w:val="24"/>
        </w:rPr>
        <w:t>Yeah that would be cool</w:t>
      </w:r>
    </w:p>
    <w:p w:rsidRPr="00E7539E" w:rsidR="00A40A45" w:rsidP="16DBC309" w:rsidRDefault="00E46967" w14:paraId="4EE3C816" w14:textId="04F61AFC">
      <w:pPr>
        <w:spacing w:after="0"/>
        <w:rPr>
          <w:rFonts w:ascii="Times New Roman" w:hAnsi="Times New Roman" w:cs="Times New Roman"/>
          <w:sz w:val="24"/>
          <w:szCs w:val="24"/>
        </w:rPr>
      </w:pPr>
    </w:p>
    <w:p w:rsidRPr="00E7539E" w:rsidR="00A40A45" w:rsidP="16DBC309" w:rsidRDefault="00E46967" w14:paraId="6EAD66C7" w14:textId="281BFDBB">
      <w:pPr>
        <w:pStyle w:val="Normal"/>
        <w:spacing w:after="0"/>
        <w:rPr>
          <w:rFonts w:ascii="Times New Roman" w:hAnsi="Times New Roman" w:cs="Times New Roman"/>
          <w:sz w:val="24"/>
          <w:szCs w:val="24"/>
        </w:rPr>
      </w:pPr>
      <w:r w:rsidRPr="16DBC309" w:rsidR="0F09C49A">
        <w:rPr>
          <w:rFonts w:ascii="Times New Roman" w:hAnsi="Times New Roman" w:cs="Times New Roman"/>
          <w:sz w:val="24"/>
          <w:szCs w:val="24"/>
        </w:rPr>
        <w:t>JS 22:25</w:t>
      </w:r>
    </w:p>
    <w:p w:rsidRPr="00E7539E" w:rsidR="00A40A45" w:rsidP="16DBC309" w:rsidRDefault="00E46967" w14:paraId="27E26BEC" w14:textId="35EA9142">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I've had. When I finally got my COVID shot, my vaccination was the first time I had seen most of these people in person. </w:t>
      </w:r>
    </w:p>
    <w:p w:rsidRPr="00E7539E" w:rsidR="00A40A45" w:rsidP="16DBC309" w:rsidRDefault="00E46967" w14:paraId="1CA6FEB1" w14:textId="018C4D40">
      <w:pPr>
        <w:pStyle w:val="Normal"/>
        <w:spacing w:after="0"/>
        <w:rPr>
          <w:rFonts w:ascii="Times New Roman" w:hAnsi="Times New Roman" w:cs="Times New Roman"/>
          <w:sz w:val="24"/>
          <w:szCs w:val="24"/>
        </w:rPr>
      </w:pPr>
    </w:p>
    <w:p w:rsidRPr="00E7539E" w:rsidR="00A40A45" w:rsidP="16DBC309" w:rsidRDefault="00E46967" w14:paraId="2248309F" w14:textId="509CE6C2">
      <w:pPr>
        <w:pStyle w:val="Normal"/>
        <w:spacing w:after="0"/>
        <w:rPr>
          <w:rFonts w:ascii="Times New Roman" w:hAnsi="Times New Roman" w:cs="Times New Roman"/>
          <w:sz w:val="24"/>
          <w:szCs w:val="24"/>
        </w:rPr>
      </w:pPr>
      <w:r w:rsidRPr="16DBC309" w:rsidR="4800E3F3">
        <w:rPr>
          <w:rFonts w:ascii="Times New Roman" w:hAnsi="Times New Roman" w:cs="Times New Roman"/>
          <w:sz w:val="24"/>
          <w:szCs w:val="24"/>
        </w:rPr>
        <w:t>RK 22:34</w:t>
      </w:r>
    </w:p>
    <w:p w:rsidRPr="00E7539E" w:rsidR="00A40A45" w:rsidP="16DBC309" w:rsidRDefault="00E46967" w14:paraId="09ACE3DD" w14:textId="311A255C">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Wow.</w:t>
      </w:r>
    </w:p>
    <w:p w:rsidRPr="00E7539E" w:rsidR="00A40A45" w:rsidP="16DBC309" w:rsidRDefault="00E46967" w14:paraId="0123BD62" w14:textId="2E1532CE">
      <w:pPr>
        <w:pStyle w:val="Normal"/>
        <w:spacing w:after="0"/>
        <w:rPr>
          <w:rFonts w:ascii="Times New Roman" w:hAnsi="Times New Roman" w:cs="Times New Roman"/>
          <w:sz w:val="24"/>
          <w:szCs w:val="24"/>
        </w:rPr>
      </w:pPr>
    </w:p>
    <w:p w:rsidRPr="00E7539E" w:rsidR="00A40A45" w:rsidP="16DBC309" w:rsidRDefault="00E46967" w14:paraId="745A99D3" w14:textId="551A84FD">
      <w:pPr>
        <w:pStyle w:val="Normal"/>
        <w:spacing w:after="0"/>
        <w:rPr>
          <w:rFonts w:ascii="Times New Roman" w:hAnsi="Times New Roman" w:cs="Times New Roman"/>
          <w:sz w:val="24"/>
          <w:szCs w:val="24"/>
        </w:rPr>
      </w:pPr>
      <w:r w:rsidRPr="16DBC309" w:rsidR="76102E72">
        <w:rPr>
          <w:rFonts w:ascii="Times New Roman" w:hAnsi="Times New Roman" w:cs="Times New Roman"/>
          <w:sz w:val="24"/>
          <w:szCs w:val="24"/>
        </w:rPr>
        <w:t>JS 22:37</w:t>
      </w:r>
    </w:p>
    <w:p w:rsidRPr="00E7539E" w:rsidR="00A40A45" w:rsidP="16DBC309" w:rsidRDefault="00E46967" w14:paraId="5AAD11CB" w14:textId="5C34DD68">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Especially the public health nurses, I did not see the woman who trained m</w:t>
      </w:r>
      <w:r w:rsidRPr="16DBC309" w:rsidR="00E46967">
        <w:rPr>
          <w:rFonts w:ascii="Times New Roman" w:hAnsi="Times New Roman" w:cs="Times New Roman"/>
          <w:sz w:val="24"/>
          <w:szCs w:val="24"/>
        </w:rPr>
        <w:t xml:space="preserve">e until she gave me a vaccination. </w:t>
      </w:r>
    </w:p>
    <w:p w:rsidRPr="00E7539E" w:rsidR="00A40A45" w:rsidP="16DBC309" w:rsidRDefault="00E46967" w14:paraId="0B6CEFF6" w14:textId="695D10AA">
      <w:pPr>
        <w:pStyle w:val="Normal"/>
        <w:spacing w:after="0"/>
        <w:rPr>
          <w:rFonts w:ascii="Times New Roman" w:hAnsi="Times New Roman" w:cs="Times New Roman"/>
          <w:sz w:val="24"/>
          <w:szCs w:val="24"/>
        </w:rPr>
      </w:pPr>
    </w:p>
    <w:p w:rsidRPr="00E7539E" w:rsidR="00A40A45" w:rsidP="16DBC309" w:rsidRDefault="00E46967" w14:paraId="6F5F898E" w14:textId="19BB8A7E">
      <w:pPr>
        <w:pStyle w:val="Normal"/>
        <w:spacing w:after="0"/>
        <w:rPr>
          <w:rFonts w:ascii="Times New Roman" w:hAnsi="Times New Roman" w:cs="Times New Roman"/>
          <w:sz w:val="24"/>
          <w:szCs w:val="24"/>
        </w:rPr>
      </w:pPr>
      <w:r w:rsidRPr="16DBC309" w:rsidR="4558E770">
        <w:rPr>
          <w:rFonts w:ascii="Times New Roman" w:hAnsi="Times New Roman" w:cs="Times New Roman"/>
          <w:sz w:val="24"/>
          <w:szCs w:val="24"/>
        </w:rPr>
        <w:t>RK 22:45</w:t>
      </w:r>
    </w:p>
    <w:p w:rsidRPr="00E7539E" w:rsidR="00A40A45" w:rsidP="16DBC309" w:rsidRDefault="00E46967" w14:paraId="2DC12C9B" w14:textId="06A17D70">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Wow.</w:t>
      </w:r>
    </w:p>
    <w:p w:rsidRPr="00E7539E" w:rsidR="00A40A45" w:rsidP="16DBC309" w:rsidRDefault="00E46967" w14:paraId="525B65E5" w14:textId="789B2B4A">
      <w:pPr>
        <w:pStyle w:val="Normal"/>
        <w:spacing w:after="0"/>
        <w:rPr>
          <w:rFonts w:ascii="Times New Roman" w:hAnsi="Times New Roman" w:cs="Times New Roman"/>
          <w:sz w:val="24"/>
          <w:szCs w:val="24"/>
        </w:rPr>
      </w:pPr>
    </w:p>
    <w:p w:rsidRPr="00E7539E" w:rsidR="00A40A45" w:rsidP="16DBC309" w:rsidRDefault="00E46967" w14:paraId="4A196527" w14:textId="1D8A4370">
      <w:pPr>
        <w:pStyle w:val="Normal"/>
        <w:spacing w:after="0"/>
        <w:rPr>
          <w:rFonts w:ascii="Times New Roman" w:hAnsi="Times New Roman" w:cs="Times New Roman"/>
          <w:sz w:val="24"/>
          <w:szCs w:val="24"/>
        </w:rPr>
      </w:pPr>
      <w:r w:rsidRPr="16DBC309" w:rsidR="59BD7A31">
        <w:rPr>
          <w:rFonts w:ascii="Times New Roman" w:hAnsi="Times New Roman" w:cs="Times New Roman"/>
          <w:sz w:val="24"/>
          <w:szCs w:val="24"/>
        </w:rPr>
        <w:t xml:space="preserve">JS 22:46 </w:t>
      </w:r>
    </w:p>
    <w:p w:rsidRPr="00E7539E" w:rsidR="00A40A45" w:rsidP="16DBC309" w:rsidRDefault="00E46967" w14:paraId="1D765B8B" w14:textId="7DD5FC2B">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that was almost a whole year into my working with. </w:t>
      </w:r>
    </w:p>
    <w:p w:rsidRPr="00E7539E" w:rsidR="00A40A45" w:rsidP="16DBC309" w:rsidRDefault="00E46967" w14:paraId="4C7232AE" w14:textId="1BB75ED0">
      <w:pPr>
        <w:pStyle w:val="Normal"/>
        <w:spacing w:after="0"/>
        <w:rPr>
          <w:rFonts w:ascii="Times New Roman" w:hAnsi="Times New Roman" w:cs="Times New Roman"/>
          <w:sz w:val="24"/>
          <w:szCs w:val="24"/>
        </w:rPr>
      </w:pPr>
    </w:p>
    <w:p w:rsidRPr="00E7539E" w:rsidR="00A40A45" w:rsidP="16DBC309" w:rsidRDefault="00E46967" w14:paraId="547A08A5" w14:textId="7D69AFB8">
      <w:pPr>
        <w:pStyle w:val="Normal"/>
        <w:spacing w:after="0"/>
        <w:rPr>
          <w:rFonts w:ascii="Times New Roman" w:hAnsi="Times New Roman" w:cs="Times New Roman"/>
          <w:sz w:val="24"/>
          <w:szCs w:val="24"/>
        </w:rPr>
      </w:pPr>
      <w:r w:rsidRPr="16DBC309" w:rsidR="29B49968">
        <w:rPr>
          <w:rFonts w:ascii="Times New Roman" w:hAnsi="Times New Roman" w:cs="Times New Roman"/>
          <w:sz w:val="24"/>
          <w:szCs w:val="24"/>
        </w:rPr>
        <w:t>RK 22:52</w:t>
      </w:r>
    </w:p>
    <w:p w:rsidRPr="00E7539E" w:rsidR="00A40A45" w:rsidP="16DBC309" w:rsidRDefault="00E46967" w14:paraId="5C06A1AE" w14:textId="3FBA5C29">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Wow.</w:t>
      </w:r>
    </w:p>
    <w:p w:rsidRPr="00E7539E" w:rsidR="00A40A45" w:rsidP="16DBC309" w:rsidRDefault="00E46967" w14:paraId="4536F27B" w14:textId="0B89A31E">
      <w:pPr>
        <w:pStyle w:val="Normal"/>
        <w:spacing w:after="0"/>
        <w:rPr>
          <w:rFonts w:ascii="Times New Roman" w:hAnsi="Times New Roman" w:cs="Times New Roman"/>
          <w:sz w:val="24"/>
          <w:szCs w:val="24"/>
        </w:rPr>
      </w:pPr>
    </w:p>
    <w:p w:rsidRPr="00E7539E" w:rsidR="00A40A45" w:rsidP="16DBC309" w:rsidRDefault="00E46967" w14:paraId="37332512" w14:textId="15119246">
      <w:pPr>
        <w:pStyle w:val="Normal"/>
        <w:spacing w:after="0"/>
        <w:rPr>
          <w:rFonts w:ascii="Times New Roman" w:hAnsi="Times New Roman" w:cs="Times New Roman"/>
          <w:sz w:val="24"/>
          <w:szCs w:val="24"/>
        </w:rPr>
      </w:pPr>
      <w:r w:rsidRPr="16DBC309" w:rsidR="473C1F98">
        <w:rPr>
          <w:rFonts w:ascii="Times New Roman" w:hAnsi="Times New Roman" w:cs="Times New Roman"/>
          <w:sz w:val="24"/>
          <w:szCs w:val="24"/>
        </w:rPr>
        <w:t>JS 22:53</w:t>
      </w:r>
    </w:p>
    <w:p w:rsidRPr="00E7539E" w:rsidR="00A40A45" w:rsidP="16DBC309" w:rsidRDefault="00E46967" w14:paraId="14CC72D4" w14:textId="249FB9BC">
      <w:pPr>
        <w:pStyle w:val="Normal"/>
        <w:spacing w:after="0"/>
        <w:rPr>
          <w:rFonts w:ascii="Times New Roman" w:hAnsi="Times New Roman" w:cs="Times New Roman"/>
          <w:sz w:val="24"/>
          <w:szCs w:val="24"/>
        </w:rPr>
      </w:pP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it's been it's been a real pleasure being able to see some of these people. I just hope </w:t>
      </w:r>
      <w:r w:rsidRPr="16DBC309" w:rsidR="00E46967">
        <w:rPr>
          <w:rFonts w:ascii="Times New Roman" w:hAnsi="Times New Roman" w:cs="Times New Roman"/>
          <w:sz w:val="24"/>
          <w:szCs w:val="24"/>
        </w:rPr>
        <w:t xml:space="preserve">there's a real blowout party. </w:t>
      </w:r>
    </w:p>
    <w:p w:rsidRPr="00E7539E" w:rsidR="00A40A45" w:rsidP="16DBC309" w:rsidRDefault="00E46967" w14:paraId="0DFC6E5D" w14:textId="35A1F91F">
      <w:pPr>
        <w:pStyle w:val="Normal"/>
        <w:spacing w:after="0"/>
        <w:rPr>
          <w:rFonts w:ascii="Times New Roman" w:hAnsi="Times New Roman" w:cs="Times New Roman"/>
          <w:sz w:val="24"/>
          <w:szCs w:val="24"/>
        </w:rPr>
      </w:pPr>
    </w:p>
    <w:p w:rsidRPr="00E7539E" w:rsidR="00A40A45" w:rsidP="16DBC309" w:rsidRDefault="00E46967" w14:paraId="23892211" w14:textId="0BD87817">
      <w:pPr>
        <w:pStyle w:val="Normal"/>
        <w:spacing w:after="0"/>
        <w:rPr>
          <w:rFonts w:ascii="Times New Roman" w:hAnsi="Times New Roman" w:cs="Times New Roman"/>
          <w:sz w:val="24"/>
          <w:szCs w:val="24"/>
        </w:rPr>
      </w:pPr>
      <w:r w:rsidRPr="16DBC309" w:rsidR="5356E3CD">
        <w:rPr>
          <w:rFonts w:ascii="Times New Roman" w:hAnsi="Times New Roman" w:cs="Times New Roman"/>
          <w:sz w:val="24"/>
          <w:szCs w:val="24"/>
        </w:rPr>
        <w:t>RK 23:00</w:t>
      </w:r>
    </w:p>
    <w:p w:rsidRPr="00E7539E" w:rsidR="00A40A45" w:rsidP="16DBC309" w:rsidRDefault="00E46967" w14:paraId="7552BBCB" w14:textId="4A350526">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036EC62F" w14:textId="52CB946C">
      <w:pPr>
        <w:pStyle w:val="Normal"/>
        <w:spacing w:after="0"/>
        <w:rPr>
          <w:rFonts w:ascii="Times New Roman" w:hAnsi="Times New Roman" w:cs="Times New Roman"/>
          <w:sz w:val="24"/>
          <w:szCs w:val="24"/>
        </w:rPr>
      </w:pPr>
    </w:p>
    <w:p w:rsidRPr="00E7539E" w:rsidR="00A40A45" w:rsidP="16DBC309" w:rsidRDefault="00E46967" w14:paraId="3A2ADFD7" w14:textId="242F4E07">
      <w:pPr>
        <w:pStyle w:val="Normal"/>
        <w:spacing w:after="0"/>
        <w:rPr>
          <w:rFonts w:ascii="Times New Roman" w:hAnsi="Times New Roman" w:cs="Times New Roman"/>
          <w:sz w:val="24"/>
          <w:szCs w:val="24"/>
        </w:rPr>
      </w:pPr>
      <w:r w:rsidRPr="16DBC309" w:rsidR="35E3BE25">
        <w:rPr>
          <w:rFonts w:ascii="Times New Roman" w:hAnsi="Times New Roman" w:cs="Times New Roman"/>
          <w:sz w:val="24"/>
          <w:szCs w:val="24"/>
        </w:rPr>
        <w:t>JS 23:00</w:t>
      </w:r>
    </w:p>
    <w:p w:rsidRPr="00E7539E" w:rsidR="00A40A45" w:rsidP="16DBC309" w:rsidRDefault="00E46967" w14:paraId="049E751A" w14:textId="6BC7DDBC">
      <w:pPr>
        <w:pStyle w:val="Normal"/>
        <w:spacing w:after="0"/>
        <w:rPr>
          <w:rFonts w:ascii="Times New Roman" w:hAnsi="Times New Roman" w:cs="Times New Roman"/>
          <w:sz w:val="24"/>
          <w:szCs w:val="24"/>
        </w:rPr>
      </w:pPr>
      <w:r w:rsidRPr="16DBC309" w:rsidR="35E3BE25">
        <w:rPr>
          <w:rFonts w:ascii="Times New Roman" w:hAnsi="Times New Roman" w:cs="Times New Roman"/>
          <w:sz w:val="24"/>
          <w:szCs w:val="24"/>
        </w:rPr>
        <w:t>[laughter]</w:t>
      </w:r>
      <w:r w:rsidRPr="16DBC309" w:rsidR="00E46967">
        <w:rPr>
          <w:rFonts w:ascii="Times New Roman" w:hAnsi="Times New Roman" w:cs="Times New Roman"/>
          <w:sz w:val="24"/>
          <w:szCs w:val="24"/>
        </w:rPr>
        <w:t xml:space="preserve"> Without masks. </w:t>
      </w:r>
    </w:p>
    <w:p w:rsidRPr="00E7539E" w:rsidR="00A40A45" w:rsidP="16DBC309" w:rsidRDefault="00E46967" w14:paraId="69304C20" w14:textId="74BDB745">
      <w:pPr>
        <w:pStyle w:val="Normal"/>
        <w:spacing w:after="0"/>
        <w:rPr>
          <w:rFonts w:ascii="Times New Roman" w:hAnsi="Times New Roman" w:cs="Times New Roman"/>
          <w:sz w:val="24"/>
          <w:szCs w:val="24"/>
        </w:rPr>
      </w:pPr>
    </w:p>
    <w:p w:rsidRPr="00E7539E" w:rsidR="00A40A45" w:rsidP="16DBC309" w:rsidRDefault="00E46967" w14:paraId="79FFE28A" w14:textId="5462D844">
      <w:pPr>
        <w:pStyle w:val="Normal"/>
        <w:spacing w:after="0"/>
        <w:rPr>
          <w:rFonts w:ascii="Times New Roman" w:hAnsi="Times New Roman" w:cs="Times New Roman"/>
          <w:sz w:val="24"/>
          <w:szCs w:val="24"/>
        </w:rPr>
      </w:pPr>
      <w:r w:rsidRPr="16DBC309" w:rsidR="20FAF942">
        <w:rPr>
          <w:rFonts w:ascii="Times New Roman" w:hAnsi="Times New Roman" w:cs="Times New Roman"/>
          <w:sz w:val="24"/>
          <w:szCs w:val="24"/>
        </w:rPr>
        <w:t>RK 23:03</w:t>
      </w:r>
    </w:p>
    <w:p w:rsidRPr="00E7539E" w:rsidR="00A40A45" w:rsidP="16DBC309" w:rsidRDefault="00E46967" w14:paraId="218C1E57" w14:textId="5F2DA35C">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w:t>
      </w:r>
      <w:r w:rsidRPr="16DBC309" w:rsidR="00E46967">
        <w:rPr>
          <w:rFonts w:ascii="Times New Roman" w:hAnsi="Times New Roman" w:cs="Times New Roman"/>
          <w:sz w:val="24"/>
          <w:szCs w:val="24"/>
        </w:rPr>
        <w:t>It's lik</w:t>
      </w:r>
      <w:r w:rsidRPr="16DBC309" w:rsidR="4DF1814F">
        <w:rPr>
          <w:rFonts w:ascii="Times New Roman" w:hAnsi="Times New Roman" w:cs="Times New Roman"/>
          <w:sz w:val="24"/>
          <w:szCs w:val="24"/>
        </w:rPr>
        <w:t>e I can see</w:t>
      </w:r>
    </w:p>
    <w:p w:rsidRPr="00E7539E" w:rsidR="00A40A45" w:rsidP="16DBC309" w:rsidRDefault="00E46967" w14:paraId="35C1DC86" w14:textId="4E32C676">
      <w:pPr>
        <w:pStyle w:val="Normal"/>
        <w:spacing w:after="0"/>
        <w:rPr>
          <w:rFonts w:ascii="Times New Roman" w:hAnsi="Times New Roman" w:cs="Times New Roman"/>
          <w:sz w:val="24"/>
          <w:szCs w:val="24"/>
        </w:rPr>
      </w:pPr>
    </w:p>
    <w:p w:rsidRPr="00E7539E" w:rsidR="00A40A45" w:rsidP="16DBC309" w:rsidRDefault="00E46967" w14:paraId="1091EC2C" w14:textId="2F367F1B">
      <w:pPr>
        <w:pStyle w:val="Normal"/>
        <w:spacing w:after="0"/>
        <w:rPr>
          <w:rFonts w:ascii="Times New Roman" w:hAnsi="Times New Roman" w:cs="Times New Roman"/>
          <w:sz w:val="24"/>
          <w:szCs w:val="24"/>
        </w:rPr>
      </w:pPr>
      <w:r w:rsidRPr="16DBC309" w:rsidR="4DF1814F">
        <w:rPr>
          <w:rFonts w:ascii="Times New Roman" w:hAnsi="Times New Roman" w:cs="Times New Roman"/>
          <w:sz w:val="24"/>
          <w:szCs w:val="24"/>
        </w:rPr>
        <w:t>JS 23:04</w:t>
      </w:r>
    </w:p>
    <w:p w:rsidRPr="00E7539E" w:rsidR="00A40A45" w:rsidP="16DBC309" w:rsidRDefault="00E46967" w14:paraId="341B9635" w14:textId="79AD7269">
      <w:pPr>
        <w:pStyle w:val="Normal"/>
        <w:spacing w:after="0"/>
        <w:rPr>
          <w:rFonts w:ascii="Times New Roman" w:hAnsi="Times New Roman" w:cs="Times New Roman"/>
          <w:sz w:val="24"/>
          <w:szCs w:val="24"/>
        </w:rPr>
      </w:pPr>
      <w:r w:rsidRPr="16DBC309" w:rsidR="4DF1814F">
        <w:rPr>
          <w:rFonts w:ascii="Times New Roman" w:hAnsi="Times New Roman" w:cs="Times New Roman"/>
          <w:sz w:val="24"/>
          <w:szCs w:val="24"/>
        </w:rPr>
        <w:t>G</w:t>
      </w:r>
      <w:r w:rsidRPr="16DBC309" w:rsidR="00E46967">
        <w:rPr>
          <w:rFonts w:ascii="Times New Roman" w:hAnsi="Times New Roman" w:cs="Times New Roman"/>
          <w:sz w:val="24"/>
          <w:szCs w:val="24"/>
        </w:rPr>
        <w:t>onna happen. I don't think that's gonna happen. But that's what I'm wishing for.</w:t>
      </w:r>
    </w:p>
    <w:p w:rsidRPr="00E7539E" w:rsidR="00A40A45" w:rsidRDefault="00A40A45" w14:paraId="215E4606" w14:textId="77777777">
      <w:pPr>
        <w:spacing w:after="0"/>
        <w:rPr>
          <w:rFonts w:ascii="Times New Roman" w:hAnsi="Times New Roman" w:cs="Times New Roman"/>
          <w:sz w:val="24"/>
          <w:szCs w:val="24"/>
        </w:rPr>
      </w:pPr>
    </w:p>
    <w:p w:rsidRPr="00E7539E" w:rsidR="00A40A45" w:rsidRDefault="00E46967" w14:paraId="38B114B2" w14:textId="5EA058A6">
      <w:pPr>
        <w:spacing w:after="0"/>
        <w:rPr>
          <w:rFonts w:ascii="Times New Roman" w:hAnsi="Times New Roman" w:cs="Times New Roman"/>
          <w:sz w:val="24"/>
          <w:szCs w:val="24"/>
        </w:rPr>
      </w:pPr>
      <w:r w:rsidRPr="16DBC309" w:rsidR="68387852">
        <w:rPr>
          <w:rFonts w:ascii="Times New Roman" w:hAnsi="Times New Roman" w:cs="Times New Roman"/>
          <w:sz w:val="24"/>
          <w:szCs w:val="24"/>
        </w:rPr>
        <w:t xml:space="preserve">RK </w:t>
      </w:r>
      <w:r w:rsidRPr="16DBC309" w:rsidR="00E46967">
        <w:rPr>
          <w:rFonts w:ascii="Times New Roman" w:hAnsi="Times New Roman" w:cs="Times New Roman"/>
          <w:sz w:val="24"/>
          <w:szCs w:val="24"/>
        </w:rPr>
        <w:t>23:08</w:t>
      </w:r>
    </w:p>
    <w:p w:rsidRPr="00E7539E" w:rsidR="00A40A45" w:rsidP="16DBC309" w:rsidRDefault="00E46967" w14:paraId="7C73B332" w14:textId="018BC517">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It's like, I think all of you guys really deserve something like that. Just </w:t>
      </w:r>
      <w:proofErr w:type="spellStart"/>
      <w:r w:rsidRPr="16DBC309" w:rsidR="00E46967">
        <w:rPr>
          <w:rFonts w:ascii="Times New Roman" w:hAnsi="Times New Roman" w:cs="Times New Roman"/>
          <w:sz w:val="24"/>
          <w:szCs w:val="24"/>
        </w:rPr>
        <w:t>just</w:t>
      </w:r>
      <w:proofErr w:type="spellEnd"/>
      <w:r w:rsidRPr="16DBC309" w:rsidR="00E46967">
        <w:rPr>
          <w:rFonts w:ascii="Times New Roman" w:hAnsi="Times New Roman" w:cs="Times New Roman"/>
          <w:sz w:val="24"/>
          <w:szCs w:val="24"/>
        </w:rPr>
        <w:t xml:space="preserve"> to give you </w:t>
      </w:r>
      <w:proofErr w:type="gramStart"/>
      <w:r w:rsidRPr="16DBC309" w:rsidR="00E46967">
        <w:rPr>
          <w:rFonts w:ascii="Times New Roman" w:hAnsi="Times New Roman" w:cs="Times New Roman"/>
          <w:sz w:val="24"/>
          <w:szCs w:val="24"/>
        </w:rPr>
        <w:t>guys</w:t>
      </w:r>
      <w:proofErr w:type="gramEnd"/>
      <w:r w:rsidRPr="16DBC309" w:rsidR="00E46967">
        <w:rPr>
          <w:rFonts w:ascii="Times New Roman" w:hAnsi="Times New Roman" w:cs="Times New Roman"/>
          <w:sz w:val="24"/>
          <w:szCs w:val="24"/>
        </w:rPr>
        <w:t xml:space="preserve"> support from the community because I'm the Community enjoys what y</w:t>
      </w:r>
      <w:r w:rsidRPr="16DBC309" w:rsidR="00E46967">
        <w:rPr>
          <w:rFonts w:ascii="Times New Roman" w:hAnsi="Times New Roman" w:cs="Times New Roman"/>
          <w:sz w:val="24"/>
          <w:szCs w:val="24"/>
        </w:rPr>
        <w:t>ou're doing. And you're</w:t>
      </w:r>
      <w:r w:rsidRPr="16DBC309" w:rsidR="74DC8B04">
        <w:rPr>
          <w:rFonts w:ascii="Times New Roman" w:hAnsi="Times New Roman" w:cs="Times New Roman"/>
          <w:sz w:val="24"/>
          <w:szCs w:val="24"/>
        </w:rPr>
        <w:t xml:space="preserve"> just helping support every once</w:t>
      </w:r>
      <w:r w:rsidRPr="16DBC309" w:rsidR="288D780C">
        <w:rPr>
          <w:rFonts w:ascii="Times New Roman" w:hAnsi="Times New Roman" w:cs="Times New Roman"/>
          <w:sz w:val="24"/>
          <w:szCs w:val="24"/>
        </w:rPr>
        <w:t>.</w:t>
      </w:r>
    </w:p>
    <w:p w:rsidRPr="00E7539E" w:rsidR="00A40A45" w:rsidRDefault="00A40A45" w14:paraId="7DAE90C1" w14:textId="77777777">
      <w:pPr>
        <w:spacing w:after="0"/>
        <w:rPr>
          <w:rFonts w:ascii="Times New Roman" w:hAnsi="Times New Roman" w:cs="Times New Roman"/>
          <w:sz w:val="24"/>
          <w:szCs w:val="24"/>
        </w:rPr>
      </w:pPr>
    </w:p>
    <w:p w:rsidRPr="00E7539E" w:rsidR="00A40A45" w:rsidRDefault="00E46967" w14:paraId="2CF4253D" w14:textId="1D00740C">
      <w:pPr>
        <w:spacing w:after="0"/>
        <w:rPr>
          <w:rFonts w:ascii="Times New Roman" w:hAnsi="Times New Roman" w:cs="Times New Roman"/>
          <w:sz w:val="24"/>
          <w:szCs w:val="24"/>
        </w:rPr>
      </w:pPr>
      <w:r w:rsidRPr="16DBC309" w:rsidR="288D780C">
        <w:rPr>
          <w:rFonts w:ascii="Times New Roman" w:hAnsi="Times New Roman" w:cs="Times New Roman"/>
          <w:sz w:val="24"/>
          <w:szCs w:val="24"/>
        </w:rPr>
        <w:t xml:space="preserve">JS </w:t>
      </w:r>
      <w:r w:rsidRPr="16DBC309" w:rsidR="00E46967">
        <w:rPr>
          <w:rFonts w:ascii="Times New Roman" w:hAnsi="Times New Roman" w:cs="Times New Roman"/>
          <w:sz w:val="24"/>
          <w:szCs w:val="24"/>
        </w:rPr>
        <w:t>23:18</w:t>
      </w:r>
    </w:p>
    <w:p w:rsidRPr="00E7539E" w:rsidR="00A40A45" w:rsidP="16DBC309" w:rsidRDefault="00E46967" w14:paraId="6B186CC5" w14:textId="0A088BE5">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 xml:space="preserve">Every once in a while </w:t>
      </w:r>
      <w:proofErr w:type="gramEnd"/>
      <w:r w:rsidRPr="16DBC309" w:rsidR="00E46967">
        <w:rPr>
          <w:rFonts w:ascii="Times New Roman" w:hAnsi="Times New Roman" w:cs="Times New Roman"/>
          <w:sz w:val="24"/>
          <w:szCs w:val="24"/>
        </w:rPr>
        <w:t xml:space="preserve">somebody says that </w:t>
      </w:r>
      <w:proofErr w:type="gramStart"/>
      <w:r w:rsidRPr="16DBC309" w:rsidR="00E46967">
        <w:rPr>
          <w:rFonts w:ascii="Times New Roman" w:hAnsi="Times New Roman" w:cs="Times New Roman"/>
          <w:sz w:val="24"/>
          <w:szCs w:val="24"/>
        </w:rPr>
        <w:t>every once in a while</w:t>
      </w:r>
      <w:proofErr w:type="gramEnd"/>
      <w:r w:rsidRPr="16DBC309" w:rsidR="00E46967">
        <w:rPr>
          <w:rFonts w:ascii="Times New Roman" w:hAnsi="Times New Roman" w:cs="Times New Roman"/>
          <w:sz w:val="24"/>
          <w:szCs w:val="24"/>
        </w:rPr>
        <w:t xml:space="preserve">, of course, you get just the opposite. </w:t>
      </w:r>
    </w:p>
    <w:p w:rsidRPr="00E7539E" w:rsidR="00A40A45" w:rsidP="16DBC309" w:rsidRDefault="00E46967" w14:paraId="753F89E4" w14:textId="553A6C86">
      <w:pPr>
        <w:spacing w:after="0"/>
        <w:rPr>
          <w:rFonts w:ascii="Times New Roman" w:hAnsi="Times New Roman" w:cs="Times New Roman"/>
          <w:sz w:val="24"/>
          <w:szCs w:val="24"/>
        </w:rPr>
      </w:pPr>
    </w:p>
    <w:p w:rsidRPr="00E7539E" w:rsidR="00A40A45" w:rsidP="16DBC309" w:rsidRDefault="00E46967" w14:paraId="6C9C3538" w14:textId="150C932C">
      <w:pPr>
        <w:spacing w:after="0"/>
        <w:rPr>
          <w:rFonts w:ascii="Times New Roman" w:hAnsi="Times New Roman" w:cs="Times New Roman"/>
          <w:sz w:val="24"/>
          <w:szCs w:val="24"/>
        </w:rPr>
      </w:pPr>
      <w:r w:rsidRPr="16DBC309" w:rsidR="4CFE8683">
        <w:rPr>
          <w:rFonts w:ascii="Times New Roman" w:hAnsi="Times New Roman" w:cs="Times New Roman"/>
          <w:sz w:val="24"/>
          <w:szCs w:val="24"/>
        </w:rPr>
        <w:t>RK 23:25</w:t>
      </w:r>
    </w:p>
    <w:p w:rsidRPr="00E7539E" w:rsidR="00A40A45" w:rsidRDefault="00E46967" w14:paraId="6C675660" w14:textId="5F4662A6">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156E3F41">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I just think it's important to thank anyone that's just trying to help the </w:t>
      </w:r>
      <w:proofErr w:type="gramStart"/>
      <w:r w:rsidRPr="16DBC309" w:rsidR="00E46967">
        <w:rPr>
          <w:rFonts w:ascii="Times New Roman" w:hAnsi="Times New Roman" w:cs="Times New Roman"/>
          <w:sz w:val="24"/>
          <w:szCs w:val="24"/>
        </w:rPr>
        <w:t>community as a whole</w:t>
      </w:r>
      <w:proofErr w:type="gramEnd"/>
      <w:r w:rsidRPr="16DBC309" w:rsidR="00E46967">
        <w:rPr>
          <w:rFonts w:ascii="Times New Roman" w:hAnsi="Times New Roman" w:cs="Times New Roman"/>
          <w:sz w:val="24"/>
          <w:szCs w:val="24"/>
        </w:rPr>
        <w:t xml:space="preserve">. And I can </w:t>
      </w:r>
      <w:proofErr w:type="gramStart"/>
      <w:r w:rsidRPr="16DBC309" w:rsidR="00E46967">
        <w:rPr>
          <w:rFonts w:ascii="Times New Roman" w:hAnsi="Times New Roman" w:cs="Times New Roman"/>
          <w:sz w:val="24"/>
          <w:szCs w:val="24"/>
        </w:rPr>
        <w:t>definitely tell</w:t>
      </w:r>
      <w:proofErr w:type="gramEnd"/>
      <w:r w:rsidRPr="16DBC309" w:rsidR="00E46967">
        <w:rPr>
          <w:rFonts w:ascii="Times New Roman" w:hAnsi="Times New Roman" w:cs="Times New Roman"/>
          <w:sz w:val="24"/>
          <w:szCs w:val="24"/>
        </w:rPr>
        <w:t xml:space="preserve"> that you like </w:t>
      </w:r>
      <w:proofErr w:type="gramStart"/>
      <w:r w:rsidRPr="16DBC309" w:rsidR="00E46967">
        <w:rPr>
          <w:rFonts w:ascii="Times New Roman" w:hAnsi="Times New Roman" w:cs="Times New Roman"/>
          <w:sz w:val="24"/>
          <w:szCs w:val="24"/>
        </w:rPr>
        <w:t>try</w:t>
      </w:r>
      <w:proofErr w:type="gramEnd"/>
      <w:r w:rsidRPr="16DBC309" w:rsidR="00E46967">
        <w:rPr>
          <w:rFonts w:ascii="Times New Roman" w:hAnsi="Times New Roman" w:cs="Times New Roman"/>
          <w:sz w:val="24"/>
          <w:szCs w:val="24"/>
        </w:rPr>
        <w:t xml:space="preserve"> to help the community in different ways. So</w:t>
      </w:r>
    </w:p>
    <w:p w:rsidRPr="00E7539E" w:rsidR="00A40A45" w:rsidRDefault="00A40A45" w14:paraId="5369A02D" w14:textId="77777777">
      <w:pPr>
        <w:spacing w:after="0"/>
        <w:rPr>
          <w:rFonts w:ascii="Times New Roman" w:hAnsi="Times New Roman" w:cs="Times New Roman"/>
          <w:sz w:val="24"/>
          <w:szCs w:val="24"/>
        </w:rPr>
      </w:pPr>
    </w:p>
    <w:p w:rsidRPr="00E7539E" w:rsidR="00A40A45" w:rsidRDefault="00E46967" w14:paraId="1632CF91" w14:textId="61F83F9D">
      <w:pPr>
        <w:spacing w:after="0"/>
        <w:rPr>
          <w:rFonts w:ascii="Times New Roman" w:hAnsi="Times New Roman" w:cs="Times New Roman"/>
          <w:sz w:val="24"/>
          <w:szCs w:val="24"/>
        </w:rPr>
      </w:pPr>
      <w:r w:rsidRPr="16DBC309" w:rsidR="7196A509">
        <w:rPr>
          <w:rFonts w:ascii="Times New Roman" w:hAnsi="Times New Roman" w:cs="Times New Roman"/>
          <w:sz w:val="24"/>
          <w:szCs w:val="24"/>
        </w:rPr>
        <w:t xml:space="preserve">JS </w:t>
      </w:r>
      <w:r w:rsidRPr="16DBC309" w:rsidR="00E46967">
        <w:rPr>
          <w:rFonts w:ascii="Times New Roman" w:hAnsi="Times New Roman" w:cs="Times New Roman"/>
          <w:sz w:val="24"/>
          <w:szCs w:val="24"/>
        </w:rPr>
        <w:t>23:35</w:t>
      </w:r>
    </w:p>
    <w:p w:rsidRPr="00E7539E" w:rsidR="00A40A45" w:rsidP="16DBC309" w:rsidRDefault="00E46967" w14:paraId="7BA3A25B" w14:textId="111B1C67">
      <w:pPr>
        <w:spacing w:after="0"/>
        <w:rPr>
          <w:rFonts w:ascii="Times New Roman" w:hAnsi="Times New Roman" w:cs="Times New Roman"/>
          <w:sz w:val="24"/>
          <w:szCs w:val="24"/>
        </w:rPr>
      </w:pPr>
      <w:proofErr w:type="gramStart"/>
      <w:r w:rsidRPr="16DBC309" w:rsidR="00E46967">
        <w:rPr>
          <w:rFonts w:ascii="Times New Roman" w:hAnsi="Times New Roman" w:cs="Times New Roman"/>
          <w:sz w:val="24"/>
          <w:szCs w:val="24"/>
        </w:rPr>
        <w:t>it's</w:t>
      </w:r>
      <w:proofErr w:type="gram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community</w:t>
      </w:r>
      <w:proofErr w:type="gramEnd"/>
      <w:r w:rsidRPr="16DBC309" w:rsidR="00E46967">
        <w:rPr>
          <w:rFonts w:ascii="Times New Roman" w:hAnsi="Times New Roman" w:cs="Times New Roman"/>
          <w:sz w:val="24"/>
          <w:szCs w:val="24"/>
        </w:rPr>
        <w:t xml:space="preserve">, there's also a personal element to this. I got to be busy, I got to feel like I was doing something to make things better. </w:t>
      </w:r>
      <w:r w:rsidRPr="16DBC309" w:rsidR="00E46967">
        <w:rPr>
          <w:rFonts w:ascii="Times New Roman" w:hAnsi="Times New Roman" w:cs="Times New Roman"/>
          <w:sz w:val="24"/>
          <w:szCs w:val="24"/>
        </w:rPr>
        <w:t xml:space="preserve">That was important. </w:t>
      </w:r>
    </w:p>
    <w:p w:rsidRPr="00E7539E" w:rsidR="00A40A45" w:rsidP="16DBC309" w:rsidRDefault="00E46967" w14:paraId="3CD2F0DD" w14:textId="701C1953">
      <w:pPr>
        <w:spacing w:after="0"/>
        <w:rPr>
          <w:rFonts w:ascii="Times New Roman" w:hAnsi="Times New Roman" w:cs="Times New Roman"/>
          <w:sz w:val="24"/>
          <w:szCs w:val="24"/>
        </w:rPr>
      </w:pPr>
    </w:p>
    <w:p w:rsidRPr="00E7539E" w:rsidR="00A40A45" w:rsidP="16DBC309" w:rsidRDefault="00E46967" w14:paraId="132795E0" w14:textId="76ADAD9B">
      <w:pPr>
        <w:spacing w:after="0"/>
        <w:rPr>
          <w:rFonts w:ascii="Times New Roman" w:hAnsi="Times New Roman" w:cs="Times New Roman"/>
          <w:sz w:val="24"/>
          <w:szCs w:val="24"/>
        </w:rPr>
      </w:pPr>
      <w:r w:rsidRPr="16DBC309" w:rsidR="50A7B6EC">
        <w:rPr>
          <w:rFonts w:ascii="Times New Roman" w:hAnsi="Times New Roman" w:cs="Times New Roman"/>
          <w:sz w:val="24"/>
          <w:szCs w:val="24"/>
        </w:rPr>
        <w:t>RK 23:48</w:t>
      </w:r>
    </w:p>
    <w:p w:rsidRPr="00E7539E" w:rsidR="00A40A45" w:rsidP="16DBC309" w:rsidRDefault="00E46967" w14:paraId="1744D613" w14:textId="2059FA6B">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68CEBC4B" w14:textId="5BCA5AC0">
      <w:pPr>
        <w:spacing w:after="0"/>
        <w:rPr>
          <w:rFonts w:ascii="Times New Roman" w:hAnsi="Times New Roman" w:cs="Times New Roman"/>
          <w:sz w:val="24"/>
          <w:szCs w:val="24"/>
        </w:rPr>
      </w:pPr>
    </w:p>
    <w:p w:rsidRPr="00E7539E" w:rsidR="00A40A45" w:rsidP="16DBC309" w:rsidRDefault="00E46967" w14:paraId="0315EF62" w14:textId="183AD286">
      <w:pPr>
        <w:spacing w:after="0"/>
        <w:rPr>
          <w:rFonts w:ascii="Times New Roman" w:hAnsi="Times New Roman" w:cs="Times New Roman"/>
          <w:sz w:val="24"/>
          <w:szCs w:val="24"/>
        </w:rPr>
      </w:pPr>
      <w:r w:rsidRPr="16DBC309" w:rsidR="584FC514">
        <w:rPr>
          <w:rFonts w:ascii="Times New Roman" w:hAnsi="Times New Roman" w:cs="Times New Roman"/>
          <w:sz w:val="24"/>
          <w:szCs w:val="24"/>
        </w:rPr>
        <w:t>JS 23:48</w:t>
      </w:r>
    </w:p>
    <w:p w:rsidRPr="00E7539E" w:rsidR="00A40A45" w:rsidP="16DBC309" w:rsidRDefault="00E46967" w14:paraId="6AC8B5C2" w14:textId="5DA40F58">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That was very important. I have a sister who lives in </w:t>
      </w:r>
      <w:proofErr w:type="gramStart"/>
      <w:r w:rsidRPr="16DBC309" w:rsidR="00E46967">
        <w:rPr>
          <w:rFonts w:ascii="Times New Roman" w:hAnsi="Times New Roman" w:cs="Times New Roman"/>
          <w:sz w:val="24"/>
          <w:szCs w:val="24"/>
        </w:rPr>
        <w:t>Chicago</w:t>
      </w:r>
      <w:proofErr w:type="gramEnd"/>
      <w:r w:rsidRPr="16DBC309" w:rsidR="00E46967">
        <w:rPr>
          <w:rFonts w:ascii="Times New Roman" w:hAnsi="Times New Roman" w:cs="Times New Roman"/>
          <w:sz w:val="24"/>
          <w:szCs w:val="24"/>
        </w:rPr>
        <w:t xml:space="preserve"> and she commented that </w:t>
      </w:r>
      <w:r w:rsidRPr="16DBC309" w:rsidR="650C49AD">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she's sort of in these me that I've been able to do this and feel like I am </w:t>
      </w:r>
      <w:proofErr w:type="gramStart"/>
      <w:r w:rsidRPr="16DBC309" w:rsidR="00E46967">
        <w:rPr>
          <w:rFonts w:ascii="Times New Roman" w:hAnsi="Times New Roman" w:cs="Times New Roman"/>
          <w:sz w:val="24"/>
          <w:szCs w:val="24"/>
        </w:rPr>
        <w:t>actually trying</w:t>
      </w:r>
      <w:proofErr w:type="gramEnd"/>
      <w:r w:rsidRPr="16DBC309" w:rsidR="00E46967">
        <w:rPr>
          <w:rFonts w:ascii="Times New Roman" w:hAnsi="Times New Roman" w:cs="Times New Roman"/>
          <w:sz w:val="24"/>
          <w:szCs w:val="24"/>
        </w:rPr>
        <w:t xml:space="preserve"> to improve. I don't want to say make the world better</w:t>
      </w:r>
      <w:r w:rsidRPr="16DBC309" w:rsidR="00E46967">
        <w:rPr>
          <w:rFonts w:ascii="Times New Roman" w:hAnsi="Times New Roman" w:cs="Times New Roman"/>
          <w:sz w:val="24"/>
          <w:szCs w:val="24"/>
        </w:rPr>
        <w:t xml:space="preserve">. I don't think we're all better. But I </w:t>
      </w:r>
      <w:proofErr w:type="gramStart"/>
      <w:r w:rsidRPr="16DBC309" w:rsidR="00E46967">
        <w:rPr>
          <w:rFonts w:ascii="Times New Roman" w:hAnsi="Times New Roman" w:cs="Times New Roman"/>
          <w:sz w:val="24"/>
          <w:szCs w:val="24"/>
        </w:rPr>
        <w:t>definitely am</w:t>
      </w:r>
      <w:proofErr w:type="gramEnd"/>
      <w:r w:rsidRPr="16DBC309" w:rsidR="00E46967">
        <w:rPr>
          <w:rFonts w:ascii="Times New Roman" w:hAnsi="Times New Roman" w:cs="Times New Roman"/>
          <w:sz w:val="24"/>
          <w:szCs w:val="24"/>
        </w:rPr>
        <w:t xml:space="preserve"> serving the community </w:t>
      </w:r>
      <w:proofErr w:type="gramStart"/>
      <w:r w:rsidRPr="16DBC309" w:rsidR="00E46967">
        <w:rPr>
          <w:rFonts w:ascii="Times New Roman" w:hAnsi="Times New Roman" w:cs="Times New Roman"/>
          <w:sz w:val="24"/>
          <w:szCs w:val="24"/>
        </w:rPr>
        <w:t>as</w:t>
      </w:r>
      <w:proofErr w:type="gramEnd"/>
      <w:r w:rsidRPr="16DBC309" w:rsidR="00E46967">
        <w:rPr>
          <w:rFonts w:ascii="Times New Roman" w:hAnsi="Times New Roman" w:cs="Times New Roman"/>
          <w:sz w:val="24"/>
          <w:szCs w:val="24"/>
        </w:rPr>
        <w:t xml:space="preserve"> made me feel like I'm not helpless</w:t>
      </w:r>
      <w:r w:rsidRPr="16DBC309" w:rsidR="235FAC39">
        <w:rPr>
          <w:rFonts w:ascii="Times New Roman" w:hAnsi="Times New Roman" w:cs="Times New Roman"/>
          <w:sz w:val="24"/>
          <w:szCs w:val="24"/>
        </w:rPr>
        <w:t>.</w:t>
      </w:r>
    </w:p>
    <w:p w:rsidRPr="00E7539E" w:rsidR="00A40A45" w:rsidP="16DBC309" w:rsidRDefault="00E46967" w14:paraId="567F399A" w14:textId="7AE07F08">
      <w:pPr>
        <w:spacing w:after="0"/>
        <w:rPr>
          <w:rFonts w:ascii="Times New Roman" w:hAnsi="Times New Roman" w:cs="Times New Roman"/>
          <w:sz w:val="24"/>
          <w:szCs w:val="24"/>
        </w:rPr>
      </w:pPr>
    </w:p>
    <w:p w:rsidRPr="00E7539E" w:rsidR="00A40A45" w:rsidP="16DBC309" w:rsidRDefault="00E46967" w14:paraId="73FB3BF4" w14:textId="5B64F61C">
      <w:pPr>
        <w:spacing w:after="0"/>
        <w:rPr>
          <w:rFonts w:ascii="Times New Roman" w:hAnsi="Times New Roman" w:cs="Times New Roman"/>
          <w:sz w:val="24"/>
          <w:szCs w:val="24"/>
        </w:rPr>
      </w:pPr>
      <w:r w:rsidRPr="16DBC309" w:rsidR="235FAC39">
        <w:rPr>
          <w:rFonts w:ascii="Times New Roman" w:hAnsi="Times New Roman" w:cs="Times New Roman"/>
          <w:sz w:val="24"/>
          <w:szCs w:val="24"/>
        </w:rPr>
        <w:t>RK 24:19</w:t>
      </w:r>
    </w:p>
    <w:p w:rsidRPr="00E7539E" w:rsidR="00A40A45" w:rsidP="16DBC309" w:rsidRDefault="00E46967" w14:paraId="169A89B8" w14:textId="3129BDBA">
      <w:pPr>
        <w:spacing w:after="0"/>
        <w:rPr>
          <w:rFonts w:ascii="Times New Roman" w:hAnsi="Times New Roman" w:cs="Times New Roman"/>
          <w:sz w:val="24"/>
          <w:szCs w:val="24"/>
        </w:rPr>
      </w:pPr>
      <w:r w:rsidRPr="16DBC309" w:rsidR="235FAC39">
        <w:rPr>
          <w:rFonts w:ascii="Times New Roman" w:hAnsi="Times New Roman" w:cs="Times New Roman"/>
          <w:sz w:val="24"/>
          <w:szCs w:val="24"/>
        </w:rPr>
        <w:t>Yeah.</w:t>
      </w:r>
    </w:p>
    <w:p w:rsidRPr="00E7539E" w:rsidR="00A40A45" w:rsidP="16DBC309" w:rsidRDefault="00E46967" w14:paraId="15B21EFD" w14:textId="5446D83D">
      <w:pPr>
        <w:spacing w:after="0"/>
        <w:rPr>
          <w:rFonts w:ascii="Times New Roman" w:hAnsi="Times New Roman" w:cs="Times New Roman"/>
          <w:sz w:val="24"/>
          <w:szCs w:val="24"/>
        </w:rPr>
      </w:pPr>
    </w:p>
    <w:p w:rsidRPr="00E7539E" w:rsidR="00A40A45" w:rsidP="16DBC309" w:rsidRDefault="00E46967" w14:paraId="08D5E6D6" w14:textId="57A3C91C">
      <w:pPr>
        <w:spacing w:after="0"/>
        <w:rPr>
          <w:rFonts w:ascii="Times New Roman" w:hAnsi="Times New Roman" w:cs="Times New Roman"/>
          <w:sz w:val="24"/>
          <w:szCs w:val="24"/>
        </w:rPr>
      </w:pPr>
      <w:r w:rsidRPr="16DBC309" w:rsidR="235FAC39">
        <w:rPr>
          <w:rFonts w:ascii="Times New Roman" w:hAnsi="Times New Roman" w:cs="Times New Roman"/>
          <w:sz w:val="24"/>
          <w:szCs w:val="24"/>
        </w:rPr>
        <w:t>JS 24:19</w:t>
      </w:r>
    </w:p>
    <w:p w:rsidRPr="00E7539E" w:rsidR="00A40A45" w:rsidRDefault="00E46967" w14:paraId="3651B2C3" w14:textId="0439BB95">
      <w:pPr>
        <w:spacing w:after="0"/>
        <w:rPr>
          <w:rFonts w:ascii="Times New Roman" w:hAnsi="Times New Roman" w:cs="Times New Roman"/>
          <w:sz w:val="24"/>
          <w:szCs w:val="24"/>
        </w:rPr>
      </w:pPr>
      <w:r w:rsidRPr="16DBC309" w:rsidR="00E46967">
        <w:rPr>
          <w:rFonts w:ascii="Times New Roman" w:hAnsi="Times New Roman" w:cs="Times New Roman"/>
          <w:sz w:val="24"/>
          <w:szCs w:val="24"/>
        </w:rPr>
        <w:t>that I'm sitting back twiddling my thumbs and feeling frustrated and upset that the world is inflicting something on me I'm trying to inflict</w:t>
      </w:r>
      <w:r w:rsidRPr="16DBC309" w:rsidR="00E46967">
        <w:rPr>
          <w:rFonts w:ascii="Times New Roman" w:hAnsi="Times New Roman" w:cs="Times New Roman"/>
          <w:sz w:val="24"/>
          <w:szCs w:val="24"/>
        </w:rPr>
        <w:t xml:space="preserve"> back. </w:t>
      </w:r>
      <w:r w:rsidRPr="16DBC309" w:rsidR="1CF915D5">
        <w:rPr>
          <w:rFonts w:ascii="Times New Roman" w:hAnsi="Times New Roman" w:cs="Times New Roman"/>
          <w:sz w:val="24"/>
          <w:szCs w:val="24"/>
        </w:rPr>
        <w:t>[laughter]</w:t>
      </w:r>
    </w:p>
    <w:p w:rsidRPr="00E7539E" w:rsidR="00A40A45" w:rsidRDefault="00A40A45" w14:paraId="7743A872" w14:textId="77777777">
      <w:pPr>
        <w:spacing w:after="0"/>
        <w:rPr>
          <w:rFonts w:ascii="Times New Roman" w:hAnsi="Times New Roman" w:cs="Times New Roman"/>
          <w:sz w:val="24"/>
          <w:szCs w:val="24"/>
        </w:rPr>
      </w:pPr>
    </w:p>
    <w:p w:rsidRPr="00E7539E" w:rsidR="00A40A45" w:rsidRDefault="00E46967" w14:paraId="79A213CC" w14:textId="77777777">
      <w:pPr>
        <w:spacing w:after="0"/>
        <w:rPr>
          <w:rFonts w:ascii="Times New Roman" w:hAnsi="Times New Roman" w:cs="Times New Roman"/>
          <w:sz w:val="24"/>
          <w:szCs w:val="24"/>
        </w:rPr>
      </w:pPr>
      <w:r w:rsidRPr="16DBC309" w:rsidR="00E46967">
        <w:rPr>
          <w:rFonts w:ascii="Times New Roman" w:hAnsi="Times New Roman" w:cs="Times New Roman"/>
          <w:sz w:val="24"/>
          <w:szCs w:val="24"/>
        </w:rPr>
        <w:t>24:31</w:t>
      </w:r>
    </w:p>
    <w:p w:rsidRPr="00E7539E" w:rsidR="00A40A45" w:rsidP="16DBC309" w:rsidRDefault="00E46967" w14:paraId="2CE9A9CB" w14:textId="378BB46A">
      <w:pPr>
        <w:pStyle w:val="Normal"/>
        <w:spacing w:after="0"/>
        <w:rPr>
          <w:rFonts w:ascii="Times New Roman" w:hAnsi="Times New Roman" w:cs="Times New Roman"/>
          <w:sz w:val="24"/>
          <w:szCs w:val="24"/>
        </w:rPr>
      </w:pPr>
      <w:r w:rsidRPr="16DBC309" w:rsidR="575D05C3">
        <w:rPr>
          <w:rFonts w:ascii="Times New Roman" w:hAnsi="Times New Roman" w:cs="Times New Roman"/>
          <w:sz w:val="24"/>
          <w:szCs w:val="24"/>
        </w:rPr>
        <w:t>Yeah</w:t>
      </w:r>
      <w:r w:rsidRPr="16DBC309" w:rsidR="575D05C3">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Like I love that way of saying it. And you said you </w:t>
      </w:r>
      <w:proofErr w:type="gramStart"/>
      <w:r w:rsidRPr="16DBC309" w:rsidR="00E46967">
        <w:rPr>
          <w:rFonts w:ascii="Times New Roman" w:hAnsi="Times New Roman" w:cs="Times New Roman"/>
          <w:sz w:val="24"/>
          <w:szCs w:val="24"/>
        </w:rPr>
        <w:t>volunteer at</w:t>
      </w:r>
      <w:proofErr w:type="gramEnd"/>
      <w:r w:rsidRPr="16DBC309" w:rsidR="00E46967">
        <w:rPr>
          <w:rFonts w:ascii="Times New Roman" w:hAnsi="Times New Roman" w:cs="Times New Roman"/>
          <w:sz w:val="24"/>
          <w:szCs w:val="24"/>
        </w:rPr>
        <w:t xml:space="preserve"> like </w:t>
      </w:r>
      <w:proofErr w:type="gramStart"/>
      <w:r w:rsidRPr="16DBC309" w:rsidR="00E46967">
        <w:rPr>
          <w:rFonts w:ascii="Times New Roman" w:hAnsi="Times New Roman" w:cs="Times New Roman"/>
          <w:sz w:val="24"/>
          <w:szCs w:val="24"/>
        </w:rPr>
        <w:t>stepping stones</w:t>
      </w:r>
      <w:proofErr w:type="gramEnd"/>
      <w:r w:rsidRPr="16DBC309" w:rsidR="00E46967">
        <w:rPr>
          <w:rFonts w:ascii="Times New Roman" w:hAnsi="Times New Roman" w:cs="Times New Roman"/>
          <w:sz w:val="24"/>
          <w:szCs w:val="24"/>
        </w:rPr>
        <w:t xml:space="preserve"> and stuff like that. How have you seen volunteer c</w:t>
      </w:r>
      <w:r w:rsidRPr="16DBC309" w:rsidR="3DA6A33C">
        <w:rPr>
          <w:rFonts w:ascii="Times New Roman" w:hAnsi="Times New Roman" w:cs="Times New Roman"/>
          <w:sz w:val="24"/>
          <w:szCs w:val="24"/>
        </w:rPr>
        <w:t>hange</w:t>
      </w:r>
      <w:r w:rsidRPr="16DBC309" w:rsidR="0B4AB8B1">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volunteering change since </w:t>
      </w:r>
      <w:r w:rsidRPr="16DBC309" w:rsidR="6569FA99">
        <w:rPr>
          <w:rFonts w:ascii="Times New Roman" w:hAnsi="Times New Roman" w:cs="Times New Roman"/>
          <w:sz w:val="24"/>
          <w:szCs w:val="24"/>
        </w:rPr>
        <w:t>Covid and everything?</w:t>
      </w:r>
    </w:p>
    <w:p w:rsidRPr="00E7539E" w:rsidR="00A40A45" w:rsidP="16DBC309" w:rsidRDefault="00E46967" w14:paraId="62B223F6" w14:textId="7E1936B0">
      <w:pPr>
        <w:pStyle w:val="Normal"/>
        <w:spacing w:after="0"/>
        <w:rPr>
          <w:rFonts w:ascii="Times New Roman" w:hAnsi="Times New Roman" w:cs="Times New Roman"/>
          <w:sz w:val="24"/>
          <w:szCs w:val="24"/>
        </w:rPr>
      </w:pPr>
    </w:p>
    <w:p w:rsidRPr="00E7539E" w:rsidR="00A40A45" w:rsidP="16DBC309" w:rsidRDefault="00E46967" w14:paraId="7EAB14FE" w14:textId="442E5B18">
      <w:pPr>
        <w:pStyle w:val="Normal"/>
        <w:spacing w:after="0"/>
        <w:rPr>
          <w:rFonts w:ascii="Times New Roman" w:hAnsi="Times New Roman" w:cs="Times New Roman"/>
          <w:sz w:val="24"/>
          <w:szCs w:val="24"/>
        </w:rPr>
      </w:pPr>
      <w:r w:rsidRPr="16DBC309" w:rsidR="6A9D2B49">
        <w:rPr>
          <w:rFonts w:ascii="Times New Roman" w:hAnsi="Times New Roman" w:cs="Times New Roman"/>
          <w:sz w:val="24"/>
          <w:szCs w:val="24"/>
        </w:rPr>
        <w:t xml:space="preserve">JS </w:t>
      </w:r>
      <w:r w:rsidRPr="16DBC309" w:rsidR="00E46967">
        <w:rPr>
          <w:rFonts w:ascii="Times New Roman" w:hAnsi="Times New Roman" w:cs="Times New Roman"/>
          <w:sz w:val="24"/>
          <w:szCs w:val="24"/>
        </w:rPr>
        <w:t>24:42</w:t>
      </w:r>
    </w:p>
    <w:p w:rsidRPr="00E7539E" w:rsidR="00A40A45" w:rsidP="16DBC309" w:rsidRDefault="00E46967" w14:paraId="4372A378" w14:textId="729AA01A">
      <w:pPr>
        <w:pStyle w:val="Normal"/>
        <w:spacing w:after="0"/>
        <w:rPr>
          <w:rFonts w:ascii="Times New Roman" w:hAnsi="Times New Roman" w:cs="Times New Roman"/>
          <w:sz w:val="24"/>
          <w:szCs w:val="24"/>
        </w:rPr>
      </w:pPr>
      <w:r w:rsidRPr="16DBC309" w:rsidR="27ECDB91">
        <w:rPr>
          <w:rFonts w:ascii="Times New Roman" w:hAnsi="Times New Roman" w:cs="Times New Roman"/>
          <w:sz w:val="24"/>
          <w:szCs w:val="24"/>
        </w:rPr>
        <w:t>W</w:t>
      </w:r>
      <w:r w:rsidRPr="16DBC309" w:rsidR="3E68C4EE">
        <w:rPr>
          <w:rFonts w:ascii="Times New Roman" w:hAnsi="Times New Roman" w:cs="Times New Roman"/>
          <w:sz w:val="24"/>
          <w:szCs w:val="24"/>
        </w:rPr>
        <w:t>ell, and everything like mask</w:t>
      </w:r>
      <w:r w:rsidRPr="16DBC309" w:rsidR="5469DBBD">
        <w:rPr>
          <w:rFonts w:ascii="Times New Roman" w:hAnsi="Times New Roman" w:cs="Times New Roman"/>
          <w:sz w:val="24"/>
          <w:szCs w:val="24"/>
        </w:rPr>
        <w:t xml:space="preserve"> </w:t>
      </w:r>
      <w:r w:rsidRPr="16DBC309" w:rsidR="00E46967">
        <w:rPr>
          <w:rFonts w:ascii="Times New Roman" w:hAnsi="Times New Roman" w:cs="Times New Roman"/>
          <w:sz w:val="24"/>
          <w:szCs w:val="24"/>
        </w:rPr>
        <w:t>wearing is right off top</w:t>
      </w:r>
      <w:r w:rsidRPr="16DBC309" w:rsidR="629ACAD4">
        <w:rPr>
          <w:rFonts w:ascii="Times New Roman" w:hAnsi="Times New Roman" w:cs="Times New Roman"/>
          <w:sz w:val="24"/>
          <w:szCs w:val="24"/>
        </w:rPr>
        <w:t xml:space="preserve">. </w:t>
      </w:r>
    </w:p>
    <w:p w:rsidRPr="00E7539E" w:rsidR="00A40A45" w:rsidP="16DBC309" w:rsidRDefault="00E46967" w14:paraId="59ECE02A" w14:textId="1F68FFF9">
      <w:pPr>
        <w:pStyle w:val="Normal"/>
        <w:spacing w:after="0"/>
        <w:rPr>
          <w:rFonts w:ascii="Times New Roman" w:hAnsi="Times New Roman" w:cs="Times New Roman"/>
          <w:sz w:val="24"/>
          <w:szCs w:val="24"/>
        </w:rPr>
      </w:pPr>
    </w:p>
    <w:p w:rsidRPr="00E7539E" w:rsidR="00A40A45" w:rsidP="16DBC309" w:rsidRDefault="00E46967" w14:paraId="128902C8" w14:textId="4270B6D8">
      <w:pPr>
        <w:pStyle w:val="Normal"/>
        <w:spacing w:after="0"/>
        <w:rPr>
          <w:rFonts w:ascii="Times New Roman" w:hAnsi="Times New Roman" w:cs="Times New Roman"/>
          <w:sz w:val="24"/>
          <w:szCs w:val="24"/>
        </w:rPr>
      </w:pPr>
      <w:r w:rsidRPr="16DBC309" w:rsidR="629ACAD4">
        <w:rPr>
          <w:rFonts w:ascii="Times New Roman" w:hAnsi="Times New Roman" w:cs="Times New Roman"/>
          <w:sz w:val="24"/>
          <w:szCs w:val="24"/>
        </w:rPr>
        <w:t xml:space="preserve">RK </w:t>
      </w:r>
      <w:r w:rsidRPr="16DBC309" w:rsidR="5F556489">
        <w:rPr>
          <w:rFonts w:ascii="Times New Roman" w:hAnsi="Times New Roman" w:cs="Times New Roman"/>
          <w:sz w:val="24"/>
          <w:szCs w:val="24"/>
        </w:rPr>
        <w:t>24:44</w:t>
      </w:r>
    </w:p>
    <w:p w:rsidRPr="00E7539E" w:rsidR="00A40A45" w:rsidP="16DBC309" w:rsidRDefault="00E46967" w14:paraId="1980BA1D" w14:textId="072FC538">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Yep. </w:t>
      </w:r>
    </w:p>
    <w:p w:rsidRPr="00E7539E" w:rsidR="00A40A45" w:rsidP="16DBC309" w:rsidRDefault="00E46967" w14:paraId="4F0C56B7" w14:textId="626B8125">
      <w:pPr>
        <w:pStyle w:val="Normal"/>
        <w:spacing w:after="0"/>
        <w:rPr>
          <w:rFonts w:ascii="Times New Roman" w:hAnsi="Times New Roman" w:cs="Times New Roman"/>
          <w:sz w:val="24"/>
          <w:szCs w:val="24"/>
        </w:rPr>
      </w:pPr>
    </w:p>
    <w:p w:rsidRPr="00E7539E" w:rsidR="00A40A45" w:rsidP="16DBC309" w:rsidRDefault="00E46967" w14:paraId="39190469" w14:textId="17989E45">
      <w:pPr>
        <w:pStyle w:val="Normal"/>
        <w:spacing w:after="0"/>
        <w:rPr>
          <w:rFonts w:ascii="Times New Roman" w:hAnsi="Times New Roman" w:cs="Times New Roman"/>
          <w:sz w:val="24"/>
          <w:szCs w:val="24"/>
        </w:rPr>
      </w:pPr>
      <w:r w:rsidRPr="16DBC309" w:rsidR="1D6D0872">
        <w:rPr>
          <w:rFonts w:ascii="Times New Roman" w:hAnsi="Times New Roman" w:cs="Times New Roman"/>
          <w:sz w:val="24"/>
          <w:szCs w:val="24"/>
        </w:rPr>
        <w:t>JS</w:t>
      </w:r>
      <w:r w:rsidRPr="16DBC309" w:rsidR="60F5AD5D">
        <w:rPr>
          <w:rFonts w:ascii="Times New Roman" w:hAnsi="Times New Roman" w:cs="Times New Roman"/>
          <w:sz w:val="24"/>
          <w:szCs w:val="24"/>
        </w:rPr>
        <w:t xml:space="preserve"> 24:47</w:t>
      </w:r>
    </w:p>
    <w:p w:rsidRPr="00E7539E" w:rsidR="00A40A45" w:rsidP="16DBC309" w:rsidRDefault="00E46967" w14:paraId="6124A105" w14:textId="43AE908A">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A</w:t>
      </w:r>
      <w:r w:rsidRPr="16DBC309" w:rsidR="00E46967">
        <w:rPr>
          <w:rFonts w:ascii="Times New Roman" w:hAnsi="Times New Roman" w:cs="Times New Roman"/>
          <w:sz w:val="24"/>
          <w:szCs w:val="24"/>
        </w:rPr>
        <w:t xml:space="preserve">nd it's very nice when you can have a very tiny little social gathering and not have to wear a mask and you can </w:t>
      </w:r>
      <w:proofErr w:type="gramStart"/>
      <w:r w:rsidRPr="16DBC309" w:rsidR="00E46967">
        <w:rPr>
          <w:rFonts w:ascii="Times New Roman" w:hAnsi="Times New Roman" w:cs="Times New Roman"/>
          <w:sz w:val="24"/>
          <w:szCs w:val="24"/>
        </w:rPr>
        <w:t>actually hug</w:t>
      </w:r>
      <w:proofErr w:type="gramEnd"/>
      <w:r w:rsidRPr="16DBC309" w:rsidR="00E46967">
        <w:rPr>
          <w:rFonts w:ascii="Times New Roman" w:hAnsi="Times New Roman" w:cs="Times New Roman"/>
          <w:sz w:val="24"/>
          <w:szCs w:val="24"/>
        </w:rPr>
        <w:t xml:space="preserve"> people which is lovely. You don't really realize how much you miss hugs. </w:t>
      </w:r>
    </w:p>
    <w:p w:rsidRPr="00E7539E" w:rsidR="00A40A45" w:rsidP="16DBC309" w:rsidRDefault="00E46967" w14:paraId="3DAA800C" w14:textId="36C3EEEB">
      <w:pPr>
        <w:pStyle w:val="Normal"/>
        <w:spacing w:after="0"/>
        <w:rPr>
          <w:rFonts w:ascii="Times New Roman" w:hAnsi="Times New Roman" w:cs="Times New Roman"/>
          <w:sz w:val="24"/>
          <w:szCs w:val="24"/>
        </w:rPr>
      </w:pPr>
    </w:p>
    <w:p w:rsidRPr="00E7539E" w:rsidR="00A40A45" w:rsidP="16DBC309" w:rsidRDefault="00E46967" w14:paraId="31F8EF9B" w14:textId="5AF27D85">
      <w:pPr>
        <w:pStyle w:val="Normal"/>
        <w:spacing w:after="0"/>
        <w:rPr>
          <w:rFonts w:ascii="Times New Roman" w:hAnsi="Times New Roman" w:cs="Times New Roman"/>
          <w:sz w:val="24"/>
          <w:szCs w:val="24"/>
        </w:rPr>
      </w:pPr>
      <w:r w:rsidRPr="16DBC309" w:rsidR="023C25CA">
        <w:rPr>
          <w:rFonts w:ascii="Times New Roman" w:hAnsi="Times New Roman" w:cs="Times New Roman"/>
          <w:sz w:val="24"/>
          <w:szCs w:val="24"/>
        </w:rPr>
        <w:t>RK 25:01</w:t>
      </w:r>
    </w:p>
    <w:p w:rsidRPr="00E7539E" w:rsidR="00A40A45" w:rsidP="16DBC309" w:rsidRDefault="00E46967" w14:paraId="149A17D2" w14:textId="23CF6FF0">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w:t>
      </w:r>
      <w:r w:rsidRPr="16DBC309" w:rsidR="062B0147">
        <w:rPr>
          <w:rFonts w:ascii="Times New Roman" w:hAnsi="Times New Roman" w:cs="Times New Roman"/>
          <w:sz w:val="24"/>
          <w:szCs w:val="24"/>
        </w:rPr>
        <w:t>ah</w:t>
      </w:r>
      <w:r w:rsidRPr="16DBC309" w:rsidR="00E46967">
        <w:rPr>
          <w:rFonts w:ascii="Times New Roman" w:hAnsi="Times New Roman" w:cs="Times New Roman"/>
          <w:sz w:val="24"/>
          <w:szCs w:val="24"/>
        </w:rPr>
        <w:t xml:space="preserve">. </w:t>
      </w:r>
    </w:p>
    <w:p w:rsidRPr="00E7539E" w:rsidR="00A40A45" w:rsidP="16DBC309" w:rsidRDefault="00E46967" w14:paraId="5385FD64" w14:textId="2988C5B9">
      <w:pPr>
        <w:pStyle w:val="Normal"/>
        <w:spacing w:after="0"/>
        <w:rPr>
          <w:rFonts w:ascii="Times New Roman" w:hAnsi="Times New Roman" w:cs="Times New Roman"/>
          <w:sz w:val="24"/>
          <w:szCs w:val="24"/>
        </w:rPr>
      </w:pPr>
    </w:p>
    <w:p w:rsidRPr="00E7539E" w:rsidR="00A40A45" w:rsidP="16DBC309" w:rsidRDefault="00E46967" w14:paraId="492EF532" w14:textId="215B7C48">
      <w:pPr>
        <w:pStyle w:val="Normal"/>
        <w:spacing w:after="0"/>
        <w:rPr>
          <w:rFonts w:ascii="Times New Roman" w:hAnsi="Times New Roman" w:cs="Times New Roman"/>
          <w:sz w:val="24"/>
          <w:szCs w:val="24"/>
        </w:rPr>
      </w:pPr>
      <w:r w:rsidRPr="16DBC309" w:rsidR="22D9A193">
        <w:rPr>
          <w:rFonts w:ascii="Times New Roman" w:hAnsi="Times New Roman" w:cs="Times New Roman"/>
          <w:sz w:val="24"/>
          <w:szCs w:val="24"/>
        </w:rPr>
        <w:t>JS 25:02</w:t>
      </w:r>
    </w:p>
    <w:p w:rsidRPr="00E7539E" w:rsidR="00A40A45" w:rsidP="16DBC309" w:rsidRDefault="00E46967" w14:paraId="7090FE82" w14:textId="3878E3E7">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Oh, you've </w:t>
      </w:r>
      <w:r w:rsidRPr="16DBC309" w:rsidR="00E46967">
        <w:rPr>
          <w:rFonts w:ascii="Times New Roman" w:hAnsi="Times New Roman" w:cs="Times New Roman"/>
          <w:sz w:val="24"/>
          <w:szCs w:val="24"/>
        </w:rPr>
        <w:t>isolated by</w:t>
      </w:r>
      <w:r w:rsidRPr="16DBC309" w:rsidR="00E46967">
        <w:rPr>
          <w:rFonts w:ascii="Times New Roman" w:hAnsi="Times New Roman" w:cs="Times New Roman"/>
          <w:sz w:val="24"/>
          <w:szCs w:val="24"/>
        </w:rPr>
        <w:t xml:space="preserve"> yourself. </w:t>
      </w:r>
    </w:p>
    <w:p w:rsidRPr="00E7539E" w:rsidR="00A40A45" w:rsidP="16DBC309" w:rsidRDefault="00E46967" w14:paraId="418B0659" w14:textId="42C67756">
      <w:pPr>
        <w:pStyle w:val="Normal"/>
        <w:spacing w:after="0"/>
        <w:rPr>
          <w:rFonts w:ascii="Times New Roman" w:hAnsi="Times New Roman" w:cs="Times New Roman"/>
          <w:sz w:val="24"/>
          <w:szCs w:val="24"/>
        </w:rPr>
      </w:pPr>
    </w:p>
    <w:p w:rsidRPr="00E7539E" w:rsidR="00A40A45" w:rsidP="16DBC309" w:rsidRDefault="00E46967" w14:paraId="4C149F15" w14:textId="6C2351D5">
      <w:pPr>
        <w:pStyle w:val="Normal"/>
        <w:spacing w:after="0"/>
        <w:rPr>
          <w:rFonts w:ascii="Times New Roman" w:hAnsi="Times New Roman" w:cs="Times New Roman"/>
          <w:sz w:val="24"/>
          <w:szCs w:val="24"/>
        </w:rPr>
      </w:pPr>
      <w:r w:rsidRPr="16DBC309" w:rsidR="081E8A0C">
        <w:rPr>
          <w:rFonts w:ascii="Times New Roman" w:hAnsi="Times New Roman" w:cs="Times New Roman"/>
          <w:sz w:val="24"/>
          <w:szCs w:val="24"/>
        </w:rPr>
        <w:t>RK 25:05</w:t>
      </w:r>
    </w:p>
    <w:p w:rsidRPr="00E7539E" w:rsidR="00A40A45" w:rsidP="16DBC309" w:rsidRDefault="00E46967" w14:paraId="35F0E65C" w14:textId="77623950">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415E0CBF">
        <w:rPr>
          <w:rFonts w:ascii="Times New Roman" w:hAnsi="Times New Roman" w:cs="Times New Roman"/>
          <w:sz w:val="24"/>
          <w:szCs w:val="24"/>
        </w:rPr>
        <w:t>.</w:t>
      </w:r>
      <w:r w:rsidRPr="16DBC309" w:rsidR="00E46967">
        <w:rPr>
          <w:rFonts w:ascii="Times New Roman" w:hAnsi="Times New Roman" w:cs="Times New Roman"/>
          <w:sz w:val="24"/>
          <w:szCs w:val="24"/>
        </w:rPr>
        <w:t xml:space="preserve"> </w:t>
      </w:r>
    </w:p>
    <w:p w:rsidRPr="00E7539E" w:rsidR="00A40A45" w:rsidP="16DBC309" w:rsidRDefault="00E46967" w14:paraId="2D3616EB" w14:textId="3351FFCD">
      <w:pPr>
        <w:pStyle w:val="Normal"/>
        <w:spacing w:after="0"/>
        <w:rPr>
          <w:rFonts w:ascii="Times New Roman" w:hAnsi="Times New Roman" w:cs="Times New Roman"/>
          <w:sz w:val="24"/>
          <w:szCs w:val="24"/>
        </w:rPr>
      </w:pPr>
    </w:p>
    <w:p w:rsidRPr="00E7539E" w:rsidR="00A40A45" w:rsidP="16DBC309" w:rsidRDefault="00E46967" w14:paraId="1EC60C70" w14:textId="64058ED2">
      <w:pPr>
        <w:pStyle w:val="Normal"/>
        <w:spacing w:after="0"/>
        <w:rPr>
          <w:rFonts w:ascii="Times New Roman" w:hAnsi="Times New Roman" w:cs="Times New Roman"/>
          <w:sz w:val="24"/>
          <w:szCs w:val="24"/>
        </w:rPr>
      </w:pPr>
      <w:r w:rsidRPr="16DBC309" w:rsidR="196D0A71">
        <w:rPr>
          <w:rFonts w:ascii="Times New Roman" w:hAnsi="Times New Roman" w:cs="Times New Roman"/>
          <w:sz w:val="24"/>
          <w:szCs w:val="24"/>
        </w:rPr>
        <w:t>JS 25:05</w:t>
      </w:r>
    </w:p>
    <w:p w:rsidRPr="00E7539E" w:rsidR="00A40A45" w:rsidP="16DBC309" w:rsidRDefault="00E46967" w14:paraId="3AD3D5EF" w14:textId="3CB2E8E1">
      <w:pPr>
        <w:pStyle w:val="Normal"/>
        <w:spacing w:after="0"/>
        <w:rPr>
          <w:rFonts w:ascii="Times New Roman" w:hAnsi="Times New Roman" w:cs="Times New Roman"/>
          <w:sz w:val="24"/>
          <w:szCs w:val="24"/>
        </w:rPr>
      </w:pPr>
      <w:proofErr w:type="gramStart"/>
      <w:r w:rsidRPr="16DBC309" w:rsidR="00E46967">
        <w:rPr>
          <w:rFonts w:ascii="Times New Roman" w:hAnsi="Times New Roman" w:cs="Times New Roman"/>
          <w:sz w:val="24"/>
          <w:szCs w:val="24"/>
        </w:rPr>
        <w:t>really</w:t>
      </w:r>
      <w:proofErr w:type="gramEnd"/>
      <w:r w:rsidRPr="16DBC309" w:rsidR="00E46967">
        <w:rPr>
          <w:rFonts w:ascii="Times New Roman" w:hAnsi="Times New Roman" w:cs="Times New Roman"/>
          <w:sz w:val="24"/>
          <w:szCs w:val="24"/>
        </w:rPr>
        <w:t>, that'</w:t>
      </w:r>
      <w:r w:rsidRPr="16DBC309" w:rsidR="00E46967">
        <w:rPr>
          <w:rFonts w:ascii="Times New Roman" w:hAnsi="Times New Roman" w:cs="Times New Roman"/>
          <w:sz w:val="24"/>
          <w:szCs w:val="24"/>
        </w:rPr>
        <w:t xml:space="preserve">s interesting how that's </w:t>
      </w:r>
      <w:proofErr w:type="gramStart"/>
      <w:r w:rsidRPr="16DBC309" w:rsidR="00E46967">
        <w:rPr>
          <w:rFonts w:ascii="Times New Roman" w:hAnsi="Times New Roman" w:cs="Times New Roman"/>
          <w:sz w:val="24"/>
          <w:szCs w:val="24"/>
        </w:rPr>
        <w:t>really important</w:t>
      </w:r>
      <w:proofErr w:type="gramEnd"/>
      <w:r w:rsidRPr="16DBC309" w:rsidR="00E46967">
        <w:rPr>
          <w:rFonts w:ascii="Times New Roman" w:hAnsi="Times New Roman" w:cs="Times New Roman"/>
          <w:sz w:val="24"/>
          <w:szCs w:val="24"/>
        </w:rPr>
        <w:t xml:space="preserve">. </w:t>
      </w:r>
    </w:p>
    <w:p w:rsidRPr="00E7539E" w:rsidR="00A40A45" w:rsidP="16DBC309" w:rsidRDefault="00E46967" w14:paraId="05F03DF2" w14:textId="47910FB9">
      <w:pPr>
        <w:pStyle w:val="Normal"/>
        <w:spacing w:after="0"/>
        <w:rPr>
          <w:rFonts w:ascii="Times New Roman" w:hAnsi="Times New Roman" w:cs="Times New Roman"/>
          <w:sz w:val="24"/>
          <w:szCs w:val="24"/>
        </w:rPr>
      </w:pPr>
    </w:p>
    <w:p w:rsidRPr="00E7539E" w:rsidR="00A40A45" w:rsidP="16DBC309" w:rsidRDefault="00E46967" w14:paraId="1E70CBC4" w14:textId="544AC302">
      <w:pPr>
        <w:pStyle w:val="Normal"/>
        <w:spacing w:after="0"/>
        <w:rPr>
          <w:rFonts w:ascii="Times New Roman" w:hAnsi="Times New Roman" w:cs="Times New Roman"/>
          <w:sz w:val="24"/>
          <w:szCs w:val="24"/>
        </w:rPr>
      </w:pPr>
      <w:r w:rsidRPr="16DBC309" w:rsidR="0D325A8E">
        <w:rPr>
          <w:rFonts w:ascii="Times New Roman" w:hAnsi="Times New Roman" w:cs="Times New Roman"/>
          <w:sz w:val="24"/>
          <w:szCs w:val="24"/>
        </w:rPr>
        <w:t>RK 25:07</w:t>
      </w:r>
    </w:p>
    <w:p w:rsidRPr="00E7539E" w:rsidR="00A40A45" w:rsidP="16DBC309" w:rsidRDefault="00E46967" w14:paraId="0451433F" w14:textId="0B502354">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4979A4DA">
        <w:rPr>
          <w:rFonts w:ascii="Times New Roman" w:hAnsi="Times New Roman" w:cs="Times New Roman"/>
          <w:sz w:val="24"/>
          <w:szCs w:val="24"/>
        </w:rPr>
        <w:t xml:space="preserve"> And</w:t>
      </w:r>
    </w:p>
    <w:p w:rsidRPr="00E7539E" w:rsidR="00A40A45" w:rsidRDefault="00A40A45" w14:paraId="3C8D7BD0" w14:textId="77777777">
      <w:pPr>
        <w:spacing w:after="0"/>
        <w:rPr>
          <w:rFonts w:ascii="Times New Roman" w:hAnsi="Times New Roman" w:cs="Times New Roman"/>
          <w:sz w:val="24"/>
          <w:szCs w:val="24"/>
        </w:rPr>
      </w:pPr>
    </w:p>
    <w:p w:rsidRPr="00E7539E" w:rsidR="00A40A45" w:rsidRDefault="00E46967" w14:paraId="1AD3AFAF" w14:textId="77777777">
      <w:pPr>
        <w:spacing w:after="0"/>
        <w:rPr>
          <w:rFonts w:ascii="Times New Roman" w:hAnsi="Times New Roman" w:cs="Times New Roman"/>
          <w:sz w:val="24"/>
          <w:szCs w:val="24"/>
        </w:rPr>
      </w:pPr>
      <w:r w:rsidRPr="00E7539E">
        <w:rPr>
          <w:rFonts w:ascii="Times New Roman" w:hAnsi="Times New Roman" w:cs="Times New Roman"/>
          <w:sz w:val="24"/>
          <w:szCs w:val="24"/>
        </w:rPr>
        <w:t>25:09</w:t>
      </w:r>
    </w:p>
    <w:p w:rsidRPr="00E7539E" w:rsidR="00A40A45" w:rsidP="16DBC309" w:rsidRDefault="00E46967" w14:paraId="7B8B078A" w14:textId="1335808F">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I would, on the</w:t>
      </w:r>
      <w:r w:rsidRPr="16DBC309" w:rsidR="43130E76">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flip side</w:t>
      </w:r>
      <w:proofErr w:type="gram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I would love</w:t>
      </w:r>
      <w:proofErr w:type="gramEnd"/>
      <w:r w:rsidRPr="16DBC309" w:rsidR="00E46967">
        <w:rPr>
          <w:rFonts w:ascii="Times New Roman" w:hAnsi="Times New Roman" w:cs="Times New Roman"/>
          <w:sz w:val="24"/>
          <w:szCs w:val="24"/>
        </w:rPr>
        <w:t xml:space="preserve"> to meet your dad. </w:t>
      </w:r>
      <w:r w:rsidRPr="16DBC309" w:rsidR="00C31D16">
        <w:rPr>
          <w:rFonts w:ascii="Times New Roman" w:hAnsi="Times New Roman" w:cs="Times New Roman"/>
          <w:sz w:val="24"/>
          <w:szCs w:val="24"/>
        </w:rPr>
        <w:t xml:space="preserve">[laughter] </w:t>
      </w:r>
      <w:r w:rsidRPr="16DBC309" w:rsidR="00E46967">
        <w:rPr>
          <w:rFonts w:ascii="Times New Roman" w:hAnsi="Times New Roman" w:cs="Times New Roman"/>
          <w:sz w:val="24"/>
          <w:szCs w:val="24"/>
        </w:rPr>
        <w:t>In person, he's been a lovely person to work</w:t>
      </w:r>
      <w:r w:rsidRPr="16DBC309" w:rsidR="6CD5E4E6">
        <w:rPr>
          <w:rFonts w:ascii="Times New Roman" w:hAnsi="Times New Roman" w:cs="Times New Roman"/>
          <w:sz w:val="24"/>
          <w:szCs w:val="24"/>
        </w:rPr>
        <w:t xml:space="preserve"> with</w:t>
      </w:r>
    </w:p>
    <w:p w:rsidRPr="00E7539E" w:rsidR="00A40A45" w:rsidRDefault="00A40A45" w14:paraId="1FAD2542" w14:textId="77777777">
      <w:pPr>
        <w:spacing w:after="0"/>
        <w:rPr>
          <w:rFonts w:ascii="Times New Roman" w:hAnsi="Times New Roman" w:cs="Times New Roman"/>
          <w:sz w:val="24"/>
          <w:szCs w:val="24"/>
        </w:rPr>
      </w:pPr>
    </w:p>
    <w:p w:rsidRPr="00E7539E" w:rsidR="00A40A45" w:rsidP="16DBC309" w:rsidRDefault="00E46967" w14:paraId="507B0CA6" w14:textId="524FCA25">
      <w:pPr>
        <w:pStyle w:val="Normal"/>
        <w:spacing w:after="0"/>
        <w:rPr>
          <w:rFonts w:ascii="Times New Roman" w:hAnsi="Times New Roman" w:cs="Times New Roman"/>
          <w:sz w:val="24"/>
          <w:szCs w:val="24"/>
        </w:rPr>
      </w:pPr>
      <w:r w:rsidRPr="16DBC309" w:rsidR="6CD5E4E6">
        <w:rPr>
          <w:rFonts w:ascii="Times New Roman" w:hAnsi="Times New Roman" w:cs="Times New Roman"/>
          <w:sz w:val="24"/>
          <w:szCs w:val="24"/>
        </w:rPr>
        <w:t xml:space="preserve">RK </w:t>
      </w:r>
      <w:r w:rsidRPr="16DBC309" w:rsidR="00E46967">
        <w:rPr>
          <w:rFonts w:ascii="Times New Roman" w:hAnsi="Times New Roman" w:cs="Times New Roman"/>
          <w:sz w:val="24"/>
          <w:szCs w:val="24"/>
        </w:rPr>
        <w:t>2</w:t>
      </w:r>
      <w:r w:rsidRPr="16DBC309" w:rsidR="00E46967">
        <w:rPr>
          <w:rFonts w:ascii="Times New Roman" w:hAnsi="Times New Roman" w:cs="Times New Roman"/>
          <w:sz w:val="24"/>
          <w:szCs w:val="24"/>
        </w:rPr>
        <w:t>5:17</w:t>
      </w:r>
    </w:p>
    <w:p w:rsidRPr="00E7539E" w:rsidR="00A40A45" w:rsidRDefault="00E46967" w14:paraId="1BA11493" w14:textId="7B19CA41">
      <w:pPr>
        <w:spacing w:after="0"/>
        <w:rPr>
          <w:rFonts w:ascii="Times New Roman" w:hAnsi="Times New Roman" w:cs="Times New Roman"/>
          <w:sz w:val="24"/>
          <w:szCs w:val="24"/>
        </w:rPr>
      </w:pPr>
      <w:r w:rsidRPr="16DBC309" w:rsidR="1956EE28">
        <w:rPr>
          <w:rFonts w:ascii="Times New Roman" w:hAnsi="Times New Roman" w:cs="Times New Roman"/>
          <w:sz w:val="24"/>
          <w:szCs w:val="24"/>
        </w:rPr>
        <w:t xml:space="preserve">It </w:t>
      </w:r>
      <w:proofErr w:type="gramStart"/>
      <w:r w:rsidRPr="16DBC309" w:rsidR="00E46967">
        <w:rPr>
          <w:rFonts w:ascii="Times New Roman" w:hAnsi="Times New Roman" w:cs="Times New Roman"/>
          <w:sz w:val="24"/>
          <w:szCs w:val="24"/>
        </w:rPr>
        <w:t>like,</w:t>
      </w:r>
      <w:proofErr w:type="gramEnd"/>
      <w:r w:rsidRPr="16DBC309" w:rsidR="00E46967">
        <w:rPr>
          <w:rFonts w:ascii="Times New Roman" w:hAnsi="Times New Roman" w:cs="Times New Roman"/>
          <w:sz w:val="24"/>
          <w:szCs w:val="24"/>
        </w:rPr>
        <w:t xml:space="preserve"> my dad is</w:t>
      </w:r>
      <w:r w:rsidRPr="16DBC309" w:rsidR="640704B4">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I learned a lot from his interviewer and just about conta</w:t>
      </w:r>
      <w:r w:rsidRPr="16DBC309" w:rsidR="00E46967">
        <w:rPr>
          <w:rFonts w:ascii="Times New Roman" w:hAnsi="Times New Roman" w:cs="Times New Roman"/>
          <w:sz w:val="24"/>
          <w:szCs w:val="24"/>
        </w:rPr>
        <w:t>ct tracing, and you're just adding so much more to the story. And it's very fun to hear all these different sides about this pandemic, from health</w:t>
      </w:r>
      <w:r w:rsidRPr="16DBC309" w:rsidR="08E2B5BF">
        <w:rPr>
          <w:rFonts w:ascii="Times New Roman" w:hAnsi="Times New Roman" w:cs="Times New Roman"/>
          <w:sz w:val="24"/>
          <w:szCs w:val="24"/>
        </w:rPr>
        <w:t xml:space="preserve"> care workers</w:t>
      </w:r>
    </w:p>
    <w:p w:rsidRPr="00E7539E" w:rsidR="00A40A45" w:rsidRDefault="00A40A45" w14:paraId="0D9EFDD5" w14:textId="77777777">
      <w:pPr>
        <w:spacing w:after="0"/>
        <w:rPr>
          <w:rFonts w:ascii="Times New Roman" w:hAnsi="Times New Roman" w:cs="Times New Roman"/>
          <w:sz w:val="24"/>
          <w:szCs w:val="24"/>
        </w:rPr>
      </w:pPr>
    </w:p>
    <w:p w:rsidRPr="00E7539E" w:rsidR="00A40A45" w:rsidRDefault="00E46967" w14:paraId="277C9139" w14:textId="5ED6BADA">
      <w:pPr>
        <w:spacing w:after="0"/>
        <w:rPr>
          <w:rFonts w:ascii="Times New Roman" w:hAnsi="Times New Roman" w:cs="Times New Roman"/>
          <w:sz w:val="24"/>
          <w:szCs w:val="24"/>
        </w:rPr>
      </w:pPr>
      <w:r w:rsidRPr="16DBC309" w:rsidR="64BDAA52">
        <w:rPr>
          <w:rFonts w:ascii="Times New Roman" w:hAnsi="Times New Roman" w:cs="Times New Roman"/>
          <w:sz w:val="24"/>
          <w:szCs w:val="24"/>
        </w:rPr>
        <w:t xml:space="preserve">JS </w:t>
      </w:r>
      <w:r w:rsidRPr="16DBC309" w:rsidR="00E46967">
        <w:rPr>
          <w:rFonts w:ascii="Times New Roman" w:hAnsi="Times New Roman" w:cs="Times New Roman"/>
          <w:sz w:val="24"/>
          <w:szCs w:val="24"/>
        </w:rPr>
        <w:t>25:31</w:t>
      </w:r>
    </w:p>
    <w:p w:rsidRPr="00E7539E" w:rsidR="00A40A45" w:rsidP="16DBC309" w:rsidRDefault="00E46967" w14:paraId="1DD539F7" w14:textId="1C90935C">
      <w:pPr>
        <w:spacing w:after="0"/>
        <w:rPr>
          <w:rFonts w:ascii="Times New Roman" w:hAnsi="Times New Roman" w:cs="Times New Roman"/>
          <w:sz w:val="24"/>
          <w:szCs w:val="24"/>
        </w:rPr>
      </w:pPr>
      <w:r w:rsidRPr="16DBC309" w:rsidR="7D40805D">
        <w:rPr>
          <w:rFonts w:ascii="Times New Roman" w:hAnsi="Times New Roman" w:cs="Times New Roman"/>
          <w:sz w:val="24"/>
          <w:szCs w:val="24"/>
        </w:rPr>
        <w:t>B</w:t>
      </w:r>
      <w:r w:rsidRPr="16DBC309" w:rsidR="00E46967">
        <w:rPr>
          <w:rFonts w:ascii="Times New Roman" w:hAnsi="Times New Roman" w:cs="Times New Roman"/>
          <w:sz w:val="24"/>
          <w:szCs w:val="24"/>
        </w:rPr>
        <w:t xml:space="preserve">ecause he sent </w:t>
      </w:r>
      <w:proofErr w:type="gramStart"/>
      <w:r w:rsidRPr="16DBC309" w:rsidR="00E46967">
        <w:rPr>
          <w:rFonts w:ascii="Times New Roman" w:hAnsi="Times New Roman" w:cs="Times New Roman"/>
          <w:sz w:val="24"/>
          <w:szCs w:val="24"/>
        </w:rPr>
        <w:t>us</w:t>
      </w:r>
      <w:proofErr w:type="gramEnd"/>
      <w:r w:rsidRPr="16DBC309" w:rsidR="00E46967">
        <w:rPr>
          <w:rFonts w:ascii="Times New Roman" w:hAnsi="Times New Roman" w:cs="Times New Roman"/>
          <w:sz w:val="24"/>
          <w:szCs w:val="24"/>
        </w:rPr>
        <w:t xml:space="preserve"> an essential position, he had a slightly different experience, because he h</w:t>
      </w:r>
      <w:r w:rsidRPr="16DBC309" w:rsidR="00E46967">
        <w:rPr>
          <w:rFonts w:ascii="Times New Roman" w:hAnsi="Times New Roman" w:cs="Times New Roman"/>
          <w:sz w:val="24"/>
          <w:szCs w:val="24"/>
        </w:rPr>
        <w:t xml:space="preserve">asn't had to stay isolated from the rest of the community. He's </w:t>
      </w:r>
      <w:proofErr w:type="gramStart"/>
      <w:r w:rsidRPr="16DBC309" w:rsidR="00E46967">
        <w:rPr>
          <w:rFonts w:ascii="Times New Roman" w:hAnsi="Times New Roman" w:cs="Times New Roman"/>
          <w:sz w:val="24"/>
          <w:szCs w:val="24"/>
        </w:rPr>
        <w:t>actually been</w:t>
      </w:r>
      <w:proofErr w:type="gramEnd"/>
      <w:r w:rsidRPr="16DBC309" w:rsidR="00E46967">
        <w:rPr>
          <w:rFonts w:ascii="Times New Roman" w:hAnsi="Times New Roman" w:cs="Times New Roman"/>
          <w:sz w:val="24"/>
          <w:szCs w:val="24"/>
        </w:rPr>
        <w:t xml:space="preserve"> right up front. So. And to be perfectly honest, I think the busier that you were, during the shutdowns, the lock downs, </w:t>
      </w:r>
      <w:proofErr w:type="gramStart"/>
      <w:r w:rsidRPr="16DBC309" w:rsidR="00E46967">
        <w:rPr>
          <w:rFonts w:ascii="Times New Roman" w:hAnsi="Times New Roman" w:cs="Times New Roman"/>
          <w:sz w:val="24"/>
          <w:szCs w:val="24"/>
        </w:rPr>
        <w:t>or actually, during</w:t>
      </w:r>
      <w:proofErr w:type="gramEnd"/>
      <w:r w:rsidRPr="16DBC309" w:rsidR="00E46967">
        <w:rPr>
          <w:rFonts w:ascii="Times New Roman" w:hAnsi="Times New Roman" w:cs="Times New Roman"/>
          <w:sz w:val="24"/>
          <w:szCs w:val="24"/>
        </w:rPr>
        <w:t xml:space="preserve"> just this whole process, probably the </w:t>
      </w:r>
      <w:r w:rsidRPr="16DBC309" w:rsidR="00E46967">
        <w:rPr>
          <w:rFonts w:ascii="Times New Roman" w:hAnsi="Times New Roman" w:cs="Times New Roman"/>
          <w:sz w:val="24"/>
          <w:szCs w:val="24"/>
        </w:rPr>
        <w:t xml:space="preserve">better off you survived. </w:t>
      </w:r>
    </w:p>
    <w:p w:rsidRPr="00E7539E" w:rsidR="00A40A45" w:rsidP="16DBC309" w:rsidRDefault="00E46967" w14:paraId="70A38DB0" w14:textId="60A6322E">
      <w:pPr>
        <w:spacing w:after="0"/>
        <w:rPr>
          <w:rFonts w:ascii="Times New Roman" w:hAnsi="Times New Roman" w:cs="Times New Roman"/>
          <w:sz w:val="24"/>
          <w:szCs w:val="24"/>
        </w:rPr>
      </w:pPr>
    </w:p>
    <w:p w:rsidRPr="00E7539E" w:rsidR="00A40A45" w:rsidP="16DBC309" w:rsidRDefault="00E46967" w14:paraId="383EFE03" w14:textId="2D60DEB9">
      <w:pPr>
        <w:spacing w:after="0"/>
        <w:rPr>
          <w:rFonts w:ascii="Times New Roman" w:hAnsi="Times New Roman" w:cs="Times New Roman"/>
          <w:sz w:val="24"/>
          <w:szCs w:val="24"/>
        </w:rPr>
      </w:pPr>
      <w:r w:rsidRPr="16DBC309" w:rsidR="529670DB">
        <w:rPr>
          <w:rFonts w:ascii="Times New Roman" w:hAnsi="Times New Roman" w:cs="Times New Roman"/>
          <w:sz w:val="24"/>
          <w:szCs w:val="24"/>
        </w:rPr>
        <w:t>RK 25:59</w:t>
      </w:r>
    </w:p>
    <w:p w:rsidRPr="00E7539E" w:rsidR="00A40A45" w:rsidP="16DBC309" w:rsidRDefault="00E46967" w14:paraId="6FC84CDB" w14:textId="4996537A">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5AB208F6">
        <w:rPr>
          <w:rFonts w:ascii="Times New Roman" w:hAnsi="Times New Roman" w:cs="Times New Roman"/>
          <w:sz w:val="24"/>
          <w:szCs w:val="24"/>
        </w:rPr>
        <w:t>.</w:t>
      </w:r>
    </w:p>
    <w:p w:rsidRPr="00E7539E" w:rsidR="00A40A45" w:rsidP="16DBC309" w:rsidRDefault="00E46967" w14:paraId="6EFE541F" w14:textId="5CD66737">
      <w:pPr>
        <w:spacing w:after="0"/>
        <w:rPr>
          <w:rFonts w:ascii="Times New Roman" w:hAnsi="Times New Roman" w:cs="Times New Roman"/>
          <w:sz w:val="24"/>
          <w:szCs w:val="24"/>
        </w:rPr>
      </w:pPr>
    </w:p>
    <w:p w:rsidRPr="00E7539E" w:rsidR="00A40A45" w:rsidP="16DBC309" w:rsidRDefault="00E46967" w14:paraId="0FC3F339" w14:textId="73152E43">
      <w:pPr>
        <w:spacing w:after="0"/>
        <w:rPr>
          <w:rFonts w:ascii="Times New Roman" w:hAnsi="Times New Roman" w:cs="Times New Roman"/>
          <w:sz w:val="24"/>
          <w:szCs w:val="24"/>
        </w:rPr>
      </w:pPr>
      <w:r w:rsidRPr="16DBC309" w:rsidR="5AB208F6">
        <w:rPr>
          <w:rFonts w:ascii="Times New Roman" w:hAnsi="Times New Roman" w:cs="Times New Roman"/>
          <w:sz w:val="24"/>
          <w:szCs w:val="24"/>
        </w:rPr>
        <w:t>JS 25:59</w:t>
      </w:r>
    </w:p>
    <w:p w:rsidRPr="00E7539E" w:rsidR="00A40A45" w:rsidRDefault="00E46967" w14:paraId="70DBFE10" w14:textId="43A1DE97">
      <w:pPr>
        <w:spacing w:after="0"/>
        <w:rPr>
          <w:rFonts w:ascii="Times New Roman" w:hAnsi="Times New Roman" w:cs="Times New Roman"/>
          <w:sz w:val="24"/>
          <w:szCs w:val="24"/>
        </w:rPr>
      </w:pPr>
      <w:r w:rsidRPr="16DBC309" w:rsidR="5AB208F6">
        <w:rPr>
          <w:rFonts w:ascii="Times New Roman" w:hAnsi="Times New Roman" w:cs="Times New Roman"/>
          <w:sz w:val="24"/>
          <w:szCs w:val="24"/>
        </w:rPr>
        <w:t>Par</w:t>
      </w:r>
      <w:r w:rsidRPr="16DBC309" w:rsidR="00E46967">
        <w:rPr>
          <w:rFonts w:ascii="Times New Roman" w:hAnsi="Times New Roman" w:cs="Times New Roman"/>
          <w:sz w:val="24"/>
          <w:szCs w:val="24"/>
        </w:rPr>
        <w:t>ticularly, if you had the type of position that you felt like you were making an impact.</w:t>
      </w:r>
    </w:p>
    <w:p w:rsidRPr="00E7539E" w:rsidR="00A40A45" w:rsidRDefault="00A40A45" w14:paraId="42AE9B28" w14:textId="77777777">
      <w:pPr>
        <w:spacing w:after="0"/>
        <w:rPr>
          <w:rFonts w:ascii="Times New Roman" w:hAnsi="Times New Roman" w:cs="Times New Roman"/>
          <w:sz w:val="24"/>
          <w:szCs w:val="24"/>
        </w:rPr>
      </w:pPr>
    </w:p>
    <w:p w:rsidRPr="00E7539E" w:rsidR="00A40A45" w:rsidRDefault="00E46967" w14:paraId="3F832460" w14:textId="2D02532A">
      <w:pPr>
        <w:spacing w:after="0"/>
        <w:rPr>
          <w:rFonts w:ascii="Times New Roman" w:hAnsi="Times New Roman" w:cs="Times New Roman"/>
          <w:sz w:val="24"/>
          <w:szCs w:val="24"/>
        </w:rPr>
      </w:pPr>
      <w:r w:rsidRPr="16DBC309" w:rsidR="5F0142C5">
        <w:rPr>
          <w:rFonts w:ascii="Times New Roman" w:hAnsi="Times New Roman" w:cs="Times New Roman"/>
          <w:sz w:val="24"/>
          <w:szCs w:val="24"/>
        </w:rPr>
        <w:t xml:space="preserve">RK </w:t>
      </w:r>
      <w:r w:rsidRPr="16DBC309" w:rsidR="00E46967">
        <w:rPr>
          <w:rFonts w:ascii="Times New Roman" w:hAnsi="Times New Roman" w:cs="Times New Roman"/>
          <w:sz w:val="24"/>
          <w:szCs w:val="24"/>
        </w:rPr>
        <w:t>26:03</w:t>
      </w:r>
    </w:p>
    <w:p w:rsidRPr="00E7539E" w:rsidR="00A40A45" w:rsidP="16DBC309" w:rsidRDefault="00E46967" w14:paraId="01FB72B8" w14:textId="44D7F57E">
      <w:pPr>
        <w:spacing w:after="0"/>
        <w:rPr>
          <w:rFonts w:ascii="Times New Roman" w:hAnsi="Times New Roman" w:cs="Times New Roman"/>
          <w:sz w:val="24"/>
          <w:szCs w:val="24"/>
        </w:rPr>
      </w:pPr>
      <w:r w:rsidRPr="16DBC309" w:rsidR="00E46967">
        <w:rPr>
          <w:rFonts w:ascii="Times New Roman" w:hAnsi="Times New Roman" w:cs="Times New Roman"/>
          <w:sz w:val="24"/>
          <w:szCs w:val="24"/>
        </w:rPr>
        <w:t>Yes. And as my dad being an EMT, it's I was also reflecting on myself and just realizing how much my dad was going through withou</w:t>
      </w:r>
      <w:r w:rsidRPr="16DBC309" w:rsidR="00E46967">
        <w:rPr>
          <w:rFonts w:ascii="Times New Roman" w:hAnsi="Times New Roman" w:cs="Times New Roman"/>
          <w:sz w:val="24"/>
          <w:szCs w:val="24"/>
        </w:rPr>
        <w:t xml:space="preserve">t telling me but </w:t>
      </w:r>
    </w:p>
    <w:p w:rsidRPr="00E7539E" w:rsidR="00A40A45" w:rsidP="16DBC309" w:rsidRDefault="00E46967" w14:paraId="6AF11910" w14:textId="08985234">
      <w:pPr>
        <w:spacing w:after="0"/>
        <w:rPr>
          <w:rFonts w:ascii="Times New Roman" w:hAnsi="Times New Roman" w:cs="Times New Roman"/>
          <w:sz w:val="24"/>
          <w:szCs w:val="24"/>
        </w:rPr>
      </w:pPr>
    </w:p>
    <w:p w:rsidRPr="00E7539E" w:rsidR="00A40A45" w:rsidP="16DBC309" w:rsidRDefault="00E46967" w14:paraId="25221A0B" w14:textId="0BB114A9">
      <w:pPr>
        <w:spacing w:after="0"/>
        <w:rPr>
          <w:rFonts w:ascii="Times New Roman" w:hAnsi="Times New Roman" w:cs="Times New Roman"/>
          <w:sz w:val="24"/>
          <w:szCs w:val="24"/>
        </w:rPr>
      </w:pPr>
      <w:r w:rsidRPr="16DBC309" w:rsidR="6F169BB7">
        <w:rPr>
          <w:rFonts w:ascii="Times New Roman" w:hAnsi="Times New Roman" w:cs="Times New Roman"/>
          <w:sz w:val="24"/>
          <w:szCs w:val="24"/>
        </w:rPr>
        <w:t>JS 26:15</w:t>
      </w:r>
    </w:p>
    <w:p w:rsidRPr="00E7539E" w:rsidR="00A40A45" w:rsidP="16DBC309" w:rsidRDefault="00E46967" w14:paraId="1FAA82A1" w14:textId="6F288BE1">
      <w:pPr>
        <w:spacing w:after="0"/>
        <w:rPr>
          <w:rFonts w:ascii="Times New Roman" w:hAnsi="Times New Roman" w:cs="Times New Roman"/>
          <w:sz w:val="24"/>
          <w:szCs w:val="24"/>
        </w:rPr>
      </w:pPr>
      <w:r w:rsidRPr="16DBC309" w:rsidR="6F169BB7">
        <w:rPr>
          <w:rFonts w:ascii="Times New Roman" w:hAnsi="Times New Roman" w:cs="Times New Roman"/>
          <w:sz w:val="24"/>
          <w:szCs w:val="24"/>
        </w:rPr>
        <w:t>Y</w:t>
      </w:r>
      <w:r w:rsidRPr="16DBC309" w:rsidR="00E46967">
        <w:rPr>
          <w:rFonts w:ascii="Times New Roman" w:hAnsi="Times New Roman" w:cs="Times New Roman"/>
          <w:sz w:val="24"/>
          <w:szCs w:val="24"/>
        </w:rPr>
        <w:t>eah</w:t>
      </w:r>
      <w:r w:rsidRPr="16DBC309" w:rsidR="46E8CA1D">
        <w:rPr>
          <w:rFonts w:ascii="Times New Roman" w:hAnsi="Times New Roman" w:cs="Times New Roman"/>
          <w:sz w:val="24"/>
          <w:szCs w:val="24"/>
        </w:rPr>
        <w:t>.</w:t>
      </w:r>
    </w:p>
    <w:p w:rsidRPr="00E7539E" w:rsidR="00A40A45" w:rsidP="16DBC309" w:rsidRDefault="00E46967" w14:paraId="7892FB54" w14:textId="1A6B3006">
      <w:pPr>
        <w:spacing w:after="0"/>
        <w:rPr>
          <w:rFonts w:ascii="Times New Roman" w:hAnsi="Times New Roman" w:cs="Times New Roman"/>
          <w:sz w:val="24"/>
          <w:szCs w:val="24"/>
        </w:rPr>
      </w:pPr>
    </w:p>
    <w:p w:rsidRPr="00E7539E" w:rsidR="00A40A45" w:rsidP="16DBC309" w:rsidRDefault="00E46967" w14:paraId="5088C8C1" w14:textId="4A5A5E31">
      <w:pPr>
        <w:spacing w:after="0"/>
        <w:rPr>
          <w:rFonts w:ascii="Times New Roman" w:hAnsi="Times New Roman" w:cs="Times New Roman"/>
          <w:sz w:val="24"/>
          <w:szCs w:val="24"/>
        </w:rPr>
      </w:pPr>
      <w:r w:rsidRPr="16DBC309" w:rsidR="46E8CA1D">
        <w:rPr>
          <w:rFonts w:ascii="Times New Roman" w:hAnsi="Times New Roman" w:cs="Times New Roman"/>
          <w:sz w:val="24"/>
          <w:szCs w:val="24"/>
        </w:rPr>
        <w:t>RK 26:15</w:t>
      </w:r>
    </w:p>
    <w:p w:rsidRPr="00E7539E" w:rsidR="00A40A45" w:rsidP="16DBC309" w:rsidRDefault="00E46967" w14:paraId="3BEB814A" w14:textId="40FBE25D">
      <w:pPr>
        <w:spacing w:after="0"/>
        <w:rPr>
          <w:rFonts w:ascii="Times New Roman" w:hAnsi="Times New Roman" w:cs="Times New Roman"/>
          <w:sz w:val="24"/>
          <w:szCs w:val="24"/>
        </w:rPr>
      </w:pPr>
      <w:r w:rsidRPr="16DBC309" w:rsidR="46E8CA1D">
        <w:rPr>
          <w:rFonts w:ascii="Times New Roman" w:hAnsi="Times New Roman" w:cs="Times New Roman"/>
          <w:sz w:val="24"/>
          <w:szCs w:val="24"/>
        </w:rPr>
        <w:t>I</w:t>
      </w:r>
      <w:r w:rsidRPr="16DBC309" w:rsidR="00E46967">
        <w:rPr>
          <w:rFonts w:ascii="Times New Roman" w:hAnsi="Times New Roman" w:cs="Times New Roman"/>
          <w:sz w:val="24"/>
          <w:szCs w:val="24"/>
        </w:rPr>
        <w:t xml:space="preserve">t was just very eye opening. And it's just eye opening to hear different perspectives of people helping the community because we all appreciate that.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t>
      </w:r>
    </w:p>
    <w:p w:rsidRPr="00E7539E" w:rsidR="00A40A45" w:rsidP="16DBC309" w:rsidRDefault="00E46967" w14:paraId="00661117" w14:textId="502BA360">
      <w:pPr>
        <w:spacing w:after="0"/>
        <w:rPr>
          <w:rFonts w:ascii="Times New Roman" w:hAnsi="Times New Roman" w:cs="Times New Roman"/>
          <w:sz w:val="24"/>
          <w:szCs w:val="24"/>
        </w:rPr>
      </w:pPr>
    </w:p>
    <w:p w:rsidRPr="00E7539E" w:rsidR="00A40A45" w:rsidP="16DBC309" w:rsidRDefault="00E46967" w14:paraId="6EC4D081" w14:textId="2072BFE0">
      <w:pPr>
        <w:spacing w:after="0"/>
        <w:rPr>
          <w:rFonts w:ascii="Times New Roman" w:hAnsi="Times New Roman" w:cs="Times New Roman"/>
          <w:sz w:val="24"/>
          <w:szCs w:val="24"/>
        </w:rPr>
      </w:pPr>
      <w:r w:rsidRPr="16DBC309" w:rsidR="0D8AF546">
        <w:rPr>
          <w:rFonts w:ascii="Times New Roman" w:hAnsi="Times New Roman" w:cs="Times New Roman"/>
          <w:sz w:val="24"/>
          <w:szCs w:val="24"/>
        </w:rPr>
        <w:t>JS 26:23</w:t>
      </w:r>
    </w:p>
    <w:p w:rsidRPr="00E7539E" w:rsidR="00A40A45" w:rsidRDefault="00E46967" w14:paraId="397D057F" w14:textId="7DE9DD7D">
      <w:pPr>
        <w:spacing w:after="0"/>
        <w:rPr>
          <w:rFonts w:ascii="Times New Roman" w:hAnsi="Times New Roman" w:cs="Times New Roman"/>
          <w:sz w:val="24"/>
          <w:szCs w:val="24"/>
        </w:rPr>
      </w:pPr>
      <w:r w:rsidRPr="16DBC309" w:rsidR="00E46967">
        <w:rPr>
          <w:rFonts w:ascii="Times New Roman" w:hAnsi="Times New Roman" w:cs="Times New Roman"/>
          <w:sz w:val="24"/>
          <w:szCs w:val="24"/>
        </w:rPr>
        <w:t>I'm glad to hear that</w:t>
      </w:r>
      <w:r w:rsidRPr="16DBC309" w:rsidR="21EF8807">
        <w:rPr>
          <w:rFonts w:ascii="Times New Roman" w:hAnsi="Times New Roman" w:cs="Times New Roman"/>
          <w:sz w:val="24"/>
          <w:szCs w:val="24"/>
        </w:rPr>
        <w:t xml:space="preserve">. </w:t>
      </w:r>
      <w:r w:rsidRPr="16DBC309" w:rsidR="00E46967">
        <w:rPr>
          <w:rFonts w:ascii="Times New Roman" w:hAnsi="Times New Roman" w:cs="Times New Roman"/>
          <w:sz w:val="24"/>
          <w:szCs w:val="24"/>
        </w:rPr>
        <w:t>That's important to hear.</w:t>
      </w:r>
      <w:r w:rsidRPr="16DBC309" w:rsidR="04953B97">
        <w:rPr>
          <w:rFonts w:ascii="Times New Roman" w:hAnsi="Times New Roman" w:cs="Times New Roman"/>
          <w:sz w:val="24"/>
          <w:szCs w:val="24"/>
        </w:rPr>
        <w:t xml:space="preserve"> [laughter]</w:t>
      </w:r>
    </w:p>
    <w:p w:rsidRPr="00E7539E" w:rsidR="00A40A45" w:rsidRDefault="00A40A45" w14:paraId="0C48B7C6" w14:textId="77777777">
      <w:pPr>
        <w:spacing w:after="0"/>
        <w:rPr>
          <w:rFonts w:ascii="Times New Roman" w:hAnsi="Times New Roman" w:cs="Times New Roman"/>
          <w:sz w:val="24"/>
          <w:szCs w:val="24"/>
        </w:rPr>
      </w:pPr>
    </w:p>
    <w:p w:rsidRPr="00E7539E" w:rsidR="00A40A45" w:rsidRDefault="00E46967" w14:paraId="5CBEEA37" w14:textId="7A8DCEA5">
      <w:pPr>
        <w:spacing w:after="0"/>
        <w:rPr>
          <w:rFonts w:ascii="Times New Roman" w:hAnsi="Times New Roman" w:cs="Times New Roman"/>
          <w:sz w:val="24"/>
          <w:szCs w:val="24"/>
        </w:rPr>
      </w:pPr>
      <w:r w:rsidRPr="16DBC309" w:rsidR="04953B97">
        <w:rPr>
          <w:rFonts w:ascii="Times New Roman" w:hAnsi="Times New Roman" w:cs="Times New Roman"/>
          <w:sz w:val="24"/>
          <w:szCs w:val="24"/>
        </w:rPr>
        <w:t xml:space="preserve">RK </w:t>
      </w:r>
      <w:r w:rsidRPr="16DBC309" w:rsidR="00E46967">
        <w:rPr>
          <w:rFonts w:ascii="Times New Roman" w:hAnsi="Times New Roman" w:cs="Times New Roman"/>
          <w:sz w:val="24"/>
          <w:szCs w:val="24"/>
        </w:rPr>
        <w:t>26:27</w:t>
      </w:r>
    </w:p>
    <w:p w:rsidRPr="00E7539E" w:rsidR="00A40A45" w:rsidRDefault="00E46967" w14:paraId="232C1E2B" w14:textId="1FB52318">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w:t>
      </w:r>
      <w:proofErr w:type="gramStart"/>
      <w:r w:rsidRPr="16DBC309" w:rsidR="00E46967">
        <w:rPr>
          <w:rFonts w:ascii="Times New Roman" w:hAnsi="Times New Roman" w:cs="Times New Roman"/>
          <w:sz w:val="24"/>
          <w:szCs w:val="24"/>
        </w:rPr>
        <w:t>Do</w:t>
      </w:r>
      <w:proofErr w:type="gramEnd"/>
      <w:r w:rsidRPr="16DBC309" w:rsidR="00E46967">
        <w:rPr>
          <w:rFonts w:ascii="Times New Roman" w:hAnsi="Times New Roman" w:cs="Times New Roman"/>
          <w:sz w:val="24"/>
          <w:szCs w:val="24"/>
        </w:rPr>
        <w:t xml:space="preserve"> </w:t>
      </w:r>
      <w:r w:rsidRPr="16DBC309" w:rsidR="41EF6DC5">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do you </w:t>
      </w:r>
      <w:r w:rsidRPr="16DBC309" w:rsidR="00E46967">
        <w:rPr>
          <w:rFonts w:ascii="Times New Roman" w:hAnsi="Times New Roman" w:cs="Times New Roman"/>
          <w:sz w:val="24"/>
          <w:szCs w:val="24"/>
        </w:rPr>
        <w:t xml:space="preserve">see </w:t>
      </w:r>
      <w:proofErr w:type="gramStart"/>
      <w:r w:rsidRPr="16DBC309" w:rsidR="00E46967">
        <w:rPr>
          <w:rFonts w:ascii="Times New Roman" w:hAnsi="Times New Roman" w:cs="Times New Roman"/>
          <w:sz w:val="24"/>
          <w:szCs w:val="24"/>
        </w:rPr>
        <w:t>volunteer</w:t>
      </w:r>
      <w:proofErr w:type="gramEnd"/>
      <w:r w:rsidRPr="16DBC309" w:rsidR="00E46967">
        <w:rPr>
          <w:rFonts w:ascii="Times New Roman" w:hAnsi="Times New Roman" w:cs="Times New Roman"/>
          <w:sz w:val="24"/>
          <w:szCs w:val="24"/>
        </w:rPr>
        <w:t xml:space="preserve">, volunteering, </w:t>
      </w:r>
      <w:proofErr w:type="gramStart"/>
      <w:r w:rsidRPr="16DBC309" w:rsidR="00E46967">
        <w:rPr>
          <w:rFonts w:ascii="Times New Roman" w:hAnsi="Times New Roman" w:cs="Times New Roman"/>
          <w:sz w:val="24"/>
          <w:szCs w:val="24"/>
        </w:rPr>
        <w:t>opening up</w:t>
      </w:r>
      <w:proofErr w:type="gramEnd"/>
      <w:r w:rsidRPr="16DBC309" w:rsidR="00E46967">
        <w:rPr>
          <w:rFonts w:ascii="Times New Roman" w:hAnsi="Times New Roman" w:cs="Times New Roman"/>
          <w:sz w:val="24"/>
          <w:szCs w:val="24"/>
        </w:rPr>
        <w:t xml:space="preserve"> for the community again, because like, </w:t>
      </w:r>
      <w:proofErr w:type="gramStart"/>
      <w:r w:rsidRPr="16DBC309" w:rsidR="00E46967">
        <w:rPr>
          <w:rFonts w:ascii="Times New Roman" w:hAnsi="Times New Roman" w:cs="Times New Roman"/>
          <w:sz w:val="24"/>
          <w:szCs w:val="24"/>
        </w:rPr>
        <w:t>stepping stones</w:t>
      </w:r>
      <w:proofErr w:type="gramEnd"/>
      <w:r w:rsidRPr="16DBC309" w:rsidR="00E46967">
        <w:rPr>
          <w:rFonts w:ascii="Times New Roman" w:hAnsi="Times New Roman" w:cs="Times New Roman"/>
          <w:sz w:val="24"/>
          <w:szCs w:val="24"/>
        </w:rPr>
        <w:t xml:space="preserve"> reaching out more for volunteers, though,</w:t>
      </w:r>
    </w:p>
    <w:p w:rsidRPr="00E7539E" w:rsidR="00A40A45" w:rsidRDefault="00A40A45" w14:paraId="6E8E1775" w14:textId="77777777">
      <w:pPr>
        <w:spacing w:after="0"/>
        <w:rPr>
          <w:rFonts w:ascii="Times New Roman" w:hAnsi="Times New Roman" w:cs="Times New Roman"/>
          <w:sz w:val="24"/>
          <w:szCs w:val="24"/>
        </w:rPr>
      </w:pPr>
    </w:p>
    <w:p w:rsidRPr="00E7539E" w:rsidR="00A40A45" w:rsidRDefault="00E46967" w14:paraId="5C26DA6A" w14:textId="773C2194">
      <w:pPr>
        <w:spacing w:after="0"/>
        <w:rPr>
          <w:rFonts w:ascii="Times New Roman" w:hAnsi="Times New Roman" w:cs="Times New Roman"/>
          <w:sz w:val="24"/>
          <w:szCs w:val="24"/>
        </w:rPr>
      </w:pPr>
      <w:r w:rsidRPr="16DBC309" w:rsidR="6DF0EB9B">
        <w:rPr>
          <w:rFonts w:ascii="Times New Roman" w:hAnsi="Times New Roman" w:cs="Times New Roman"/>
          <w:sz w:val="24"/>
          <w:szCs w:val="24"/>
        </w:rPr>
        <w:t xml:space="preserve">JS </w:t>
      </w:r>
      <w:r w:rsidRPr="16DBC309" w:rsidR="00E46967">
        <w:rPr>
          <w:rFonts w:ascii="Times New Roman" w:hAnsi="Times New Roman" w:cs="Times New Roman"/>
          <w:sz w:val="24"/>
          <w:szCs w:val="24"/>
        </w:rPr>
        <w:t>26:37</w:t>
      </w:r>
    </w:p>
    <w:p w:rsidRPr="00E7539E" w:rsidR="00A40A45" w:rsidP="16DBC309" w:rsidRDefault="00E46967" w14:paraId="00F75120" w14:textId="7BA8AF59">
      <w:pPr>
        <w:spacing w:after="0"/>
        <w:rPr>
          <w:rFonts w:ascii="Times New Roman" w:hAnsi="Times New Roman" w:cs="Times New Roman"/>
          <w:sz w:val="24"/>
          <w:szCs w:val="24"/>
        </w:rPr>
      </w:pPr>
      <w:r w:rsidRPr="16DBC309" w:rsidR="3C4BE882">
        <w:rPr>
          <w:rFonts w:ascii="Times New Roman" w:hAnsi="Times New Roman" w:cs="Times New Roman"/>
          <w:sz w:val="24"/>
          <w:szCs w:val="24"/>
        </w:rPr>
        <w:t>T</w:t>
      </w:r>
      <w:r w:rsidRPr="16DBC309" w:rsidR="00E46967">
        <w:rPr>
          <w:rFonts w:ascii="Times New Roman" w:hAnsi="Times New Roman" w:cs="Times New Roman"/>
          <w:sz w:val="24"/>
          <w:szCs w:val="24"/>
        </w:rPr>
        <w:t xml:space="preserve">hey always need volunteers. But right now they have this core of individuals that they know, number one always </w:t>
      </w:r>
      <w:r w:rsidRPr="16DBC309" w:rsidR="00E46967">
        <w:rPr>
          <w:rFonts w:ascii="Times New Roman" w:hAnsi="Times New Roman" w:cs="Times New Roman"/>
          <w:sz w:val="24"/>
          <w:szCs w:val="24"/>
        </w:rPr>
        <w:t xml:space="preserve">show up </w:t>
      </w:r>
      <w:r w:rsidRPr="16DBC309" w:rsidR="634AA2D5">
        <w:rPr>
          <w:rFonts w:ascii="Times New Roman" w:hAnsi="Times New Roman" w:cs="Times New Roman"/>
          <w:sz w:val="24"/>
          <w:szCs w:val="24"/>
        </w:rPr>
        <w:t xml:space="preserve">number two </w:t>
      </w:r>
      <w:r w:rsidRPr="16DBC309" w:rsidR="00E46967">
        <w:rPr>
          <w:rFonts w:ascii="Times New Roman" w:hAnsi="Times New Roman" w:cs="Times New Roman"/>
          <w:sz w:val="24"/>
          <w:szCs w:val="24"/>
        </w:rPr>
        <w:t xml:space="preserve">are vaccinated and number three, are willing to follow </w:t>
      </w:r>
    </w:p>
    <w:p w:rsidRPr="00E7539E" w:rsidR="00A40A45" w:rsidP="16DBC309" w:rsidRDefault="00E46967" w14:paraId="18B79ED2" w14:textId="3BEAAA22">
      <w:pPr>
        <w:spacing w:after="0"/>
        <w:rPr>
          <w:rFonts w:ascii="Times New Roman" w:hAnsi="Times New Roman" w:cs="Times New Roman"/>
          <w:sz w:val="24"/>
          <w:szCs w:val="24"/>
        </w:rPr>
      </w:pPr>
    </w:p>
    <w:p w:rsidRPr="00E7539E" w:rsidR="00A40A45" w:rsidP="16DBC309" w:rsidRDefault="00E46967" w14:paraId="5998C02B" w14:textId="4D421AEA">
      <w:pPr>
        <w:spacing w:after="0"/>
        <w:rPr>
          <w:rFonts w:ascii="Times New Roman" w:hAnsi="Times New Roman" w:cs="Times New Roman"/>
          <w:sz w:val="24"/>
          <w:szCs w:val="24"/>
        </w:rPr>
      </w:pPr>
      <w:r w:rsidRPr="16DBC309" w:rsidR="7F8F79A7">
        <w:rPr>
          <w:rFonts w:ascii="Times New Roman" w:hAnsi="Times New Roman" w:cs="Times New Roman"/>
          <w:sz w:val="24"/>
          <w:szCs w:val="24"/>
        </w:rPr>
        <w:t>RK 26:51</w:t>
      </w:r>
    </w:p>
    <w:p w:rsidRPr="00E7539E" w:rsidR="00A40A45" w:rsidP="16DBC309" w:rsidRDefault="00E46967" w14:paraId="1143E372" w14:textId="05B6AF61">
      <w:pPr>
        <w:spacing w:after="0"/>
        <w:rPr>
          <w:rFonts w:ascii="Times New Roman" w:hAnsi="Times New Roman" w:cs="Times New Roman"/>
          <w:sz w:val="24"/>
          <w:szCs w:val="24"/>
        </w:rPr>
      </w:pPr>
      <w:r w:rsidRPr="16DBC309" w:rsidR="0A537992">
        <w:rPr>
          <w:rFonts w:ascii="Times New Roman" w:hAnsi="Times New Roman" w:cs="Times New Roman"/>
          <w:sz w:val="24"/>
          <w:szCs w:val="24"/>
        </w:rPr>
        <w:t>Y</w:t>
      </w:r>
      <w:r w:rsidRPr="16DBC309" w:rsidR="00E46967">
        <w:rPr>
          <w:rFonts w:ascii="Times New Roman" w:hAnsi="Times New Roman" w:cs="Times New Roman"/>
          <w:sz w:val="24"/>
          <w:szCs w:val="24"/>
        </w:rPr>
        <w:t>ea</w:t>
      </w:r>
      <w:r w:rsidRPr="16DBC309" w:rsidR="7FF74504">
        <w:rPr>
          <w:rFonts w:ascii="Times New Roman" w:hAnsi="Times New Roman" w:cs="Times New Roman"/>
          <w:sz w:val="24"/>
          <w:szCs w:val="24"/>
        </w:rPr>
        <w:t>h.</w:t>
      </w:r>
      <w:r w:rsidRPr="16DBC309" w:rsidR="00E46967">
        <w:rPr>
          <w:rFonts w:ascii="Times New Roman" w:hAnsi="Times New Roman" w:cs="Times New Roman"/>
          <w:sz w:val="24"/>
          <w:szCs w:val="24"/>
        </w:rPr>
        <w:t xml:space="preserve"> </w:t>
      </w:r>
    </w:p>
    <w:p w:rsidRPr="00E7539E" w:rsidR="00A40A45" w:rsidP="16DBC309" w:rsidRDefault="00E46967" w14:paraId="6F6C7BC8" w14:textId="17FFF14E">
      <w:pPr>
        <w:spacing w:after="0"/>
        <w:rPr>
          <w:rFonts w:ascii="Times New Roman" w:hAnsi="Times New Roman" w:cs="Times New Roman"/>
          <w:sz w:val="24"/>
          <w:szCs w:val="24"/>
        </w:rPr>
      </w:pPr>
    </w:p>
    <w:p w:rsidRPr="00E7539E" w:rsidR="00A40A45" w:rsidP="16DBC309" w:rsidRDefault="00E46967" w14:paraId="23022DA6" w14:textId="2216F8A8">
      <w:pPr>
        <w:spacing w:after="0"/>
        <w:rPr>
          <w:rFonts w:ascii="Times New Roman" w:hAnsi="Times New Roman" w:cs="Times New Roman"/>
          <w:sz w:val="24"/>
          <w:szCs w:val="24"/>
        </w:rPr>
      </w:pPr>
      <w:r w:rsidRPr="16DBC309" w:rsidR="60A2A652">
        <w:rPr>
          <w:rFonts w:ascii="Times New Roman" w:hAnsi="Times New Roman" w:cs="Times New Roman"/>
          <w:sz w:val="24"/>
          <w:szCs w:val="24"/>
        </w:rPr>
        <w:t>JS 26:52</w:t>
      </w:r>
    </w:p>
    <w:p w:rsidRPr="00E7539E" w:rsidR="00A40A45" w:rsidRDefault="00E46967" w14:paraId="5995F889" w14:textId="1DE30655">
      <w:pPr>
        <w:spacing w:after="0"/>
        <w:rPr>
          <w:rFonts w:ascii="Times New Roman" w:hAnsi="Times New Roman" w:cs="Times New Roman"/>
          <w:sz w:val="24"/>
          <w:szCs w:val="24"/>
        </w:rPr>
      </w:pPr>
      <w:r w:rsidRPr="16DBC309" w:rsidR="60A2A652">
        <w:rPr>
          <w:rFonts w:ascii="Times New Roman" w:hAnsi="Times New Roman" w:cs="Times New Roman"/>
          <w:sz w:val="24"/>
          <w:szCs w:val="24"/>
        </w:rPr>
        <w:t>R</w:t>
      </w:r>
      <w:r w:rsidRPr="16DBC309" w:rsidR="00E46967">
        <w:rPr>
          <w:rFonts w:ascii="Times New Roman" w:hAnsi="Times New Roman" w:cs="Times New Roman"/>
          <w:sz w:val="24"/>
          <w:szCs w:val="24"/>
        </w:rPr>
        <w:t xml:space="preserve">egimen, or regimen. There are a lot of other places where you can </w:t>
      </w:r>
      <w:proofErr w:type="gramStart"/>
      <w:r w:rsidRPr="16DBC309" w:rsidR="00E46967">
        <w:rPr>
          <w:rFonts w:ascii="Times New Roman" w:hAnsi="Times New Roman" w:cs="Times New Roman"/>
          <w:sz w:val="24"/>
          <w:szCs w:val="24"/>
        </w:rPr>
        <w:t>actually do</w:t>
      </w:r>
      <w:proofErr w:type="gramEnd"/>
      <w:r w:rsidRPr="16DBC309" w:rsidR="00E46967">
        <w:rPr>
          <w:rFonts w:ascii="Times New Roman" w:hAnsi="Times New Roman" w:cs="Times New Roman"/>
          <w:sz w:val="24"/>
          <w:szCs w:val="24"/>
        </w:rPr>
        <w:t xml:space="preserve"> volunteer work. But they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be very careful, they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limit outside interaction. And they obvio</w:t>
      </w:r>
      <w:r w:rsidRPr="16DBC309" w:rsidR="00E46967">
        <w:rPr>
          <w:rFonts w:ascii="Times New Roman" w:hAnsi="Times New Roman" w:cs="Times New Roman"/>
          <w:sz w:val="24"/>
          <w:szCs w:val="24"/>
        </w:rPr>
        <w:t>usly want to make sure that you're vaccinated and that you follow protocols to reduce infection rates.</w:t>
      </w:r>
    </w:p>
    <w:p w:rsidRPr="00E7539E" w:rsidR="00A40A45" w:rsidRDefault="00A40A45" w14:paraId="696C8C6A" w14:textId="77777777">
      <w:pPr>
        <w:spacing w:after="0"/>
        <w:rPr>
          <w:rFonts w:ascii="Times New Roman" w:hAnsi="Times New Roman" w:cs="Times New Roman"/>
          <w:sz w:val="24"/>
          <w:szCs w:val="24"/>
        </w:rPr>
      </w:pPr>
    </w:p>
    <w:p w:rsidRPr="00E7539E" w:rsidR="00A40A45" w:rsidRDefault="00E46967" w14:paraId="0453A6E3" w14:textId="3F456028">
      <w:pPr>
        <w:spacing w:after="0"/>
        <w:rPr>
          <w:rFonts w:ascii="Times New Roman" w:hAnsi="Times New Roman" w:cs="Times New Roman"/>
          <w:sz w:val="24"/>
          <w:szCs w:val="24"/>
        </w:rPr>
      </w:pPr>
      <w:r w:rsidRPr="16DBC309" w:rsidR="29802E87">
        <w:rPr>
          <w:rFonts w:ascii="Times New Roman" w:hAnsi="Times New Roman" w:cs="Times New Roman"/>
          <w:sz w:val="24"/>
          <w:szCs w:val="24"/>
        </w:rPr>
        <w:t xml:space="preserve">RK </w:t>
      </w:r>
      <w:r w:rsidRPr="16DBC309" w:rsidR="00E46967">
        <w:rPr>
          <w:rFonts w:ascii="Times New Roman" w:hAnsi="Times New Roman" w:cs="Times New Roman"/>
          <w:sz w:val="24"/>
          <w:szCs w:val="24"/>
        </w:rPr>
        <w:t>27:19</w:t>
      </w:r>
    </w:p>
    <w:p w:rsidRPr="00E7539E" w:rsidR="00A40A45" w:rsidP="16DBC309" w:rsidRDefault="00E46967" w14:paraId="183606EB" w14:textId="17CF43C5">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just as volunteering, if you're working with someone that may not have those options available, it's </w:t>
      </w:r>
      <w:proofErr w:type="gramStart"/>
      <w:r w:rsidRPr="16DBC309" w:rsidR="00E46967">
        <w:rPr>
          <w:rFonts w:ascii="Times New Roman" w:hAnsi="Times New Roman" w:cs="Times New Roman"/>
          <w:sz w:val="24"/>
          <w:szCs w:val="24"/>
        </w:rPr>
        <w:t>really important</w:t>
      </w:r>
      <w:proofErr w:type="gramEnd"/>
      <w:r w:rsidRPr="16DBC309" w:rsidR="00E46967">
        <w:rPr>
          <w:rFonts w:ascii="Times New Roman" w:hAnsi="Times New Roman" w:cs="Times New Roman"/>
          <w:sz w:val="24"/>
          <w:szCs w:val="24"/>
        </w:rPr>
        <w:t xml:space="preserve"> to have those things. An</w:t>
      </w:r>
      <w:r w:rsidRPr="16DBC309" w:rsidR="00E46967">
        <w:rPr>
          <w:rFonts w:ascii="Times New Roman" w:hAnsi="Times New Roman" w:cs="Times New Roman"/>
          <w:sz w:val="24"/>
          <w:szCs w:val="24"/>
        </w:rPr>
        <w:t>d have you been receiving positive feedback from people that you're volunteering with about</w:t>
      </w:r>
      <w:r w:rsidRPr="16DBC309" w:rsidR="46F3542F">
        <w:rPr>
          <w:rFonts w:ascii="Times New Roman" w:hAnsi="Times New Roman" w:cs="Times New Roman"/>
          <w:sz w:val="24"/>
          <w:szCs w:val="24"/>
        </w:rPr>
        <w:t xml:space="preserve"> people still willing to help?</w:t>
      </w:r>
    </w:p>
    <w:p w:rsidRPr="00E7539E" w:rsidR="00A40A45" w:rsidRDefault="00A40A45" w14:paraId="6BB41E8A" w14:textId="77777777">
      <w:pPr>
        <w:spacing w:after="0"/>
        <w:rPr>
          <w:rFonts w:ascii="Times New Roman" w:hAnsi="Times New Roman" w:cs="Times New Roman"/>
          <w:sz w:val="24"/>
          <w:szCs w:val="24"/>
        </w:rPr>
      </w:pPr>
    </w:p>
    <w:p w:rsidRPr="00E7539E" w:rsidR="00A40A45" w:rsidRDefault="00E46967" w14:paraId="780484AC" w14:textId="3EB9F858">
      <w:pPr>
        <w:spacing w:after="0"/>
        <w:rPr>
          <w:rFonts w:ascii="Times New Roman" w:hAnsi="Times New Roman" w:cs="Times New Roman"/>
          <w:sz w:val="24"/>
          <w:szCs w:val="24"/>
        </w:rPr>
      </w:pPr>
      <w:r w:rsidRPr="16DBC309" w:rsidR="414624D9">
        <w:rPr>
          <w:rFonts w:ascii="Times New Roman" w:hAnsi="Times New Roman" w:cs="Times New Roman"/>
          <w:sz w:val="24"/>
          <w:szCs w:val="24"/>
        </w:rPr>
        <w:t xml:space="preserve">JS </w:t>
      </w:r>
      <w:r w:rsidRPr="16DBC309" w:rsidR="00E46967">
        <w:rPr>
          <w:rFonts w:ascii="Times New Roman" w:hAnsi="Times New Roman" w:cs="Times New Roman"/>
          <w:sz w:val="24"/>
          <w:szCs w:val="24"/>
        </w:rPr>
        <w:t>27:32</w:t>
      </w:r>
    </w:p>
    <w:p w:rsidRPr="00E7539E" w:rsidR="00A40A45" w:rsidP="16DBC309" w:rsidRDefault="00E46967" w14:paraId="741CD072" w14:textId="5BA0C254">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3ECAAC29">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That</w:t>
      </w:r>
      <w:proofErr w:type="gramEnd"/>
      <w:r w:rsidRPr="16DBC309" w:rsidR="00E46967">
        <w:rPr>
          <w:rFonts w:ascii="Times New Roman" w:hAnsi="Times New Roman" w:cs="Times New Roman"/>
          <w:sz w:val="24"/>
          <w:szCs w:val="24"/>
        </w:rPr>
        <w:t xml:space="preserve"> plus, I sort of become the go to person when they have questions about should we do this? Should we do that? What are the</w:t>
      </w:r>
      <w:r w:rsidRPr="16DBC309" w:rsidR="00E46967">
        <w:rPr>
          <w:rFonts w:ascii="Times New Roman" w:hAnsi="Times New Roman" w:cs="Times New Roman"/>
          <w:sz w:val="24"/>
          <w:szCs w:val="24"/>
        </w:rPr>
        <w:t xml:space="preserve"> rates in the county? Is this dangerous? Is this </w:t>
      </w:r>
      <w:r w:rsidRPr="16DBC309" w:rsidR="00E46967">
        <w:rPr>
          <w:rFonts w:ascii="Times New Roman" w:hAnsi="Times New Roman" w:cs="Times New Roman"/>
          <w:sz w:val="24"/>
          <w:szCs w:val="24"/>
        </w:rPr>
        <w:t xml:space="preserve">not dangerous? Oh, my goodness, Jill, is this COVID? Or is this not COVID? Should I get tested? Or should I not </w:t>
      </w:r>
      <w:proofErr w:type="gramStart"/>
      <w:r w:rsidRPr="16DBC309" w:rsidR="00E46967">
        <w:rPr>
          <w:rFonts w:ascii="Times New Roman" w:hAnsi="Times New Roman" w:cs="Times New Roman"/>
          <w:sz w:val="24"/>
          <w:szCs w:val="24"/>
        </w:rPr>
        <w:t>get</w:t>
      </w:r>
      <w:proofErr w:type="gramEnd"/>
      <w:r w:rsidRPr="16DBC309" w:rsidR="00E46967">
        <w:rPr>
          <w:rFonts w:ascii="Times New Roman" w:hAnsi="Times New Roman" w:cs="Times New Roman"/>
          <w:sz w:val="24"/>
          <w:szCs w:val="24"/>
        </w:rPr>
        <w:t xml:space="preserve">? 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I'm sort of that I'm not a physician.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 can't say, you know, oh, you're fine. </w:t>
      </w:r>
    </w:p>
    <w:p w:rsidRPr="00E7539E" w:rsidR="00A40A45" w:rsidP="16DBC309" w:rsidRDefault="00E46967" w14:paraId="6DC3267C" w14:textId="30BDE224">
      <w:pPr>
        <w:spacing w:after="0"/>
        <w:rPr>
          <w:rFonts w:ascii="Times New Roman" w:hAnsi="Times New Roman" w:cs="Times New Roman"/>
          <w:sz w:val="24"/>
          <w:szCs w:val="24"/>
        </w:rPr>
      </w:pPr>
    </w:p>
    <w:p w:rsidRPr="00E7539E" w:rsidR="00A40A45" w:rsidP="16DBC309" w:rsidRDefault="00E46967" w14:paraId="4AF02608" w14:textId="530EB50D">
      <w:pPr>
        <w:spacing w:after="0"/>
        <w:rPr>
          <w:rFonts w:ascii="Times New Roman" w:hAnsi="Times New Roman" w:cs="Times New Roman"/>
          <w:sz w:val="24"/>
          <w:szCs w:val="24"/>
        </w:rPr>
      </w:pPr>
    </w:p>
    <w:p w:rsidRPr="00E7539E" w:rsidR="00A40A45" w:rsidP="16DBC309" w:rsidRDefault="00E46967" w14:paraId="06679941" w14:textId="489483E6">
      <w:pPr>
        <w:spacing w:after="0"/>
        <w:rPr>
          <w:rFonts w:ascii="Times New Roman" w:hAnsi="Times New Roman" w:cs="Times New Roman"/>
          <w:sz w:val="24"/>
          <w:szCs w:val="24"/>
        </w:rPr>
      </w:pPr>
      <w:r w:rsidRPr="16DBC309" w:rsidR="737B1392">
        <w:rPr>
          <w:rFonts w:ascii="Times New Roman" w:hAnsi="Times New Roman" w:cs="Times New Roman"/>
          <w:sz w:val="24"/>
          <w:szCs w:val="24"/>
        </w:rPr>
        <w:t>RK 28:03</w:t>
      </w:r>
    </w:p>
    <w:p w:rsidRPr="00E7539E" w:rsidR="00A40A45" w:rsidP="16DBC309" w:rsidRDefault="00E46967" w14:paraId="7677B750" w14:textId="6915F2B4">
      <w:pPr>
        <w:spacing w:after="0"/>
        <w:rPr>
          <w:rFonts w:ascii="Times New Roman" w:hAnsi="Times New Roman" w:cs="Times New Roman"/>
          <w:sz w:val="24"/>
          <w:szCs w:val="24"/>
        </w:rPr>
      </w:pPr>
      <w:r w:rsidRPr="16DBC309" w:rsidR="00E46967">
        <w:rPr>
          <w:rFonts w:ascii="Times New Roman" w:hAnsi="Times New Roman" w:cs="Times New Roman"/>
          <w:sz w:val="24"/>
          <w:szCs w:val="24"/>
        </w:rPr>
        <w:t>Ye</w:t>
      </w:r>
      <w:r w:rsidRPr="16DBC309" w:rsidR="00E46967">
        <w:rPr>
          <w:rFonts w:ascii="Times New Roman" w:hAnsi="Times New Roman" w:cs="Times New Roman"/>
          <w:sz w:val="24"/>
          <w:szCs w:val="24"/>
        </w:rPr>
        <w:t>ah</w:t>
      </w:r>
      <w:r w:rsidRPr="16DBC309" w:rsidR="00E46967">
        <w:rPr>
          <w:rFonts w:ascii="Times New Roman" w:hAnsi="Times New Roman" w:cs="Times New Roman"/>
          <w:sz w:val="24"/>
          <w:szCs w:val="24"/>
        </w:rPr>
        <w:t>.</w:t>
      </w:r>
    </w:p>
    <w:p w:rsidRPr="00E7539E" w:rsidR="00A40A45" w:rsidP="16DBC309" w:rsidRDefault="00E46967" w14:paraId="44A29A48" w14:textId="0A98CFB1">
      <w:pPr>
        <w:spacing w:after="0"/>
        <w:rPr>
          <w:rFonts w:ascii="Times New Roman" w:hAnsi="Times New Roman" w:cs="Times New Roman"/>
          <w:sz w:val="24"/>
          <w:szCs w:val="24"/>
        </w:rPr>
      </w:pPr>
    </w:p>
    <w:p w:rsidRPr="00E7539E" w:rsidR="00A40A45" w:rsidP="16DBC309" w:rsidRDefault="00E46967" w14:paraId="5119D7BA" w14:textId="40B161A7">
      <w:pPr>
        <w:spacing w:after="0"/>
        <w:rPr>
          <w:rFonts w:ascii="Times New Roman" w:hAnsi="Times New Roman" w:cs="Times New Roman"/>
          <w:sz w:val="24"/>
          <w:szCs w:val="24"/>
        </w:rPr>
      </w:pPr>
      <w:r w:rsidRPr="16DBC309" w:rsidR="4EF474C7">
        <w:rPr>
          <w:rFonts w:ascii="Times New Roman" w:hAnsi="Times New Roman" w:cs="Times New Roman"/>
          <w:sz w:val="24"/>
          <w:szCs w:val="24"/>
        </w:rPr>
        <w:t>JS 28:03</w:t>
      </w:r>
    </w:p>
    <w:p w:rsidRPr="00E7539E" w:rsidR="00A40A45" w:rsidRDefault="00E46967" w14:paraId="6062B417" w14:textId="2B26CC9C">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 </w:t>
      </w:r>
      <w:proofErr w:type="gramStart"/>
      <w:r w:rsidRPr="16DBC309" w:rsidR="00E46967">
        <w:rPr>
          <w:rFonts w:ascii="Times New Roman" w:hAnsi="Times New Roman" w:cs="Times New Roman"/>
          <w:sz w:val="24"/>
          <w:szCs w:val="24"/>
        </w:rPr>
        <w:t>what</w:t>
      </w:r>
      <w:proofErr w:type="gramEnd"/>
      <w:r w:rsidRPr="16DBC309" w:rsidR="00E46967">
        <w:rPr>
          <w:rFonts w:ascii="Times New Roman" w:hAnsi="Times New Roman" w:cs="Times New Roman"/>
          <w:sz w:val="24"/>
          <w:szCs w:val="24"/>
        </w:rPr>
        <w:t xml:space="preserve"> I can say is, yeah, I think you need to get tested, and it's just really reinforcing what they already know that they need to do.</w:t>
      </w:r>
    </w:p>
    <w:p w:rsidRPr="00E7539E" w:rsidR="00A40A45" w:rsidRDefault="00A40A45" w14:paraId="45A3CF11" w14:textId="77777777">
      <w:pPr>
        <w:spacing w:after="0"/>
        <w:rPr>
          <w:rFonts w:ascii="Times New Roman" w:hAnsi="Times New Roman" w:cs="Times New Roman"/>
          <w:sz w:val="24"/>
          <w:szCs w:val="24"/>
        </w:rPr>
      </w:pPr>
    </w:p>
    <w:p w:rsidRPr="00E7539E" w:rsidR="00A40A45" w:rsidRDefault="00E46967" w14:paraId="384B8A8E" w14:textId="338AABC6">
      <w:pPr>
        <w:spacing w:after="0"/>
        <w:rPr>
          <w:rFonts w:ascii="Times New Roman" w:hAnsi="Times New Roman" w:cs="Times New Roman"/>
          <w:sz w:val="24"/>
          <w:szCs w:val="24"/>
        </w:rPr>
      </w:pPr>
      <w:r w:rsidRPr="16DBC309" w:rsidR="5C591AD6">
        <w:rPr>
          <w:rFonts w:ascii="Times New Roman" w:hAnsi="Times New Roman" w:cs="Times New Roman"/>
          <w:sz w:val="24"/>
          <w:szCs w:val="24"/>
        </w:rPr>
        <w:t xml:space="preserve">RK </w:t>
      </w:r>
      <w:r w:rsidRPr="16DBC309" w:rsidR="00E46967">
        <w:rPr>
          <w:rFonts w:ascii="Times New Roman" w:hAnsi="Times New Roman" w:cs="Times New Roman"/>
          <w:sz w:val="24"/>
          <w:szCs w:val="24"/>
        </w:rPr>
        <w:t>28:10</w:t>
      </w:r>
    </w:p>
    <w:p w:rsidRPr="00E7539E" w:rsidR="00A40A45" w:rsidRDefault="00E46967" w14:paraId="450F3916" w14:textId="0ED21060">
      <w:pPr>
        <w:spacing w:after="0"/>
        <w:rPr>
          <w:rFonts w:ascii="Times New Roman" w:hAnsi="Times New Roman" w:cs="Times New Roman"/>
          <w:sz w:val="24"/>
          <w:szCs w:val="24"/>
        </w:rPr>
      </w:pPr>
      <w:r w:rsidRPr="16DBC309" w:rsidR="00E46967">
        <w:rPr>
          <w:rFonts w:ascii="Times New Roman" w:hAnsi="Times New Roman" w:cs="Times New Roman"/>
          <w:sz w:val="24"/>
          <w:szCs w:val="24"/>
        </w:rPr>
        <w:t>Yeah, it's, um, it just makes me so happy to hear that you're doing all these great things for the community</w:t>
      </w:r>
      <w:r w:rsidRPr="16DBC309" w:rsidR="00E46967">
        <w:rPr>
          <w:rFonts w:ascii="Times New Roman" w:hAnsi="Times New Roman" w:cs="Times New Roman"/>
          <w:sz w:val="24"/>
          <w:szCs w:val="24"/>
        </w:rPr>
        <w:t xml:space="preserve">, because I do live near you.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it's great to hear that. </w:t>
      </w:r>
      <w:r w:rsidRPr="16DBC309" w:rsidR="6474B2F1">
        <w:rPr>
          <w:rFonts w:ascii="Times New Roman" w:hAnsi="Times New Roman" w:cs="Times New Roman"/>
          <w:sz w:val="24"/>
          <w:szCs w:val="24"/>
        </w:rPr>
        <w:t xml:space="preserve">People are </w:t>
      </w:r>
      <w:r w:rsidRPr="16DBC309" w:rsidR="00E46967">
        <w:rPr>
          <w:rFonts w:ascii="Times New Roman" w:hAnsi="Times New Roman" w:cs="Times New Roman"/>
          <w:sz w:val="24"/>
          <w:szCs w:val="24"/>
        </w:rPr>
        <w:t xml:space="preserve">still volunteering and helping people. It just </w:t>
      </w:r>
      <w:r w:rsidRPr="16DBC309" w:rsidR="114485F4">
        <w:rPr>
          <w:rFonts w:ascii="Times New Roman" w:hAnsi="Times New Roman" w:cs="Times New Roman"/>
          <w:sz w:val="24"/>
          <w:szCs w:val="24"/>
        </w:rPr>
        <w:t>makes my day.</w:t>
      </w:r>
    </w:p>
    <w:p w:rsidRPr="00E7539E" w:rsidR="00A40A45" w:rsidRDefault="00A40A45" w14:paraId="740DD01D" w14:textId="77777777">
      <w:pPr>
        <w:spacing w:after="0"/>
        <w:rPr>
          <w:rFonts w:ascii="Times New Roman" w:hAnsi="Times New Roman" w:cs="Times New Roman"/>
          <w:sz w:val="24"/>
          <w:szCs w:val="24"/>
        </w:rPr>
      </w:pPr>
    </w:p>
    <w:p w:rsidRPr="00E7539E" w:rsidR="00A40A45" w:rsidRDefault="00E46967" w14:paraId="50F5E18B" w14:textId="6170F03A">
      <w:pPr>
        <w:spacing w:after="0"/>
        <w:rPr>
          <w:rFonts w:ascii="Times New Roman" w:hAnsi="Times New Roman" w:cs="Times New Roman"/>
          <w:sz w:val="24"/>
          <w:szCs w:val="24"/>
        </w:rPr>
      </w:pPr>
      <w:r w:rsidRPr="16DBC309" w:rsidR="4CE3F18B">
        <w:rPr>
          <w:rFonts w:ascii="Times New Roman" w:hAnsi="Times New Roman" w:cs="Times New Roman"/>
          <w:sz w:val="24"/>
          <w:szCs w:val="24"/>
        </w:rPr>
        <w:t xml:space="preserve">JS </w:t>
      </w:r>
      <w:r w:rsidRPr="16DBC309" w:rsidR="00E46967">
        <w:rPr>
          <w:rFonts w:ascii="Times New Roman" w:hAnsi="Times New Roman" w:cs="Times New Roman"/>
          <w:sz w:val="24"/>
          <w:szCs w:val="24"/>
        </w:rPr>
        <w:t>28:23</w:t>
      </w:r>
    </w:p>
    <w:p w:rsidRPr="00E7539E" w:rsidR="00A40A45" w:rsidRDefault="00E46967" w14:paraId="03DA78D4" w14:textId="4A1139B3">
      <w:pPr>
        <w:spacing w:after="0"/>
        <w:rPr>
          <w:rFonts w:ascii="Times New Roman" w:hAnsi="Times New Roman" w:cs="Times New Roman"/>
          <w:sz w:val="24"/>
          <w:szCs w:val="24"/>
        </w:rPr>
      </w:pPr>
      <w:r w:rsidRPr="16DBC309" w:rsidR="7EF29652">
        <w:rPr>
          <w:rFonts w:ascii="Times New Roman" w:hAnsi="Times New Roman" w:cs="Times New Roman"/>
          <w:sz w:val="24"/>
          <w:szCs w:val="24"/>
        </w:rPr>
        <w:t>We’re still giving it</w:t>
      </w:r>
      <w:r w:rsidRPr="16DBC309" w:rsidR="00E46967">
        <w:rPr>
          <w:rFonts w:ascii="Times New Roman" w:hAnsi="Times New Roman" w:cs="Times New Roman"/>
          <w:sz w:val="24"/>
          <w:szCs w:val="24"/>
        </w:rPr>
        <w:t xml:space="preserve"> a shot. Well, you see, and then again, we get to a lot of us who are </w:t>
      </w:r>
      <w:proofErr w:type="gramStart"/>
      <w:r w:rsidRPr="16DBC309" w:rsidR="00E46967">
        <w:rPr>
          <w:rFonts w:ascii="Times New Roman" w:hAnsi="Times New Roman" w:cs="Times New Roman"/>
          <w:sz w:val="24"/>
          <w:szCs w:val="24"/>
        </w:rPr>
        <w:t>volunteering</w:t>
      </w:r>
      <w:proofErr w:type="gramEnd"/>
      <w:r w:rsidRPr="16DBC309" w:rsidR="00E46967">
        <w:rPr>
          <w:rFonts w:ascii="Times New Roman" w:hAnsi="Times New Roman" w:cs="Times New Roman"/>
          <w:sz w:val="24"/>
          <w:szCs w:val="24"/>
        </w:rPr>
        <w:t xml:space="preserve"> or people like me living isolated lives. An</w:t>
      </w:r>
      <w:r w:rsidRPr="16DBC309" w:rsidR="00E46967">
        <w:rPr>
          <w:rFonts w:ascii="Times New Roman" w:hAnsi="Times New Roman" w:cs="Times New Roman"/>
          <w:sz w:val="24"/>
          <w:szCs w:val="24"/>
        </w:rPr>
        <w:t>d it gives us another opportunity to socialize, and yeah, around people that we feel comfortable with. And again, we know their vaccination status, we feel good about working collectively with them. And they essentially had the same feelings about this, yo</w:t>
      </w:r>
      <w:r w:rsidRPr="16DBC309" w:rsidR="00E46967">
        <w:rPr>
          <w:rFonts w:ascii="Times New Roman" w:hAnsi="Times New Roman" w:cs="Times New Roman"/>
          <w:sz w:val="24"/>
          <w:szCs w:val="24"/>
        </w:rPr>
        <w:t>u know, tackling this problem at a county level?</w:t>
      </w:r>
    </w:p>
    <w:p w:rsidRPr="00E7539E" w:rsidR="00A40A45" w:rsidRDefault="00A40A45" w14:paraId="6F59FCA2" w14:textId="77777777">
      <w:pPr>
        <w:spacing w:after="0"/>
        <w:rPr>
          <w:rFonts w:ascii="Times New Roman" w:hAnsi="Times New Roman" w:cs="Times New Roman"/>
          <w:sz w:val="24"/>
          <w:szCs w:val="24"/>
        </w:rPr>
      </w:pPr>
    </w:p>
    <w:p w:rsidRPr="00E7539E" w:rsidR="00A40A45" w:rsidRDefault="00E46967" w14:paraId="6A3DC5B7" w14:textId="15CDD9B9">
      <w:pPr>
        <w:spacing w:after="0"/>
        <w:rPr>
          <w:rFonts w:ascii="Times New Roman" w:hAnsi="Times New Roman" w:cs="Times New Roman"/>
          <w:sz w:val="24"/>
          <w:szCs w:val="24"/>
        </w:rPr>
      </w:pPr>
      <w:r w:rsidRPr="16DBC309" w:rsidR="74B7C003">
        <w:rPr>
          <w:rFonts w:ascii="Times New Roman" w:hAnsi="Times New Roman" w:cs="Times New Roman"/>
          <w:sz w:val="24"/>
          <w:szCs w:val="24"/>
        </w:rPr>
        <w:t>R</w:t>
      </w:r>
      <w:r w:rsidRPr="16DBC309" w:rsidR="73C4C9A8">
        <w:rPr>
          <w:rFonts w:ascii="Times New Roman" w:hAnsi="Times New Roman" w:cs="Times New Roman"/>
          <w:sz w:val="24"/>
          <w:szCs w:val="24"/>
        </w:rPr>
        <w:t xml:space="preserve">K </w:t>
      </w:r>
      <w:r w:rsidRPr="16DBC309" w:rsidR="00E46967">
        <w:rPr>
          <w:rFonts w:ascii="Times New Roman" w:hAnsi="Times New Roman" w:cs="Times New Roman"/>
          <w:sz w:val="24"/>
          <w:szCs w:val="24"/>
        </w:rPr>
        <w:t>28:56</w:t>
      </w:r>
    </w:p>
    <w:p w:rsidRPr="00E7539E" w:rsidR="00A40A45" w:rsidRDefault="00E46967" w14:paraId="5ED6E8DA" w14:textId="77777777">
      <w:pPr>
        <w:spacing w:after="0"/>
        <w:rPr>
          <w:rFonts w:ascii="Times New Roman" w:hAnsi="Times New Roman" w:cs="Times New Roman"/>
          <w:sz w:val="24"/>
          <w:szCs w:val="24"/>
        </w:rPr>
      </w:pPr>
      <w:r w:rsidRPr="00E7539E">
        <w:rPr>
          <w:rFonts w:ascii="Times New Roman" w:hAnsi="Times New Roman" w:cs="Times New Roman"/>
          <w:sz w:val="24"/>
          <w:szCs w:val="24"/>
        </w:rPr>
        <w:t>Yeah. And since you like work so much with the community has you have you seen Menominee change as a community? Or are people just still trying to be together and do things?</w:t>
      </w:r>
    </w:p>
    <w:p w:rsidRPr="00E7539E" w:rsidR="00A40A45" w:rsidRDefault="00A40A45" w14:paraId="75AFD832" w14:textId="77777777">
      <w:pPr>
        <w:spacing w:after="0"/>
        <w:rPr>
          <w:rFonts w:ascii="Times New Roman" w:hAnsi="Times New Roman" w:cs="Times New Roman"/>
          <w:sz w:val="24"/>
          <w:szCs w:val="24"/>
        </w:rPr>
      </w:pPr>
    </w:p>
    <w:p w:rsidRPr="00E7539E" w:rsidR="00A40A45" w:rsidRDefault="00E46967" w14:paraId="7605F0AB" w14:textId="77777777">
      <w:pPr>
        <w:spacing w:after="0"/>
        <w:rPr>
          <w:rFonts w:ascii="Times New Roman" w:hAnsi="Times New Roman" w:cs="Times New Roman"/>
          <w:sz w:val="24"/>
          <w:szCs w:val="24"/>
        </w:rPr>
      </w:pPr>
      <w:r w:rsidRPr="00E7539E">
        <w:rPr>
          <w:rFonts w:ascii="Times New Roman" w:hAnsi="Times New Roman" w:cs="Times New Roman"/>
          <w:sz w:val="24"/>
          <w:szCs w:val="24"/>
        </w:rPr>
        <w:t>29:10</w:t>
      </w:r>
    </w:p>
    <w:p w:rsidRPr="00E7539E" w:rsidR="00A40A45" w:rsidP="16DBC309" w:rsidRDefault="00E46967" w14:paraId="2A6D0140" w14:textId="4A9B28CC">
      <w:pPr>
        <w:spacing w:after="0"/>
        <w:rPr>
          <w:rFonts w:ascii="Times New Roman" w:hAnsi="Times New Roman" w:cs="Times New Roman"/>
          <w:sz w:val="24"/>
          <w:szCs w:val="24"/>
        </w:rPr>
      </w:pPr>
      <w:r w:rsidRPr="16DBC309" w:rsidR="00E46967">
        <w:rPr>
          <w:rFonts w:ascii="Times New Roman" w:hAnsi="Times New Roman" w:cs="Times New Roman"/>
          <w:sz w:val="24"/>
          <w:szCs w:val="24"/>
        </w:rPr>
        <w:t>Both. There is a ha</w:t>
      </w:r>
      <w:r w:rsidRPr="16DBC309" w:rsidR="00E46967">
        <w:rPr>
          <w:rFonts w:ascii="Times New Roman" w:hAnsi="Times New Roman" w:cs="Times New Roman"/>
          <w:sz w:val="24"/>
          <w:szCs w:val="24"/>
        </w:rPr>
        <w:t>rdcore group of individuals who are still going to bars</w:t>
      </w:r>
      <w:r w:rsidRPr="16DBC309" w:rsidR="33CF82C6">
        <w:rPr>
          <w:rFonts w:ascii="Times New Roman" w:hAnsi="Times New Roman" w:cs="Times New Roman"/>
          <w:sz w:val="24"/>
          <w:szCs w:val="24"/>
        </w:rPr>
        <w:t>.</w:t>
      </w:r>
    </w:p>
    <w:p w:rsidRPr="00E7539E" w:rsidR="00A40A45" w:rsidP="16DBC309" w:rsidRDefault="00E46967" w14:paraId="19B00124" w14:textId="1CDC873C">
      <w:pPr>
        <w:spacing w:after="0"/>
        <w:rPr>
          <w:rFonts w:ascii="Times New Roman" w:hAnsi="Times New Roman" w:cs="Times New Roman"/>
          <w:sz w:val="24"/>
          <w:szCs w:val="24"/>
        </w:rPr>
      </w:pPr>
    </w:p>
    <w:p w:rsidRPr="00E7539E" w:rsidR="00A40A45" w:rsidP="16DBC309" w:rsidRDefault="00E46967" w14:paraId="17A6FFD6" w14:textId="58C8E7F0">
      <w:pPr>
        <w:spacing w:after="0"/>
        <w:rPr>
          <w:rFonts w:ascii="Times New Roman" w:hAnsi="Times New Roman" w:cs="Times New Roman"/>
          <w:sz w:val="24"/>
          <w:szCs w:val="24"/>
        </w:rPr>
      </w:pPr>
      <w:r w:rsidRPr="16DBC309" w:rsidR="33CF82C6">
        <w:rPr>
          <w:rFonts w:ascii="Times New Roman" w:hAnsi="Times New Roman" w:cs="Times New Roman"/>
          <w:sz w:val="24"/>
          <w:szCs w:val="24"/>
        </w:rPr>
        <w:t>RK 29:16</w:t>
      </w:r>
    </w:p>
    <w:p w:rsidRPr="00E7539E" w:rsidR="00A40A45" w:rsidP="16DBC309" w:rsidRDefault="00E46967" w14:paraId="2B88447A" w14:textId="38B9427B">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26FC5C72" w14:textId="46F77926">
      <w:pPr>
        <w:spacing w:after="0"/>
        <w:rPr>
          <w:rFonts w:ascii="Times New Roman" w:hAnsi="Times New Roman" w:cs="Times New Roman"/>
          <w:sz w:val="24"/>
          <w:szCs w:val="24"/>
        </w:rPr>
      </w:pPr>
    </w:p>
    <w:p w:rsidRPr="00E7539E" w:rsidR="00A40A45" w:rsidP="16DBC309" w:rsidRDefault="00E46967" w14:paraId="00807112" w14:textId="643EB02D">
      <w:pPr>
        <w:spacing w:after="0"/>
        <w:rPr>
          <w:rFonts w:ascii="Times New Roman" w:hAnsi="Times New Roman" w:cs="Times New Roman"/>
          <w:sz w:val="24"/>
          <w:szCs w:val="24"/>
        </w:rPr>
      </w:pPr>
      <w:r w:rsidRPr="16DBC309" w:rsidR="0A95DBF1">
        <w:rPr>
          <w:rFonts w:ascii="Times New Roman" w:hAnsi="Times New Roman" w:cs="Times New Roman"/>
          <w:sz w:val="24"/>
          <w:szCs w:val="24"/>
        </w:rPr>
        <w:t>JS 29:17</w:t>
      </w:r>
    </w:p>
    <w:p w:rsidRPr="00E7539E" w:rsidR="00A40A45" w:rsidP="16DBC309" w:rsidRDefault="00E46967" w14:paraId="555DCBD2" w14:textId="4B52D5AE">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Not wearing masks, and they're doing and possibly even doing it more than they did </w:t>
      </w:r>
      <w:proofErr w:type="gramStart"/>
      <w:r w:rsidRPr="16DBC309" w:rsidR="00E46967">
        <w:rPr>
          <w:rFonts w:ascii="Times New Roman" w:hAnsi="Times New Roman" w:cs="Times New Roman"/>
          <w:sz w:val="24"/>
          <w:szCs w:val="24"/>
        </w:rPr>
        <w:t>before as a</w:t>
      </w:r>
      <w:proofErr w:type="gramEnd"/>
      <w:r w:rsidRPr="16DBC309" w:rsidR="00E46967">
        <w:rPr>
          <w:rFonts w:ascii="Times New Roman" w:hAnsi="Times New Roman" w:cs="Times New Roman"/>
          <w:sz w:val="24"/>
          <w:szCs w:val="24"/>
        </w:rPr>
        <w:t xml:space="preserve"> as a demonstration of defiance. </w:t>
      </w:r>
      <w:r w:rsidRPr="16DBC309" w:rsidR="00E46967">
        <w:rPr>
          <w:rFonts w:ascii="Times New Roman" w:hAnsi="Times New Roman" w:cs="Times New Roman"/>
          <w:sz w:val="24"/>
          <w:szCs w:val="24"/>
        </w:rPr>
        <w:t>So</w:t>
      </w:r>
      <w:r w:rsidRPr="16DBC309" w:rsidR="00E46967">
        <w:rPr>
          <w:rFonts w:ascii="Times New Roman" w:hAnsi="Times New Roman" w:cs="Times New Roman"/>
          <w:sz w:val="24"/>
          <w:szCs w:val="24"/>
        </w:rPr>
        <w:t xml:space="preserve"> demonstrating that </w:t>
      </w:r>
      <w:r w:rsidRPr="16DBC309" w:rsidR="00E46967">
        <w:rPr>
          <w:rFonts w:ascii="Times New Roman" w:hAnsi="Times New Roman" w:cs="Times New Roman"/>
          <w:sz w:val="24"/>
          <w:szCs w:val="24"/>
        </w:rPr>
        <w:t>defiance,</w:t>
      </w:r>
      <w:r w:rsidRPr="16DBC309" w:rsidR="00E46967">
        <w:rPr>
          <w:rFonts w:ascii="Times New Roman" w:hAnsi="Times New Roman" w:cs="Times New Roman"/>
          <w:sz w:val="24"/>
          <w:szCs w:val="24"/>
        </w:rPr>
        <w:t xml:space="preserve"> has been very important for some</w:t>
      </w:r>
      <w:r w:rsidRPr="16DBC309" w:rsidR="7373E334">
        <w:rPr>
          <w:rFonts w:ascii="Times New Roman" w:hAnsi="Times New Roman" w:cs="Times New Roman"/>
          <w:sz w:val="24"/>
          <w:szCs w:val="24"/>
        </w:rPr>
        <w:t>.</w:t>
      </w:r>
    </w:p>
    <w:p w:rsidRPr="00E7539E" w:rsidR="00A40A45" w:rsidP="16DBC309" w:rsidRDefault="00E46967" w14:paraId="502DAD64" w14:textId="6C04F17B">
      <w:pPr>
        <w:spacing w:after="0"/>
        <w:rPr>
          <w:rFonts w:ascii="Times New Roman" w:hAnsi="Times New Roman" w:cs="Times New Roman"/>
          <w:sz w:val="24"/>
          <w:szCs w:val="24"/>
        </w:rPr>
      </w:pPr>
    </w:p>
    <w:p w:rsidRPr="00E7539E" w:rsidR="00A40A45" w:rsidP="16DBC309" w:rsidRDefault="00E46967" w14:paraId="115D4EE7" w14:textId="2C87B5BF">
      <w:pPr>
        <w:spacing w:after="0"/>
        <w:rPr>
          <w:rFonts w:ascii="Times New Roman" w:hAnsi="Times New Roman" w:cs="Times New Roman"/>
          <w:sz w:val="24"/>
          <w:szCs w:val="24"/>
        </w:rPr>
      </w:pPr>
      <w:r w:rsidRPr="16DBC309" w:rsidR="7373E334">
        <w:rPr>
          <w:rFonts w:ascii="Times New Roman" w:hAnsi="Times New Roman" w:cs="Times New Roman"/>
          <w:sz w:val="24"/>
          <w:szCs w:val="24"/>
        </w:rPr>
        <w:t>RK 29:37</w:t>
      </w:r>
    </w:p>
    <w:p w:rsidRPr="00E7539E" w:rsidR="00A40A45" w:rsidP="16DBC309" w:rsidRDefault="00E46967" w14:paraId="50FA861B" w14:textId="18AFE825">
      <w:pPr>
        <w:spacing w:after="0"/>
        <w:rPr>
          <w:rFonts w:ascii="Times New Roman" w:hAnsi="Times New Roman" w:cs="Times New Roman"/>
          <w:sz w:val="24"/>
          <w:szCs w:val="24"/>
        </w:rPr>
      </w:pPr>
      <w:r w:rsidRPr="16DBC309" w:rsidR="7373E334">
        <w:rPr>
          <w:rFonts w:ascii="Times New Roman" w:hAnsi="Times New Roman" w:cs="Times New Roman"/>
          <w:sz w:val="24"/>
          <w:szCs w:val="24"/>
        </w:rPr>
        <w:t>Y</w:t>
      </w:r>
      <w:r w:rsidRPr="16DBC309" w:rsidR="00E46967">
        <w:rPr>
          <w:rFonts w:ascii="Times New Roman" w:hAnsi="Times New Roman" w:cs="Times New Roman"/>
          <w:sz w:val="24"/>
          <w:szCs w:val="24"/>
        </w:rPr>
        <w:t>eah.</w:t>
      </w:r>
    </w:p>
    <w:p w:rsidRPr="00E7539E" w:rsidR="00A40A45" w:rsidP="16DBC309" w:rsidRDefault="00E46967" w14:paraId="6106613A" w14:textId="26E75E3C">
      <w:pPr>
        <w:spacing w:after="0"/>
        <w:rPr>
          <w:rFonts w:ascii="Times New Roman" w:hAnsi="Times New Roman" w:cs="Times New Roman"/>
          <w:sz w:val="24"/>
          <w:szCs w:val="24"/>
        </w:rPr>
      </w:pPr>
    </w:p>
    <w:p w:rsidRPr="00E7539E" w:rsidR="00A40A45" w:rsidP="16DBC309" w:rsidRDefault="00E46967" w14:paraId="77F53907" w14:textId="1CF3C2BC">
      <w:pPr>
        <w:spacing w:after="0"/>
        <w:rPr>
          <w:rFonts w:ascii="Times New Roman" w:hAnsi="Times New Roman" w:cs="Times New Roman"/>
          <w:sz w:val="24"/>
          <w:szCs w:val="24"/>
        </w:rPr>
      </w:pPr>
      <w:r w:rsidRPr="16DBC309" w:rsidR="206A6B42">
        <w:rPr>
          <w:rFonts w:ascii="Times New Roman" w:hAnsi="Times New Roman" w:cs="Times New Roman"/>
          <w:sz w:val="24"/>
          <w:szCs w:val="24"/>
        </w:rPr>
        <w:t>JS 29:38</w:t>
      </w:r>
    </w:p>
    <w:p w:rsidRPr="00E7539E" w:rsidR="00A40A45" w:rsidP="16DBC309" w:rsidRDefault="00E46967" w14:paraId="12B66200" w14:textId="7AE1936D">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the refusal to wear masks, and sometimes they get they are a little surprised when they get sick. And then also, sometimes they're very surprised that they get as sick as they do. And they tend to listen better at that point. </w:t>
      </w:r>
      <w:r w:rsidRPr="16DBC309" w:rsidR="43512C82">
        <w:rPr>
          <w:rFonts w:ascii="Times New Roman" w:hAnsi="Times New Roman" w:cs="Times New Roman"/>
          <w:sz w:val="24"/>
          <w:szCs w:val="24"/>
        </w:rPr>
        <w:t xml:space="preserve">[laughter] </w:t>
      </w:r>
      <w:r w:rsidRPr="16DBC309" w:rsidR="00E46967">
        <w:rPr>
          <w:rFonts w:ascii="Times New Roman" w:hAnsi="Times New Roman" w:cs="Times New Roman"/>
          <w:sz w:val="24"/>
          <w:szCs w:val="24"/>
        </w:rPr>
        <w:t>The other thing is, i</w:t>
      </w:r>
      <w:r w:rsidRPr="16DBC309" w:rsidR="00E46967">
        <w:rPr>
          <w:rFonts w:ascii="Times New Roman" w:hAnsi="Times New Roman" w:cs="Times New Roman"/>
          <w:sz w:val="24"/>
          <w:szCs w:val="24"/>
        </w:rPr>
        <w:t xml:space="preserve">s that I found a lot of people who aren't vaccinated but they aren't </w:t>
      </w:r>
      <w:proofErr w:type="gramStart"/>
      <w:r w:rsidRPr="16DBC309" w:rsidR="00E46967">
        <w:rPr>
          <w:rFonts w:ascii="Times New Roman" w:hAnsi="Times New Roman" w:cs="Times New Roman"/>
          <w:sz w:val="24"/>
          <w:szCs w:val="24"/>
        </w:rPr>
        <w:t>actually tie</w:t>
      </w:r>
      <w:proofErr w:type="gramEnd"/>
      <w:r w:rsidRPr="16DBC309" w:rsidR="00E46967">
        <w:rPr>
          <w:rFonts w:ascii="Times New Roman" w:hAnsi="Times New Roman" w:cs="Times New Roman"/>
          <w:sz w:val="24"/>
          <w:szCs w:val="24"/>
        </w:rPr>
        <w:t xml:space="preserve"> </w:t>
      </w:r>
      <w:r w:rsidRPr="16DBC309" w:rsidR="00E46967">
        <w:rPr>
          <w:rFonts w:ascii="Times New Roman" w:hAnsi="Times New Roman" w:cs="Times New Roman"/>
          <w:sz w:val="24"/>
          <w:szCs w:val="24"/>
        </w:rPr>
        <w:t>vaxxers</w:t>
      </w:r>
      <w:r w:rsidRPr="16DBC309" w:rsidR="1516A475">
        <w:rPr>
          <w:rFonts w:ascii="Times New Roman" w:hAnsi="Times New Roman" w:cs="Times New Roman"/>
          <w:sz w:val="24"/>
          <w:szCs w:val="24"/>
        </w:rPr>
        <w:t>.</w:t>
      </w:r>
      <w:r w:rsidRPr="16DBC309" w:rsidR="00E46967">
        <w:rPr>
          <w:rFonts w:ascii="Times New Roman" w:hAnsi="Times New Roman" w:cs="Times New Roman"/>
          <w:sz w:val="24"/>
          <w:szCs w:val="24"/>
        </w:rPr>
        <w:t xml:space="preserve"> They just need that extra little push or kick in the dairy air. </w:t>
      </w:r>
    </w:p>
    <w:p w:rsidRPr="00E7539E" w:rsidR="00A40A45" w:rsidP="16DBC309" w:rsidRDefault="00E46967" w14:paraId="7EACD597" w14:textId="36D2D538">
      <w:pPr>
        <w:pStyle w:val="Normal"/>
        <w:spacing w:after="0"/>
        <w:rPr>
          <w:rFonts w:ascii="Times New Roman" w:hAnsi="Times New Roman" w:cs="Times New Roman"/>
          <w:sz w:val="24"/>
          <w:szCs w:val="24"/>
        </w:rPr>
      </w:pPr>
    </w:p>
    <w:p w:rsidRPr="00E7539E" w:rsidR="00A40A45" w:rsidP="16DBC309" w:rsidRDefault="00E46967" w14:paraId="22232574" w14:textId="4BEA03FE">
      <w:pPr>
        <w:pStyle w:val="Normal"/>
        <w:spacing w:after="0"/>
        <w:rPr>
          <w:rFonts w:ascii="Times New Roman" w:hAnsi="Times New Roman" w:cs="Times New Roman"/>
          <w:sz w:val="24"/>
          <w:szCs w:val="24"/>
        </w:rPr>
      </w:pPr>
      <w:r w:rsidRPr="16DBC309" w:rsidR="359BD7EE">
        <w:rPr>
          <w:rFonts w:ascii="Times New Roman" w:hAnsi="Times New Roman" w:cs="Times New Roman"/>
          <w:sz w:val="24"/>
          <w:szCs w:val="24"/>
        </w:rPr>
        <w:t>RK 30:10</w:t>
      </w:r>
    </w:p>
    <w:p w:rsidRPr="00E7539E" w:rsidR="00A40A45" w:rsidP="16DBC309" w:rsidRDefault="00E46967" w14:paraId="2BFCC1B7" w14:textId="6F260A59">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1C89E1D1" w14:textId="41BA3729">
      <w:pPr>
        <w:pStyle w:val="Normal"/>
        <w:spacing w:after="0"/>
        <w:rPr>
          <w:rFonts w:ascii="Times New Roman" w:hAnsi="Times New Roman" w:cs="Times New Roman"/>
          <w:sz w:val="24"/>
          <w:szCs w:val="24"/>
        </w:rPr>
      </w:pPr>
    </w:p>
    <w:p w:rsidRPr="00E7539E" w:rsidR="00A40A45" w:rsidP="16DBC309" w:rsidRDefault="00E46967" w14:paraId="385B5891" w14:textId="51EC6E57">
      <w:pPr>
        <w:pStyle w:val="Normal"/>
        <w:spacing w:after="0"/>
        <w:rPr>
          <w:rFonts w:ascii="Times New Roman" w:hAnsi="Times New Roman" w:cs="Times New Roman"/>
          <w:sz w:val="24"/>
          <w:szCs w:val="24"/>
        </w:rPr>
      </w:pPr>
      <w:r w:rsidRPr="16DBC309" w:rsidR="585D620D">
        <w:rPr>
          <w:rFonts w:ascii="Times New Roman" w:hAnsi="Times New Roman" w:cs="Times New Roman"/>
          <w:sz w:val="24"/>
          <w:szCs w:val="24"/>
        </w:rPr>
        <w:t>JS 30:10</w:t>
      </w:r>
      <w:r w:rsidRPr="16DBC309" w:rsidR="00E46967">
        <w:rPr>
          <w:rFonts w:ascii="Times New Roman" w:hAnsi="Times New Roman" w:cs="Times New Roman"/>
          <w:sz w:val="24"/>
          <w:szCs w:val="24"/>
        </w:rPr>
        <w:t xml:space="preserve"> </w:t>
      </w:r>
    </w:p>
    <w:p w:rsidRPr="00E7539E" w:rsidR="00A40A45" w:rsidP="16DBC309" w:rsidRDefault="00E46967" w14:paraId="2BFF1B57" w14:textId="1A565F9D">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To get there. And one of the things that's always been useful, as I found recently is that if yo</w:t>
      </w:r>
      <w:r w:rsidRPr="16DBC309" w:rsidR="00E46967">
        <w:rPr>
          <w:rFonts w:ascii="Times New Roman" w:hAnsi="Times New Roman" w:cs="Times New Roman"/>
          <w:sz w:val="24"/>
          <w:szCs w:val="24"/>
        </w:rPr>
        <w:t xml:space="preserve">u tell them to that, and this is true, I'm not making this up that we have found that after somebody has had the </w:t>
      </w:r>
      <w:proofErr w:type="spellStart"/>
      <w:r w:rsidRPr="16DBC309" w:rsidR="00E46967">
        <w:rPr>
          <w:rFonts w:ascii="Times New Roman" w:hAnsi="Times New Roman" w:cs="Times New Roman"/>
          <w:sz w:val="24"/>
          <w:szCs w:val="24"/>
        </w:rPr>
        <w:t>the</w:t>
      </w:r>
      <w:proofErr w:type="spellEnd"/>
      <w:r w:rsidRPr="16DBC309" w:rsidR="00E46967">
        <w:rPr>
          <w:rFonts w:ascii="Times New Roman" w:hAnsi="Times New Roman" w:cs="Times New Roman"/>
          <w:sz w:val="24"/>
          <w:szCs w:val="24"/>
        </w:rPr>
        <w:t xml:space="preserve"> Coronavirus, if they get vaccinated after that, then they have what we call super immunity. </w:t>
      </w:r>
    </w:p>
    <w:p w:rsidRPr="00E7539E" w:rsidR="00A40A45" w:rsidP="16DBC309" w:rsidRDefault="00E46967" w14:paraId="0D69734E" w14:textId="72CA1DFE">
      <w:pPr>
        <w:pStyle w:val="Normal"/>
        <w:spacing w:after="0"/>
        <w:rPr>
          <w:rFonts w:ascii="Times New Roman" w:hAnsi="Times New Roman" w:cs="Times New Roman"/>
          <w:sz w:val="24"/>
          <w:szCs w:val="24"/>
        </w:rPr>
      </w:pPr>
    </w:p>
    <w:p w:rsidRPr="00E7539E" w:rsidR="00A40A45" w:rsidP="16DBC309" w:rsidRDefault="00E46967" w14:paraId="77AEC428" w14:textId="258A9DCA">
      <w:pPr>
        <w:pStyle w:val="Normal"/>
        <w:spacing w:after="0"/>
        <w:rPr>
          <w:rFonts w:ascii="Times New Roman" w:hAnsi="Times New Roman" w:cs="Times New Roman"/>
          <w:sz w:val="24"/>
          <w:szCs w:val="24"/>
        </w:rPr>
      </w:pPr>
      <w:r w:rsidRPr="16DBC309" w:rsidR="7047B48F">
        <w:rPr>
          <w:rFonts w:ascii="Times New Roman" w:hAnsi="Times New Roman" w:cs="Times New Roman"/>
          <w:sz w:val="24"/>
          <w:szCs w:val="24"/>
        </w:rPr>
        <w:t>RK 30:30</w:t>
      </w:r>
    </w:p>
    <w:p w:rsidRPr="00E7539E" w:rsidR="00A40A45" w:rsidP="16DBC309" w:rsidRDefault="00E46967" w14:paraId="4B634124" w14:textId="1AB35768">
      <w:pPr>
        <w:pStyle w:val="Normal"/>
        <w:spacing w:after="0"/>
        <w:rPr>
          <w:rFonts w:ascii="Times New Roman" w:hAnsi="Times New Roman" w:cs="Times New Roman"/>
          <w:sz w:val="24"/>
          <w:szCs w:val="24"/>
        </w:rPr>
      </w:pPr>
      <w:r w:rsidRPr="16DBC309" w:rsidR="7047B48F">
        <w:rPr>
          <w:rFonts w:ascii="Times New Roman" w:hAnsi="Times New Roman" w:cs="Times New Roman"/>
          <w:sz w:val="24"/>
          <w:szCs w:val="24"/>
        </w:rPr>
        <w:t>Oh</w:t>
      </w:r>
      <w:r w:rsidRPr="16DBC309" w:rsidR="00E46967">
        <w:rPr>
          <w:rFonts w:ascii="Times New Roman" w:hAnsi="Times New Roman" w:cs="Times New Roman"/>
          <w:sz w:val="24"/>
          <w:szCs w:val="24"/>
        </w:rPr>
        <w:t>.</w:t>
      </w:r>
    </w:p>
    <w:p w:rsidRPr="00E7539E" w:rsidR="00A40A45" w:rsidP="16DBC309" w:rsidRDefault="00E46967" w14:paraId="6EBC7A2B" w14:textId="0B3C2BE1">
      <w:pPr>
        <w:pStyle w:val="Normal"/>
        <w:spacing w:after="0"/>
        <w:rPr>
          <w:rFonts w:ascii="Times New Roman" w:hAnsi="Times New Roman" w:cs="Times New Roman"/>
          <w:sz w:val="24"/>
          <w:szCs w:val="24"/>
        </w:rPr>
      </w:pPr>
    </w:p>
    <w:p w:rsidRPr="00E7539E" w:rsidR="00A40A45" w:rsidP="16DBC309" w:rsidRDefault="00E46967" w14:paraId="42147051" w14:textId="13CA6108">
      <w:pPr>
        <w:pStyle w:val="Normal"/>
        <w:spacing w:after="0"/>
        <w:rPr>
          <w:rFonts w:ascii="Times New Roman" w:hAnsi="Times New Roman" w:cs="Times New Roman"/>
          <w:sz w:val="24"/>
          <w:szCs w:val="24"/>
        </w:rPr>
      </w:pPr>
      <w:r w:rsidRPr="16DBC309" w:rsidR="762A18D1">
        <w:rPr>
          <w:rFonts w:ascii="Times New Roman" w:hAnsi="Times New Roman" w:cs="Times New Roman"/>
          <w:sz w:val="24"/>
          <w:szCs w:val="24"/>
        </w:rPr>
        <w:t>JS 30:31</w:t>
      </w:r>
    </w:p>
    <w:p w:rsidRPr="00E7539E" w:rsidR="00A40A45" w:rsidP="16DBC309" w:rsidRDefault="00E46967" w14:paraId="4489A81A" w14:textId="762DC8A9">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And that sort of pushes a lot of them over</w:t>
      </w:r>
      <w:r w:rsidRPr="16DBC309" w:rsidR="00E46967">
        <w:rPr>
          <w:rFonts w:ascii="Times New Roman" w:hAnsi="Times New Roman" w:cs="Times New Roman"/>
          <w:sz w:val="24"/>
          <w:szCs w:val="24"/>
        </w:rPr>
        <w:t xml:space="preserve"> the edge. </w:t>
      </w:r>
    </w:p>
    <w:p w:rsidRPr="00E7539E" w:rsidR="00A40A45" w:rsidP="16DBC309" w:rsidRDefault="00E46967" w14:paraId="4F92D6BE" w14:textId="226EBB2E">
      <w:pPr>
        <w:pStyle w:val="Normal"/>
        <w:spacing w:after="0"/>
        <w:rPr>
          <w:rFonts w:ascii="Times New Roman" w:hAnsi="Times New Roman" w:cs="Times New Roman"/>
          <w:sz w:val="24"/>
          <w:szCs w:val="24"/>
        </w:rPr>
      </w:pPr>
    </w:p>
    <w:p w:rsidRPr="00E7539E" w:rsidR="00A40A45" w:rsidP="16DBC309" w:rsidRDefault="00E46967" w14:paraId="503CD517" w14:textId="63D8FFA5">
      <w:pPr>
        <w:pStyle w:val="Normal"/>
        <w:spacing w:after="0"/>
        <w:rPr>
          <w:rFonts w:ascii="Times New Roman" w:hAnsi="Times New Roman" w:cs="Times New Roman"/>
          <w:sz w:val="24"/>
          <w:szCs w:val="24"/>
        </w:rPr>
      </w:pPr>
      <w:r w:rsidRPr="16DBC309" w:rsidR="52C315EE">
        <w:rPr>
          <w:rFonts w:ascii="Times New Roman" w:hAnsi="Times New Roman" w:cs="Times New Roman"/>
          <w:sz w:val="24"/>
          <w:szCs w:val="24"/>
        </w:rPr>
        <w:t>RK 30:34</w:t>
      </w:r>
    </w:p>
    <w:p w:rsidRPr="00E7539E" w:rsidR="00A40A45" w:rsidP="16DBC309" w:rsidRDefault="00E46967" w14:paraId="44E57E40" w14:textId="2BEF813E">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4307111E" w14:textId="43DAB077">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w:t>
      </w:r>
    </w:p>
    <w:p w:rsidRPr="00E7539E" w:rsidR="00A40A45" w:rsidP="16DBC309" w:rsidRDefault="00E46967" w14:paraId="50D2ED56" w14:textId="388BD7ED">
      <w:pPr>
        <w:pStyle w:val="Normal"/>
        <w:spacing w:after="0"/>
        <w:rPr>
          <w:rFonts w:ascii="Times New Roman" w:hAnsi="Times New Roman" w:cs="Times New Roman"/>
          <w:sz w:val="24"/>
          <w:szCs w:val="24"/>
        </w:rPr>
      </w:pPr>
      <w:r w:rsidRPr="16DBC309" w:rsidR="2559D4B8">
        <w:rPr>
          <w:rFonts w:ascii="Times New Roman" w:hAnsi="Times New Roman" w:cs="Times New Roman"/>
          <w:sz w:val="24"/>
          <w:szCs w:val="24"/>
        </w:rPr>
        <w:t>JS 30:35</w:t>
      </w:r>
    </w:p>
    <w:p w:rsidRPr="00E7539E" w:rsidR="00A40A45" w:rsidP="16DBC309" w:rsidRDefault="00E46967" w14:paraId="5CEECFB9" w14:textId="53D56B90">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And particularly the young men for some reason, I think they like the idea of super</w:t>
      </w:r>
      <w:r w:rsidRPr="16DBC309" w:rsidR="4D8E018E">
        <w:rPr>
          <w:rFonts w:ascii="Times New Roman" w:hAnsi="Times New Roman" w:cs="Times New Roman"/>
          <w:sz w:val="24"/>
          <w:szCs w:val="24"/>
        </w:rPr>
        <w:t xml:space="preserve"> immume</w:t>
      </w:r>
    </w:p>
    <w:p w:rsidRPr="00E7539E" w:rsidR="00A40A45" w:rsidRDefault="00A40A45" w14:paraId="50A3D2EF" w14:textId="77777777">
      <w:pPr>
        <w:spacing w:after="0"/>
        <w:rPr>
          <w:rFonts w:ascii="Times New Roman" w:hAnsi="Times New Roman" w:cs="Times New Roman"/>
          <w:sz w:val="24"/>
          <w:szCs w:val="24"/>
        </w:rPr>
      </w:pPr>
    </w:p>
    <w:p w:rsidRPr="00E7539E" w:rsidR="00A40A45" w:rsidRDefault="00E46967" w14:paraId="37DFF5CA" w14:textId="61C33205">
      <w:pPr>
        <w:spacing w:after="0"/>
        <w:rPr>
          <w:rFonts w:ascii="Times New Roman" w:hAnsi="Times New Roman" w:cs="Times New Roman"/>
          <w:sz w:val="24"/>
          <w:szCs w:val="24"/>
        </w:rPr>
      </w:pPr>
      <w:r w:rsidRPr="16DBC309" w:rsidR="1EF33E54">
        <w:rPr>
          <w:rFonts w:ascii="Times New Roman" w:hAnsi="Times New Roman" w:cs="Times New Roman"/>
          <w:sz w:val="24"/>
          <w:szCs w:val="24"/>
        </w:rPr>
        <w:t xml:space="preserve">RK </w:t>
      </w:r>
      <w:r w:rsidRPr="16DBC309" w:rsidR="00E46967">
        <w:rPr>
          <w:rFonts w:ascii="Times New Roman" w:hAnsi="Times New Roman" w:cs="Times New Roman"/>
          <w:sz w:val="24"/>
          <w:szCs w:val="24"/>
        </w:rPr>
        <w:t>30:41</w:t>
      </w:r>
    </w:p>
    <w:p w:rsidRPr="00E7539E" w:rsidR="00A40A45" w:rsidRDefault="00E46967" w14:paraId="25E50D7E" w14:textId="0621FAAA">
      <w:pPr>
        <w:spacing w:after="0"/>
        <w:rPr>
          <w:rFonts w:ascii="Times New Roman" w:hAnsi="Times New Roman" w:cs="Times New Roman"/>
          <w:sz w:val="24"/>
          <w:szCs w:val="24"/>
        </w:rPr>
      </w:pPr>
      <w:r w:rsidRPr="16DBC309" w:rsidR="22922492">
        <w:rPr>
          <w:rFonts w:ascii="Times New Roman" w:hAnsi="Times New Roman" w:cs="Times New Roman"/>
          <w:sz w:val="24"/>
          <w:szCs w:val="24"/>
        </w:rPr>
        <w:t xml:space="preserve">Love </w:t>
      </w:r>
      <w:r w:rsidRPr="16DBC309" w:rsidR="00E46967">
        <w:rPr>
          <w:rFonts w:ascii="Times New Roman" w:hAnsi="Times New Roman" w:cs="Times New Roman"/>
          <w:sz w:val="24"/>
          <w:szCs w:val="24"/>
        </w:rPr>
        <w:t xml:space="preserve">that. And kind of going off with like vaccines. Is it easy to get vaccines in Menominee? County? Or </w:t>
      </w:r>
    </w:p>
    <w:p w:rsidRPr="00E7539E" w:rsidR="00A40A45" w:rsidRDefault="00A40A45" w14:paraId="5F435CB5" w14:textId="77777777">
      <w:pPr>
        <w:spacing w:after="0"/>
        <w:rPr>
          <w:rFonts w:ascii="Times New Roman" w:hAnsi="Times New Roman" w:cs="Times New Roman"/>
          <w:sz w:val="24"/>
          <w:szCs w:val="24"/>
        </w:rPr>
      </w:pPr>
    </w:p>
    <w:p w:rsidRPr="00E7539E" w:rsidR="00A40A45" w:rsidRDefault="00E46967" w14:paraId="364885F6" w14:textId="6C728131">
      <w:pPr>
        <w:spacing w:after="0"/>
        <w:rPr>
          <w:rFonts w:ascii="Times New Roman" w:hAnsi="Times New Roman" w:cs="Times New Roman"/>
          <w:sz w:val="24"/>
          <w:szCs w:val="24"/>
        </w:rPr>
      </w:pPr>
      <w:r w:rsidRPr="16DBC309" w:rsidR="3FA0CBBB">
        <w:rPr>
          <w:rFonts w:ascii="Times New Roman" w:hAnsi="Times New Roman" w:cs="Times New Roman"/>
          <w:sz w:val="24"/>
          <w:szCs w:val="24"/>
        </w:rPr>
        <w:t xml:space="preserve">JS </w:t>
      </w:r>
      <w:r w:rsidRPr="16DBC309" w:rsidR="00E46967">
        <w:rPr>
          <w:rFonts w:ascii="Times New Roman" w:hAnsi="Times New Roman" w:cs="Times New Roman"/>
          <w:sz w:val="24"/>
          <w:szCs w:val="24"/>
        </w:rPr>
        <w:t>30:50</w:t>
      </w:r>
    </w:p>
    <w:p w:rsidRPr="00E7539E" w:rsidR="00A40A45" w:rsidP="16DBC309" w:rsidRDefault="00E46967" w14:paraId="6FEF7427" w14:textId="1397B11B">
      <w:pPr>
        <w:pStyle w:val="Normal"/>
        <w:spacing w:after="0"/>
        <w:rPr>
          <w:rFonts w:ascii="Times New Roman" w:hAnsi="Times New Roman" w:cs="Times New Roman"/>
          <w:sz w:val="24"/>
          <w:szCs w:val="24"/>
        </w:rPr>
      </w:pPr>
      <w:r w:rsidRPr="16DBC309" w:rsidR="600F439A">
        <w:rPr>
          <w:rFonts w:ascii="Times New Roman" w:hAnsi="Times New Roman" w:cs="Times New Roman"/>
          <w:sz w:val="24"/>
          <w:szCs w:val="24"/>
        </w:rPr>
        <w:t xml:space="preserve">oh, </w:t>
      </w:r>
      <w:proofErr w:type="gramStart"/>
      <w:r w:rsidRPr="16DBC309" w:rsidR="600F439A">
        <w:rPr>
          <w:rFonts w:ascii="Times New Roman" w:hAnsi="Times New Roman" w:cs="Times New Roman"/>
          <w:sz w:val="24"/>
          <w:szCs w:val="24"/>
        </w:rPr>
        <w:t>god</w:t>
      </w:r>
      <w:proofErr w:type="gramEnd"/>
      <w:r w:rsidRPr="16DBC309" w:rsidR="600F439A">
        <w:rPr>
          <w:rFonts w:ascii="Times New Roman" w:hAnsi="Times New Roman" w:cs="Times New Roman"/>
          <w:sz w:val="24"/>
          <w:szCs w:val="24"/>
        </w:rPr>
        <w:t xml:space="preserve">, </w:t>
      </w:r>
      <w:r w:rsidRPr="16DBC309" w:rsidR="00E46967">
        <w:rPr>
          <w:rFonts w:ascii="Times New Roman" w:hAnsi="Times New Roman" w:cs="Times New Roman"/>
          <w:sz w:val="24"/>
          <w:szCs w:val="24"/>
        </w:rPr>
        <w:t>ye</w:t>
      </w:r>
      <w:r w:rsidRPr="16DBC309" w:rsidR="1FB786A1">
        <w:rPr>
          <w:rFonts w:ascii="Times New Roman" w:hAnsi="Times New Roman" w:cs="Times New Roman"/>
          <w:sz w:val="24"/>
          <w:szCs w:val="24"/>
        </w:rPr>
        <w:t>ah</w:t>
      </w:r>
      <w:r w:rsidRPr="16DBC309" w:rsidR="00E46967">
        <w:rPr>
          <w:rFonts w:ascii="Times New Roman" w:hAnsi="Times New Roman" w:cs="Times New Roman"/>
          <w:sz w:val="24"/>
          <w:szCs w:val="24"/>
        </w:rPr>
        <w:t xml:space="preserve">, it's very easy. </w:t>
      </w:r>
      <w:r w:rsidRPr="16DBC309" w:rsidR="00E46967">
        <w:rPr>
          <w:rFonts w:ascii="Times New Roman" w:hAnsi="Times New Roman" w:cs="Times New Roman"/>
          <w:sz w:val="24"/>
          <w:szCs w:val="24"/>
        </w:rPr>
        <w:t xml:space="preserve">You know, pretty much it's almost a </w:t>
      </w:r>
      <w:proofErr w:type="gramStart"/>
      <w:r w:rsidRPr="16DBC309" w:rsidR="00E46967">
        <w:rPr>
          <w:rFonts w:ascii="Times New Roman" w:hAnsi="Times New Roman" w:cs="Times New Roman"/>
          <w:sz w:val="24"/>
          <w:szCs w:val="24"/>
        </w:rPr>
        <w:t>walk in</w:t>
      </w:r>
      <w:proofErr w:type="gramEnd"/>
      <w:r w:rsidRPr="16DBC309" w:rsidR="00E46967">
        <w:rPr>
          <w:rFonts w:ascii="Times New Roman" w:hAnsi="Times New Roman" w:cs="Times New Roman"/>
          <w:sz w:val="24"/>
          <w:szCs w:val="24"/>
        </w:rPr>
        <w:t xml:space="preserve"> situation, every single </w:t>
      </w:r>
      <w:r w:rsidRPr="16DBC309" w:rsidR="00E46967">
        <w:rPr>
          <w:rFonts w:ascii="Times New Roman" w:hAnsi="Times New Roman" w:cs="Times New Roman"/>
          <w:sz w:val="24"/>
          <w:szCs w:val="24"/>
        </w:rPr>
        <w:t>drugstore,</w:t>
      </w:r>
      <w:r w:rsidRPr="16DBC309" w:rsidR="00E46967">
        <w:rPr>
          <w:rFonts w:ascii="Times New Roman" w:hAnsi="Times New Roman" w:cs="Times New Roman"/>
          <w:sz w:val="24"/>
          <w:szCs w:val="24"/>
        </w:rPr>
        <w:t xml:space="preserve"> pharmacist can do this</w:t>
      </w:r>
      <w:r w:rsidRPr="16DBC309" w:rsidR="07627CEE">
        <w:rPr>
          <w:rFonts w:ascii="Times New Roman" w:hAnsi="Times New Roman" w:cs="Times New Roman"/>
          <w:sz w:val="24"/>
          <w:szCs w:val="24"/>
        </w:rPr>
        <w:t>,</w:t>
      </w:r>
      <w:r w:rsidRPr="16DBC309" w:rsidR="00E46967">
        <w:rPr>
          <w:rFonts w:ascii="Times New Roman" w:hAnsi="Times New Roman" w:cs="Times New Roman"/>
          <w:sz w:val="24"/>
          <w:szCs w:val="24"/>
        </w:rPr>
        <w:t xml:space="preserve"> medicine shop, Walgreens, CVS, Walmart, you can arrange through your through any of the hospitals, or any of the clinics. Public health has vaccine clini</w:t>
      </w:r>
      <w:r w:rsidRPr="16DBC309" w:rsidR="00E46967">
        <w:rPr>
          <w:rFonts w:ascii="Times New Roman" w:hAnsi="Times New Roman" w:cs="Times New Roman"/>
          <w:sz w:val="24"/>
          <w:szCs w:val="24"/>
        </w:rPr>
        <w:t>cs that you could sign up for and even do a walk in, you don't necessarily have to be signed up, they'll</w:t>
      </w:r>
      <w:r w:rsidRPr="16DBC309" w:rsidR="06055EA8">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w:t>
      </w:r>
      <w:r w:rsidRPr="16DBC309" w:rsidR="00E46967">
        <w:rPr>
          <w:rFonts w:ascii="Times New Roman" w:hAnsi="Times New Roman" w:cs="Times New Roman"/>
          <w:sz w:val="24"/>
          <w:szCs w:val="24"/>
        </w:rPr>
        <w:t>they'll</w:t>
      </w:r>
      <w:r w:rsidRPr="16DBC309" w:rsidR="00E46967">
        <w:rPr>
          <w:rFonts w:ascii="Times New Roman" w:hAnsi="Times New Roman" w:cs="Times New Roman"/>
          <w:sz w:val="24"/>
          <w:szCs w:val="24"/>
        </w:rPr>
        <w:t xml:space="preserve"> take just about anybody and try to get them going here. It is very, very easy. If you're, if you're serious about doing this, we will be more t</w:t>
      </w:r>
      <w:r w:rsidRPr="16DBC309" w:rsidR="00E46967">
        <w:rPr>
          <w:rFonts w:ascii="Times New Roman" w:hAnsi="Times New Roman" w:cs="Times New Roman"/>
          <w:sz w:val="24"/>
          <w:szCs w:val="24"/>
        </w:rPr>
        <w:t xml:space="preserve">han happy to give you the list of all the resources. And you can get of the three verified vaccines, yet. Any of the </w:t>
      </w:r>
      <w:proofErr w:type="gramStart"/>
      <w:r w:rsidRPr="16DBC309" w:rsidR="00E46967">
        <w:rPr>
          <w:rFonts w:ascii="Times New Roman" w:hAnsi="Times New Roman" w:cs="Times New Roman"/>
          <w:sz w:val="24"/>
          <w:szCs w:val="24"/>
        </w:rPr>
        <w:t>number</w:t>
      </w:r>
      <w:proofErr w:type="gramEnd"/>
      <w:r w:rsidRPr="16DBC309" w:rsidR="00E46967">
        <w:rPr>
          <w:rFonts w:ascii="Times New Roman" w:hAnsi="Times New Roman" w:cs="Times New Roman"/>
          <w:sz w:val="24"/>
          <w:szCs w:val="24"/>
        </w:rPr>
        <w:t xml:space="preserve">? I mean, all three of them. Well, you don't want to get all three of ones, but you can get </w:t>
      </w:r>
      <w:proofErr w:type="gramStart"/>
      <w:r w:rsidRPr="16DBC309" w:rsidR="00E46967">
        <w:rPr>
          <w:rFonts w:ascii="Times New Roman" w:hAnsi="Times New Roman" w:cs="Times New Roman"/>
          <w:sz w:val="24"/>
          <w:szCs w:val="24"/>
        </w:rPr>
        <w:t>any one</w:t>
      </w:r>
      <w:proofErr w:type="gramEnd"/>
      <w:r w:rsidRPr="16DBC309" w:rsidR="00E46967">
        <w:rPr>
          <w:rFonts w:ascii="Times New Roman" w:hAnsi="Times New Roman" w:cs="Times New Roman"/>
          <w:sz w:val="24"/>
          <w:szCs w:val="24"/>
        </w:rPr>
        <w:t xml:space="preserve"> that you want. </w:t>
      </w:r>
    </w:p>
    <w:p w:rsidRPr="00E7539E" w:rsidR="00A40A45" w:rsidP="16DBC309" w:rsidRDefault="00E46967" w14:paraId="3FC968A5" w14:textId="42967FD6">
      <w:pPr>
        <w:pStyle w:val="Normal"/>
        <w:spacing w:after="0"/>
        <w:rPr>
          <w:rFonts w:ascii="Times New Roman" w:hAnsi="Times New Roman" w:cs="Times New Roman"/>
          <w:sz w:val="24"/>
          <w:szCs w:val="24"/>
        </w:rPr>
      </w:pPr>
    </w:p>
    <w:p w:rsidRPr="00E7539E" w:rsidR="00A40A45" w:rsidP="16DBC309" w:rsidRDefault="00E46967" w14:paraId="2F585CB9" w14:textId="5485ACBA">
      <w:pPr>
        <w:pStyle w:val="Normal"/>
        <w:spacing w:after="0"/>
        <w:rPr>
          <w:rFonts w:ascii="Times New Roman" w:hAnsi="Times New Roman" w:cs="Times New Roman"/>
          <w:sz w:val="24"/>
          <w:szCs w:val="24"/>
        </w:rPr>
      </w:pPr>
      <w:r w:rsidRPr="16DBC309" w:rsidR="1BC70FAF">
        <w:rPr>
          <w:rFonts w:ascii="Times New Roman" w:hAnsi="Times New Roman" w:cs="Times New Roman"/>
          <w:sz w:val="24"/>
          <w:szCs w:val="24"/>
        </w:rPr>
        <w:t>RK 31:56</w:t>
      </w:r>
    </w:p>
    <w:p w:rsidRPr="00E7539E" w:rsidR="00A40A45" w:rsidP="16DBC309" w:rsidRDefault="00E46967" w14:paraId="0E732E38" w14:textId="2D5AF388">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6DECE5F9">
        <w:rPr>
          <w:rFonts w:ascii="Times New Roman" w:hAnsi="Times New Roman" w:cs="Times New Roman"/>
          <w:sz w:val="24"/>
          <w:szCs w:val="24"/>
        </w:rPr>
        <w:t>,</w:t>
      </w:r>
    </w:p>
    <w:p w:rsidRPr="00E7539E" w:rsidR="00A40A45" w:rsidP="16DBC309" w:rsidRDefault="00E46967" w14:paraId="19E26BD4" w14:textId="2016314E">
      <w:pPr>
        <w:pStyle w:val="Normal"/>
        <w:spacing w:after="0"/>
        <w:rPr>
          <w:rFonts w:ascii="Times New Roman" w:hAnsi="Times New Roman" w:cs="Times New Roman"/>
          <w:sz w:val="24"/>
          <w:szCs w:val="24"/>
        </w:rPr>
      </w:pPr>
    </w:p>
    <w:p w:rsidRPr="00E7539E" w:rsidR="00A40A45" w:rsidP="16DBC309" w:rsidRDefault="00E46967" w14:paraId="60864724" w14:textId="1C0F7B23">
      <w:pPr>
        <w:pStyle w:val="Normal"/>
        <w:spacing w:after="0"/>
        <w:rPr>
          <w:rFonts w:ascii="Times New Roman" w:hAnsi="Times New Roman" w:cs="Times New Roman"/>
          <w:sz w:val="24"/>
          <w:szCs w:val="24"/>
        </w:rPr>
      </w:pPr>
      <w:r w:rsidRPr="16DBC309" w:rsidR="6DECE5F9">
        <w:rPr>
          <w:rFonts w:ascii="Times New Roman" w:hAnsi="Times New Roman" w:cs="Times New Roman"/>
          <w:sz w:val="24"/>
          <w:szCs w:val="24"/>
        </w:rPr>
        <w:t>JS 31:56</w:t>
      </w:r>
    </w:p>
    <w:p w:rsidRPr="00E7539E" w:rsidR="00A40A45" w:rsidP="16DBC309" w:rsidRDefault="00E46967" w14:paraId="17481206" w14:textId="6D976617">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so generally</w:t>
      </w:r>
      <w:r w:rsidRPr="16DBC309" w:rsidR="00E46967">
        <w:rPr>
          <w:rFonts w:ascii="Times New Roman" w:hAnsi="Times New Roman" w:cs="Times New Roman"/>
          <w:sz w:val="24"/>
          <w:szCs w:val="24"/>
        </w:rPr>
        <w:t>, no questions asked.</w:t>
      </w:r>
    </w:p>
    <w:p w:rsidRPr="00E7539E" w:rsidR="00A40A45" w:rsidRDefault="00A40A45" w14:paraId="42E839FC" w14:textId="77777777">
      <w:pPr>
        <w:spacing w:after="0"/>
        <w:rPr>
          <w:rFonts w:ascii="Times New Roman" w:hAnsi="Times New Roman" w:cs="Times New Roman"/>
          <w:sz w:val="24"/>
          <w:szCs w:val="24"/>
        </w:rPr>
      </w:pPr>
    </w:p>
    <w:p w:rsidRPr="00E7539E" w:rsidR="00A40A45" w:rsidRDefault="00E46967" w14:paraId="62054F2A" w14:textId="7904077E">
      <w:pPr>
        <w:spacing w:after="0"/>
        <w:rPr>
          <w:rFonts w:ascii="Times New Roman" w:hAnsi="Times New Roman" w:cs="Times New Roman"/>
          <w:sz w:val="24"/>
          <w:szCs w:val="24"/>
        </w:rPr>
      </w:pPr>
      <w:r w:rsidRPr="16DBC309" w:rsidR="3A3B693D">
        <w:rPr>
          <w:rFonts w:ascii="Times New Roman" w:hAnsi="Times New Roman" w:cs="Times New Roman"/>
          <w:sz w:val="24"/>
          <w:szCs w:val="24"/>
        </w:rPr>
        <w:t xml:space="preserve">RK </w:t>
      </w:r>
      <w:r w:rsidRPr="16DBC309" w:rsidR="00E46967">
        <w:rPr>
          <w:rFonts w:ascii="Times New Roman" w:hAnsi="Times New Roman" w:cs="Times New Roman"/>
          <w:sz w:val="24"/>
          <w:szCs w:val="24"/>
        </w:rPr>
        <w:t>32:02</w:t>
      </w:r>
    </w:p>
    <w:p w:rsidRPr="00E7539E" w:rsidR="00A40A45" w:rsidRDefault="00E46967" w14:paraId="00BAD734" w14:textId="77777777">
      <w:pPr>
        <w:spacing w:after="0"/>
        <w:rPr>
          <w:rFonts w:ascii="Times New Roman" w:hAnsi="Times New Roman" w:cs="Times New Roman"/>
          <w:sz w:val="24"/>
          <w:szCs w:val="24"/>
        </w:rPr>
      </w:pPr>
      <w:r w:rsidRPr="00E7539E">
        <w:rPr>
          <w:rFonts w:ascii="Times New Roman" w:hAnsi="Times New Roman" w:cs="Times New Roman"/>
          <w:sz w:val="24"/>
          <w:szCs w:val="24"/>
        </w:rPr>
        <w:t>And when you're like contacting people, or people like asking a question, are they taking that initiative or</w:t>
      </w:r>
    </w:p>
    <w:p w:rsidRPr="00E7539E" w:rsidR="00A40A45" w:rsidRDefault="00A40A45" w14:paraId="1ADE8A4F" w14:textId="77777777">
      <w:pPr>
        <w:spacing w:after="0"/>
        <w:rPr>
          <w:rFonts w:ascii="Times New Roman" w:hAnsi="Times New Roman" w:cs="Times New Roman"/>
          <w:sz w:val="24"/>
          <w:szCs w:val="24"/>
        </w:rPr>
      </w:pPr>
    </w:p>
    <w:p w:rsidRPr="00E7539E" w:rsidR="00A40A45" w:rsidRDefault="00E46967" w14:paraId="666CB6D0" w14:textId="23F9C5AA">
      <w:pPr>
        <w:spacing w:after="0"/>
        <w:rPr>
          <w:rFonts w:ascii="Times New Roman" w:hAnsi="Times New Roman" w:cs="Times New Roman"/>
          <w:sz w:val="24"/>
          <w:szCs w:val="24"/>
        </w:rPr>
      </w:pPr>
      <w:r w:rsidRPr="16DBC309" w:rsidR="43B1D021">
        <w:rPr>
          <w:rFonts w:ascii="Times New Roman" w:hAnsi="Times New Roman" w:cs="Times New Roman"/>
          <w:sz w:val="24"/>
          <w:szCs w:val="24"/>
        </w:rPr>
        <w:t xml:space="preserve">JS </w:t>
      </w:r>
      <w:r w:rsidRPr="16DBC309" w:rsidR="00E46967">
        <w:rPr>
          <w:rFonts w:ascii="Times New Roman" w:hAnsi="Times New Roman" w:cs="Times New Roman"/>
          <w:sz w:val="24"/>
          <w:szCs w:val="24"/>
        </w:rPr>
        <w:t>32:08</w:t>
      </w:r>
    </w:p>
    <w:p w:rsidRPr="00E7539E" w:rsidR="00A40A45" w:rsidRDefault="00E46967" w14:paraId="73AE4527" w14:textId="77777777">
      <w:pPr>
        <w:spacing w:after="0"/>
        <w:rPr>
          <w:rFonts w:ascii="Times New Roman" w:hAnsi="Times New Roman" w:cs="Times New Roman"/>
          <w:sz w:val="24"/>
          <w:szCs w:val="24"/>
        </w:rPr>
      </w:pPr>
      <w:r w:rsidRPr="00E7539E">
        <w:rPr>
          <w:rFonts w:ascii="Times New Roman" w:hAnsi="Times New Roman" w:cs="Times New Roman"/>
          <w:sz w:val="24"/>
          <w:szCs w:val="24"/>
        </w:rPr>
        <w:t>very rarely?</w:t>
      </w:r>
    </w:p>
    <w:p w:rsidRPr="00E7539E" w:rsidR="00A40A45" w:rsidRDefault="00A40A45" w14:paraId="7F9FEDCA" w14:textId="77777777">
      <w:pPr>
        <w:spacing w:after="0"/>
        <w:rPr>
          <w:rFonts w:ascii="Times New Roman" w:hAnsi="Times New Roman" w:cs="Times New Roman"/>
          <w:sz w:val="24"/>
          <w:szCs w:val="24"/>
        </w:rPr>
      </w:pPr>
    </w:p>
    <w:p w:rsidRPr="00E7539E" w:rsidR="00A40A45" w:rsidRDefault="00E46967" w14:paraId="35724BB4" w14:textId="5AC67DEF">
      <w:pPr>
        <w:spacing w:after="0"/>
        <w:rPr>
          <w:rFonts w:ascii="Times New Roman" w:hAnsi="Times New Roman" w:cs="Times New Roman"/>
          <w:sz w:val="24"/>
          <w:szCs w:val="24"/>
        </w:rPr>
      </w:pPr>
      <w:r w:rsidRPr="16DBC309" w:rsidR="2A2FAAFB">
        <w:rPr>
          <w:rFonts w:ascii="Times New Roman" w:hAnsi="Times New Roman" w:cs="Times New Roman"/>
          <w:sz w:val="24"/>
          <w:szCs w:val="24"/>
        </w:rPr>
        <w:t>RK</w:t>
      </w:r>
      <w:r w:rsidRPr="16DBC309" w:rsidR="00E46967">
        <w:rPr>
          <w:rFonts w:ascii="Times New Roman" w:hAnsi="Times New Roman" w:cs="Times New Roman"/>
          <w:sz w:val="24"/>
          <w:szCs w:val="24"/>
        </w:rPr>
        <w:t>32:11</w:t>
      </w:r>
    </w:p>
    <w:p w:rsidRPr="00E7539E" w:rsidR="00A40A45" w:rsidRDefault="00E46967" w14:paraId="7CCF12D3" w14:textId="77777777">
      <w:pPr>
        <w:spacing w:after="0"/>
        <w:rPr>
          <w:rFonts w:ascii="Times New Roman" w:hAnsi="Times New Roman" w:cs="Times New Roman"/>
          <w:sz w:val="24"/>
          <w:szCs w:val="24"/>
        </w:rPr>
      </w:pPr>
      <w:r w:rsidRPr="00E7539E">
        <w:rPr>
          <w:rFonts w:ascii="Times New Roman" w:hAnsi="Times New Roman" w:cs="Times New Roman"/>
          <w:sz w:val="24"/>
          <w:szCs w:val="24"/>
        </w:rPr>
        <w:t>It's like you kind of have a conversation with them.</w:t>
      </w:r>
    </w:p>
    <w:p w:rsidRPr="00E7539E" w:rsidR="00A40A45" w:rsidRDefault="00A40A45" w14:paraId="2F123212" w14:textId="77777777">
      <w:pPr>
        <w:spacing w:after="0"/>
        <w:rPr>
          <w:rFonts w:ascii="Times New Roman" w:hAnsi="Times New Roman" w:cs="Times New Roman"/>
          <w:sz w:val="24"/>
          <w:szCs w:val="24"/>
        </w:rPr>
      </w:pPr>
    </w:p>
    <w:p w:rsidRPr="00E7539E" w:rsidR="00A40A45" w:rsidRDefault="00E46967" w14:paraId="6817BB79" w14:textId="05D14372">
      <w:pPr>
        <w:spacing w:after="0"/>
        <w:rPr>
          <w:rFonts w:ascii="Times New Roman" w:hAnsi="Times New Roman" w:cs="Times New Roman"/>
          <w:sz w:val="24"/>
          <w:szCs w:val="24"/>
        </w:rPr>
      </w:pPr>
      <w:r w:rsidRPr="16DBC309" w:rsidR="696B2523">
        <w:rPr>
          <w:rFonts w:ascii="Times New Roman" w:hAnsi="Times New Roman" w:cs="Times New Roman"/>
          <w:sz w:val="24"/>
          <w:szCs w:val="24"/>
        </w:rPr>
        <w:t xml:space="preserve">JS </w:t>
      </w:r>
      <w:r w:rsidRPr="16DBC309" w:rsidR="00E46967">
        <w:rPr>
          <w:rFonts w:ascii="Times New Roman" w:hAnsi="Times New Roman" w:cs="Times New Roman"/>
          <w:sz w:val="24"/>
          <w:szCs w:val="24"/>
        </w:rPr>
        <w:t>32:13</w:t>
      </w:r>
    </w:p>
    <w:p w:rsidRPr="00E7539E" w:rsidR="00A40A45" w:rsidP="16DBC309" w:rsidRDefault="00E46967" w14:paraId="1386EE48" w14:textId="515C4AB6">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start the conversatio</w:t>
      </w:r>
      <w:r w:rsidRPr="16DBC309" w:rsidR="00E46967">
        <w:rPr>
          <w:rFonts w:ascii="Times New Roman" w:hAnsi="Times New Roman" w:cs="Times New Roman"/>
          <w:sz w:val="24"/>
          <w:szCs w:val="24"/>
        </w:rPr>
        <w:t xml:space="preserve">n. And I can tell if </w:t>
      </w:r>
      <w:proofErr w:type="gramStart"/>
      <w:r w:rsidRPr="16DBC309" w:rsidR="00E46967">
        <w:rPr>
          <w:rFonts w:ascii="Times New Roman" w:hAnsi="Times New Roman" w:cs="Times New Roman"/>
          <w:sz w:val="24"/>
          <w:szCs w:val="24"/>
        </w:rPr>
        <w:t>they're</w:t>
      </w:r>
      <w:proofErr w:type="gramEnd"/>
      <w:r w:rsidRPr="16DBC309" w:rsidR="00E46967">
        <w:rPr>
          <w:rFonts w:ascii="Times New Roman" w:hAnsi="Times New Roman" w:cs="Times New Roman"/>
          <w:sz w:val="24"/>
          <w:szCs w:val="24"/>
        </w:rPr>
        <w:t xml:space="preserve">, I can go to the back the statewide vaccine record and see if they are not vaccinated. I still ask the question because we had </w:t>
      </w:r>
      <w:proofErr w:type="gramStart"/>
      <w:r w:rsidRPr="16DBC309" w:rsidR="00E46967">
        <w:rPr>
          <w:rFonts w:ascii="Times New Roman" w:hAnsi="Times New Roman" w:cs="Times New Roman"/>
          <w:sz w:val="24"/>
          <w:szCs w:val="24"/>
        </w:rPr>
        <w:t>a number of</w:t>
      </w:r>
      <w:proofErr w:type="gramEnd"/>
      <w:r w:rsidRPr="16DBC309" w:rsidR="00E46967">
        <w:rPr>
          <w:rFonts w:ascii="Times New Roman" w:hAnsi="Times New Roman" w:cs="Times New Roman"/>
          <w:sz w:val="24"/>
          <w:szCs w:val="24"/>
        </w:rPr>
        <w:t xml:space="preserve"> people who were vaccinated in Florida or vaccinated by the VA, which does not feed into </w:t>
      </w:r>
      <w:r w:rsidRPr="16DBC309" w:rsidR="00E46967">
        <w:rPr>
          <w:rFonts w:ascii="Times New Roman" w:hAnsi="Times New Roman" w:cs="Times New Roman"/>
          <w:sz w:val="24"/>
          <w:szCs w:val="24"/>
        </w:rPr>
        <w:t xml:space="preserve">that file, or vaccinated in Minnesota.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you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ask </w:t>
      </w:r>
      <w:proofErr w:type="gramStart"/>
      <w:r w:rsidRPr="16DBC309" w:rsidR="00E46967">
        <w:rPr>
          <w:rFonts w:ascii="Times New Roman" w:hAnsi="Times New Roman" w:cs="Times New Roman"/>
          <w:sz w:val="24"/>
          <w:szCs w:val="24"/>
        </w:rPr>
        <w:t>the</w:t>
      </w:r>
      <w:proofErr w:type="gramEnd"/>
      <w:r w:rsidRPr="16DBC309" w:rsidR="00E46967">
        <w:rPr>
          <w:rFonts w:ascii="Times New Roman" w:hAnsi="Times New Roman" w:cs="Times New Roman"/>
          <w:sz w:val="24"/>
          <w:szCs w:val="24"/>
        </w:rPr>
        <w:t xml:space="preserve"> question. </w:t>
      </w:r>
    </w:p>
    <w:p w:rsidRPr="00E7539E" w:rsidR="00A40A45" w:rsidP="16DBC309" w:rsidRDefault="00E46967" w14:paraId="36FAE143" w14:textId="4BF4638B">
      <w:pPr>
        <w:spacing w:after="0"/>
        <w:rPr>
          <w:rFonts w:ascii="Times New Roman" w:hAnsi="Times New Roman" w:cs="Times New Roman"/>
          <w:sz w:val="24"/>
          <w:szCs w:val="24"/>
        </w:rPr>
      </w:pPr>
    </w:p>
    <w:p w:rsidRPr="00E7539E" w:rsidR="00A40A45" w:rsidP="16DBC309" w:rsidRDefault="00E46967" w14:paraId="1C093044" w14:textId="79D9B6CB">
      <w:pPr>
        <w:spacing w:after="0"/>
        <w:rPr>
          <w:rFonts w:ascii="Times New Roman" w:hAnsi="Times New Roman" w:cs="Times New Roman"/>
          <w:sz w:val="24"/>
          <w:szCs w:val="24"/>
        </w:rPr>
      </w:pPr>
      <w:r w:rsidRPr="16DBC309" w:rsidR="7B96840B">
        <w:rPr>
          <w:rFonts w:ascii="Times New Roman" w:hAnsi="Times New Roman" w:cs="Times New Roman"/>
          <w:sz w:val="24"/>
          <w:szCs w:val="24"/>
        </w:rPr>
        <w:t>RK 32:39</w:t>
      </w:r>
    </w:p>
    <w:p w:rsidRPr="00E7539E" w:rsidR="00A40A45" w:rsidP="16DBC309" w:rsidRDefault="00E46967" w14:paraId="400F58C0" w14:textId="6A5E5B17">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5066F608" w14:textId="0E8A31C5">
      <w:pPr>
        <w:spacing w:after="0"/>
        <w:rPr>
          <w:rFonts w:ascii="Times New Roman" w:hAnsi="Times New Roman" w:cs="Times New Roman"/>
          <w:sz w:val="24"/>
          <w:szCs w:val="24"/>
        </w:rPr>
      </w:pPr>
    </w:p>
    <w:p w:rsidRPr="00E7539E" w:rsidR="00A40A45" w:rsidP="16DBC309" w:rsidRDefault="00E46967" w14:paraId="079E65F0" w14:textId="5501D83F">
      <w:pPr>
        <w:spacing w:after="0"/>
        <w:rPr>
          <w:rFonts w:ascii="Times New Roman" w:hAnsi="Times New Roman" w:cs="Times New Roman"/>
          <w:sz w:val="24"/>
          <w:szCs w:val="24"/>
        </w:rPr>
      </w:pPr>
      <w:r w:rsidRPr="16DBC309" w:rsidR="3EAC0E32">
        <w:rPr>
          <w:rFonts w:ascii="Times New Roman" w:hAnsi="Times New Roman" w:cs="Times New Roman"/>
          <w:sz w:val="24"/>
          <w:szCs w:val="24"/>
        </w:rPr>
        <w:t>JS 32:39</w:t>
      </w:r>
    </w:p>
    <w:p w:rsidRPr="00E7539E" w:rsidR="00A40A45" w:rsidP="16DBC309" w:rsidRDefault="00E46967" w14:paraId="10B2C957" w14:textId="1D7BA9F3">
      <w:pPr>
        <w:spacing w:after="0"/>
        <w:rPr>
          <w:rFonts w:ascii="Times New Roman" w:hAnsi="Times New Roman" w:cs="Times New Roman"/>
          <w:sz w:val="24"/>
          <w:szCs w:val="24"/>
        </w:rPr>
      </w:pPr>
      <w:r w:rsidRPr="16DBC309" w:rsidR="00E46967">
        <w:rPr>
          <w:rFonts w:ascii="Times New Roman" w:hAnsi="Times New Roman" w:cs="Times New Roman"/>
          <w:sz w:val="24"/>
          <w:szCs w:val="24"/>
        </w:rPr>
        <w:t>But then you l</w:t>
      </w:r>
      <w:r w:rsidRPr="16DBC309" w:rsidR="7293B6C7">
        <w:rPr>
          <w:rFonts w:ascii="Times New Roman" w:hAnsi="Times New Roman" w:cs="Times New Roman"/>
          <w:sz w:val="24"/>
          <w:szCs w:val="24"/>
        </w:rPr>
        <w:t xml:space="preserve">ean </w:t>
      </w:r>
      <w:proofErr w:type="gramStart"/>
      <w:r w:rsidRPr="16DBC309" w:rsidR="7293B6C7">
        <w:rPr>
          <w:rFonts w:ascii="Times New Roman" w:hAnsi="Times New Roman" w:cs="Times New Roman"/>
          <w:sz w:val="24"/>
          <w:szCs w:val="24"/>
        </w:rPr>
        <w:t>on</w:t>
      </w:r>
      <w:proofErr w:type="gramEnd"/>
      <w:r w:rsidRPr="16DBC309" w:rsidR="7293B6C7">
        <w:rPr>
          <w:rFonts w:ascii="Times New Roman" w:hAnsi="Times New Roman" w:cs="Times New Roman"/>
          <w:sz w:val="24"/>
          <w:szCs w:val="24"/>
        </w:rPr>
        <w:t xml:space="preserve"> and</w:t>
      </w:r>
      <w:r w:rsidRPr="16DBC309" w:rsidR="00E46967">
        <w:rPr>
          <w:rFonts w:ascii="Times New Roman" w:hAnsi="Times New Roman" w:cs="Times New Roman"/>
          <w:sz w:val="24"/>
          <w:szCs w:val="24"/>
        </w:rPr>
        <w:t xml:space="preserve"> I sa</w:t>
      </w:r>
      <w:r w:rsidRPr="16DBC309" w:rsidR="2CFF73CB">
        <w:rPr>
          <w:rFonts w:ascii="Times New Roman" w:hAnsi="Times New Roman" w:cs="Times New Roman"/>
          <w:sz w:val="24"/>
          <w:szCs w:val="24"/>
        </w:rPr>
        <w:t>y</w:t>
      </w:r>
      <w:r w:rsidRPr="16DBC309" w:rsidR="00E46967">
        <w:rPr>
          <w:rFonts w:ascii="Times New Roman" w:hAnsi="Times New Roman" w:cs="Times New Roman"/>
          <w:sz w:val="24"/>
          <w:szCs w:val="24"/>
        </w:rPr>
        <w:t xml:space="preserve">, </w:t>
      </w:r>
      <w:r w:rsidRPr="16DBC309" w:rsidR="212F2EB3">
        <w:rPr>
          <w:rFonts w:ascii="Times New Roman" w:hAnsi="Times New Roman" w:cs="Times New Roman"/>
          <w:sz w:val="24"/>
          <w:szCs w:val="24"/>
        </w:rPr>
        <w:t>“</w:t>
      </w:r>
      <w:r w:rsidRPr="16DBC309" w:rsidR="00E46967">
        <w:rPr>
          <w:rFonts w:ascii="Times New Roman" w:hAnsi="Times New Roman" w:cs="Times New Roman"/>
          <w:sz w:val="24"/>
          <w:szCs w:val="24"/>
        </w:rPr>
        <w:t>Well, can I talk to you about getting vaccinated when you're done with this?</w:t>
      </w:r>
      <w:r w:rsidRPr="16DBC309" w:rsidR="21CD6BA5">
        <w:rPr>
          <w:rFonts w:ascii="Times New Roman" w:hAnsi="Times New Roman" w:cs="Times New Roman"/>
          <w:sz w:val="24"/>
          <w:szCs w:val="24"/>
        </w:rPr>
        <w:t>”</w:t>
      </w:r>
      <w:r w:rsidRPr="16DBC309" w:rsidR="00E46967">
        <w:rPr>
          <w:rFonts w:ascii="Times New Roman" w:hAnsi="Times New Roman" w:cs="Times New Roman"/>
          <w:sz w:val="24"/>
          <w:szCs w:val="24"/>
        </w:rPr>
        <w:t xml:space="preserve"> And some say no. And some </w:t>
      </w:r>
      <w:proofErr w:type="gramStart"/>
      <w:r w:rsidRPr="16DBC309" w:rsidR="00E46967">
        <w:rPr>
          <w:rFonts w:ascii="Times New Roman" w:hAnsi="Times New Roman" w:cs="Times New Roman"/>
          <w:sz w:val="24"/>
          <w:szCs w:val="24"/>
        </w:rPr>
        <w:t>says,</w:t>
      </w:r>
      <w:proofErr w:type="gramEnd"/>
      <w:r w:rsidRPr="16DBC309" w:rsidR="00E46967">
        <w:rPr>
          <w:rFonts w:ascii="Times New Roman" w:hAnsi="Times New Roman" w:cs="Times New Roman"/>
          <w:sz w:val="24"/>
          <w:szCs w:val="24"/>
        </w:rPr>
        <w:t xml:space="preserve"> I've been thinking about it. I say, </w:t>
      </w:r>
      <w:proofErr w:type="gramStart"/>
      <w:r w:rsidRPr="16DBC309" w:rsidR="00E46967">
        <w:rPr>
          <w:rFonts w:ascii="Times New Roman" w:hAnsi="Times New Roman" w:cs="Times New Roman"/>
          <w:sz w:val="24"/>
          <w:szCs w:val="24"/>
        </w:rPr>
        <w:t>Well</w:t>
      </w:r>
      <w:proofErr w:type="gramEnd"/>
      <w:r w:rsidRPr="16DBC309" w:rsidR="00E46967">
        <w:rPr>
          <w:rFonts w:ascii="Times New Roman" w:hAnsi="Times New Roman" w:cs="Times New Roman"/>
          <w:sz w:val="24"/>
          <w:szCs w:val="24"/>
        </w:rPr>
        <w:t>,</w:t>
      </w:r>
      <w:r w:rsidRPr="16DBC309" w:rsidR="00E46967">
        <w:rPr>
          <w:rFonts w:ascii="Times New Roman" w:hAnsi="Times New Roman" w:cs="Times New Roman"/>
          <w:sz w:val="24"/>
          <w:szCs w:val="24"/>
        </w:rPr>
        <w:t xml:space="preserve"> let me give you a little bit of a heads up on this. I talked about Super immunity, and I talked about breakthroughs. And I also talked about long term COVID. And the fact that we have no, </w:t>
      </w:r>
      <w:r w:rsidRPr="16DBC309" w:rsidR="4B73CD59">
        <w:rPr>
          <w:rFonts w:ascii="Times New Roman" w:hAnsi="Times New Roman" w:cs="Times New Roman"/>
          <w:sz w:val="24"/>
          <w:szCs w:val="24"/>
        </w:rPr>
        <w:t>idea</w:t>
      </w:r>
      <w:r w:rsidRPr="16DBC309" w:rsidR="00E46967">
        <w:rPr>
          <w:rFonts w:ascii="Times New Roman" w:hAnsi="Times New Roman" w:cs="Times New Roman"/>
          <w:sz w:val="24"/>
          <w:szCs w:val="24"/>
        </w:rPr>
        <w:t xml:space="preserve">, what the </w:t>
      </w:r>
      <w:proofErr w:type="gramStart"/>
      <w:r w:rsidRPr="16DBC309" w:rsidR="00E46967">
        <w:rPr>
          <w:rFonts w:ascii="Times New Roman" w:hAnsi="Times New Roman" w:cs="Times New Roman"/>
          <w:sz w:val="24"/>
          <w:szCs w:val="24"/>
        </w:rPr>
        <w:t>long term</w:t>
      </w:r>
      <w:proofErr w:type="gramEnd"/>
      <w:r w:rsidRPr="16DBC309" w:rsidR="00E46967">
        <w:rPr>
          <w:rFonts w:ascii="Times New Roman" w:hAnsi="Times New Roman" w:cs="Times New Roman"/>
          <w:sz w:val="24"/>
          <w:szCs w:val="24"/>
        </w:rPr>
        <w:t xml:space="preserve"> consequences are going to be for people w</w:t>
      </w:r>
      <w:r w:rsidRPr="16DBC309" w:rsidR="00E46967">
        <w:rPr>
          <w:rFonts w:ascii="Times New Roman" w:hAnsi="Times New Roman" w:cs="Times New Roman"/>
          <w:sz w:val="24"/>
          <w:szCs w:val="24"/>
        </w:rPr>
        <w:t xml:space="preserve">ho've had this disease. </w:t>
      </w:r>
    </w:p>
    <w:p w:rsidRPr="00E7539E" w:rsidR="00A40A45" w:rsidP="16DBC309" w:rsidRDefault="00E46967" w14:paraId="1225B69C" w14:textId="794204C3">
      <w:pPr>
        <w:spacing w:after="0"/>
        <w:rPr>
          <w:rFonts w:ascii="Times New Roman" w:hAnsi="Times New Roman" w:cs="Times New Roman"/>
          <w:sz w:val="24"/>
          <w:szCs w:val="24"/>
        </w:rPr>
      </w:pPr>
    </w:p>
    <w:p w:rsidRPr="00E7539E" w:rsidR="00A40A45" w:rsidP="16DBC309" w:rsidRDefault="00E46967" w14:paraId="69CC6DE6" w14:textId="1C4FEA8A">
      <w:pPr>
        <w:spacing w:after="0"/>
        <w:rPr>
          <w:rFonts w:ascii="Times New Roman" w:hAnsi="Times New Roman" w:cs="Times New Roman"/>
          <w:sz w:val="24"/>
          <w:szCs w:val="24"/>
        </w:rPr>
      </w:pPr>
      <w:r w:rsidRPr="16DBC309" w:rsidR="76F418D4">
        <w:rPr>
          <w:rFonts w:ascii="Times New Roman" w:hAnsi="Times New Roman" w:cs="Times New Roman"/>
          <w:sz w:val="24"/>
          <w:szCs w:val="24"/>
        </w:rPr>
        <w:t>RK 33:11</w:t>
      </w:r>
    </w:p>
    <w:p w:rsidRPr="00E7539E" w:rsidR="00A40A45" w:rsidP="16DBC309" w:rsidRDefault="00E46967" w14:paraId="1CB6BA56" w14:textId="10909586">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67F41EB9">
        <w:rPr>
          <w:rFonts w:ascii="Times New Roman" w:hAnsi="Times New Roman" w:cs="Times New Roman"/>
          <w:sz w:val="24"/>
          <w:szCs w:val="24"/>
        </w:rPr>
        <w:t>.</w:t>
      </w:r>
    </w:p>
    <w:p w:rsidRPr="00E7539E" w:rsidR="00A40A45" w:rsidP="16DBC309" w:rsidRDefault="00E46967" w14:paraId="3DFDB8B4" w14:textId="276C3F8E">
      <w:pPr>
        <w:spacing w:after="0"/>
        <w:rPr>
          <w:rFonts w:ascii="Times New Roman" w:hAnsi="Times New Roman" w:cs="Times New Roman"/>
          <w:sz w:val="24"/>
          <w:szCs w:val="24"/>
        </w:rPr>
      </w:pPr>
    </w:p>
    <w:p w:rsidRPr="00E7539E" w:rsidR="00A40A45" w:rsidP="16DBC309" w:rsidRDefault="00E46967" w14:paraId="7A7E6155" w14:textId="402F2718">
      <w:pPr>
        <w:spacing w:after="0"/>
        <w:rPr>
          <w:rFonts w:ascii="Times New Roman" w:hAnsi="Times New Roman" w:cs="Times New Roman"/>
          <w:sz w:val="24"/>
          <w:szCs w:val="24"/>
        </w:rPr>
      </w:pPr>
      <w:r w:rsidRPr="16DBC309" w:rsidR="67F41EB9">
        <w:rPr>
          <w:rFonts w:ascii="Times New Roman" w:hAnsi="Times New Roman" w:cs="Times New Roman"/>
          <w:sz w:val="24"/>
          <w:szCs w:val="24"/>
        </w:rPr>
        <w:t>JS 33:12</w:t>
      </w:r>
    </w:p>
    <w:p w:rsidRPr="00E7539E" w:rsidR="00A40A45" w:rsidP="16DBC309" w:rsidRDefault="00E46967" w14:paraId="0136D062" w14:textId="60E81480">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 mean, polio Case in point, it was something called the </w:t>
      </w:r>
      <w:proofErr w:type="gramStart"/>
      <w:r w:rsidRPr="16DBC309" w:rsidR="00E46967">
        <w:rPr>
          <w:rFonts w:ascii="Times New Roman" w:hAnsi="Times New Roman" w:cs="Times New Roman"/>
          <w:sz w:val="24"/>
          <w:szCs w:val="24"/>
        </w:rPr>
        <w:t>post polio</w:t>
      </w:r>
      <w:proofErr w:type="gramEnd"/>
      <w:r w:rsidRPr="16DBC309" w:rsidR="00E46967">
        <w:rPr>
          <w:rFonts w:ascii="Times New Roman" w:hAnsi="Times New Roman" w:cs="Times New Roman"/>
          <w:sz w:val="24"/>
          <w:szCs w:val="24"/>
        </w:rPr>
        <w:t xml:space="preserve"> syndrome. And it came back chickenpox. You can get shingles from chickenpox. </w:t>
      </w:r>
    </w:p>
    <w:p w:rsidRPr="00E7539E" w:rsidR="00A40A45" w:rsidP="16DBC309" w:rsidRDefault="00E46967" w14:paraId="2B31E430" w14:textId="4164F381">
      <w:pPr>
        <w:spacing w:after="0"/>
        <w:rPr>
          <w:rFonts w:ascii="Times New Roman" w:hAnsi="Times New Roman" w:cs="Times New Roman"/>
          <w:sz w:val="24"/>
          <w:szCs w:val="24"/>
        </w:rPr>
      </w:pPr>
    </w:p>
    <w:p w:rsidRPr="00E7539E" w:rsidR="00A40A45" w:rsidP="16DBC309" w:rsidRDefault="00E46967" w14:paraId="47C17962" w14:textId="7F2045B6">
      <w:pPr>
        <w:spacing w:after="0"/>
        <w:rPr>
          <w:rFonts w:ascii="Times New Roman" w:hAnsi="Times New Roman" w:cs="Times New Roman"/>
          <w:sz w:val="24"/>
          <w:szCs w:val="24"/>
        </w:rPr>
      </w:pPr>
      <w:r w:rsidRPr="16DBC309" w:rsidR="7AA3893F">
        <w:rPr>
          <w:rFonts w:ascii="Times New Roman" w:hAnsi="Times New Roman" w:cs="Times New Roman"/>
          <w:sz w:val="24"/>
          <w:szCs w:val="24"/>
        </w:rPr>
        <w:t>RK 33:20</w:t>
      </w:r>
    </w:p>
    <w:p w:rsidRPr="00E7539E" w:rsidR="00A40A45" w:rsidP="16DBC309" w:rsidRDefault="00E46967" w14:paraId="4D01C1D6" w14:textId="63AFF7AD">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568C99DD" w14:textId="649FC1EF">
      <w:pPr>
        <w:spacing w:after="0"/>
        <w:rPr>
          <w:rFonts w:ascii="Times New Roman" w:hAnsi="Times New Roman" w:cs="Times New Roman"/>
          <w:sz w:val="24"/>
          <w:szCs w:val="24"/>
        </w:rPr>
      </w:pPr>
    </w:p>
    <w:p w:rsidRPr="00E7539E" w:rsidR="00A40A45" w:rsidP="16DBC309" w:rsidRDefault="00E46967" w14:paraId="6856958A" w14:textId="3867867C">
      <w:pPr>
        <w:spacing w:after="0"/>
        <w:rPr>
          <w:rFonts w:ascii="Times New Roman" w:hAnsi="Times New Roman" w:cs="Times New Roman"/>
          <w:sz w:val="24"/>
          <w:szCs w:val="24"/>
        </w:rPr>
      </w:pPr>
      <w:r w:rsidRPr="16DBC309" w:rsidR="71BF0474">
        <w:rPr>
          <w:rFonts w:ascii="Times New Roman" w:hAnsi="Times New Roman" w:cs="Times New Roman"/>
          <w:sz w:val="24"/>
          <w:szCs w:val="24"/>
        </w:rPr>
        <w:t>JS 33:20</w:t>
      </w:r>
    </w:p>
    <w:p w:rsidRPr="00E7539E" w:rsidR="00A40A45" w:rsidRDefault="00E46967" w14:paraId="717FF01D" w14:textId="6E1E1D7A">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So the vaccination hopefully, will prevent any of these </w:t>
      </w:r>
      <w:proofErr w:type="gramStart"/>
      <w:r w:rsidRPr="16DBC309" w:rsidR="00E46967">
        <w:rPr>
          <w:rFonts w:ascii="Times New Roman" w:hAnsi="Times New Roman" w:cs="Times New Roman"/>
          <w:sz w:val="24"/>
          <w:szCs w:val="24"/>
        </w:rPr>
        <w:t>long term</w:t>
      </w:r>
      <w:proofErr w:type="gramEnd"/>
      <w:r w:rsidRPr="16DBC309" w:rsidR="00E46967">
        <w:rPr>
          <w:rFonts w:ascii="Times New Roman" w:hAnsi="Times New Roman" w:cs="Times New Roman"/>
          <w:sz w:val="24"/>
          <w:szCs w:val="24"/>
        </w:rPr>
        <w:t xml:space="preserve"> conseq</w:t>
      </w:r>
      <w:r w:rsidRPr="16DBC309" w:rsidR="00E46967">
        <w:rPr>
          <w:rFonts w:ascii="Times New Roman" w:hAnsi="Times New Roman" w:cs="Times New Roman"/>
          <w:sz w:val="24"/>
          <w:szCs w:val="24"/>
        </w:rPr>
        <w:t>uences that are going to come back and haunt them in the future. And we're seeing a lot of people getting this disease, as you know, and it's very important that they have they think prospectively, they think down the road a little.</w:t>
      </w:r>
    </w:p>
    <w:p w:rsidRPr="00E7539E" w:rsidR="00A40A45" w:rsidRDefault="00A40A45" w14:paraId="542B7C99" w14:textId="77777777">
      <w:pPr>
        <w:spacing w:after="0"/>
        <w:rPr>
          <w:rFonts w:ascii="Times New Roman" w:hAnsi="Times New Roman" w:cs="Times New Roman"/>
          <w:sz w:val="24"/>
          <w:szCs w:val="24"/>
        </w:rPr>
      </w:pPr>
    </w:p>
    <w:p w:rsidRPr="00E7539E" w:rsidR="00A40A45" w:rsidRDefault="00E46967" w14:paraId="2357E15C" w14:textId="4FE544D9">
      <w:pPr>
        <w:spacing w:after="0"/>
        <w:rPr>
          <w:rFonts w:ascii="Times New Roman" w:hAnsi="Times New Roman" w:cs="Times New Roman"/>
          <w:sz w:val="24"/>
          <w:szCs w:val="24"/>
        </w:rPr>
      </w:pPr>
      <w:r w:rsidRPr="16DBC309" w:rsidR="12B14C6A">
        <w:rPr>
          <w:rFonts w:ascii="Times New Roman" w:hAnsi="Times New Roman" w:cs="Times New Roman"/>
          <w:sz w:val="24"/>
          <w:szCs w:val="24"/>
        </w:rPr>
        <w:t xml:space="preserve">RK </w:t>
      </w:r>
      <w:r w:rsidRPr="16DBC309" w:rsidR="00E46967">
        <w:rPr>
          <w:rFonts w:ascii="Times New Roman" w:hAnsi="Times New Roman" w:cs="Times New Roman"/>
          <w:sz w:val="24"/>
          <w:szCs w:val="24"/>
        </w:rPr>
        <w:t>33:44</w:t>
      </w:r>
    </w:p>
    <w:p w:rsidRPr="00E7539E" w:rsidR="00A40A45" w:rsidRDefault="00E46967" w14:paraId="7D6D4FD9" w14:textId="5724CA99">
      <w:pPr>
        <w:spacing w:after="0"/>
        <w:rPr>
          <w:rFonts w:ascii="Times New Roman" w:hAnsi="Times New Roman" w:cs="Times New Roman"/>
          <w:sz w:val="24"/>
          <w:szCs w:val="24"/>
        </w:rPr>
      </w:pPr>
      <w:r w:rsidRPr="16DBC309" w:rsidR="00E46967">
        <w:rPr>
          <w:rFonts w:ascii="Times New Roman" w:hAnsi="Times New Roman" w:cs="Times New Roman"/>
          <w:sz w:val="24"/>
          <w:szCs w:val="24"/>
        </w:rPr>
        <w:t>And is there lik</w:t>
      </w:r>
      <w:r w:rsidRPr="16DBC309" w:rsidR="00E46967">
        <w:rPr>
          <w:rFonts w:ascii="Times New Roman" w:hAnsi="Times New Roman" w:cs="Times New Roman"/>
          <w:sz w:val="24"/>
          <w:szCs w:val="24"/>
        </w:rPr>
        <w:t xml:space="preserve">e any major questions that you get all the time about the vaccines? Like, do you get those weird conspiracy questions? Or do you just get </w:t>
      </w:r>
      <w:proofErr w:type="gramStart"/>
      <w:r w:rsidRPr="16DBC309" w:rsidR="00E46967">
        <w:rPr>
          <w:rFonts w:ascii="Times New Roman" w:hAnsi="Times New Roman" w:cs="Times New Roman"/>
          <w:sz w:val="24"/>
          <w:szCs w:val="24"/>
        </w:rPr>
        <w:t>some like</w:t>
      </w:r>
      <w:proofErr w:type="gramEnd"/>
      <w:r w:rsidRPr="16DBC309" w:rsidR="00E46967">
        <w:rPr>
          <w:rFonts w:ascii="Times New Roman" w:hAnsi="Times New Roman" w:cs="Times New Roman"/>
          <w:sz w:val="24"/>
          <w:szCs w:val="24"/>
        </w:rPr>
        <w:t xml:space="preserve"> simple</w:t>
      </w:r>
      <w:r w:rsidRPr="16DBC309" w:rsidR="1C8811A0">
        <w:rPr>
          <w:rFonts w:ascii="Times New Roman" w:hAnsi="Times New Roman" w:cs="Times New Roman"/>
          <w:sz w:val="24"/>
          <w:szCs w:val="24"/>
        </w:rPr>
        <w:t>?</w:t>
      </w:r>
      <w:r w:rsidRPr="16DBC309" w:rsidR="00E46967">
        <w:rPr>
          <w:rFonts w:ascii="Times New Roman" w:hAnsi="Times New Roman" w:cs="Times New Roman"/>
          <w:sz w:val="24"/>
          <w:szCs w:val="24"/>
        </w:rPr>
        <w:t xml:space="preserve"> </w:t>
      </w:r>
    </w:p>
    <w:p w:rsidRPr="00E7539E" w:rsidR="00A40A45" w:rsidRDefault="00A40A45" w14:paraId="659D3855" w14:textId="4BE73A7F">
      <w:pPr>
        <w:spacing w:after="0"/>
        <w:rPr>
          <w:rFonts w:ascii="Times New Roman" w:hAnsi="Times New Roman" w:cs="Times New Roman"/>
          <w:sz w:val="24"/>
          <w:szCs w:val="24"/>
        </w:rPr>
      </w:pPr>
      <w:r w:rsidRPr="16DBC309" w:rsidR="589CCAF3">
        <w:rPr>
          <w:rFonts w:ascii="Times New Roman" w:hAnsi="Times New Roman" w:cs="Times New Roman"/>
          <w:sz w:val="24"/>
          <w:szCs w:val="24"/>
        </w:rPr>
        <w:t xml:space="preserve"> </w:t>
      </w:r>
    </w:p>
    <w:p w:rsidRPr="00E7539E" w:rsidR="00A40A45" w:rsidRDefault="00E46967" w14:paraId="5B87027F" w14:textId="77777777">
      <w:pPr>
        <w:spacing w:after="0"/>
        <w:rPr>
          <w:rFonts w:ascii="Times New Roman" w:hAnsi="Times New Roman" w:cs="Times New Roman"/>
          <w:sz w:val="24"/>
          <w:szCs w:val="24"/>
        </w:rPr>
      </w:pPr>
      <w:r w:rsidRPr="16DBC309" w:rsidR="00E46967">
        <w:rPr>
          <w:rFonts w:ascii="Times New Roman" w:hAnsi="Times New Roman" w:cs="Times New Roman"/>
          <w:sz w:val="24"/>
          <w:szCs w:val="24"/>
        </w:rPr>
        <w:t>33:54</w:t>
      </w:r>
    </w:p>
    <w:p w:rsidRPr="00E7539E" w:rsidR="00A40A45" w:rsidP="16DBC309" w:rsidRDefault="00E46967" w14:paraId="0E021408" w14:textId="470163CA">
      <w:pPr>
        <w:pStyle w:val="Normal"/>
        <w:spacing w:after="0"/>
        <w:rPr>
          <w:rFonts w:ascii="Times New Roman" w:hAnsi="Times New Roman" w:cs="Times New Roman"/>
          <w:sz w:val="24"/>
          <w:szCs w:val="24"/>
        </w:rPr>
      </w:pPr>
      <w:r w:rsidRPr="16DBC309" w:rsidR="68F52C1B">
        <w:rPr>
          <w:rFonts w:ascii="Times New Roman" w:hAnsi="Times New Roman" w:cs="Times New Roman"/>
          <w:sz w:val="24"/>
          <w:szCs w:val="24"/>
        </w:rPr>
        <w:t xml:space="preserve">They </w:t>
      </w:r>
      <w:r w:rsidRPr="16DBC309" w:rsidR="3BB06264">
        <w:rPr>
          <w:rFonts w:ascii="Times New Roman" w:hAnsi="Times New Roman" w:cs="Times New Roman"/>
          <w:sz w:val="24"/>
          <w:szCs w:val="24"/>
        </w:rPr>
        <w:t xml:space="preserve">don't ask, </w:t>
      </w:r>
      <w:r w:rsidRPr="16DBC309" w:rsidR="00E46967">
        <w:rPr>
          <w:rFonts w:ascii="Times New Roman" w:hAnsi="Times New Roman" w:cs="Times New Roman"/>
          <w:sz w:val="24"/>
          <w:szCs w:val="24"/>
        </w:rPr>
        <w:t>okay, they if they have if they're all if they bought into the conspiracy stuff, th</w:t>
      </w:r>
      <w:r w:rsidRPr="16DBC309" w:rsidR="00E46967">
        <w:rPr>
          <w:rFonts w:ascii="Times New Roman" w:hAnsi="Times New Roman" w:cs="Times New Roman"/>
          <w:sz w:val="24"/>
          <w:szCs w:val="24"/>
        </w:rPr>
        <w:t>ey don't ask questions, they start telling me things they say</w:t>
      </w:r>
      <w:r w:rsidRPr="16DBC309" w:rsidR="7FCBF944">
        <w:rPr>
          <w:rFonts w:ascii="Times New Roman" w:hAnsi="Times New Roman" w:cs="Times New Roman"/>
          <w:sz w:val="24"/>
          <w:szCs w:val="24"/>
        </w:rPr>
        <w:t>.</w:t>
      </w:r>
    </w:p>
    <w:p w:rsidRPr="00E7539E" w:rsidR="00A40A45" w:rsidP="16DBC309" w:rsidRDefault="00E46967" w14:paraId="7DE9DDE8" w14:textId="45C72182">
      <w:pPr>
        <w:pStyle w:val="Normal"/>
        <w:spacing w:after="0"/>
        <w:rPr>
          <w:rFonts w:ascii="Times New Roman" w:hAnsi="Times New Roman" w:cs="Times New Roman"/>
          <w:sz w:val="24"/>
          <w:szCs w:val="24"/>
        </w:rPr>
      </w:pPr>
    </w:p>
    <w:p w:rsidRPr="00E7539E" w:rsidR="00A40A45" w:rsidP="16DBC309" w:rsidRDefault="00E46967" w14:paraId="38E29B4B" w14:textId="482DFA8E">
      <w:pPr>
        <w:pStyle w:val="Normal"/>
        <w:spacing w:after="0"/>
        <w:rPr>
          <w:rFonts w:ascii="Times New Roman" w:hAnsi="Times New Roman" w:cs="Times New Roman"/>
          <w:sz w:val="24"/>
          <w:szCs w:val="24"/>
        </w:rPr>
      </w:pPr>
      <w:r w:rsidRPr="16DBC309" w:rsidR="7FCBF944">
        <w:rPr>
          <w:rFonts w:ascii="Times New Roman" w:hAnsi="Times New Roman" w:cs="Times New Roman"/>
          <w:sz w:val="24"/>
          <w:szCs w:val="24"/>
        </w:rPr>
        <w:t>RK 34:02</w:t>
      </w:r>
    </w:p>
    <w:p w:rsidRPr="00E7539E" w:rsidR="00A40A45" w:rsidP="16DBC309" w:rsidRDefault="00E46967" w14:paraId="55F77DB2" w14:textId="62B008E1">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6ED7905D">
        <w:rPr>
          <w:rFonts w:ascii="Times New Roman" w:hAnsi="Times New Roman" w:cs="Times New Roman"/>
          <w:sz w:val="24"/>
          <w:szCs w:val="24"/>
        </w:rPr>
        <w:t>.</w:t>
      </w:r>
    </w:p>
    <w:p w:rsidRPr="00E7539E" w:rsidR="00A40A45" w:rsidP="16DBC309" w:rsidRDefault="00E46967" w14:paraId="677849F1" w14:textId="51A12BD3">
      <w:pPr>
        <w:pStyle w:val="Normal"/>
        <w:spacing w:after="0"/>
        <w:rPr>
          <w:rFonts w:ascii="Times New Roman" w:hAnsi="Times New Roman" w:cs="Times New Roman"/>
          <w:sz w:val="24"/>
          <w:szCs w:val="24"/>
        </w:rPr>
      </w:pPr>
      <w:r w:rsidRPr="16DBC309" w:rsidR="6ED7905D">
        <w:rPr>
          <w:rFonts w:ascii="Times New Roman" w:hAnsi="Times New Roman" w:cs="Times New Roman"/>
          <w:sz w:val="24"/>
          <w:szCs w:val="24"/>
        </w:rPr>
        <w:t>JS 24:02</w:t>
      </w:r>
    </w:p>
    <w:p w:rsidRPr="00E7539E" w:rsidR="00A40A45" w:rsidP="16DBC309" w:rsidRDefault="00E46967" w14:paraId="2A8CB1EA" w14:textId="312575E0">
      <w:pPr>
        <w:pStyle w:val="Normal"/>
        <w:spacing w:after="0"/>
        <w:rPr>
          <w:rFonts w:ascii="Times New Roman" w:hAnsi="Times New Roman" w:cs="Times New Roman"/>
          <w:sz w:val="24"/>
          <w:szCs w:val="24"/>
        </w:rPr>
      </w:pPr>
      <w:r w:rsidRPr="16DBC309" w:rsidR="6ED7905D">
        <w:rPr>
          <w:rFonts w:ascii="Times New Roman" w:hAnsi="Times New Roman" w:cs="Times New Roman"/>
          <w:sz w:val="24"/>
          <w:szCs w:val="24"/>
        </w:rPr>
        <w:t>T</w:t>
      </w:r>
      <w:r w:rsidRPr="16DBC309" w:rsidR="00E46967">
        <w:rPr>
          <w:rFonts w:ascii="Times New Roman" w:hAnsi="Times New Roman" w:cs="Times New Roman"/>
          <w:sz w:val="24"/>
          <w:szCs w:val="24"/>
        </w:rPr>
        <w:t xml:space="preserve">his this, this and this. Most recently, somebody's talking about a vaccinated cousin who's fighting for is and that's the other thing that's become problematic. The fact that we do have </w:t>
      </w:r>
      <w:r w:rsidRPr="16DBC309" w:rsidR="00E46967">
        <w:rPr>
          <w:rFonts w:ascii="Times New Roman" w:hAnsi="Times New Roman" w:cs="Times New Roman"/>
          <w:sz w:val="24"/>
          <w:szCs w:val="24"/>
        </w:rPr>
        <w:t xml:space="preserve">breakthrough cases. </w:t>
      </w:r>
    </w:p>
    <w:p w:rsidRPr="00E7539E" w:rsidR="00A40A45" w:rsidP="16DBC309" w:rsidRDefault="00E46967" w14:paraId="1C1EDBD1" w14:textId="7BADDE47">
      <w:pPr>
        <w:pStyle w:val="Normal"/>
        <w:spacing w:after="0"/>
        <w:rPr>
          <w:rFonts w:ascii="Times New Roman" w:hAnsi="Times New Roman" w:cs="Times New Roman"/>
          <w:sz w:val="24"/>
          <w:szCs w:val="24"/>
        </w:rPr>
      </w:pPr>
    </w:p>
    <w:p w:rsidRPr="00E7539E" w:rsidR="00A40A45" w:rsidP="16DBC309" w:rsidRDefault="00E46967" w14:paraId="0B4A574D" w14:textId="440B363A">
      <w:pPr>
        <w:pStyle w:val="Normal"/>
        <w:spacing w:after="0"/>
        <w:rPr>
          <w:rFonts w:ascii="Times New Roman" w:hAnsi="Times New Roman" w:cs="Times New Roman"/>
          <w:sz w:val="24"/>
          <w:szCs w:val="24"/>
        </w:rPr>
      </w:pPr>
      <w:r w:rsidRPr="16DBC309" w:rsidR="1E074C44">
        <w:rPr>
          <w:rFonts w:ascii="Times New Roman" w:hAnsi="Times New Roman" w:cs="Times New Roman"/>
          <w:sz w:val="24"/>
          <w:szCs w:val="24"/>
        </w:rPr>
        <w:t>RK 34:14</w:t>
      </w:r>
    </w:p>
    <w:p w:rsidRPr="00E7539E" w:rsidR="00A40A45" w:rsidP="16DBC309" w:rsidRDefault="00E46967" w14:paraId="2F7CADC2" w14:textId="69640725">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25309FA5">
        <w:rPr>
          <w:rFonts w:ascii="Times New Roman" w:hAnsi="Times New Roman" w:cs="Times New Roman"/>
          <w:sz w:val="24"/>
          <w:szCs w:val="24"/>
        </w:rPr>
        <w:t>,</w:t>
      </w:r>
    </w:p>
    <w:p w:rsidRPr="00E7539E" w:rsidR="00A40A45" w:rsidP="16DBC309" w:rsidRDefault="00E46967" w14:paraId="3DCE85C0" w14:textId="5F7BF06B">
      <w:pPr>
        <w:pStyle w:val="Normal"/>
        <w:spacing w:after="0"/>
        <w:rPr>
          <w:rFonts w:ascii="Times New Roman" w:hAnsi="Times New Roman" w:cs="Times New Roman"/>
          <w:sz w:val="24"/>
          <w:szCs w:val="24"/>
        </w:rPr>
      </w:pPr>
    </w:p>
    <w:p w:rsidRPr="00E7539E" w:rsidR="00A40A45" w:rsidP="16DBC309" w:rsidRDefault="00E46967" w14:paraId="650761CC" w14:textId="276ABFCA">
      <w:pPr>
        <w:pStyle w:val="Normal"/>
        <w:spacing w:after="0"/>
        <w:rPr>
          <w:rFonts w:ascii="Times New Roman" w:hAnsi="Times New Roman" w:cs="Times New Roman"/>
          <w:sz w:val="24"/>
          <w:szCs w:val="24"/>
        </w:rPr>
      </w:pPr>
      <w:r w:rsidRPr="16DBC309" w:rsidR="25309FA5">
        <w:rPr>
          <w:rFonts w:ascii="Times New Roman" w:hAnsi="Times New Roman" w:cs="Times New Roman"/>
          <w:sz w:val="24"/>
          <w:szCs w:val="24"/>
        </w:rPr>
        <w:t>JS 34:14</w:t>
      </w:r>
    </w:p>
    <w:p w:rsidRPr="00E7539E" w:rsidR="00A40A45" w:rsidP="16DBC309" w:rsidRDefault="00E46967" w14:paraId="3E97AAFA" w14:textId="0331CE69">
      <w:pPr>
        <w:pStyle w:val="Normal"/>
        <w:spacing w:after="0"/>
        <w:rPr>
          <w:rFonts w:ascii="Times New Roman" w:hAnsi="Times New Roman" w:cs="Times New Roman"/>
          <w:sz w:val="24"/>
          <w:szCs w:val="24"/>
        </w:rPr>
      </w:pPr>
      <w:r w:rsidRPr="16DBC309" w:rsidR="25309FA5">
        <w:rPr>
          <w:rFonts w:ascii="Times New Roman" w:hAnsi="Times New Roman" w:cs="Times New Roman"/>
          <w:sz w:val="24"/>
          <w:szCs w:val="24"/>
        </w:rPr>
        <w:t>T</w:t>
      </w:r>
      <w:r w:rsidRPr="16DBC309" w:rsidR="00E46967">
        <w:rPr>
          <w:rFonts w:ascii="Times New Roman" w:hAnsi="Times New Roman" w:cs="Times New Roman"/>
          <w:sz w:val="24"/>
          <w:szCs w:val="24"/>
        </w:rPr>
        <w:t xml:space="preserve">hat people like Colin Powell have died from long term consequences from the vaccine. They pick up on that and use that as a reason to not get vaccinated. </w:t>
      </w:r>
    </w:p>
    <w:p w:rsidRPr="00E7539E" w:rsidR="00A40A45" w:rsidP="16DBC309" w:rsidRDefault="00E46967" w14:paraId="45831572" w14:textId="0C5EB2D0">
      <w:pPr>
        <w:pStyle w:val="Normal"/>
        <w:spacing w:after="0"/>
        <w:rPr>
          <w:rFonts w:ascii="Times New Roman" w:hAnsi="Times New Roman" w:cs="Times New Roman"/>
          <w:sz w:val="24"/>
          <w:szCs w:val="24"/>
        </w:rPr>
      </w:pPr>
    </w:p>
    <w:p w:rsidRPr="00E7539E" w:rsidR="00A40A45" w:rsidP="16DBC309" w:rsidRDefault="00E46967" w14:paraId="6B2E8973" w14:textId="4B9B8866">
      <w:pPr>
        <w:pStyle w:val="Normal"/>
        <w:spacing w:after="0"/>
        <w:rPr>
          <w:rFonts w:ascii="Times New Roman" w:hAnsi="Times New Roman" w:cs="Times New Roman"/>
          <w:sz w:val="24"/>
          <w:szCs w:val="24"/>
        </w:rPr>
      </w:pPr>
      <w:r w:rsidRPr="16DBC309" w:rsidR="3C7BA5D2">
        <w:rPr>
          <w:rFonts w:ascii="Times New Roman" w:hAnsi="Times New Roman" w:cs="Times New Roman"/>
          <w:sz w:val="24"/>
          <w:szCs w:val="24"/>
        </w:rPr>
        <w:t>RK 34:25</w:t>
      </w:r>
    </w:p>
    <w:p w:rsidRPr="00E7539E" w:rsidR="00A40A45" w:rsidP="16DBC309" w:rsidRDefault="00E46967" w14:paraId="773502A4" w14:textId="01A947C6">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w:t>
      </w:r>
      <w:r w:rsidRPr="16DBC309" w:rsidR="7AF589CC">
        <w:rPr>
          <w:rFonts w:ascii="Times New Roman" w:hAnsi="Times New Roman" w:cs="Times New Roman"/>
          <w:sz w:val="24"/>
          <w:szCs w:val="24"/>
        </w:rPr>
        <w:t>p.</w:t>
      </w:r>
    </w:p>
    <w:p w:rsidRPr="00E7539E" w:rsidR="00A40A45" w:rsidP="16DBC309" w:rsidRDefault="00E46967" w14:paraId="42371866" w14:textId="13BF293C">
      <w:pPr>
        <w:pStyle w:val="Normal"/>
        <w:spacing w:after="0"/>
        <w:rPr>
          <w:rFonts w:ascii="Times New Roman" w:hAnsi="Times New Roman" w:cs="Times New Roman"/>
          <w:sz w:val="24"/>
          <w:szCs w:val="24"/>
        </w:rPr>
      </w:pPr>
    </w:p>
    <w:p w:rsidRPr="00E7539E" w:rsidR="00A40A45" w:rsidP="16DBC309" w:rsidRDefault="00E46967" w14:paraId="022E7B4A" w14:textId="2AE9F720">
      <w:pPr>
        <w:pStyle w:val="Normal"/>
        <w:spacing w:after="0"/>
        <w:rPr>
          <w:rFonts w:ascii="Times New Roman" w:hAnsi="Times New Roman" w:cs="Times New Roman"/>
          <w:sz w:val="24"/>
          <w:szCs w:val="24"/>
        </w:rPr>
      </w:pPr>
      <w:r w:rsidRPr="16DBC309" w:rsidR="7AF589CC">
        <w:rPr>
          <w:rFonts w:ascii="Times New Roman" w:hAnsi="Times New Roman" w:cs="Times New Roman"/>
          <w:sz w:val="24"/>
          <w:szCs w:val="24"/>
        </w:rPr>
        <w:t>JS 34:26</w:t>
      </w:r>
    </w:p>
    <w:p w:rsidRPr="00E7539E" w:rsidR="00A40A45" w:rsidP="16DBC309" w:rsidRDefault="00E46967" w14:paraId="5E8A6275" w14:textId="36A785DE">
      <w:pPr>
        <w:pStyle w:val="Normal"/>
        <w:spacing w:after="0"/>
        <w:rPr>
          <w:rFonts w:ascii="Times New Roman" w:hAnsi="Times New Roman" w:cs="Times New Roman"/>
          <w:sz w:val="24"/>
          <w:szCs w:val="24"/>
        </w:rPr>
      </w:pPr>
      <w:r w:rsidRPr="16DBC309" w:rsidR="7AF589CC">
        <w:rPr>
          <w:rFonts w:ascii="Times New Roman" w:hAnsi="Times New Roman" w:cs="Times New Roman"/>
          <w:sz w:val="24"/>
          <w:szCs w:val="24"/>
        </w:rPr>
        <w:t>T</w:t>
      </w:r>
      <w:r w:rsidRPr="16DBC309" w:rsidR="00E46967">
        <w:rPr>
          <w:rFonts w:ascii="Times New Roman" w:hAnsi="Times New Roman" w:cs="Times New Roman"/>
          <w:sz w:val="24"/>
          <w:szCs w:val="24"/>
        </w:rPr>
        <w:t>hat and while you get it anyway, and you die anyway and they don't wa</w:t>
      </w:r>
      <w:r w:rsidRPr="16DBC309" w:rsidR="00E46967">
        <w:rPr>
          <w:rFonts w:ascii="Times New Roman" w:hAnsi="Times New Roman" w:cs="Times New Roman"/>
          <w:sz w:val="24"/>
          <w:szCs w:val="24"/>
        </w:rPr>
        <w:t xml:space="preserve">nt to deal with the reality that okay, out of every 1000 People that are hospitalized right now with Coronavirus. 975 are not vaccinated. 25 might be vaccinated but 975 </w:t>
      </w:r>
      <w:r w:rsidRPr="16DBC309" w:rsidR="36150F6E">
        <w:rPr>
          <w:rFonts w:ascii="Times New Roman" w:hAnsi="Times New Roman" w:cs="Times New Roman"/>
          <w:sz w:val="24"/>
          <w:szCs w:val="24"/>
        </w:rPr>
        <w:t>a</w:t>
      </w:r>
      <w:r w:rsidRPr="16DBC309" w:rsidR="00E46967">
        <w:rPr>
          <w:rFonts w:ascii="Times New Roman" w:hAnsi="Times New Roman" w:cs="Times New Roman"/>
          <w:sz w:val="24"/>
          <w:szCs w:val="24"/>
        </w:rPr>
        <w:t xml:space="preserve">re </w:t>
      </w:r>
      <w:r w:rsidRPr="16DBC309" w:rsidR="00E46967">
        <w:rPr>
          <w:rFonts w:ascii="Times New Roman" w:hAnsi="Times New Roman" w:cs="Times New Roman"/>
          <w:sz w:val="24"/>
          <w:szCs w:val="24"/>
        </w:rPr>
        <w:t>not you</w:t>
      </w:r>
      <w:r w:rsidRPr="16DBC309" w:rsidR="00E46967">
        <w:rPr>
          <w:rFonts w:ascii="Times New Roman" w:hAnsi="Times New Roman" w:cs="Times New Roman"/>
          <w:sz w:val="24"/>
          <w:szCs w:val="24"/>
        </w:rPr>
        <w:t xml:space="preserve"> understand that relationship </w:t>
      </w:r>
      <w:r w:rsidRPr="16DBC309" w:rsidR="00E46967">
        <w:rPr>
          <w:rFonts w:ascii="Times New Roman" w:hAnsi="Times New Roman" w:cs="Times New Roman"/>
          <w:sz w:val="24"/>
          <w:szCs w:val="24"/>
        </w:rPr>
        <w:t>there?</w:t>
      </w:r>
      <w:r w:rsidRPr="16DBC309" w:rsidR="00E46967">
        <w:rPr>
          <w:rFonts w:ascii="Times New Roman" w:hAnsi="Times New Roman" w:cs="Times New Roman"/>
          <w:sz w:val="24"/>
          <w:szCs w:val="24"/>
        </w:rPr>
        <w:t xml:space="preserve"> Yeah. Of the people that die from this </w:t>
      </w:r>
    </w:p>
    <w:p w:rsidRPr="00E7539E" w:rsidR="00A40A45" w:rsidP="16DBC309" w:rsidRDefault="00E46967" w14:paraId="01BA8F99" w14:textId="327B4E89">
      <w:pPr>
        <w:pStyle w:val="Normal"/>
        <w:spacing w:after="0"/>
        <w:rPr>
          <w:rFonts w:ascii="Times New Roman" w:hAnsi="Times New Roman" w:cs="Times New Roman"/>
          <w:sz w:val="24"/>
          <w:szCs w:val="24"/>
        </w:rPr>
      </w:pPr>
    </w:p>
    <w:p w:rsidRPr="00E7539E" w:rsidR="00A40A45" w:rsidP="16DBC309" w:rsidRDefault="00E46967" w14:paraId="470B2151" w14:textId="12EDEB13">
      <w:pPr>
        <w:pStyle w:val="Normal"/>
        <w:spacing w:after="0"/>
        <w:rPr>
          <w:rFonts w:ascii="Times New Roman" w:hAnsi="Times New Roman" w:cs="Times New Roman"/>
          <w:sz w:val="24"/>
          <w:szCs w:val="24"/>
        </w:rPr>
      </w:pPr>
      <w:r w:rsidRPr="16DBC309" w:rsidR="4FF9ACD0">
        <w:rPr>
          <w:rFonts w:ascii="Times New Roman" w:hAnsi="Times New Roman" w:cs="Times New Roman"/>
          <w:sz w:val="24"/>
          <w:szCs w:val="24"/>
        </w:rPr>
        <w:t>RK 34:55</w:t>
      </w:r>
    </w:p>
    <w:p w:rsidRPr="00E7539E" w:rsidR="00A40A45" w:rsidP="16DBC309" w:rsidRDefault="00E46967" w14:paraId="1A22DDED" w14:textId="5757BF15">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36C58914" w14:textId="174793D1">
      <w:pPr>
        <w:pStyle w:val="Normal"/>
        <w:spacing w:after="0"/>
        <w:rPr>
          <w:rFonts w:ascii="Times New Roman" w:hAnsi="Times New Roman" w:cs="Times New Roman"/>
          <w:sz w:val="24"/>
          <w:szCs w:val="24"/>
        </w:rPr>
      </w:pPr>
    </w:p>
    <w:p w:rsidRPr="00E7539E" w:rsidR="00A40A45" w:rsidP="16DBC309" w:rsidRDefault="00E46967" w14:paraId="1DD8C2E7" w14:textId="3CC2DE01">
      <w:pPr>
        <w:pStyle w:val="Normal"/>
        <w:spacing w:after="0"/>
        <w:rPr>
          <w:rFonts w:ascii="Times New Roman" w:hAnsi="Times New Roman" w:cs="Times New Roman"/>
          <w:sz w:val="24"/>
          <w:szCs w:val="24"/>
        </w:rPr>
      </w:pPr>
      <w:r w:rsidRPr="16DBC309" w:rsidR="54E3D79B">
        <w:rPr>
          <w:rFonts w:ascii="Times New Roman" w:hAnsi="Times New Roman" w:cs="Times New Roman"/>
          <w:sz w:val="24"/>
          <w:szCs w:val="24"/>
        </w:rPr>
        <w:t>JS 34:56</w:t>
      </w:r>
    </w:p>
    <w:p w:rsidRPr="00E7539E" w:rsidR="00A40A45" w:rsidP="16DBC309" w:rsidRDefault="00E46967" w14:paraId="105E5AE0" w14:textId="548D6B4C">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w:t>
      </w:r>
      <w:proofErr w:type="spellStart"/>
      <w:r w:rsidRPr="16DBC309" w:rsidR="00E46967">
        <w:rPr>
          <w:rFonts w:ascii="Times New Roman" w:hAnsi="Times New Roman" w:cs="Times New Roman"/>
          <w:sz w:val="24"/>
          <w:szCs w:val="24"/>
        </w:rPr>
        <w:t>and</w:t>
      </w:r>
      <w:proofErr w:type="spellEnd"/>
      <w:r w:rsidRPr="16DBC309" w:rsidR="00E46967">
        <w:rPr>
          <w:rFonts w:ascii="Times New Roman" w:hAnsi="Times New Roman" w:cs="Times New Roman"/>
          <w:sz w:val="24"/>
          <w:szCs w:val="24"/>
        </w:rPr>
        <w:t xml:space="preserve"> then the </w:t>
      </w:r>
      <w:r w:rsidRPr="16DBC309" w:rsidR="65C29364">
        <w:rPr>
          <w:rFonts w:ascii="Times New Roman" w:hAnsi="Times New Roman" w:cs="Times New Roman"/>
          <w:sz w:val="24"/>
          <w:szCs w:val="24"/>
        </w:rPr>
        <w:t>- t</w:t>
      </w:r>
      <w:r w:rsidRPr="16DBC309" w:rsidR="00E46967">
        <w:rPr>
          <w:rFonts w:ascii="Times New Roman" w:hAnsi="Times New Roman" w:cs="Times New Roman"/>
          <w:sz w:val="24"/>
          <w:szCs w:val="24"/>
        </w:rPr>
        <w:t xml:space="preserve">hose who died tend to have very serious underlying conditions. </w:t>
      </w:r>
    </w:p>
    <w:p w:rsidRPr="00E7539E" w:rsidR="00A40A45" w:rsidP="16DBC309" w:rsidRDefault="00E46967" w14:paraId="299DB9D6" w14:textId="10AA86FF">
      <w:pPr>
        <w:pStyle w:val="Normal"/>
        <w:spacing w:after="0"/>
        <w:rPr>
          <w:rFonts w:ascii="Times New Roman" w:hAnsi="Times New Roman" w:cs="Times New Roman"/>
          <w:sz w:val="24"/>
          <w:szCs w:val="24"/>
        </w:rPr>
      </w:pPr>
    </w:p>
    <w:p w:rsidRPr="00E7539E" w:rsidR="00A40A45" w:rsidP="16DBC309" w:rsidRDefault="00E46967" w14:paraId="60FE7FF8" w14:textId="39B76F72">
      <w:pPr>
        <w:pStyle w:val="Normal"/>
        <w:spacing w:after="0"/>
        <w:rPr>
          <w:rFonts w:ascii="Times New Roman" w:hAnsi="Times New Roman" w:cs="Times New Roman"/>
          <w:sz w:val="24"/>
          <w:szCs w:val="24"/>
        </w:rPr>
      </w:pPr>
      <w:r w:rsidRPr="16DBC309" w:rsidR="0A918606">
        <w:rPr>
          <w:rFonts w:ascii="Times New Roman" w:hAnsi="Times New Roman" w:cs="Times New Roman"/>
          <w:sz w:val="24"/>
          <w:szCs w:val="24"/>
        </w:rPr>
        <w:t>RK 35:07</w:t>
      </w:r>
    </w:p>
    <w:p w:rsidRPr="00E7539E" w:rsidR="00A40A45" w:rsidP="16DBC309" w:rsidRDefault="00E46967" w14:paraId="5A0E87D9" w14:textId="48A8A84C">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394F772D">
        <w:rPr>
          <w:rFonts w:ascii="Times New Roman" w:hAnsi="Times New Roman" w:cs="Times New Roman"/>
          <w:sz w:val="24"/>
          <w:szCs w:val="24"/>
        </w:rPr>
        <w:t>.</w:t>
      </w:r>
    </w:p>
    <w:p w:rsidRPr="00E7539E" w:rsidR="00A40A45" w:rsidP="16DBC309" w:rsidRDefault="00E46967" w14:paraId="6BD0116C" w14:textId="334B3891">
      <w:pPr>
        <w:pStyle w:val="Normal"/>
        <w:spacing w:after="0"/>
        <w:rPr>
          <w:rFonts w:ascii="Times New Roman" w:hAnsi="Times New Roman" w:cs="Times New Roman"/>
          <w:sz w:val="24"/>
          <w:szCs w:val="24"/>
        </w:rPr>
      </w:pPr>
    </w:p>
    <w:p w:rsidRPr="00E7539E" w:rsidR="00A40A45" w:rsidP="16DBC309" w:rsidRDefault="00E46967" w14:paraId="750F88D3" w14:textId="041FE854">
      <w:pPr>
        <w:pStyle w:val="Normal"/>
        <w:spacing w:after="0"/>
        <w:rPr>
          <w:rFonts w:ascii="Times New Roman" w:hAnsi="Times New Roman" w:cs="Times New Roman"/>
          <w:sz w:val="24"/>
          <w:szCs w:val="24"/>
        </w:rPr>
      </w:pPr>
      <w:r w:rsidRPr="16DBC309" w:rsidR="394F772D">
        <w:rPr>
          <w:rFonts w:ascii="Times New Roman" w:hAnsi="Times New Roman" w:cs="Times New Roman"/>
          <w:sz w:val="24"/>
          <w:szCs w:val="24"/>
        </w:rPr>
        <w:t>JS 35:07</w:t>
      </w:r>
    </w:p>
    <w:p w:rsidRPr="00E7539E" w:rsidR="00A40A45" w:rsidP="16DBC309" w:rsidRDefault="00E46967" w14:paraId="6577B85F" w14:textId="22FEF639">
      <w:pPr>
        <w:pStyle w:val="Normal"/>
        <w:spacing w:after="0"/>
        <w:rPr>
          <w:rFonts w:ascii="Times New Roman" w:hAnsi="Times New Roman" w:cs="Times New Roman"/>
          <w:sz w:val="24"/>
          <w:szCs w:val="24"/>
        </w:rPr>
      </w:pPr>
      <w:r w:rsidRPr="16DBC309" w:rsidR="394F772D">
        <w:rPr>
          <w:rFonts w:ascii="Times New Roman" w:hAnsi="Times New Roman" w:cs="Times New Roman"/>
          <w:sz w:val="24"/>
          <w:szCs w:val="24"/>
        </w:rPr>
        <w:t>T</w:t>
      </w:r>
      <w:r w:rsidRPr="16DBC309" w:rsidR="00E46967">
        <w:rPr>
          <w:rFonts w:ascii="Times New Roman" w:hAnsi="Times New Roman" w:cs="Times New Roman"/>
          <w:sz w:val="24"/>
          <w:szCs w:val="24"/>
        </w:rPr>
        <w:t xml:space="preserve">hat was essentially the case </w:t>
      </w:r>
      <w:r w:rsidRPr="16DBC309" w:rsidR="474D738A">
        <w:rPr>
          <w:rFonts w:ascii="Times New Roman" w:hAnsi="Times New Roman" w:cs="Times New Roman"/>
          <w:sz w:val="24"/>
          <w:szCs w:val="24"/>
        </w:rPr>
        <w:t>of Colin Powel</w:t>
      </w:r>
      <w:r w:rsidRPr="16DBC309" w:rsidR="00E46967">
        <w:rPr>
          <w:rFonts w:ascii="Times New Roman" w:hAnsi="Times New Roman" w:cs="Times New Roman"/>
          <w:sz w:val="24"/>
          <w:szCs w:val="24"/>
        </w:rPr>
        <w:t xml:space="preserve">, which was very sad that I got I was, I lost a lot of respect for </w:t>
      </w:r>
      <w:r w:rsidRPr="16DBC309" w:rsidR="033BF58A">
        <w:rPr>
          <w:rFonts w:ascii="Times New Roman" w:hAnsi="Times New Roman" w:cs="Times New Roman"/>
          <w:sz w:val="24"/>
          <w:szCs w:val="24"/>
        </w:rPr>
        <w:t>A</w:t>
      </w:r>
      <w:r w:rsidRPr="16DBC309" w:rsidR="033BF58A">
        <w:rPr>
          <w:rFonts w:ascii="Times New Roman" w:hAnsi="Times New Roman" w:cs="Times New Roman"/>
          <w:sz w:val="24"/>
          <w:szCs w:val="24"/>
        </w:rPr>
        <w:t>aron</w:t>
      </w:r>
      <w:r w:rsidRPr="16DBC309" w:rsidR="00E46967">
        <w:rPr>
          <w:rFonts w:ascii="Times New Roman" w:hAnsi="Times New Roman" w:cs="Times New Roman"/>
          <w:sz w:val="24"/>
          <w:szCs w:val="24"/>
        </w:rPr>
        <w:t xml:space="preserve"> </w:t>
      </w:r>
      <w:r w:rsidRPr="16DBC309" w:rsidR="00E46967">
        <w:rPr>
          <w:rFonts w:ascii="Times New Roman" w:hAnsi="Times New Roman" w:cs="Times New Roman"/>
          <w:sz w:val="24"/>
          <w:szCs w:val="24"/>
        </w:rPr>
        <w:t>Rogers. Oh, you use that as an excuse. He was mumbl</w:t>
      </w:r>
      <w:r w:rsidRPr="16DBC309" w:rsidR="00E46967">
        <w:rPr>
          <w:rFonts w:ascii="Times New Roman" w:hAnsi="Times New Roman" w:cs="Times New Roman"/>
          <w:sz w:val="24"/>
          <w:szCs w:val="24"/>
        </w:rPr>
        <w:t>ing fumbling around with that. And I think a lot of people lost respect for the gentleman when he went down that rabbit hole.</w:t>
      </w:r>
    </w:p>
    <w:p w:rsidRPr="00E7539E" w:rsidR="00A40A45" w:rsidRDefault="00A40A45" w14:paraId="3CE9067A" w14:textId="77777777">
      <w:pPr>
        <w:spacing w:after="0"/>
        <w:rPr>
          <w:rFonts w:ascii="Times New Roman" w:hAnsi="Times New Roman" w:cs="Times New Roman"/>
          <w:sz w:val="24"/>
          <w:szCs w:val="24"/>
        </w:rPr>
      </w:pPr>
    </w:p>
    <w:p w:rsidRPr="00E7539E" w:rsidR="00A40A45" w:rsidRDefault="00E46967" w14:paraId="52AA5AB9" w14:textId="2AF6596B">
      <w:pPr>
        <w:spacing w:after="0"/>
        <w:rPr>
          <w:rFonts w:ascii="Times New Roman" w:hAnsi="Times New Roman" w:cs="Times New Roman"/>
          <w:sz w:val="24"/>
          <w:szCs w:val="24"/>
        </w:rPr>
      </w:pPr>
      <w:r w:rsidRPr="16DBC309" w:rsidR="14F188FF">
        <w:rPr>
          <w:rFonts w:ascii="Times New Roman" w:hAnsi="Times New Roman" w:cs="Times New Roman"/>
          <w:sz w:val="24"/>
          <w:szCs w:val="24"/>
        </w:rPr>
        <w:t>RK</w:t>
      </w:r>
      <w:r w:rsidRPr="16DBC309" w:rsidR="00E46967">
        <w:rPr>
          <w:rFonts w:ascii="Times New Roman" w:hAnsi="Times New Roman" w:cs="Times New Roman"/>
          <w:sz w:val="24"/>
          <w:szCs w:val="24"/>
        </w:rPr>
        <w:t>35:27</w:t>
      </w:r>
    </w:p>
    <w:p w:rsidRPr="00E7539E" w:rsidR="00A40A45" w:rsidRDefault="00E46967" w14:paraId="6C675454" w14:textId="77777777">
      <w:pPr>
        <w:spacing w:after="0"/>
        <w:rPr>
          <w:rFonts w:ascii="Times New Roman" w:hAnsi="Times New Roman" w:cs="Times New Roman"/>
          <w:sz w:val="24"/>
          <w:szCs w:val="24"/>
        </w:rPr>
      </w:pPr>
      <w:r w:rsidRPr="00E7539E">
        <w:rPr>
          <w:rFonts w:ascii="Times New Roman" w:hAnsi="Times New Roman" w:cs="Times New Roman"/>
          <w:sz w:val="24"/>
          <w:szCs w:val="24"/>
        </w:rPr>
        <w:t xml:space="preserve">Um, and as you as a contact tracer, you're obviously working for kind of like the county, but also kind of like the state. </w:t>
      </w:r>
      <w:r w:rsidRPr="00E7539E">
        <w:rPr>
          <w:rFonts w:ascii="Times New Roman" w:hAnsi="Times New Roman" w:cs="Times New Roman"/>
          <w:sz w:val="24"/>
          <w:szCs w:val="24"/>
        </w:rPr>
        <w:t>Do you think that locally like Menominee, Dunn County has been doing a good job with government positions or like just mandates within Dunn county or Menominee?</w:t>
      </w:r>
    </w:p>
    <w:p w:rsidRPr="00E7539E" w:rsidR="00A40A45" w:rsidRDefault="00A40A45" w14:paraId="531B14A6" w14:textId="77777777">
      <w:pPr>
        <w:spacing w:after="0"/>
        <w:rPr>
          <w:rFonts w:ascii="Times New Roman" w:hAnsi="Times New Roman" w:cs="Times New Roman"/>
          <w:sz w:val="24"/>
          <w:szCs w:val="24"/>
        </w:rPr>
      </w:pPr>
    </w:p>
    <w:p w:rsidRPr="00E7539E" w:rsidR="00A40A45" w:rsidRDefault="00E46967" w14:paraId="50F40124" w14:textId="6FAF6ACC">
      <w:pPr>
        <w:spacing w:after="0"/>
        <w:rPr>
          <w:rFonts w:ascii="Times New Roman" w:hAnsi="Times New Roman" w:cs="Times New Roman"/>
          <w:sz w:val="24"/>
          <w:szCs w:val="24"/>
        </w:rPr>
      </w:pPr>
      <w:r w:rsidRPr="16DBC309" w:rsidR="53CBCB51">
        <w:rPr>
          <w:rFonts w:ascii="Times New Roman" w:hAnsi="Times New Roman" w:cs="Times New Roman"/>
          <w:sz w:val="24"/>
          <w:szCs w:val="24"/>
        </w:rPr>
        <w:t>JS</w:t>
      </w:r>
      <w:r w:rsidRPr="16DBC309" w:rsidR="00E46967">
        <w:rPr>
          <w:rFonts w:ascii="Times New Roman" w:hAnsi="Times New Roman" w:cs="Times New Roman"/>
          <w:sz w:val="24"/>
          <w:szCs w:val="24"/>
        </w:rPr>
        <w:t>35:43</w:t>
      </w:r>
    </w:p>
    <w:p w:rsidRPr="00E7539E" w:rsidR="00A40A45" w:rsidP="16DBC309" w:rsidRDefault="00E46967" w14:paraId="4447D892" w14:textId="295B1E28">
      <w:pPr>
        <w:spacing w:after="0"/>
        <w:rPr>
          <w:rFonts w:ascii="Times New Roman" w:hAnsi="Times New Roman" w:cs="Times New Roman"/>
          <w:sz w:val="24"/>
          <w:szCs w:val="24"/>
        </w:rPr>
      </w:pPr>
      <w:r w:rsidRPr="16DBC309" w:rsidR="00E46967">
        <w:rPr>
          <w:rFonts w:ascii="Times New Roman" w:hAnsi="Times New Roman" w:cs="Times New Roman"/>
          <w:sz w:val="24"/>
          <w:szCs w:val="24"/>
        </w:rPr>
        <w:t>Well, we could go down the school district issue, because this is districts. Some did, s</w:t>
      </w:r>
      <w:r w:rsidRPr="16DBC309" w:rsidR="00E46967">
        <w:rPr>
          <w:rFonts w:ascii="Times New Roman" w:hAnsi="Times New Roman" w:cs="Times New Roman"/>
          <w:sz w:val="24"/>
          <w:szCs w:val="24"/>
        </w:rPr>
        <w:t xml:space="preserve">ome did. And the schools had been hit very, very hard. </w:t>
      </w:r>
    </w:p>
    <w:p w:rsidRPr="00E7539E" w:rsidR="00A40A45" w:rsidP="16DBC309" w:rsidRDefault="00E46967" w14:paraId="2D971314" w14:textId="77C731D8">
      <w:pPr>
        <w:spacing w:after="0"/>
        <w:rPr>
          <w:rFonts w:ascii="Times New Roman" w:hAnsi="Times New Roman" w:cs="Times New Roman"/>
          <w:sz w:val="24"/>
          <w:szCs w:val="24"/>
        </w:rPr>
      </w:pPr>
    </w:p>
    <w:p w:rsidRPr="00E7539E" w:rsidR="00A40A45" w:rsidP="16DBC309" w:rsidRDefault="00E46967" w14:paraId="18822490" w14:textId="7FF2DEF0">
      <w:pPr>
        <w:spacing w:after="0"/>
        <w:rPr>
          <w:rFonts w:ascii="Times New Roman" w:hAnsi="Times New Roman" w:cs="Times New Roman"/>
          <w:sz w:val="24"/>
          <w:szCs w:val="24"/>
        </w:rPr>
      </w:pPr>
      <w:r w:rsidRPr="16DBC309" w:rsidR="62B07151">
        <w:rPr>
          <w:rFonts w:ascii="Times New Roman" w:hAnsi="Times New Roman" w:cs="Times New Roman"/>
          <w:sz w:val="24"/>
          <w:szCs w:val="24"/>
        </w:rPr>
        <w:t>RK 35:57</w:t>
      </w:r>
    </w:p>
    <w:p w:rsidRPr="00E7539E" w:rsidR="00A40A45" w:rsidP="16DBC309" w:rsidRDefault="00E46967" w14:paraId="1FE6C134" w14:textId="141DF2DD">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0C806177" w14:textId="0604CCE2">
      <w:pPr>
        <w:spacing w:after="0"/>
        <w:rPr>
          <w:rFonts w:ascii="Times New Roman" w:hAnsi="Times New Roman" w:cs="Times New Roman"/>
          <w:sz w:val="24"/>
          <w:szCs w:val="24"/>
        </w:rPr>
      </w:pPr>
    </w:p>
    <w:p w:rsidRPr="00E7539E" w:rsidR="00A40A45" w:rsidP="16DBC309" w:rsidRDefault="00E46967" w14:paraId="65E01121" w14:textId="4C417A5F">
      <w:pPr>
        <w:spacing w:after="0"/>
        <w:rPr>
          <w:rFonts w:ascii="Times New Roman" w:hAnsi="Times New Roman" w:cs="Times New Roman"/>
          <w:sz w:val="24"/>
          <w:szCs w:val="24"/>
        </w:rPr>
      </w:pPr>
      <w:r w:rsidRPr="16DBC309" w:rsidR="0E8AF29B">
        <w:rPr>
          <w:rFonts w:ascii="Times New Roman" w:hAnsi="Times New Roman" w:cs="Times New Roman"/>
          <w:sz w:val="24"/>
          <w:szCs w:val="24"/>
        </w:rPr>
        <w:t>JS 25:57</w:t>
      </w:r>
    </w:p>
    <w:p w:rsidRPr="00E7539E" w:rsidR="00A40A45" w:rsidP="16DBC309" w:rsidRDefault="00E46967" w14:paraId="3940F356" w14:textId="7D7B4AED">
      <w:pPr>
        <w:spacing w:after="0"/>
        <w:rPr>
          <w:rFonts w:ascii="Times New Roman" w:hAnsi="Times New Roman" w:cs="Times New Roman"/>
          <w:sz w:val="24"/>
          <w:szCs w:val="24"/>
        </w:rPr>
      </w:pPr>
      <w:r w:rsidRPr="16DBC309" w:rsidR="00E46967">
        <w:rPr>
          <w:rFonts w:ascii="Times New Roman" w:hAnsi="Times New Roman" w:cs="Times New Roman"/>
          <w:sz w:val="24"/>
          <w:szCs w:val="24"/>
        </w:rPr>
        <w:t>Very hard. And we're sort of at the core of a lot of this surge that we've had since August. It's</w:t>
      </w:r>
      <w:r w:rsidRPr="16DBC309" w:rsidR="2F388002">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it's got very bad for </w:t>
      </w:r>
      <w:proofErr w:type="gramStart"/>
      <w:r w:rsidRPr="16DBC309" w:rsidR="00E46967">
        <w:rPr>
          <w:rFonts w:ascii="Times New Roman" w:hAnsi="Times New Roman" w:cs="Times New Roman"/>
          <w:sz w:val="24"/>
          <w:szCs w:val="24"/>
        </w:rPr>
        <w:t>Thanksgiving,</w:t>
      </w:r>
      <w:proofErr w:type="gramEnd"/>
      <w:r w:rsidRPr="16DBC309" w:rsidR="00E46967">
        <w:rPr>
          <w:rFonts w:ascii="Times New Roman" w:hAnsi="Times New Roman" w:cs="Times New Roman"/>
          <w:sz w:val="24"/>
          <w:szCs w:val="24"/>
        </w:rPr>
        <w:t xml:space="preserve"> it was </w:t>
      </w:r>
      <w:proofErr w:type="gramStart"/>
      <w:r w:rsidRPr="16DBC309" w:rsidR="00E46967">
        <w:rPr>
          <w:rFonts w:ascii="Times New Roman" w:hAnsi="Times New Roman" w:cs="Times New Roman"/>
          <w:sz w:val="24"/>
          <w:szCs w:val="24"/>
        </w:rPr>
        <w:t>really bad</w:t>
      </w:r>
      <w:proofErr w:type="gramEnd"/>
      <w:r w:rsidRPr="16DBC309" w:rsidR="00E46967">
        <w:rPr>
          <w:rFonts w:ascii="Times New Roman" w:hAnsi="Times New Roman" w:cs="Times New Roman"/>
          <w:sz w:val="24"/>
          <w:szCs w:val="24"/>
        </w:rPr>
        <w:t xml:space="preserve"> here in this county.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 don't think the s</w:t>
      </w:r>
      <w:r w:rsidRPr="16DBC309" w:rsidR="00E46967">
        <w:rPr>
          <w:rFonts w:ascii="Times New Roman" w:hAnsi="Times New Roman" w:cs="Times New Roman"/>
          <w:sz w:val="24"/>
          <w:szCs w:val="24"/>
        </w:rPr>
        <w:t xml:space="preserve">chool </w:t>
      </w:r>
      <w:proofErr w:type="gramStart"/>
      <w:r w:rsidRPr="16DBC309" w:rsidR="00E46967">
        <w:rPr>
          <w:rFonts w:ascii="Times New Roman" w:hAnsi="Times New Roman" w:cs="Times New Roman"/>
          <w:sz w:val="24"/>
          <w:szCs w:val="24"/>
        </w:rPr>
        <w:t>board's</w:t>
      </w:r>
      <w:proofErr w:type="gramEnd"/>
      <w:r w:rsidRPr="16DBC309" w:rsidR="00E46967">
        <w:rPr>
          <w:rFonts w:ascii="Times New Roman" w:hAnsi="Times New Roman" w:cs="Times New Roman"/>
          <w:sz w:val="24"/>
          <w:szCs w:val="24"/>
        </w:rPr>
        <w:t xml:space="preserve"> followed through as a government entity, they're not really government entity, but they are </w:t>
      </w:r>
    </w:p>
    <w:p w:rsidRPr="00E7539E" w:rsidR="00A40A45" w:rsidP="16DBC309" w:rsidRDefault="00E46967" w14:paraId="3730B500" w14:textId="2B9909CF">
      <w:pPr>
        <w:spacing w:after="0"/>
        <w:rPr>
          <w:rFonts w:ascii="Times New Roman" w:hAnsi="Times New Roman" w:cs="Times New Roman"/>
          <w:sz w:val="24"/>
          <w:szCs w:val="24"/>
        </w:rPr>
      </w:pPr>
    </w:p>
    <w:p w:rsidRPr="00E7539E" w:rsidR="00A40A45" w:rsidP="16DBC309" w:rsidRDefault="00E46967" w14:paraId="54EB7D63" w14:textId="1D36619D">
      <w:pPr>
        <w:spacing w:after="0"/>
        <w:rPr>
          <w:rFonts w:ascii="Times New Roman" w:hAnsi="Times New Roman" w:cs="Times New Roman"/>
          <w:sz w:val="24"/>
          <w:szCs w:val="24"/>
        </w:rPr>
      </w:pPr>
      <w:r w:rsidRPr="16DBC309" w:rsidR="664D0D57">
        <w:rPr>
          <w:rFonts w:ascii="Times New Roman" w:hAnsi="Times New Roman" w:cs="Times New Roman"/>
          <w:sz w:val="24"/>
          <w:szCs w:val="24"/>
        </w:rPr>
        <w:t>RK 36:21</w:t>
      </w:r>
    </w:p>
    <w:p w:rsidRPr="00E7539E" w:rsidR="00A40A45" w:rsidP="16DBC309" w:rsidRDefault="00E46967" w14:paraId="61B82314" w14:textId="476949DA">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50D2D74E" w14:textId="0B82D058">
      <w:pPr>
        <w:spacing w:after="0"/>
        <w:rPr>
          <w:rFonts w:ascii="Times New Roman" w:hAnsi="Times New Roman" w:cs="Times New Roman"/>
          <w:sz w:val="24"/>
          <w:szCs w:val="24"/>
        </w:rPr>
      </w:pPr>
    </w:p>
    <w:p w:rsidRPr="00E7539E" w:rsidR="00A40A45" w:rsidP="16DBC309" w:rsidRDefault="00E46967" w14:paraId="54D72F2A" w14:textId="52CF958C">
      <w:pPr>
        <w:spacing w:after="0"/>
        <w:rPr>
          <w:rFonts w:ascii="Times New Roman" w:hAnsi="Times New Roman" w:cs="Times New Roman"/>
          <w:sz w:val="24"/>
          <w:szCs w:val="24"/>
        </w:rPr>
      </w:pPr>
      <w:r w:rsidRPr="16DBC309" w:rsidR="60360E51">
        <w:rPr>
          <w:rFonts w:ascii="Times New Roman" w:hAnsi="Times New Roman" w:cs="Times New Roman"/>
          <w:sz w:val="24"/>
          <w:szCs w:val="24"/>
        </w:rPr>
        <w:t>JS 36:21</w:t>
      </w:r>
    </w:p>
    <w:p w:rsidRPr="00E7539E" w:rsidR="00A40A45" w:rsidP="16DBC309" w:rsidRDefault="00E46967" w14:paraId="58472B23" w14:textId="784DE6A8">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 know that we are a rural county. And that means that we have some very conservative views about government about individual freedom, which if </w:t>
      </w:r>
      <w:r w:rsidRPr="16DBC309" w:rsidR="00E46967">
        <w:rPr>
          <w:rFonts w:ascii="Times New Roman" w:hAnsi="Times New Roman" w:cs="Times New Roman"/>
          <w:sz w:val="24"/>
          <w:szCs w:val="24"/>
        </w:rPr>
        <w:t>they drive on the right side of the road, they've already violated</w:t>
      </w:r>
      <w:r w:rsidRPr="16DBC309" w:rsidR="1E0E5500">
        <w:rPr>
          <w:rFonts w:ascii="Times New Roman" w:hAnsi="Times New Roman" w:cs="Times New Roman"/>
          <w:sz w:val="24"/>
          <w:szCs w:val="24"/>
        </w:rPr>
        <w:t xml:space="preserve"> [laughter]</w:t>
      </w:r>
      <w:r w:rsidRPr="16DBC309" w:rsidR="00E46967">
        <w:rPr>
          <w:rFonts w:ascii="Times New Roman" w:hAnsi="Times New Roman" w:cs="Times New Roman"/>
          <w:sz w:val="24"/>
          <w:szCs w:val="24"/>
        </w:rPr>
        <w:t xml:space="preserve"> their concept of individual freedom.</w:t>
      </w:r>
    </w:p>
    <w:p w:rsidRPr="00E7539E" w:rsidR="00A40A45" w:rsidP="16DBC309" w:rsidRDefault="00E46967" w14:paraId="244FF5DB" w14:textId="113B7FD2">
      <w:pPr>
        <w:spacing w:after="0"/>
        <w:rPr>
          <w:rFonts w:ascii="Times New Roman" w:hAnsi="Times New Roman" w:cs="Times New Roman"/>
          <w:sz w:val="24"/>
          <w:szCs w:val="24"/>
        </w:rPr>
      </w:pPr>
    </w:p>
    <w:p w:rsidRPr="00E7539E" w:rsidR="00A40A45" w:rsidP="16DBC309" w:rsidRDefault="00E46967" w14:paraId="2758B724" w14:textId="2BB5D347">
      <w:pPr>
        <w:spacing w:after="0"/>
        <w:rPr>
          <w:rFonts w:ascii="Times New Roman" w:hAnsi="Times New Roman" w:cs="Times New Roman"/>
          <w:sz w:val="24"/>
          <w:szCs w:val="24"/>
        </w:rPr>
      </w:pPr>
      <w:r w:rsidRPr="16DBC309" w:rsidR="3EBBE267">
        <w:rPr>
          <w:rFonts w:ascii="Times New Roman" w:hAnsi="Times New Roman" w:cs="Times New Roman"/>
          <w:sz w:val="24"/>
          <w:szCs w:val="24"/>
        </w:rPr>
        <w:t>RK 36:46</w:t>
      </w:r>
    </w:p>
    <w:p w:rsidRPr="00E7539E" w:rsidR="00A40A45" w:rsidP="16DBC309" w:rsidRDefault="00E46967" w14:paraId="3466B16C" w14:textId="54BDA55F">
      <w:pPr>
        <w:spacing w:after="0"/>
        <w:rPr>
          <w:rFonts w:ascii="Times New Roman" w:hAnsi="Times New Roman" w:cs="Times New Roman"/>
          <w:sz w:val="24"/>
          <w:szCs w:val="24"/>
        </w:rPr>
      </w:pPr>
      <w:r w:rsidRPr="16DBC309" w:rsidR="3EBBE267">
        <w:rPr>
          <w:rFonts w:ascii="Times New Roman" w:hAnsi="Times New Roman" w:cs="Times New Roman"/>
          <w:sz w:val="24"/>
          <w:szCs w:val="24"/>
        </w:rPr>
        <w:t>I a good one.</w:t>
      </w:r>
    </w:p>
    <w:p w:rsidRPr="00E7539E" w:rsidR="00A40A45" w:rsidP="16DBC309" w:rsidRDefault="00E46967" w14:paraId="2338664A" w14:textId="0BE32F85">
      <w:pPr>
        <w:spacing w:after="0"/>
        <w:rPr>
          <w:rFonts w:ascii="Times New Roman" w:hAnsi="Times New Roman" w:cs="Times New Roman"/>
          <w:sz w:val="24"/>
          <w:szCs w:val="24"/>
        </w:rPr>
      </w:pPr>
    </w:p>
    <w:p w:rsidRPr="00E7539E" w:rsidR="00A40A45" w:rsidP="16DBC309" w:rsidRDefault="00E46967" w14:paraId="7CB733C5" w14:textId="0C9378E2">
      <w:pPr>
        <w:spacing w:after="0"/>
        <w:rPr>
          <w:rFonts w:ascii="Times New Roman" w:hAnsi="Times New Roman" w:cs="Times New Roman"/>
          <w:sz w:val="24"/>
          <w:szCs w:val="24"/>
        </w:rPr>
      </w:pPr>
      <w:r w:rsidRPr="16DBC309" w:rsidR="3EBBE267">
        <w:rPr>
          <w:rFonts w:ascii="Times New Roman" w:hAnsi="Times New Roman" w:cs="Times New Roman"/>
          <w:sz w:val="24"/>
          <w:szCs w:val="24"/>
        </w:rPr>
        <w:t>JS 36:46</w:t>
      </w:r>
    </w:p>
    <w:p w:rsidRPr="00E7539E" w:rsidR="00A40A45" w:rsidP="16DBC309" w:rsidRDefault="00E46967" w14:paraId="58550578" w14:textId="24500A75">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It's a bologna. I'm sorry, it's a bologna rationale. Again, it's very political, and it's become part of political identity. </w:t>
      </w:r>
    </w:p>
    <w:p w:rsidRPr="00E7539E" w:rsidR="00A40A45" w:rsidP="16DBC309" w:rsidRDefault="00E46967" w14:paraId="5D21A412" w14:textId="45D50B12">
      <w:pPr>
        <w:spacing w:after="0"/>
        <w:rPr>
          <w:rFonts w:ascii="Times New Roman" w:hAnsi="Times New Roman" w:cs="Times New Roman"/>
          <w:sz w:val="24"/>
          <w:szCs w:val="24"/>
        </w:rPr>
      </w:pPr>
    </w:p>
    <w:p w:rsidRPr="00E7539E" w:rsidR="00A40A45" w:rsidP="16DBC309" w:rsidRDefault="00E46967" w14:paraId="2889CA85" w14:textId="387D70C1">
      <w:pPr>
        <w:spacing w:after="0"/>
        <w:rPr>
          <w:rFonts w:ascii="Times New Roman" w:hAnsi="Times New Roman" w:cs="Times New Roman"/>
          <w:sz w:val="24"/>
          <w:szCs w:val="24"/>
        </w:rPr>
      </w:pPr>
      <w:r w:rsidRPr="16DBC309" w:rsidR="20C48A9D">
        <w:rPr>
          <w:rFonts w:ascii="Times New Roman" w:hAnsi="Times New Roman" w:cs="Times New Roman"/>
          <w:sz w:val="24"/>
          <w:szCs w:val="24"/>
        </w:rPr>
        <w:t>RK 36:55</w:t>
      </w:r>
    </w:p>
    <w:p w:rsidRPr="00E7539E" w:rsidR="00A40A45" w:rsidP="16DBC309" w:rsidRDefault="00E46967" w14:paraId="218DD235" w14:textId="40456979">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3CD33050" w14:textId="61860B3F">
      <w:pPr>
        <w:spacing w:after="0"/>
        <w:rPr>
          <w:rFonts w:ascii="Times New Roman" w:hAnsi="Times New Roman" w:cs="Times New Roman"/>
          <w:sz w:val="24"/>
          <w:szCs w:val="24"/>
        </w:rPr>
      </w:pPr>
    </w:p>
    <w:p w:rsidRPr="00E7539E" w:rsidR="00A40A45" w:rsidP="16DBC309" w:rsidRDefault="00E46967" w14:paraId="3F7D6C40" w14:textId="343075C8">
      <w:pPr>
        <w:spacing w:after="0"/>
        <w:rPr>
          <w:rFonts w:ascii="Times New Roman" w:hAnsi="Times New Roman" w:cs="Times New Roman"/>
          <w:sz w:val="24"/>
          <w:szCs w:val="24"/>
        </w:rPr>
      </w:pPr>
      <w:r w:rsidRPr="16DBC309" w:rsidR="6AB0A08B">
        <w:rPr>
          <w:rFonts w:ascii="Times New Roman" w:hAnsi="Times New Roman" w:cs="Times New Roman"/>
          <w:sz w:val="24"/>
          <w:szCs w:val="24"/>
        </w:rPr>
        <w:t>JS 36:56</w:t>
      </w:r>
    </w:p>
    <w:p w:rsidRPr="00E7539E" w:rsidR="00A40A45" w:rsidP="16DBC309" w:rsidRDefault="00E46967" w14:paraId="176680F9" w14:textId="74AFEF16">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It has nothing to do </w:t>
      </w:r>
      <w:r w:rsidRPr="16DBC309" w:rsidR="00E46967">
        <w:rPr>
          <w:rFonts w:ascii="Times New Roman" w:hAnsi="Times New Roman" w:cs="Times New Roman"/>
          <w:sz w:val="24"/>
          <w:szCs w:val="24"/>
        </w:rPr>
        <w:t xml:space="preserve">with individual freedoms. </w:t>
      </w:r>
    </w:p>
    <w:p w:rsidRPr="00E7539E" w:rsidR="00A40A45" w:rsidP="16DBC309" w:rsidRDefault="00E46967" w14:paraId="102EA852" w14:textId="74320CCD">
      <w:pPr>
        <w:spacing w:after="0"/>
        <w:rPr>
          <w:rFonts w:ascii="Times New Roman" w:hAnsi="Times New Roman" w:cs="Times New Roman"/>
          <w:sz w:val="24"/>
          <w:szCs w:val="24"/>
        </w:rPr>
      </w:pPr>
    </w:p>
    <w:p w:rsidRPr="00E7539E" w:rsidR="00A40A45" w:rsidP="16DBC309" w:rsidRDefault="00E46967" w14:paraId="27B2E0C8" w14:textId="3AEF6A64">
      <w:pPr>
        <w:spacing w:after="0"/>
        <w:rPr>
          <w:rFonts w:ascii="Times New Roman" w:hAnsi="Times New Roman" w:cs="Times New Roman"/>
          <w:sz w:val="24"/>
          <w:szCs w:val="24"/>
        </w:rPr>
      </w:pPr>
      <w:r w:rsidRPr="16DBC309" w:rsidR="1C972812">
        <w:rPr>
          <w:rFonts w:ascii="Times New Roman" w:hAnsi="Times New Roman" w:cs="Times New Roman"/>
          <w:sz w:val="24"/>
          <w:szCs w:val="24"/>
        </w:rPr>
        <w:t>RK 37:01</w:t>
      </w:r>
    </w:p>
    <w:p w:rsidRPr="00E7539E" w:rsidR="00A40A45" w:rsidP="16DBC309" w:rsidRDefault="00E46967" w14:paraId="20EB1970" w14:textId="6F166C6D">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2144339C" w14:textId="798FE1B4">
      <w:pPr>
        <w:pStyle w:val="Normal"/>
        <w:spacing w:after="0"/>
        <w:rPr>
          <w:rFonts w:ascii="Times New Roman" w:hAnsi="Times New Roman" w:cs="Times New Roman"/>
          <w:sz w:val="24"/>
          <w:szCs w:val="24"/>
        </w:rPr>
      </w:pPr>
    </w:p>
    <w:p w:rsidRPr="00E7539E" w:rsidR="00A40A45" w:rsidP="16DBC309" w:rsidRDefault="00E46967" w14:paraId="08D3717E" w14:textId="63623428">
      <w:pPr>
        <w:spacing w:after="0"/>
        <w:rPr>
          <w:rFonts w:ascii="Times New Roman" w:hAnsi="Times New Roman" w:cs="Times New Roman"/>
          <w:sz w:val="24"/>
          <w:szCs w:val="24"/>
        </w:rPr>
      </w:pPr>
      <w:r w:rsidRPr="16DBC309" w:rsidR="276CF870">
        <w:rPr>
          <w:rFonts w:ascii="Times New Roman" w:hAnsi="Times New Roman" w:cs="Times New Roman"/>
          <w:sz w:val="24"/>
          <w:szCs w:val="24"/>
        </w:rPr>
        <w:t>JS 37:01</w:t>
      </w:r>
    </w:p>
    <w:p w:rsidRPr="00E7539E" w:rsidR="00A40A45" w:rsidRDefault="00E46967" w14:paraId="3BDC9DF1" w14:textId="35159AEA">
      <w:pPr>
        <w:spacing w:after="0"/>
        <w:rPr>
          <w:rFonts w:ascii="Times New Roman" w:hAnsi="Times New Roman" w:cs="Times New Roman"/>
          <w:sz w:val="24"/>
          <w:szCs w:val="24"/>
        </w:rPr>
      </w:pP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at any rate, going back to your original question. I don't think that our county manager had much power to do anything the school </w:t>
      </w:r>
      <w:proofErr w:type="gramStart"/>
      <w:r w:rsidRPr="16DBC309" w:rsidR="00E46967">
        <w:rPr>
          <w:rFonts w:ascii="Times New Roman" w:hAnsi="Times New Roman" w:cs="Times New Roman"/>
          <w:sz w:val="24"/>
          <w:szCs w:val="24"/>
        </w:rPr>
        <w:t>board's</w:t>
      </w:r>
      <w:proofErr w:type="gramEnd"/>
      <w:r w:rsidRPr="16DBC309" w:rsidR="00E46967">
        <w:rPr>
          <w:rFonts w:ascii="Times New Roman" w:hAnsi="Times New Roman" w:cs="Times New Roman"/>
          <w:sz w:val="24"/>
          <w:szCs w:val="24"/>
        </w:rPr>
        <w:t xml:space="preserve"> did. But they tended to drop the ball on that one, as far as I'm concerned, and we </w:t>
      </w:r>
      <w:r w:rsidRPr="16DBC309" w:rsidR="00E46967">
        <w:rPr>
          <w:rFonts w:ascii="Times New Roman" w:hAnsi="Times New Roman" w:cs="Times New Roman"/>
          <w:sz w:val="24"/>
          <w:szCs w:val="24"/>
        </w:rPr>
        <w:t>could have reduced this se</w:t>
      </w:r>
      <w:r w:rsidRPr="16DBC309" w:rsidR="55D6AAC5">
        <w:rPr>
          <w:rFonts w:ascii="Times New Roman" w:hAnsi="Times New Roman" w:cs="Times New Roman"/>
          <w:sz w:val="24"/>
          <w:szCs w:val="24"/>
        </w:rPr>
        <w:t>rge</w:t>
      </w:r>
      <w:r w:rsidRPr="16DBC309" w:rsidR="00E46967">
        <w:rPr>
          <w:rFonts w:ascii="Times New Roman" w:hAnsi="Times New Roman" w:cs="Times New Roman"/>
          <w:sz w:val="24"/>
          <w:szCs w:val="24"/>
        </w:rPr>
        <w:t xml:space="preserve">, not prevented it, but reduced it. Our death rates now are up around. I think the number of deaths </w:t>
      </w:r>
      <w:proofErr w:type="gramStart"/>
      <w:r w:rsidRPr="16DBC309" w:rsidR="00E46967">
        <w:rPr>
          <w:rFonts w:ascii="Times New Roman" w:hAnsi="Times New Roman" w:cs="Times New Roman"/>
          <w:sz w:val="24"/>
          <w:szCs w:val="24"/>
        </w:rPr>
        <w:t>are</w:t>
      </w:r>
      <w:proofErr w:type="gramEnd"/>
      <w:r w:rsidRPr="16DBC309" w:rsidR="00E46967">
        <w:rPr>
          <w:rFonts w:ascii="Times New Roman" w:hAnsi="Times New Roman" w:cs="Times New Roman"/>
          <w:sz w:val="24"/>
          <w:szCs w:val="24"/>
        </w:rPr>
        <w:t xml:space="preserve"> up from 53</w:t>
      </w:r>
      <w:r w:rsidRPr="16DBC309" w:rsidR="101546EC">
        <w:rPr>
          <w:rFonts w:ascii="Times New Roman" w:hAnsi="Times New Roman" w:cs="Times New Roman"/>
          <w:sz w:val="24"/>
          <w:szCs w:val="24"/>
        </w:rPr>
        <w:t>,</w:t>
      </w:r>
      <w:r w:rsidRPr="16DBC309" w:rsidR="00E46967">
        <w:rPr>
          <w:rFonts w:ascii="Times New Roman" w:hAnsi="Times New Roman" w:cs="Times New Roman"/>
          <w:sz w:val="24"/>
          <w:szCs w:val="24"/>
        </w:rPr>
        <w:t>54. In terms of deaths from COVID, in this county, we're better than most but in terms of infectious</w:t>
      </w:r>
      <w:r w:rsidRPr="16DBC309" w:rsidR="02CD32D3">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infections,</w:t>
      </w:r>
      <w:r w:rsidRPr="16DBC309" w:rsidR="00E46967">
        <w:rPr>
          <w:rFonts w:ascii="Times New Roman" w:hAnsi="Times New Roman" w:cs="Times New Roman"/>
          <w:sz w:val="24"/>
          <w:szCs w:val="24"/>
        </w:rPr>
        <w:t xml:space="preserve"> and then in turn, long term consequences, or one th</w:t>
      </w:r>
      <w:r w:rsidRPr="16DBC309" w:rsidR="2327FDA5">
        <w:rPr>
          <w:rFonts w:ascii="Times New Roman" w:hAnsi="Times New Roman" w:cs="Times New Roman"/>
          <w:sz w:val="24"/>
          <w:szCs w:val="24"/>
        </w:rPr>
        <w:t>e</w:t>
      </w:r>
      <w:r w:rsidRPr="16DBC309" w:rsidR="00E46967">
        <w:rPr>
          <w:rFonts w:ascii="Times New Roman" w:hAnsi="Times New Roman" w:cs="Times New Roman"/>
          <w:sz w:val="24"/>
          <w:szCs w:val="24"/>
        </w:rPr>
        <w:t xml:space="preserve"> </w:t>
      </w:r>
      <w:r w:rsidRPr="16DBC309" w:rsidR="2327FDA5">
        <w:rPr>
          <w:rFonts w:ascii="Times New Roman" w:hAnsi="Times New Roman" w:cs="Times New Roman"/>
          <w:sz w:val="24"/>
          <w:szCs w:val="24"/>
        </w:rPr>
        <w:t xml:space="preserve">worst </w:t>
      </w:r>
      <w:r w:rsidRPr="16DBC309" w:rsidR="00E46967">
        <w:rPr>
          <w:rFonts w:ascii="Times New Roman" w:hAnsi="Times New Roman" w:cs="Times New Roman"/>
          <w:sz w:val="24"/>
          <w:szCs w:val="24"/>
        </w:rPr>
        <w:t>for the state.</w:t>
      </w:r>
    </w:p>
    <w:p w:rsidRPr="00E7539E" w:rsidR="00A40A45" w:rsidRDefault="00A40A45" w14:paraId="19A3F48E" w14:textId="77777777">
      <w:pPr>
        <w:spacing w:after="0"/>
        <w:rPr>
          <w:rFonts w:ascii="Times New Roman" w:hAnsi="Times New Roman" w:cs="Times New Roman"/>
          <w:sz w:val="24"/>
          <w:szCs w:val="24"/>
        </w:rPr>
      </w:pPr>
    </w:p>
    <w:p w:rsidRPr="00E7539E" w:rsidR="00A40A45" w:rsidRDefault="00E46967" w14:paraId="41E9A26F" w14:textId="2004E72C">
      <w:pPr>
        <w:spacing w:after="0"/>
        <w:rPr>
          <w:rFonts w:ascii="Times New Roman" w:hAnsi="Times New Roman" w:cs="Times New Roman"/>
          <w:sz w:val="24"/>
          <w:szCs w:val="24"/>
        </w:rPr>
      </w:pPr>
      <w:r w:rsidRPr="16DBC309" w:rsidR="17831B1D">
        <w:rPr>
          <w:rFonts w:ascii="Times New Roman" w:hAnsi="Times New Roman" w:cs="Times New Roman"/>
          <w:sz w:val="24"/>
          <w:szCs w:val="24"/>
        </w:rPr>
        <w:t xml:space="preserve">RK </w:t>
      </w:r>
      <w:r w:rsidRPr="16DBC309" w:rsidR="00E46967">
        <w:rPr>
          <w:rFonts w:ascii="Times New Roman" w:hAnsi="Times New Roman" w:cs="Times New Roman"/>
          <w:sz w:val="24"/>
          <w:szCs w:val="24"/>
        </w:rPr>
        <w:t>37:54</w:t>
      </w:r>
    </w:p>
    <w:p w:rsidRPr="00E7539E" w:rsidR="00A40A45" w:rsidRDefault="00E46967" w14:paraId="3B0954AA" w14:textId="2BF195D4">
      <w:pPr>
        <w:spacing w:after="0"/>
        <w:rPr>
          <w:rFonts w:ascii="Times New Roman" w:hAnsi="Times New Roman" w:cs="Times New Roman"/>
          <w:sz w:val="24"/>
          <w:szCs w:val="24"/>
        </w:rPr>
      </w:pPr>
      <w:r w:rsidRPr="16DBC309" w:rsidR="00E46967">
        <w:rPr>
          <w:rFonts w:ascii="Times New Roman" w:hAnsi="Times New Roman" w:cs="Times New Roman"/>
          <w:sz w:val="24"/>
          <w:szCs w:val="24"/>
        </w:rPr>
        <w:t>Like what do you think the school districts could have done better? Like more m</w:t>
      </w:r>
      <w:r w:rsidRPr="16DBC309" w:rsidR="002B1D3B">
        <w:rPr>
          <w:rFonts w:ascii="Times New Roman" w:hAnsi="Times New Roman" w:cs="Times New Roman"/>
          <w:sz w:val="24"/>
          <w:szCs w:val="24"/>
        </w:rPr>
        <w:t xml:space="preserve">ask </w:t>
      </w:r>
      <w:r w:rsidRPr="16DBC309" w:rsidR="00E46967">
        <w:rPr>
          <w:rFonts w:ascii="Times New Roman" w:hAnsi="Times New Roman" w:cs="Times New Roman"/>
          <w:sz w:val="24"/>
          <w:szCs w:val="24"/>
        </w:rPr>
        <w:t xml:space="preserve">mandates more </w:t>
      </w:r>
    </w:p>
    <w:p w:rsidRPr="00E7539E" w:rsidR="00A40A45" w:rsidRDefault="00A40A45" w14:paraId="7001DD83" w14:textId="77777777">
      <w:pPr>
        <w:spacing w:after="0"/>
        <w:rPr>
          <w:rFonts w:ascii="Times New Roman" w:hAnsi="Times New Roman" w:cs="Times New Roman"/>
          <w:sz w:val="24"/>
          <w:szCs w:val="24"/>
        </w:rPr>
      </w:pPr>
    </w:p>
    <w:p w:rsidRPr="00E7539E" w:rsidR="00A40A45" w:rsidRDefault="00E46967" w14:paraId="129BF00A" w14:textId="77777777">
      <w:pPr>
        <w:spacing w:after="0"/>
        <w:rPr>
          <w:rFonts w:ascii="Times New Roman" w:hAnsi="Times New Roman" w:cs="Times New Roman"/>
          <w:sz w:val="24"/>
          <w:szCs w:val="24"/>
        </w:rPr>
      </w:pPr>
      <w:r w:rsidRPr="00E7539E">
        <w:rPr>
          <w:rFonts w:ascii="Times New Roman" w:hAnsi="Times New Roman" w:cs="Times New Roman"/>
          <w:sz w:val="24"/>
          <w:szCs w:val="24"/>
        </w:rPr>
        <w:t>37:59</w:t>
      </w:r>
    </w:p>
    <w:p w:rsidRPr="00E7539E" w:rsidR="00A40A45" w:rsidP="16DBC309" w:rsidRDefault="00E46967" w14:paraId="5BA20583" w14:textId="278DA9D6">
      <w:pPr>
        <w:spacing w:after="0"/>
        <w:rPr>
          <w:rFonts w:ascii="Times New Roman" w:hAnsi="Times New Roman" w:cs="Times New Roman"/>
          <w:sz w:val="24"/>
          <w:szCs w:val="24"/>
        </w:rPr>
      </w:pPr>
      <w:r w:rsidRPr="16DBC309" w:rsidR="31FCEEB9">
        <w:rPr>
          <w:rFonts w:ascii="Times New Roman" w:hAnsi="Times New Roman" w:cs="Times New Roman"/>
          <w:sz w:val="24"/>
          <w:szCs w:val="24"/>
        </w:rPr>
        <w:t xml:space="preserve">More mast </w:t>
      </w:r>
      <w:r w:rsidRPr="16DBC309" w:rsidR="00E46967">
        <w:rPr>
          <w:rFonts w:ascii="Times New Roman" w:hAnsi="Times New Roman" w:cs="Times New Roman"/>
          <w:sz w:val="24"/>
          <w:szCs w:val="24"/>
        </w:rPr>
        <w:t>mandates, ensuring that everyone in the schools they made it</w:t>
      </w:r>
      <w:r w:rsidRPr="16DBC309" w:rsidR="1DF2E945">
        <w:rPr>
          <w:rFonts w:ascii="Times New Roman" w:hAnsi="Times New Roman" w:cs="Times New Roman"/>
          <w:sz w:val="24"/>
          <w:szCs w:val="24"/>
        </w:rPr>
        <w:t>,</w:t>
      </w:r>
      <w:r w:rsidRPr="16DBC309" w:rsidR="00E46967">
        <w:rPr>
          <w:rFonts w:ascii="Times New Roman" w:hAnsi="Times New Roman" w:cs="Times New Roman"/>
          <w:sz w:val="24"/>
          <w:szCs w:val="24"/>
        </w:rPr>
        <w:t xml:space="preserve"> </w:t>
      </w:r>
      <w:r w:rsidRPr="16DBC309" w:rsidR="68B17D28">
        <w:rPr>
          <w:rFonts w:ascii="Times New Roman" w:hAnsi="Times New Roman" w:cs="Times New Roman"/>
          <w:sz w:val="24"/>
          <w:szCs w:val="24"/>
        </w:rPr>
        <w:t>n</w:t>
      </w:r>
      <w:r w:rsidRPr="16DBC309" w:rsidR="00E46967">
        <w:rPr>
          <w:rFonts w:ascii="Times New Roman" w:hAnsi="Times New Roman" w:cs="Times New Roman"/>
          <w:sz w:val="24"/>
          <w:szCs w:val="24"/>
        </w:rPr>
        <w:t>ot</w:t>
      </w:r>
      <w:r w:rsidRPr="16DBC309" w:rsidR="00E46967">
        <w:rPr>
          <w:rFonts w:ascii="Times New Roman" w:hAnsi="Times New Roman" w:cs="Times New Roman"/>
          <w:sz w:val="24"/>
          <w:szCs w:val="24"/>
        </w:rPr>
        <w:t xml:space="preserve"> a </w:t>
      </w:r>
      <w:r w:rsidRPr="16DBC309" w:rsidR="00E46967">
        <w:rPr>
          <w:rFonts w:ascii="Times New Roman" w:hAnsi="Times New Roman" w:cs="Times New Roman"/>
          <w:sz w:val="24"/>
          <w:szCs w:val="24"/>
        </w:rPr>
        <w:t>mandate?</w:t>
      </w:r>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the mask or you could not mask? </w:t>
      </w:r>
    </w:p>
    <w:p w:rsidRPr="00E7539E" w:rsidR="00A40A45" w:rsidP="16DBC309" w:rsidRDefault="00E46967" w14:paraId="38013AAD" w14:textId="20D5E2B0">
      <w:pPr>
        <w:spacing w:after="0"/>
        <w:rPr>
          <w:rFonts w:ascii="Times New Roman" w:hAnsi="Times New Roman" w:cs="Times New Roman"/>
          <w:sz w:val="24"/>
          <w:szCs w:val="24"/>
        </w:rPr>
      </w:pPr>
    </w:p>
    <w:p w:rsidRPr="00E7539E" w:rsidR="00A40A45" w:rsidP="16DBC309" w:rsidRDefault="00E46967" w14:paraId="2B52540B" w14:textId="679EDDEA">
      <w:pPr>
        <w:spacing w:after="0"/>
        <w:rPr>
          <w:rFonts w:ascii="Times New Roman" w:hAnsi="Times New Roman" w:cs="Times New Roman"/>
          <w:sz w:val="24"/>
          <w:szCs w:val="24"/>
        </w:rPr>
      </w:pPr>
      <w:r w:rsidRPr="16DBC309" w:rsidR="2B965855">
        <w:rPr>
          <w:rFonts w:ascii="Times New Roman" w:hAnsi="Times New Roman" w:cs="Times New Roman"/>
          <w:sz w:val="24"/>
          <w:szCs w:val="24"/>
        </w:rPr>
        <w:t>RK 38:12</w:t>
      </w:r>
    </w:p>
    <w:p w:rsidRPr="00E7539E" w:rsidR="00A40A45" w:rsidP="16DBC309" w:rsidRDefault="00E46967" w14:paraId="23E4A5F2" w14:textId="4CD3E43C">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00E46967">
        <w:rPr>
          <w:rFonts w:ascii="Times New Roman" w:hAnsi="Times New Roman" w:cs="Times New Roman"/>
          <w:sz w:val="24"/>
          <w:szCs w:val="24"/>
        </w:rPr>
        <w:t>.</w:t>
      </w:r>
    </w:p>
    <w:p w:rsidRPr="00E7539E" w:rsidR="00A40A45" w:rsidP="16DBC309" w:rsidRDefault="00E46967" w14:paraId="6F5D3A4D" w14:textId="4BFAF8A6">
      <w:pPr>
        <w:spacing w:after="0"/>
        <w:rPr>
          <w:rFonts w:ascii="Times New Roman" w:hAnsi="Times New Roman" w:cs="Times New Roman"/>
          <w:sz w:val="24"/>
          <w:szCs w:val="24"/>
        </w:rPr>
      </w:pPr>
    </w:p>
    <w:p w:rsidRPr="00E7539E" w:rsidR="00A40A45" w:rsidP="16DBC309" w:rsidRDefault="00E46967" w14:paraId="32DBC3C9" w14:textId="07CB25C5">
      <w:pPr>
        <w:spacing w:after="0"/>
        <w:rPr>
          <w:rFonts w:ascii="Times New Roman" w:hAnsi="Times New Roman" w:cs="Times New Roman"/>
          <w:sz w:val="24"/>
          <w:szCs w:val="24"/>
        </w:rPr>
      </w:pPr>
      <w:r w:rsidRPr="16DBC309" w:rsidR="72F70C4E">
        <w:rPr>
          <w:rFonts w:ascii="Times New Roman" w:hAnsi="Times New Roman" w:cs="Times New Roman"/>
          <w:sz w:val="24"/>
          <w:szCs w:val="24"/>
        </w:rPr>
        <w:t>JS 38:12</w:t>
      </w:r>
    </w:p>
    <w:p w:rsidRPr="00E7539E" w:rsidR="00A40A45" w:rsidP="16DBC309" w:rsidRDefault="00E46967" w14:paraId="7CAEF973" w14:textId="096C6421">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they should have mandated </w:t>
      </w:r>
      <w:proofErr w:type="spellStart"/>
      <w:r w:rsidRPr="16DBC309" w:rsidR="252FC1F1">
        <w:rPr>
          <w:rFonts w:ascii="Times New Roman" w:hAnsi="Times New Roman" w:cs="Times New Roman"/>
          <w:sz w:val="24"/>
          <w:szCs w:val="24"/>
        </w:rPr>
        <w:t>iy</w:t>
      </w:r>
      <w:r w:rsidRPr="16DBC309" w:rsidR="00E46967">
        <w:rPr>
          <w:rFonts w:ascii="Times New Roman" w:hAnsi="Times New Roman" w:cs="Times New Roman"/>
          <w:sz w:val="24"/>
          <w:szCs w:val="24"/>
        </w:rPr>
        <w:t>they</w:t>
      </w:r>
      <w:proofErr w:type="spellEnd"/>
      <w:r w:rsidRPr="16DBC309" w:rsidR="00E46967">
        <w:rPr>
          <w:rFonts w:ascii="Times New Roman" w:hAnsi="Times New Roman" w:cs="Times New Roman"/>
          <w:sz w:val="24"/>
          <w:szCs w:val="24"/>
        </w:rPr>
        <w:t xml:space="preserve"> </w:t>
      </w:r>
      <w:r w:rsidRPr="16DBC309" w:rsidR="00E46967">
        <w:rPr>
          <w:rFonts w:ascii="Times New Roman" w:hAnsi="Times New Roman" w:cs="Times New Roman"/>
          <w:sz w:val="24"/>
          <w:szCs w:val="24"/>
        </w:rPr>
        <w:t>the showed no political will</w:t>
      </w:r>
      <w:r w:rsidRPr="16DBC309" w:rsidR="47FB2F52">
        <w:rPr>
          <w:rFonts w:ascii="Times New Roman" w:hAnsi="Times New Roman" w:cs="Times New Roman"/>
          <w:sz w:val="24"/>
          <w:szCs w:val="24"/>
        </w:rPr>
        <w:t>.</w:t>
      </w:r>
    </w:p>
    <w:p w:rsidRPr="00E7539E" w:rsidR="00A40A45" w:rsidP="16DBC309" w:rsidRDefault="00E46967" w14:paraId="7D8795DF" w14:textId="111CF31C">
      <w:pPr>
        <w:spacing w:after="0"/>
        <w:rPr>
          <w:rFonts w:ascii="Times New Roman" w:hAnsi="Times New Roman" w:cs="Times New Roman"/>
          <w:sz w:val="24"/>
          <w:szCs w:val="24"/>
        </w:rPr>
      </w:pPr>
    </w:p>
    <w:p w:rsidRPr="00E7539E" w:rsidR="00A40A45" w:rsidP="16DBC309" w:rsidRDefault="00E46967" w14:paraId="3AEB745B" w14:textId="09500B5E">
      <w:pPr>
        <w:spacing w:after="0"/>
        <w:rPr>
          <w:rFonts w:ascii="Times New Roman" w:hAnsi="Times New Roman" w:cs="Times New Roman"/>
          <w:sz w:val="24"/>
          <w:szCs w:val="24"/>
        </w:rPr>
      </w:pPr>
      <w:r w:rsidRPr="16DBC309" w:rsidR="47FB2F52">
        <w:rPr>
          <w:rFonts w:ascii="Times New Roman" w:hAnsi="Times New Roman" w:cs="Times New Roman"/>
          <w:sz w:val="24"/>
          <w:szCs w:val="24"/>
        </w:rPr>
        <w:t>RK 38:20</w:t>
      </w:r>
    </w:p>
    <w:p w:rsidRPr="00E7539E" w:rsidR="00A40A45" w:rsidP="16DBC309" w:rsidRDefault="00E46967" w14:paraId="6931DCFE" w14:textId="36E1D744">
      <w:pPr>
        <w:spacing w:after="0"/>
        <w:rPr>
          <w:rFonts w:ascii="Times New Roman" w:hAnsi="Times New Roman" w:cs="Times New Roman"/>
          <w:sz w:val="24"/>
          <w:szCs w:val="24"/>
        </w:rPr>
      </w:pPr>
      <w:r w:rsidRPr="16DBC309" w:rsidR="00E46967">
        <w:rPr>
          <w:rFonts w:ascii="Times New Roman" w:hAnsi="Times New Roman" w:cs="Times New Roman"/>
          <w:sz w:val="24"/>
          <w:szCs w:val="24"/>
        </w:rPr>
        <w:t>Alright</w:t>
      </w:r>
    </w:p>
    <w:p w:rsidRPr="00E7539E" w:rsidR="00A40A45" w:rsidP="16DBC309" w:rsidRDefault="00E46967" w14:paraId="1B709162" w14:textId="79CA5AD8">
      <w:pPr>
        <w:spacing w:after="0"/>
        <w:rPr>
          <w:rFonts w:ascii="Times New Roman" w:hAnsi="Times New Roman" w:cs="Times New Roman"/>
          <w:sz w:val="24"/>
          <w:szCs w:val="24"/>
        </w:rPr>
      </w:pPr>
    </w:p>
    <w:p w:rsidRPr="00E7539E" w:rsidR="00A40A45" w:rsidP="16DBC309" w:rsidRDefault="00E46967" w14:paraId="134B3669" w14:textId="24F621A3">
      <w:pPr>
        <w:spacing w:after="0"/>
        <w:rPr>
          <w:rFonts w:ascii="Times New Roman" w:hAnsi="Times New Roman" w:cs="Times New Roman"/>
          <w:sz w:val="24"/>
          <w:szCs w:val="24"/>
        </w:rPr>
      </w:pPr>
      <w:r w:rsidRPr="16DBC309" w:rsidR="1B58AB5C">
        <w:rPr>
          <w:rFonts w:ascii="Times New Roman" w:hAnsi="Times New Roman" w:cs="Times New Roman"/>
          <w:sz w:val="24"/>
          <w:szCs w:val="24"/>
        </w:rPr>
        <w:t>JS 38:21</w:t>
      </w:r>
    </w:p>
    <w:p w:rsidRPr="00E7539E" w:rsidR="00A40A45" w:rsidRDefault="00E46967" w14:paraId="03547672" w14:textId="6B1C1511">
      <w:pPr>
        <w:spacing w:after="0"/>
        <w:rPr>
          <w:rFonts w:ascii="Times New Roman" w:hAnsi="Times New Roman" w:cs="Times New Roman"/>
          <w:sz w:val="24"/>
          <w:szCs w:val="24"/>
        </w:rPr>
      </w:pPr>
      <w:r w:rsidRPr="16DBC309" w:rsidR="1B58AB5C">
        <w:rPr>
          <w:rFonts w:ascii="Times New Roman" w:hAnsi="Times New Roman" w:cs="Times New Roman"/>
          <w:sz w:val="24"/>
          <w:szCs w:val="24"/>
        </w:rPr>
        <w:t>T</w:t>
      </w:r>
      <w:r w:rsidRPr="16DBC309" w:rsidR="00E46967">
        <w:rPr>
          <w:rFonts w:ascii="Times New Roman" w:hAnsi="Times New Roman" w:cs="Times New Roman"/>
          <w:sz w:val="24"/>
          <w:szCs w:val="24"/>
        </w:rPr>
        <w:t>hey showed no backbone?</w:t>
      </w:r>
    </w:p>
    <w:p w:rsidRPr="00E7539E" w:rsidR="00A40A45" w:rsidRDefault="00A40A45" w14:paraId="5A50997A" w14:textId="77777777">
      <w:pPr>
        <w:spacing w:after="0"/>
        <w:rPr>
          <w:rFonts w:ascii="Times New Roman" w:hAnsi="Times New Roman" w:cs="Times New Roman"/>
          <w:sz w:val="24"/>
          <w:szCs w:val="24"/>
        </w:rPr>
      </w:pPr>
    </w:p>
    <w:p w:rsidRPr="00E7539E" w:rsidR="00A40A45" w:rsidRDefault="00E46967" w14:paraId="611CC1A6" w14:textId="07A879AD">
      <w:pPr>
        <w:spacing w:after="0"/>
        <w:rPr>
          <w:rFonts w:ascii="Times New Roman" w:hAnsi="Times New Roman" w:cs="Times New Roman"/>
          <w:sz w:val="24"/>
          <w:szCs w:val="24"/>
        </w:rPr>
      </w:pPr>
      <w:r w:rsidRPr="16DBC309" w:rsidR="45DD4F58">
        <w:rPr>
          <w:rFonts w:ascii="Times New Roman" w:hAnsi="Times New Roman" w:cs="Times New Roman"/>
          <w:sz w:val="24"/>
          <w:szCs w:val="24"/>
        </w:rPr>
        <w:t xml:space="preserve">RK </w:t>
      </w:r>
      <w:r w:rsidRPr="16DBC309" w:rsidR="00E46967">
        <w:rPr>
          <w:rFonts w:ascii="Times New Roman" w:hAnsi="Times New Roman" w:cs="Times New Roman"/>
          <w:sz w:val="24"/>
          <w:szCs w:val="24"/>
        </w:rPr>
        <w:t>38:22</w:t>
      </w:r>
    </w:p>
    <w:p w:rsidRPr="00E7539E" w:rsidR="00A40A45" w:rsidRDefault="00E46967" w14:paraId="273DF677" w14:textId="12E63F2A">
      <w:pPr>
        <w:spacing w:after="0"/>
        <w:rPr>
          <w:rFonts w:ascii="Times New Roman" w:hAnsi="Times New Roman" w:cs="Times New Roman"/>
          <w:sz w:val="24"/>
          <w:szCs w:val="24"/>
        </w:rPr>
      </w:pPr>
      <w:r w:rsidRPr="16DBC309" w:rsidR="00E46967">
        <w:rPr>
          <w:rFonts w:ascii="Times New Roman" w:hAnsi="Times New Roman" w:cs="Times New Roman"/>
          <w:sz w:val="24"/>
          <w:szCs w:val="24"/>
        </w:rPr>
        <w:t>And would there be like, would you have thought that it would have been better to have more on</w:t>
      </w:r>
      <w:r w:rsidRPr="16DBC309" w:rsidR="00E46967">
        <w:rPr>
          <w:rFonts w:ascii="Times New Roman" w:hAnsi="Times New Roman" w:cs="Times New Roman"/>
          <w:sz w:val="24"/>
          <w:szCs w:val="24"/>
        </w:rPr>
        <w:t xml:space="preserve">line </w:t>
      </w:r>
      <w:proofErr w:type="gramStart"/>
      <w:r w:rsidRPr="16DBC309" w:rsidR="00E46967">
        <w:rPr>
          <w:rFonts w:ascii="Times New Roman" w:hAnsi="Times New Roman" w:cs="Times New Roman"/>
          <w:sz w:val="24"/>
          <w:szCs w:val="24"/>
        </w:rPr>
        <w:t>option</w:t>
      </w:r>
      <w:proofErr w:type="gramEnd"/>
      <w:r w:rsidRPr="16DBC309" w:rsidR="00E46967">
        <w:rPr>
          <w:rFonts w:ascii="Times New Roman" w:hAnsi="Times New Roman" w:cs="Times New Roman"/>
          <w:sz w:val="24"/>
          <w:szCs w:val="24"/>
        </w:rPr>
        <w:t xml:space="preserve"> or just try to social distance </w:t>
      </w:r>
    </w:p>
    <w:p w:rsidRPr="00E7539E" w:rsidR="00A40A45" w:rsidRDefault="00A40A45" w14:paraId="0F25020F" w14:textId="77777777">
      <w:pPr>
        <w:spacing w:after="0"/>
        <w:rPr>
          <w:rFonts w:ascii="Times New Roman" w:hAnsi="Times New Roman" w:cs="Times New Roman"/>
          <w:sz w:val="24"/>
          <w:szCs w:val="24"/>
        </w:rPr>
      </w:pPr>
    </w:p>
    <w:p w:rsidRPr="00E7539E" w:rsidR="00A40A45" w:rsidRDefault="00E46967" w14:paraId="19CCB039" w14:textId="76FE45A1">
      <w:pPr>
        <w:spacing w:after="0"/>
        <w:rPr>
          <w:rFonts w:ascii="Times New Roman" w:hAnsi="Times New Roman" w:cs="Times New Roman"/>
          <w:sz w:val="24"/>
          <w:szCs w:val="24"/>
        </w:rPr>
      </w:pPr>
      <w:r w:rsidRPr="16DBC309" w:rsidR="05784E5B">
        <w:rPr>
          <w:rFonts w:ascii="Times New Roman" w:hAnsi="Times New Roman" w:cs="Times New Roman"/>
          <w:sz w:val="24"/>
          <w:szCs w:val="24"/>
        </w:rPr>
        <w:t xml:space="preserve">JS </w:t>
      </w:r>
      <w:r w:rsidRPr="16DBC309" w:rsidR="00E46967">
        <w:rPr>
          <w:rFonts w:ascii="Times New Roman" w:hAnsi="Times New Roman" w:cs="Times New Roman"/>
          <w:sz w:val="24"/>
          <w:szCs w:val="24"/>
        </w:rPr>
        <w:t>38:29</w:t>
      </w:r>
    </w:p>
    <w:p w:rsidRPr="00E7539E" w:rsidR="00A40A45" w:rsidP="16DBC309" w:rsidRDefault="00E46967" w14:paraId="75FFBEF6" w14:textId="42A1327B">
      <w:pPr>
        <w:pStyle w:val="Normal"/>
        <w:spacing w:after="0"/>
        <w:rPr>
          <w:rFonts w:ascii="Times New Roman" w:hAnsi="Times New Roman" w:cs="Times New Roman"/>
          <w:sz w:val="24"/>
          <w:szCs w:val="24"/>
        </w:rPr>
      </w:pPr>
      <w:r w:rsidRPr="16DBC309" w:rsidR="3F8AB142">
        <w:rPr>
          <w:rFonts w:ascii="Times New Roman" w:hAnsi="Times New Roman" w:cs="Times New Roman"/>
          <w:sz w:val="24"/>
          <w:szCs w:val="24"/>
        </w:rPr>
        <w:t xml:space="preserve">They </w:t>
      </w:r>
      <w:r w:rsidRPr="16DBC309" w:rsidR="00E46967">
        <w:rPr>
          <w:rFonts w:ascii="Times New Roman" w:hAnsi="Times New Roman" w:cs="Times New Roman"/>
          <w:sz w:val="24"/>
          <w:szCs w:val="24"/>
        </w:rPr>
        <w:t xml:space="preserve">still have, they still have a good online option. </w:t>
      </w:r>
      <w:r w:rsidRPr="16DBC309" w:rsidR="0D9F008B">
        <w:rPr>
          <w:rFonts w:ascii="Times New Roman" w:hAnsi="Times New Roman" w:cs="Times New Roman"/>
          <w:sz w:val="24"/>
          <w:szCs w:val="24"/>
        </w:rPr>
        <w:t>S</w:t>
      </w:r>
      <w:r w:rsidRPr="16DBC309" w:rsidR="00E46967">
        <w:rPr>
          <w:rFonts w:ascii="Times New Roman" w:hAnsi="Times New Roman" w:cs="Times New Roman"/>
          <w:sz w:val="24"/>
          <w:szCs w:val="24"/>
        </w:rPr>
        <w:t xml:space="preserve">ocial distancing would have been difficult. But still, social distancing, as much as it was reasonable and then mandating masks like that would have, </w:t>
      </w:r>
      <w:r w:rsidRPr="16DBC309" w:rsidR="00E46967">
        <w:rPr>
          <w:rFonts w:ascii="Times New Roman" w:hAnsi="Times New Roman" w:cs="Times New Roman"/>
          <w:sz w:val="24"/>
          <w:szCs w:val="24"/>
        </w:rPr>
        <w:t xml:space="preserve">as I said, it wouldn't have prevented it, but it would have made it a lot. A lot easier, a lot lower. </w:t>
      </w:r>
      <w:proofErr w:type="gramStart"/>
      <w:r w:rsidRPr="16DBC309" w:rsidR="00E46967">
        <w:rPr>
          <w:rFonts w:ascii="Times New Roman" w:hAnsi="Times New Roman" w:cs="Times New Roman"/>
          <w:sz w:val="24"/>
          <w:szCs w:val="24"/>
        </w:rPr>
        <w:t>They were actually we</w:t>
      </w:r>
      <w:proofErr w:type="gramEnd"/>
      <w:r w:rsidRPr="16DBC309" w:rsidR="00E46967">
        <w:rPr>
          <w:rFonts w:ascii="Times New Roman" w:hAnsi="Times New Roman" w:cs="Times New Roman"/>
          <w:sz w:val="24"/>
          <w:szCs w:val="24"/>
        </w:rPr>
        <w:t xml:space="preserve"> were </w:t>
      </w:r>
      <w:proofErr w:type="gramStart"/>
      <w:r w:rsidRPr="16DBC309" w:rsidR="00E46967">
        <w:rPr>
          <w:rFonts w:ascii="Times New Roman" w:hAnsi="Times New Roman" w:cs="Times New Roman"/>
          <w:sz w:val="24"/>
          <w:szCs w:val="24"/>
        </w:rPr>
        <w:t>actually closing</w:t>
      </w:r>
      <w:proofErr w:type="gramEnd"/>
      <w:r w:rsidRPr="16DBC309" w:rsidR="00E46967">
        <w:rPr>
          <w:rFonts w:ascii="Times New Roman" w:hAnsi="Times New Roman" w:cs="Times New Roman"/>
          <w:sz w:val="24"/>
          <w:szCs w:val="24"/>
        </w:rPr>
        <w:t xml:space="preserve"> classrooms. </w:t>
      </w:r>
    </w:p>
    <w:p w:rsidRPr="00E7539E" w:rsidR="00A40A45" w:rsidP="16DBC309" w:rsidRDefault="00E46967" w14:textId="77777777" w14:paraId="4428A7C1">
      <w:pPr>
        <w:pStyle w:val="Normal"/>
        <w:spacing w:after="0"/>
        <w:rPr>
          <w:rFonts w:ascii="Times New Roman" w:hAnsi="Times New Roman" w:cs="Times New Roman"/>
          <w:sz w:val="24"/>
          <w:szCs w:val="24"/>
        </w:rPr>
      </w:pPr>
    </w:p>
    <w:p w:rsidRPr="00E7539E" w:rsidR="00A40A45" w:rsidP="16DBC309" w:rsidRDefault="00E46967" w14:textId="77777777" w14:paraId="224182C7">
      <w:pPr>
        <w:pStyle w:val="Normal"/>
        <w:spacing w:after="0"/>
        <w:rPr>
          <w:rFonts w:ascii="Times New Roman" w:hAnsi="Times New Roman" w:cs="Times New Roman"/>
          <w:sz w:val="24"/>
          <w:szCs w:val="24"/>
        </w:rPr>
      </w:pPr>
    </w:p>
    <w:p w:rsidRPr="00E7539E" w:rsidR="00A40A45" w:rsidP="16DBC309" w:rsidRDefault="00E46967" w14:textId="77777777" w14:paraId="1865038F">
      <w:pPr>
        <w:pStyle w:val="Normal"/>
        <w:spacing w:after="0"/>
        <w:rPr>
          <w:rFonts w:ascii="Times New Roman" w:hAnsi="Times New Roman" w:cs="Times New Roman"/>
          <w:sz w:val="24"/>
          <w:szCs w:val="24"/>
        </w:rPr>
      </w:pPr>
    </w:p>
    <w:p w:rsidRPr="00E7539E" w:rsidR="00A40A45" w:rsidP="16DBC309" w:rsidRDefault="00E46967" w14:textId="77777777" w14:paraId="42970B77">
      <w:pPr>
        <w:pStyle w:val="Normal"/>
        <w:spacing w:after="0"/>
        <w:rPr>
          <w:rFonts w:ascii="Times New Roman" w:hAnsi="Times New Roman" w:cs="Times New Roman"/>
          <w:sz w:val="24"/>
          <w:szCs w:val="24"/>
        </w:rPr>
      </w:pPr>
    </w:p>
    <w:p w:rsidRPr="00E7539E" w:rsidR="00A40A45" w:rsidP="16DBC309" w:rsidRDefault="00E46967" w14:textId="77777777" w14:paraId="4DAA15FB">
      <w:pPr>
        <w:pStyle w:val="Normal"/>
        <w:spacing w:after="0"/>
        <w:rPr>
          <w:rFonts w:ascii="Times New Roman" w:hAnsi="Times New Roman" w:cs="Times New Roman"/>
          <w:sz w:val="24"/>
          <w:szCs w:val="24"/>
        </w:rPr>
      </w:pPr>
    </w:p>
    <w:p w:rsidRPr="00E7539E" w:rsidR="00A40A45" w:rsidP="16DBC309" w:rsidRDefault="00E46967" w14:paraId="5BDFCBE0" w14:textId="267A26E8">
      <w:pPr>
        <w:pStyle w:val="Normal"/>
        <w:spacing w:after="0"/>
        <w:rPr>
          <w:rFonts w:ascii="Times New Roman" w:hAnsi="Times New Roman" w:cs="Times New Roman"/>
          <w:sz w:val="24"/>
          <w:szCs w:val="24"/>
        </w:rPr>
      </w:pPr>
      <w:r w:rsidRPr="16DBC309" w:rsidR="5560B1BD">
        <w:rPr>
          <w:rFonts w:ascii="Times New Roman" w:hAnsi="Times New Roman" w:cs="Times New Roman"/>
          <w:sz w:val="24"/>
          <w:szCs w:val="24"/>
        </w:rPr>
        <w:t>T</w:t>
      </w:r>
      <w:r w:rsidRPr="16DBC309" w:rsidR="00E46967">
        <w:rPr>
          <w:rFonts w:ascii="Times New Roman" w:hAnsi="Times New Roman" w:cs="Times New Roman"/>
          <w:sz w:val="24"/>
          <w:szCs w:val="24"/>
        </w:rPr>
        <w:t xml:space="preserve">hey got so bad, even prior to Thanksgiving. </w:t>
      </w:r>
      <w:r w:rsidRPr="16DBC309" w:rsidR="00E46967">
        <w:rPr>
          <w:rFonts w:ascii="Times New Roman" w:hAnsi="Times New Roman" w:cs="Times New Roman"/>
          <w:sz w:val="24"/>
          <w:szCs w:val="24"/>
        </w:rPr>
        <w:t>So</w:t>
      </w:r>
      <w:r w:rsidRPr="16DBC309" w:rsidR="51648475">
        <w:rPr>
          <w:rFonts w:ascii="Times New Roman" w:hAnsi="Times New Roman" w:cs="Times New Roman"/>
          <w:sz w:val="24"/>
          <w:szCs w:val="24"/>
        </w:rPr>
        <w:t>.</w:t>
      </w:r>
    </w:p>
    <w:p w:rsidRPr="00E7539E" w:rsidR="00A40A45" w:rsidP="16DBC309" w:rsidRDefault="00E46967" w14:paraId="3BDA2023" w14:textId="3DEBC4F9">
      <w:pPr>
        <w:pStyle w:val="Normal"/>
        <w:spacing w:after="0"/>
        <w:rPr>
          <w:rFonts w:ascii="Times New Roman" w:hAnsi="Times New Roman" w:cs="Times New Roman"/>
          <w:sz w:val="24"/>
          <w:szCs w:val="24"/>
        </w:rPr>
      </w:pPr>
    </w:p>
    <w:p w:rsidRPr="00E7539E" w:rsidR="00A40A45" w:rsidP="16DBC309" w:rsidRDefault="00E46967" w14:paraId="72BA8D26" w14:textId="7A5FB989">
      <w:pPr>
        <w:pStyle w:val="Normal"/>
        <w:spacing w:after="0"/>
        <w:rPr>
          <w:rFonts w:ascii="Times New Roman" w:hAnsi="Times New Roman" w:cs="Times New Roman"/>
          <w:sz w:val="24"/>
          <w:szCs w:val="24"/>
        </w:rPr>
      </w:pPr>
      <w:r w:rsidRPr="16DBC309" w:rsidR="51648475">
        <w:rPr>
          <w:rFonts w:ascii="Times New Roman" w:hAnsi="Times New Roman" w:cs="Times New Roman"/>
          <w:sz w:val="24"/>
          <w:szCs w:val="24"/>
        </w:rPr>
        <w:t xml:space="preserve">RK </w:t>
      </w:r>
      <w:r w:rsidRPr="16DBC309" w:rsidR="00E46967">
        <w:rPr>
          <w:rFonts w:ascii="Times New Roman" w:hAnsi="Times New Roman" w:cs="Times New Roman"/>
          <w:sz w:val="24"/>
          <w:szCs w:val="24"/>
        </w:rPr>
        <w:t>38:59</w:t>
      </w:r>
    </w:p>
    <w:p w:rsidRPr="00E7539E" w:rsidR="00A40A45" w:rsidP="16DBC309" w:rsidRDefault="00E46967" w14:paraId="79C5DB6B" w14:textId="010BD6FD">
      <w:pPr>
        <w:pStyle w:val="Normal"/>
        <w:spacing w:after="0"/>
        <w:rPr>
          <w:rFonts w:ascii="Times New Roman" w:hAnsi="Times New Roman" w:cs="Times New Roman"/>
          <w:sz w:val="24"/>
          <w:szCs w:val="24"/>
        </w:rPr>
      </w:pPr>
      <w:r w:rsidRPr="16DBC309" w:rsidR="760E3F24">
        <w:rPr>
          <w:rFonts w:ascii="Times New Roman" w:hAnsi="Times New Roman" w:cs="Times New Roman"/>
          <w:sz w:val="24"/>
          <w:szCs w:val="24"/>
        </w:rPr>
        <w:t xml:space="preserve">Oh wow. </w:t>
      </w:r>
      <w:r w:rsidRPr="16DBC309" w:rsidR="00E46967">
        <w:rPr>
          <w:rFonts w:ascii="Times New Roman" w:hAnsi="Times New Roman" w:cs="Times New Roman"/>
          <w:sz w:val="24"/>
          <w:szCs w:val="24"/>
        </w:rPr>
        <w:t>And have you seen the college</w:t>
      </w:r>
      <w:r w:rsidRPr="16DBC309" w:rsidR="00E46967">
        <w:rPr>
          <w:rFonts w:ascii="Times New Roman" w:hAnsi="Times New Roman" w:cs="Times New Roman"/>
          <w:sz w:val="24"/>
          <w:szCs w:val="24"/>
        </w:rPr>
        <w:t xml:space="preserve"> in your town affect a lot of the cases or is it more </w:t>
      </w:r>
    </w:p>
    <w:p w:rsidRPr="00E7539E" w:rsidR="00A40A45" w:rsidRDefault="00A40A45" w14:paraId="367F9860" w14:textId="77777777">
      <w:pPr>
        <w:spacing w:after="0"/>
        <w:rPr>
          <w:rFonts w:ascii="Times New Roman" w:hAnsi="Times New Roman" w:cs="Times New Roman"/>
          <w:sz w:val="24"/>
          <w:szCs w:val="24"/>
        </w:rPr>
      </w:pPr>
    </w:p>
    <w:p w:rsidRPr="00E7539E" w:rsidR="00A40A45" w:rsidRDefault="00E46967" w14:paraId="58056221" w14:textId="5C12FEA3">
      <w:pPr>
        <w:spacing w:after="0"/>
        <w:rPr>
          <w:rFonts w:ascii="Times New Roman" w:hAnsi="Times New Roman" w:cs="Times New Roman"/>
          <w:sz w:val="24"/>
          <w:szCs w:val="24"/>
        </w:rPr>
      </w:pPr>
      <w:r w:rsidRPr="16DBC309" w:rsidR="0A72D1E6">
        <w:rPr>
          <w:rFonts w:ascii="Times New Roman" w:hAnsi="Times New Roman" w:cs="Times New Roman"/>
          <w:sz w:val="24"/>
          <w:szCs w:val="24"/>
        </w:rPr>
        <w:t xml:space="preserve">JS </w:t>
      </w:r>
      <w:r w:rsidRPr="16DBC309" w:rsidR="00E46967">
        <w:rPr>
          <w:rFonts w:ascii="Times New Roman" w:hAnsi="Times New Roman" w:cs="Times New Roman"/>
          <w:sz w:val="24"/>
          <w:szCs w:val="24"/>
        </w:rPr>
        <w:t>39:05</w:t>
      </w:r>
    </w:p>
    <w:p w:rsidRPr="00E7539E" w:rsidR="00A40A45" w:rsidP="16DBC309" w:rsidRDefault="00E46967" w14:paraId="750F6CA6" w14:textId="07EB6E33">
      <w:pPr>
        <w:pStyle w:val="Normal"/>
        <w:spacing w:after="0"/>
        <w:rPr>
          <w:rFonts w:ascii="Times New Roman" w:hAnsi="Times New Roman" w:cs="Times New Roman"/>
          <w:sz w:val="24"/>
          <w:szCs w:val="24"/>
        </w:rPr>
      </w:pPr>
      <w:r w:rsidRPr="16DBC309" w:rsidR="76C92ACF">
        <w:rPr>
          <w:rFonts w:ascii="Times New Roman" w:hAnsi="Times New Roman" w:cs="Times New Roman"/>
          <w:sz w:val="24"/>
          <w:szCs w:val="24"/>
        </w:rPr>
        <w:t xml:space="preserve">The college </w:t>
      </w:r>
      <w:proofErr w:type="gramStart"/>
      <w:r w:rsidRPr="16DBC309" w:rsidR="00E46967">
        <w:rPr>
          <w:rFonts w:ascii="Times New Roman" w:hAnsi="Times New Roman" w:cs="Times New Roman"/>
          <w:sz w:val="24"/>
          <w:szCs w:val="24"/>
        </w:rPr>
        <w:t>actually is</w:t>
      </w:r>
      <w:proofErr w:type="gramEnd"/>
      <w:r w:rsidRPr="16DBC309" w:rsidR="00E46967">
        <w:rPr>
          <w:rFonts w:ascii="Times New Roman" w:hAnsi="Times New Roman" w:cs="Times New Roman"/>
          <w:sz w:val="24"/>
          <w:szCs w:val="24"/>
        </w:rPr>
        <w:t xml:space="preserve"> doing very well. They have </w:t>
      </w:r>
      <w:proofErr w:type="gramStart"/>
      <w:r w:rsidRPr="16DBC309" w:rsidR="00E46967">
        <w:rPr>
          <w:rFonts w:ascii="Times New Roman" w:hAnsi="Times New Roman" w:cs="Times New Roman"/>
          <w:sz w:val="24"/>
          <w:szCs w:val="24"/>
        </w:rPr>
        <w:t>the online</w:t>
      </w:r>
      <w:proofErr w:type="gramEnd"/>
      <w:r w:rsidRPr="16DBC309" w:rsidR="00E46967">
        <w:rPr>
          <w:rFonts w:ascii="Times New Roman" w:hAnsi="Times New Roman" w:cs="Times New Roman"/>
          <w:sz w:val="24"/>
          <w:szCs w:val="24"/>
        </w:rPr>
        <w:t xml:space="preserve"> options. They're very good at monitoring. And if </w:t>
      </w:r>
      <w:proofErr w:type="gramStart"/>
      <w:r w:rsidRPr="16DBC309" w:rsidR="00E46967">
        <w:rPr>
          <w:rFonts w:ascii="Times New Roman" w:hAnsi="Times New Roman" w:cs="Times New Roman"/>
          <w:sz w:val="24"/>
          <w:szCs w:val="24"/>
        </w:rPr>
        <w:t>you will</w:t>
      </w:r>
      <w:proofErr w:type="gramEnd"/>
      <w:r w:rsidRPr="16DBC309" w:rsidR="00E46967">
        <w:rPr>
          <w:rFonts w:ascii="Times New Roman" w:hAnsi="Times New Roman" w:cs="Times New Roman"/>
          <w:sz w:val="24"/>
          <w:szCs w:val="24"/>
        </w:rPr>
        <w:t xml:space="preserve"> remember the university? I think they made over 70% of I mean, they got to </w:t>
      </w:r>
      <w:r w:rsidRPr="16DBC309" w:rsidR="00E46967">
        <w:rPr>
          <w:rFonts w:ascii="Times New Roman" w:hAnsi="Times New Roman" w:cs="Times New Roman"/>
          <w:sz w:val="24"/>
          <w:szCs w:val="24"/>
        </w:rPr>
        <w:t>the record of 70% of students being back 7</w:t>
      </w:r>
      <w:r w:rsidRPr="16DBC309" w:rsidR="1ED764A7">
        <w:rPr>
          <w:rFonts w:ascii="Times New Roman" w:hAnsi="Times New Roman" w:cs="Times New Roman"/>
          <w:sz w:val="24"/>
          <w:szCs w:val="24"/>
        </w:rPr>
        <w:t>0</w:t>
      </w:r>
      <w:r w:rsidRPr="16DBC309" w:rsidR="00E46967">
        <w:rPr>
          <w:rFonts w:ascii="Times New Roman" w:hAnsi="Times New Roman" w:cs="Times New Roman"/>
          <w:sz w:val="24"/>
          <w:szCs w:val="24"/>
        </w:rPr>
        <w:t xml:space="preserve">% Plus, speak vaccinated according to the region's request, so they did </w:t>
      </w:r>
      <w:proofErr w:type="gramStart"/>
      <w:r w:rsidRPr="16DBC309" w:rsidR="00E46967">
        <w:rPr>
          <w:rFonts w:ascii="Times New Roman" w:hAnsi="Times New Roman" w:cs="Times New Roman"/>
          <w:sz w:val="24"/>
          <w:szCs w:val="24"/>
        </w:rPr>
        <w:t>fairly well</w:t>
      </w:r>
      <w:proofErr w:type="gramEnd"/>
      <w:r w:rsidRPr="16DBC309" w:rsidR="00E46967">
        <w:rPr>
          <w:rFonts w:ascii="Times New Roman" w:hAnsi="Times New Roman" w:cs="Times New Roman"/>
          <w:sz w:val="24"/>
          <w:szCs w:val="24"/>
        </w:rPr>
        <w:t>. Our county wide vaccination rate, I think, is an undercount. Because when we did or when the US did the census, and people are co</w:t>
      </w:r>
      <w:r w:rsidRPr="16DBC309" w:rsidR="00E46967">
        <w:rPr>
          <w:rFonts w:ascii="Times New Roman" w:hAnsi="Times New Roman" w:cs="Times New Roman"/>
          <w:sz w:val="24"/>
          <w:szCs w:val="24"/>
        </w:rPr>
        <w:t xml:space="preserve">unted against their primary residence, everybody was in virtual learning. </w:t>
      </w:r>
    </w:p>
    <w:p w:rsidRPr="00E7539E" w:rsidR="00A40A45" w:rsidP="16DBC309" w:rsidRDefault="00E46967" w14:paraId="6ABD7F3C" w14:textId="624FAD77">
      <w:pPr>
        <w:pStyle w:val="Normal"/>
        <w:spacing w:after="0"/>
        <w:rPr>
          <w:rFonts w:ascii="Times New Roman" w:hAnsi="Times New Roman" w:cs="Times New Roman"/>
          <w:sz w:val="24"/>
          <w:szCs w:val="24"/>
        </w:rPr>
      </w:pPr>
    </w:p>
    <w:p w:rsidRPr="00E7539E" w:rsidR="00A40A45" w:rsidP="16DBC309" w:rsidRDefault="00E46967" w14:paraId="730665AE" w14:textId="37F5FBF5">
      <w:pPr>
        <w:pStyle w:val="Normal"/>
        <w:spacing w:after="0"/>
        <w:rPr>
          <w:rFonts w:ascii="Times New Roman" w:hAnsi="Times New Roman" w:cs="Times New Roman"/>
          <w:sz w:val="24"/>
          <w:szCs w:val="24"/>
        </w:rPr>
      </w:pPr>
      <w:r w:rsidRPr="16DBC309" w:rsidR="5EB0B21B">
        <w:rPr>
          <w:rFonts w:ascii="Times New Roman" w:hAnsi="Times New Roman" w:cs="Times New Roman"/>
          <w:sz w:val="24"/>
          <w:szCs w:val="24"/>
        </w:rPr>
        <w:t>RK 39:59</w:t>
      </w:r>
    </w:p>
    <w:p w:rsidRPr="00E7539E" w:rsidR="00A40A45" w:rsidP="16DBC309" w:rsidRDefault="00E46967" w14:paraId="6F8C6CC8" w14:textId="329E40E7">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3102C38F">
        <w:rPr>
          <w:rFonts w:ascii="Times New Roman" w:hAnsi="Times New Roman" w:cs="Times New Roman"/>
          <w:sz w:val="24"/>
          <w:szCs w:val="24"/>
        </w:rPr>
        <w:t>.</w:t>
      </w:r>
    </w:p>
    <w:p w:rsidRPr="00E7539E" w:rsidR="00A40A45" w:rsidP="16DBC309" w:rsidRDefault="00E46967" w14:paraId="112EC9EF" w14:textId="6A622D5C">
      <w:pPr>
        <w:pStyle w:val="Normal"/>
        <w:spacing w:after="0"/>
        <w:rPr>
          <w:rFonts w:ascii="Times New Roman" w:hAnsi="Times New Roman" w:cs="Times New Roman"/>
          <w:sz w:val="24"/>
          <w:szCs w:val="24"/>
        </w:rPr>
      </w:pPr>
      <w:r w:rsidRPr="16DBC309" w:rsidR="3102C38F">
        <w:rPr>
          <w:rFonts w:ascii="Times New Roman" w:hAnsi="Times New Roman" w:cs="Times New Roman"/>
          <w:sz w:val="24"/>
          <w:szCs w:val="24"/>
        </w:rPr>
        <w:t>JS 40:00</w:t>
      </w:r>
    </w:p>
    <w:p w:rsidRPr="00E7539E" w:rsidR="00A40A45" w:rsidP="16DBC309" w:rsidRDefault="00E46967" w14:paraId="45F6B0CC" w14:textId="38438EA1">
      <w:pPr>
        <w:pStyle w:val="Normal"/>
        <w:spacing w:after="0"/>
        <w:rPr>
          <w:rFonts w:ascii="Times New Roman" w:hAnsi="Times New Roman" w:cs="Times New Roman"/>
          <w:sz w:val="24"/>
          <w:szCs w:val="24"/>
        </w:rPr>
      </w:pPr>
      <w:r w:rsidRPr="16DBC309" w:rsidR="3102C38F">
        <w:rPr>
          <w:rFonts w:ascii="Times New Roman" w:hAnsi="Times New Roman" w:cs="Times New Roman"/>
          <w:sz w:val="24"/>
          <w:szCs w:val="24"/>
        </w:rPr>
        <w:t>A</w:t>
      </w:r>
      <w:r w:rsidRPr="16DBC309" w:rsidR="00E46967">
        <w:rPr>
          <w:rFonts w:ascii="Times New Roman" w:hAnsi="Times New Roman" w:cs="Times New Roman"/>
          <w:sz w:val="24"/>
          <w:szCs w:val="24"/>
        </w:rPr>
        <w:t xml:space="preserve">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all of</w:t>
      </w:r>
      <w:proofErr w:type="gramEnd"/>
      <w:r w:rsidRPr="16DBC309" w:rsidR="00E46967">
        <w:rPr>
          <w:rFonts w:ascii="Times New Roman" w:hAnsi="Times New Roman" w:cs="Times New Roman"/>
          <w:sz w:val="24"/>
          <w:szCs w:val="24"/>
        </w:rPr>
        <w:t xml:space="preserve"> these students were vaccinated if they were vaccinated were vaccinated in their home county. So </w:t>
      </w:r>
    </w:p>
    <w:p w:rsidRPr="00E7539E" w:rsidR="00A40A45" w:rsidP="16DBC309" w:rsidRDefault="00E46967" w14:paraId="04C050FC" w14:textId="72571DA1">
      <w:pPr>
        <w:pStyle w:val="Normal"/>
        <w:spacing w:after="0"/>
        <w:rPr>
          <w:rFonts w:ascii="Times New Roman" w:hAnsi="Times New Roman" w:cs="Times New Roman"/>
          <w:sz w:val="24"/>
          <w:szCs w:val="24"/>
        </w:rPr>
      </w:pPr>
    </w:p>
    <w:p w:rsidRPr="00E7539E" w:rsidR="00A40A45" w:rsidP="16DBC309" w:rsidRDefault="00E46967" w14:paraId="2530EA14" w14:textId="59B4AFCE">
      <w:pPr>
        <w:pStyle w:val="Normal"/>
        <w:spacing w:after="0"/>
        <w:rPr>
          <w:rFonts w:ascii="Times New Roman" w:hAnsi="Times New Roman" w:cs="Times New Roman"/>
          <w:sz w:val="24"/>
          <w:szCs w:val="24"/>
        </w:rPr>
      </w:pPr>
      <w:r w:rsidRPr="16DBC309" w:rsidR="15C8D1C0">
        <w:rPr>
          <w:rFonts w:ascii="Times New Roman" w:hAnsi="Times New Roman" w:cs="Times New Roman"/>
          <w:sz w:val="24"/>
          <w:szCs w:val="24"/>
        </w:rPr>
        <w:t>RK 40:07</w:t>
      </w:r>
    </w:p>
    <w:p w:rsidRPr="00E7539E" w:rsidR="00A40A45" w:rsidP="16DBC309" w:rsidRDefault="00E46967" w14:paraId="2041CAFB" w14:textId="3F6C9F1D">
      <w:pPr>
        <w:pStyle w:val="Normal"/>
        <w:spacing w:after="0"/>
        <w:rPr>
          <w:rFonts w:ascii="Times New Roman" w:hAnsi="Times New Roman" w:cs="Times New Roman"/>
          <w:sz w:val="24"/>
          <w:szCs w:val="24"/>
        </w:rPr>
      </w:pPr>
      <w:r w:rsidRPr="16DBC309" w:rsidR="15C8D1C0">
        <w:rPr>
          <w:rFonts w:ascii="Times New Roman" w:hAnsi="Times New Roman" w:cs="Times New Roman"/>
          <w:sz w:val="24"/>
          <w:szCs w:val="24"/>
        </w:rPr>
        <w:t>Y</w:t>
      </w:r>
      <w:r w:rsidRPr="16DBC309" w:rsidR="00E46967">
        <w:rPr>
          <w:rFonts w:ascii="Times New Roman" w:hAnsi="Times New Roman" w:cs="Times New Roman"/>
          <w:sz w:val="24"/>
          <w:szCs w:val="24"/>
        </w:rPr>
        <w:t>eah</w:t>
      </w:r>
      <w:r w:rsidRPr="16DBC309" w:rsidR="7F71B8C8">
        <w:rPr>
          <w:rFonts w:ascii="Times New Roman" w:hAnsi="Times New Roman" w:cs="Times New Roman"/>
          <w:sz w:val="24"/>
          <w:szCs w:val="24"/>
        </w:rPr>
        <w:t>.</w:t>
      </w:r>
    </w:p>
    <w:p w:rsidRPr="00E7539E" w:rsidR="00A40A45" w:rsidP="16DBC309" w:rsidRDefault="00E46967" w14:paraId="5FDD7511" w14:textId="72B9C411">
      <w:pPr>
        <w:pStyle w:val="Normal"/>
        <w:spacing w:after="0"/>
        <w:rPr>
          <w:rFonts w:ascii="Times New Roman" w:hAnsi="Times New Roman" w:cs="Times New Roman"/>
          <w:sz w:val="24"/>
          <w:szCs w:val="24"/>
        </w:rPr>
      </w:pPr>
    </w:p>
    <w:p w:rsidRPr="00E7539E" w:rsidR="00A40A45" w:rsidP="16DBC309" w:rsidRDefault="00E46967" w14:paraId="76893395" w14:textId="51112126">
      <w:pPr>
        <w:pStyle w:val="Normal"/>
        <w:spacing w:after="0"/>
        <w:rPr>
          <w:rFonts w:ascii="Times New Roman" w:hAnsi="Times New Roman" w:cs="Times New Roman"/>
          <w:sz w:val="24"/>
          <w:szCs w:val="24"/>
        </w:rPr>
      </w:pPr>
      <w:r w:rsidRPr="16DBC309" w:rsidR="7F71B8C8">
        <w:rPr>
          <w:rFonts w:ascii="Times New Roman" w:hAnsi="Times New Roman" w:cs="Times New Roman"/>
          <w:sz w:val="24"/>
          <w:szCs w:val="24"/>
        </w:rPr>
        <w:t>JS 40:08</w:t>
      </w:r>
    </w:p>
    <w:p w:rsidRPr="00E7539E" w:rsidR="00A40A45" w:rsidP="16DBC309" w:rsidRDefault="00E46967" w14:paraId="0A8D8488" w14:textId="374B6ADF">
      <w:pPr>
        <w:pStyle w:val="Normal"/>
        <w:spacing w:after="0"/>
        <w:rPr>
          <w:rFonts w:ascii="Times New Roman" w:hAnsi="Times New Roman" w:cs="Times New Roman"/>
          <w:sz w:val="24"/>
          <w:szCs w:val="24"/>
        </w:rPr>
      </w:pPr>
      <w:r w:rsidRPr="16DBC309" w:rsidR="7F71B8C8">
        <w:rPr>
          <w:rFonts w:ascii="Times New Roman" w:hAnsi="Times New Roman" w:cs="Times New Roman"/>
          <w:sz w:val="24"/>
          <w:szCs w:val="24"/>
        </w:rPr>
        <w:t>R</w:t>
      </w:r>
      <w:r w:rsidRPr="16DBC309" w:rsidR="00E46967">
        <w:rPr>
          <w:rFonts w:ascii="Times New Roman" w:hAnsi="Times New Roman" w:cs="Times New Roman"/>
          <w:sz w:val="24"/>
          <w:szCs w:val="24"/>
        </w:rPr>
        <w:t>esidents of county, they weren't counted toward our statist</w:t>
      </w:r>
      <w:r w:rsidRPr="16DBC309" w:rsidR="00E46967">
        <w:rPr>
          <w:rFonts w:ascii="Times New Roman" w:hAnsi="Times New Roman" w:cs="Times New Roman"/>
          <w:sz w:val="24"/>
          <w:szCs w:val="24"/>
        </w:rPr>
        <w:t>ics.</w:t>
      </w:r>
    </w:p>
    <w:p w:rsidRPr="00E7539E" w:rsidR="00A40A45" w:rsidP="16DBC309" w:rsidRDefault="00E46967" w14:textId="77777777" w14:paraId="77CB4488">
      <w:pPr>
        <w:pStyle w:val="Normal"/>
        <w:spacing w:after="0"/>
        <w:rPr>
          <w:rFonts w:ascii="Times New Roman" w:hAnsi="Times New Roman" w:cs="Times New Roman"/>
          <w:sz w:val="24"/>
          <w:szCs w:val="24"/>
        </w:rPr>
      </w:pPr>
    </w:p>
    <w:p w:rsidRPr="00E7539E" w:rsidR="00A40A45" w:rsidP="16DBC309" w:rsidRDefault="00E46967" w14:textId="77777777" w14:paraId="04621CCC">
      <w:pPr>
        <w:pStyle w:val="Normal"/>
        <w:spacing w:after="0"/>
        <w:rPr>
          <w:rFonts w:ascii="Times New Roman" w:hAnsi="Times New Roman" w:cs="Times New Roman"/>
          <w:sz w:val="24"/>
          <w:szCs w:val="24"/>
        </w:rPr>
      </w:pPr>
    </w:p>
    <w:p w:rsidRPr="00E7539E" w:rsidR="00A40A45" w:rsidP="16DBC309" w:rsidRDefault="00E46967" w14:textId="77777777" w14:paraId="52CD23F2">
      <w:pPr>
        <w:pStyle w:val="Normal"/>
        <w:spacing w:after="0"/>
        <w:rPr>
          <w:rFonts w:ascii="Times New Roman" w:hAnsi="Times New Roman" w:cs="Times New Roman"/>
          <w:sz w:val="24"/>
          <w:szCs w:val="24"/>
        </w:rPr>
      </w:pPr>
    </w:p>
    <w:p w:rsidRPr="00E7539E" w:rsidR="00A40A45" w:rsidP="16DBC309" w:rsidRDefault="00E46967" w14:textId="77777777" w14:paraId="13158C12">
      <w:pPr>
        <w:pStyle w:val="Normal"/>
        <w:spacing w:after="0"/>
        <w:rPr>
          <w:rFonts w:ascii="Times New Roman" w:hAnsi="Times New Roman" w:cs="Times New Roman"/>
          <w:sz w:val="24"/>
          <w:szCs w:val="24"/>
        </w:rPr>
      </w:pPr>
    </w:p>
    <w:p w:rsidRPr="00E7539E" w:rsidR="00A40A45" w:rsidP="16DBC309" w:rsidRDefault="00E46967" w14:textId="77777777" w14:paraId="7227DF9D">
      <w:pPr>
        <w:pStyle w:val="Normal"/>
        <w:spacing w:after="0"/>
        <w:rPr>
          <w:rFonts w:ascii="Times New Roman" w:hAnsi="Times New Roman" w:cs="Times New Roman"/>
          <w:sz w:val="24"/>
          <w:szCs w:val="24"/>
        </w:rPr>
      </w:pPr>
    </w:p>
    <w:p w:rsidRPr="00E7539E" w:rsidR="00A40A45" w:rsidP="16DBC309" w:rsidRDefault="00E46967" w14:paraId="61928239" w14:textId="72AD8402">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So it I'm </w:t>
      </w:r>
      <w:proofErr w:type="gramStart"/>
      <w:r w:rsidRPr="16DBC309" w:rsidR="00E46967">
        <w:rPr>
          <w:rFonts w:ascii="Times New Roman" w:hAnsi="Times New Roman" w:cs="Times New Roman"/>
          <w:sz w:val="24"/>
          <w:szCs w:val="24"/>
        </w:rPr>
        <w:t>fairly certain</w:t>
      </w:r>
      <w:proofErr w:type="gramEnd"/>
      <w:r w:rsidRPr="16DBC309" w:rsidR="00E46967">
        <w:rPr>
          <w:rFonts w:ascii="Times New Roman" w:hAnsi="Times New Roman" w:cs="Times New Roman"/>
          <w:sz w:val="24"/>
          <w:szCs w:val="24"/>
        </w:rPr>
        <w:t xml:space="preserve"> it's an undercount, certainly for that population.</w:t>
      </w:r>
    </w:p>
    <w:p w:rsidRPr="00E7539E" w:rsidR="00A40A45" w:rsidRDefault="00A40A45" w14:paraId="4C9AB6AC" w14:textId="77777777">
      <w:pPr>
        <w:spacing w:after="0"/>
        <w:rPr>
          <w:rFonts w:ascii="Times New Roman" w:hAnsi="Times New Roman" w:cs="Times New Roman"/>
          <w:sz w:val="24"/>
          <w:szCs w:val="24"/>
        </w:rPr>
      </w:pPr>
    </w:p>
    <w:p w:rsidRPr="00E7539E" w:rsidR="00A40A45" w:rsidRDefault="00E46967" w14:paraId="665EC8E3" w14:textId="3024897C">
      <w:pPr>
        <w:spacing w:after="0"/>
        <w:rPr>
          <w:rFonts w:ascii="Times New Roman" w:hAnsi="Times New Roman" w:cs="Times New Roman"/>
          <w:sz w:val="24"/>
          <w:szCs w:val="24"/>
        </w:rPr>
      </w:pPr>
      <w:r w:rsidRPr="16DBC309" w:rsidR="2BF94F41">
        <w:rPr>
          <w:rFonts w:ascii="Times New Roman" w:hAnsi="Times New Roman" w:cs="Times New Roman"/>
          <w:sz w:val="24"/>
          <w:szCs w:val="24"/>
        </w:rPr>
        <w:t xml:space="preserve">RK </w:t>
      </w:r>
      <w:r w:rsidRPr="16DBC309" w:rsidR="00E46967">
        <w:rPr>
          <w:rFonts w:ascii="Times New Roman" w:hAnsi="Times New Roman" w:cs="Times New Roman"/>
          <w:sz w:val="24"/>
          <w:szCs w:val="24"/>
        </w:rPr>
        <w:t>40:18</w:t>
      </w:r>
    </w:p>
    <w:p w:rsidRPr="00E7539E" w:rsidR="00A40A45" w:rsidRDefault="00E46967" w14:paraId="5D4D9596" w14:textId="007472FA">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do you see the </w:t>
      </w:r>
      <w:r w:rsidRPr="16DBC309" w:rsidR="6D538E9B">
        <w:rPr>
          <w:rFonts w:ascii="Times New Roman" w:hAnsi="Times New Roman" w:cs="Times New Roman"/>
          <w:sz w:val="24"/>
          <w:szCs w:val="24"/>
        </w:rPr>
        <w:t xml:space="preserve">Dunn </w:t>
      </w:r>
      <w:r w:rsidRPr="16DBC309" w:rsidR="00E46967">
        <w:rPr>
          <w:rFonts w:ascii="Times New Roman" w:hAnsi="Times New Roman" w:cs="Times New Roman"/>
          <w:sz w:val="24"/>
          <w:szCs w:val="24"/>
        </w:rPr>
        <w:t xml:space="preserve">county doing more vaccines? Do you think that percentage is </w:t>
      </w:r>
      <w:proofErr w:type="spellStart"/>
      <w:r w:rsidRPr="16DBC309" w:rsidR="00E46967">
        <w:rPr>
          <w:rFonts w:ascii="Times New Roman" w:hAnsi="Times New Roman" w:cs="Times New Roman"/>
          <w:sz w:val="24"/>
          <w:szCs w:val="24"/>
        </w:rPr>
        <w:t>gonna</w:t>
      </w:r>
      <w:proofErr w:type="spellEnd"/>
      <w:r w:rsidRPr="16DBC309" w:rsidR="00E46967">
        <w:rPr>
          <w:rFonts w:ascii="Times New Roman" w:hAnsi="Times New Roman" w:cs="Times New Roman"/>
          <w:sz w:val="24"/>
          <w:szCs w:val="24"/>
        </w:rPr>
        <w:t xml:space="preserve"> rise? Or do you think it's kind of settled?</w:t>
      </w:r>
    </w:p>
    <w:p w:rsidRPr="00E7539E" w:rsidR="00A40A45" w:rsidRDefault="00A40A45" w14:paraId="047095A1" w14:textId="77777777">
      <w:pPr>
        <w:spacing w:after="0"/>
        <w:rPr>
          <w:rFonts w:ascii="Times New Roman" w:hAnsi="Times New Roman" w:cs="Times New Roman"/>
          <w:sz w:val="24"/>
          <w:szCs w:val="24"/>
        </w:rPr>
      </w:pPr>
    </w:p>
    <w:p w:rsidRPr="00E7539E" w:rsidR="00A40A45" w:rsidRDefault="00E46967" w14:paraId="6E28F7CF" w14:textId="7F699BFE">
      <w:pPr>
        <w:spacing w:after="0"/>
        <w:rPr>
          <w:rFonts w:ascii="Times New Roman" w:hAnsi="Times New Roman" w:cs="Times New Roman"/>
          <w:sz w:val="24"/>
          <w:szCs w:val="24"/>
        </w:rPr>
      </w:pPr>
      <w:r w:rsidRPr="16DBC309" w:rsidR="2DD694EA">
        <w:rPr>
          <w:rFonts w:ascii="Times New Roman" w:hAnsi="Times New Roman" w:cs="Times New Roman"/>
          <w:sz w:val="24"/>
          <w:szCs w:val="24"/>
        </w:rPr>
        <w:t xml:space="preserve">JS </w:t>
      </w:r>
      <w:r w:rsidRPr="16DBC309" w:rsidR="00E46967">
        <w:rPr>
          <w:rFonts w:ascii="Times New Roman" w:hAnsi="Times New Roman" w:cs="Times New Roman"/>
          <w:sz w:val="24"/>
          <w:szCs w:val="24"/>
        </w:rPr>
        <w:t>40:26</w:t>
      </w:r>
    </w:p>
    <w:p w:rsidRPr="00E7539E" w:rsidR="00A40A45" w:rsidP="16DBC309" w:rsidRDefault="00E46967" w14:paraId="6551AA79" w14:textId="1E4C2624">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Well, let's put </w:t>
      </w:r>
      <w:r w:rsidRPr="16DBC309" w:rsidR="00E46967">
        <w:rPr>
          <w:rFonts w:ascii="Times New Roman" w:hAnsi="Times New Roman" w:cs="Times New Roman"/>
          <w:sz w:val="24"/>
          <w:szCs w:val="24"/>
        </w:rPr>
        <w:t xml:space="preserve">it this way can't go lower. </w:t>
      </w:r>
    </w:p>
    <w:p w:rsidRPr="00E7539E" w:rsidR="00A40A45" w:rsidP="16DBC309" w:rsidRDefault="00E46967" w14:paraId="23AF79E4" w14:textId="3614FAEA">
      <w:pPr>
        <w:spacing w:after="0"/>
        <w:rPr>
          <w:rFonts w:ascii="Times New Roman" w:hAnsi="Times New Roman" w:cs="Times New Roman"/>
          <w:sz w:val="24"/>
          <w:szCs w:val="24"/>
        </w:rPr>
      </w:pPr>
    </w:p>
    <w:p w:rsidRPr="00E7539E" w:rsidR="00A40A45" w:rsidP="16DBC309" w:rsidRDefault="00E46967" w14:paraId="0E3DA787" w14:textId="73C5A2A4">
      <w:pPr>
        <w:spacing w:after="0"/>
        <w:rPr>
          <w:rFonts w:ascii="Times New Roman" w:hAnsi="Times New Roman" w:cs="Times New Roman"/>
          <w:sz w:val="24"/>
          <w:szCs w:val="24"/>
        </w:rPr>
      </w:pPr>
      <w:r w:rsidRPr="16DBC309" w:rsidR="2A3AC5F4">
        <w:rPr>
          <w:rFonts w:ascii="Times New Roman" w:hAnsi="Times New Roman" w:cs="Times New Roman"/>
          <w:sz w:val="24"/>
          <w:szCs w:val="24"/>
        </w:rPr>
        <w:t>RK 40:31</w:t>
      </w:r>
    </w:p>
    <w:p w:rsidRPr="00E7539E" w:rsidR="00A40A45" w:rsidP="16DBC309" w:rsidRDefault="00E46967" w14:paraId="33639BDE" w14:textId="6AF06F70">
      <w:pPr>
        <w:spacing w:after="0"/>
        <w:rPr>
          <w:rFonts w:ascii="Times New Roman" w:hAnsi="Times New Roman" w:cs="Times New Roman"/>
          <w:sz w:val="24"/>
          <w:szCs w:val="24"/>
        </w:rPr>
      </w:pPr>
      <w:r w:rsidRPr="16DBC309" w:rsidR="2A3AC5F4">
        <w:rPr>
          <w:rFonts w:ascii="Times New Roman" w:hAnsi="Times New Roman" w:cs="Times New Roman"/>
          <w:sz w:val="24"/>
          <w:szCs w:val="24"/>
        </w:rPr>
        <w:t>Yep</w:t>
      </w:r>
      <w:r w:rsidRPr="16DBC309" w:rsidR="00E46967">
        <w:rPr>
          <w:rFonts w:ascii="Times New Roman" w:hAnsi="Times New Roman" w:cs="Times New Roman"/>
          <w:sz w:val="24"/>
          <w:szCs w:val="24"/>
        </w:rPr>
        <w:t xml:space="preserve"> that's true</w:t>
      </w:r>
      <w:r w:rsidRPr="16DBC309" w:rsidR="7598461C">
        <w:rPr>
          <w:rFonts w:ascii="Times New Roman" w:hAnsi="Times New Roman" w:cs="Times New Roman"/>
          <w:sz w:val="24"/>
          <w:szCs w:val="24"/>
        </w:rPr>
        <w:t>.</w:t>
      </w:r>
    </w:p>
    <w:p w:rsidRPr="00E7539E" w:rsidR="00A40A45" w:rsidP="16DBC309" w:rsidRDefault="00E46967" w14:paraId="17D8F4A7" w14:textId="136CB19E">
      <w:pPr>
        <w:spacing w:after="0"/>
        <w:rPr>
          <w:rFonts w:ascii="Times New Roman" w:hAnsi="Times New Roman" w:cs="Times New Roman"/>
          <w:sz w:val="24"/>
          <w:szCs w:val="24"/>
        </w:rPr>
      </w:pPr>
    </w:p>
    <w:p w:rsidRPr="00E7539E" w:rsidR="00A40A45" w:rsidP="16DBC309" w:rsidRDefault="00E46967" w14:paraId="7B49B81F" w14:textId="242031B9">
      <w:pPr>
        <w:spacing w:after="0"/>
        <w:rPr>
          <w:rFonts w:ascii="Times New Roman" w:hAnsi="Times New Roman" w:cs="Times New Roman"/>
          <w:sz w:val="24"/>
          <w:szCs w:val="24"/>
        </w:rPr>
      </w:pPr>
      <w:r w:rsidRPr="16DBC309" w:rsidR="7598461C">
        <w:rPr>
          <w:rFonts w:ascii="Times New Roman" w:hAnsi="Times New Roman" w:cs="Times New Roman"/>
          <w:sz w:val="24"/>
          <w:szCs w:val="24"/>
        </w:rPr>
        <w:t>JS 40:31</w:t>
      </w:r>
    </w:p>
    <w:p w:rsidRPr="00E7539E" w:rsidR="00A40A45" w:rsidP="16DBC309" w:rsidRDefault="00E46967" w14:paraId="42E3D209" w14:textId="3C46F13F">
      <w:pPr>
        <w:spacing w:after="0"/>
        <w:rPr>
          <w:rFonts w:ascii="Times New Roman" w:hAnsi="Times New Roman" w:cs="Times New Roman"/>
          <w:sz w:val="24"/>
          <w:szCs w:val="24"/>
        </w:rPr>
      </w:pPr>
      <w:r w:rsidRPr="16DBC309" w:rsidR="7598461C">
        <w:rPr>
          <w:rFonts w:ascii="Times New Roman" w:hAnsi="Times New Roman" w:cs="Times New Roman"/>
          <w:sz w:val="24"/>
          <w:szCs w:val="24"/>
        </w:rPr>
        <w:t>O</w:t>
      </w:r>
      <w:r w:rsidRPr="16DBC309" w:rsidR="00E46967">
        <w:rPr>
          <w:rFonts w:ascii="Times New Roman" w:hAnsi="Times New Roman" w:cs="Times New Roman"/>
          <w:sz w:val="24"/>
          <w:szCs w:val="24"/>
        </w:rPr>
        <w:t>nly</w:t>
      </w:r>
      <w:r w:rsidRPr="16DBC309" w:rsidR="5030E107">
        <w:rPr>
          <w:rFonts w:ascii="Times New Roman" w:hAnsi="Times New Roman" w:cs="Times New Roman"/>
          <w:sz w:val="24"/>
          <w:szCs w:val="24"/>
        </w:rPr>
        <w:t xml:space="preserve"> can</w:t>
      </w:r>
      <w:r w:rsidRPr="16DBC309" w:rsidR="00E46967">
        <w:rPr>
          <w:rFonts w:ascii="Times New Roman" w:hAnsi="Times New Roman" w:cs="Times New Roman"/>
          <w:sz w:val="24"/>
          <w:szCs w:val="24"/>
        </w:rPr>
        <w:t xml:space="preserve"> go up. Yeah.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I think it is going up. But what's mostly going up I believe, and I talking off the top of my head on this one </w:t>
      </w:r>
      <w:proofErr w:type="gramStart"/>
      <w:r w:rsidRPr="16DBC309" w:rsidR="00E46967">
        <w:rPr>
          <w:rFonts w:ascii="Times New Roman" w:hAnsi="Times New Roman" w:cs="Times New Roman"/>
          <w:sz w:val="24"/>
          <w:szCs w:val="24"/>
        </w:rPr>
        <w:t>are</w:t>
      </w:r>
      <w:proofErr w:type="gramEnd"/>
      <w:r w:rsidRPr="16DBC309" w:rsidR="00E46967">
        <w:rPr>
          <w:rFonts w:ascii="Times New Roman" w:hAnsi="Times New Roman" w:cs="Times New Roman"/>
          <w:sz w:val="24"/>
          <w:szCs w:val="24"/>
        </w:rPr>
        <w:t xml:space="preserve"> the boosters. But </w:t>
      </w:r>
    </w:p>
    <w:p w:rsidRPr="00E7539E" w:rsidR="00A40A45" w:rsidP="16DBC309" w:rsidRDefault="00E46967" w14:paraId="67286BF3" w14:textId="2E82B329">
      <w:pPr>
        <w:spacing w:after="0"/>
        <w:rPr>
          <w:rFonts w:ascii="Times New Roman" w:hAnsi="Times New Roman" w:cs="Times New Roman"/>
          <w:sz w:val="24"/>
          <w:szCs w:val="24"/>
        </w:rPr>
      </w:pPr>
    </w:p>
    <w:p w:rsidRPr="00E7539E" w:rsidR="00A40A45" w:rsidP="16DBC309" w:rsidRDefault="00E46967" w14:paraId="0B4817A8" w14:textId="7B58C84C">
      <w:pPr>
        <w:spacing w:after="0"/>
        <w:rPr>
          <w:rFonts w:ascii="Times New Roman" w:hAnsi="Times New Roman" w:cs="Times New Roman"/>
          <w:sz w:val="24"/>
          <w:szCs w:val="24"/>
        </w:rPr>
      </w:pPr>
      <w:r w:rsidRPr="16DBC309" w:rsidR="3583645B">
        <w:rPr>
          <w:rFonts w:ascii="Times New Roman" w:hAnsi="Times New Roman" w:cs="Times New Roman"/>
          <w:sz w:val="24"/>
          <w:szCs w:val="24"/>
        </w:rPr>
        <w:t>RK 40:43</w:t>
      </w:r>
    </w:p>
    <w:p w:rsidRPr="00E7539E" w:rsidR="00A40A45" w:rsidP="16DBC309" w:rsidRDefault="00E46967" w14:paraId="330176B9" w14:textId="043C2A58">
      <w:pPr>
        <w:spacing w:after="0"/>
        <w:rPr>
          <w:rFonts w:ascii="Times New Roman" w:hAnsi="Times New Roman" w:cs="Times New Roman"/>
          <w:sz w:val="24"/>
          <w:szCs w:val="24"/>
        </w:rPr>
      </w:pPr>
      <w:r w:rsidRPr="16DBC309" w:rsidR="3583645B">
        <w:rPr>
          <w:rFonts w:ascii="Times New Roman" w:hAnsi="Times New Roman" w:cs="Times New Roman"/>
          <w:sz w:val="24"/>
          <w:szCs w:val="24"/>
        </w:rPr>
        <w:t>Alright</w:t>
      </w:r>
    </w:p>
    <w:p w:rsidRPr="00E7539E" w:rsidR="00A40A45" w:rsidP="16DBC309" w:rsidRDefault="00E46967" w14:paraId="1896359D" w14:textId="0694BF35">
      <w:pPr>
        <w:spacing w:after="0"/>
        <w:rPr>
          <w:rFonts w:ascii="Times New Roman" w:hAnsi="Times New Roman" w:cs="Times New Roman"/>
          <w:sz w:val="24"/>
          <w:szCs w:val="24"/>
        </w:rPr>
      </w:pPr>
    </w:p>
    <w:p w:rsidRPr="00E7539E" w:rsidR="00A40A45" w:rsidP="16DBC309" w:rsidRDefault="00E46967" w14:paraId="6F694B2D" w14:textId="530D61DF">
      <w:pPr>
        <w:spacing w:after="0"/>
        <w:rPr>
          <w:rFonts w:ascii="Times New Roman" w:hAnsi="Times New Roman" w:cs="Times New Roman"/>
          <w:sz w:val="24"/>
          <w:szCs w:val="24"/>
        </w:rPr>
      </w:pPr>
      <w:r w:rsidRPr="16DBC309" w:rsidR="3583645B">
        <w:rPr>
          <w:rFonts w:ascii="Times New Roman" w:hAnsi="Times New Roman" w:cs="Times New Roman"/>
          <w:sz w:val="24"/>
          <w:szCs w:val="24"/>
        </w:rPr>
        <w:t>JS 40:43</w:t>
      </w:r>
    </w:p>
    <w:p w:rsidRPr="00E7539E" w:rsidR="00A40A45" w:rsidP="16DBC309" w:rsidRDefault="00E46967" w14:paraId="1CB978FF" w14:textId="1F224E3F">
      <w:pPr>
        <w:spacing w:after="0"/>
        <w:rPr>
          <w:rFonts w:ascii="Times New Roman" w:hAnsi="Times New Roman" w:cs="Times New Roman"/>
          <w:sz w:val="24"/>
          <w:szCs w:val="24"/>
        </w:rPr>
      </w:pPr>
      <w:r w:rsidRPr="16DBC309" w:rsidR="3583645B">
        <w:rPr>
          <w:rFonts w:ascii="Times New Roman" w:hAnsi="Times New Roman" w:cs="Times New Roman"/>
          <w:sz w:val="24"/>
          <w:szCs w:val="24"/>
        </w:rPr>
        <w:t>Busters</w:t>
      </w:r>
      <w:r w:rsidRPr="16DBC309" w:rsidR="00E46967">
        <w:rPr>
          <w:rFonts w:ascii="Times New Roman" w:hAnsi="Times New Roman" w:cs="Times New Roman"/>
          <w:sz w:val="24"/>
          <w:szCs w:val="24"/>
        </w:rPr>
        <w:t xml:space="preserve"> are </w:t>
      </w:r>
      <w:proofErr w:type="gramStart"/>
      <w:r w:rsidRPr="16DBC309" w:rsidR="00E46967">
        <w:rPr>
          <w:rFonts w:ascii="Times New Roman" w:hAnsi="Times New Roman" w:cs="Times New Roman"/>
          <w:sz w:val="24"/>
          <w:szCs w:val="24"/>
        </w:rPr>
        <w:t>really important</w:t>
      </w:r>
      <w:proofErr w:type="gramEnd"/>
      <w:r w:rsidRPr="16DBC309" w:rsidR="00E46967">
        <w:rPr>
          <w:rFonts w:ascii="Times New Roman" w:hAnsi="Times New Roman" w:cs="Times New Roman"/>
          <w:sz w:val="24"/>
          <w:szCs w:val="24"/>
        </w:rPr>
        <w:t>. One of the problems and we</w:t>
      </w:r>
      <w:r w:rsidRPr="16DBC309" w:rsidR="00E46967">
        <w:rPr>
          <w:rFonts w:ascii="Times New Roman" w:hAnsi="Times New Roman" w:cs="Times New Roman"/>
          <w:sz w:val="24"/>
          <w:szCs w:val="24"/>
        </w:rPr>
        <w:t xml:space="preserve"> see this as a problem is that we are seeing breakthrough cases in vaccinated people. But they unfortunately tend to be asymptomatic.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they don't know they're carrying the virus. </w:t>
      </w:r>
    </w:p>
    <w:p w:rsidRPr="00E7539E" w:rsidR="00A40A45" w:rsidP="16DBC309" w:rsidRDefault="00E46967" w14:paraId="7B8DFF61" w14:textId="48BC3ED2">
      <w:pPr>
        <w:spacing w:after="0"/>
        <w:rPr>
          <w:rFonts w:ascii="Times New Roman" w:hAnsi="Times New Roman" w:cs="Times New Roman"/>
          <w:sz w:val="24"/>
          <w:szCs w:val="24"/>
        </w:rPr>
      </w:pPr>
    </w:p>
    <w:p w:rsidRPr="00E7539E" w:rsidR="00A40A45" w:rsidP="16DBC309" w:rsidRDefault="00E46967" w14:paraId="4905D1A2" w14:textId="1ABEFE14">
      <w:pPr>
        <w:spacing w:after="0"/>
        <w:rPr>
          <w:rFonts w:ascii="Times New Roman" w:hAnsi="Times New Roman" w:cs="Times New Roman"/>
          <w:sz w:val="24"/>
          <w:szCs w:val="24"/>
        </w:rPr>
      </w:pPr>
      <w:r w:rsidRPr="16DBC309" w:rsidR="0396427A">
        <w:rPr>
          <w:rFonts w:ascii="Times New Roman" w:hAnsi="Times New Roman" w:cs="Times New Roman"/>
          <w:sz w:val="24"/>
          <w:szCs w:val="24"/>
        </w:rPr>
        <w:t>RK 41:00</w:t>
      </w:r>
    </w:p>
    <w:p w:rsidRPr="00E7539E" w:rsidR="00A40A45" w:rsidP="16DBC309" w:rsidRDefault="00E46967" w14:paraId="1CF49B45" w14:textId="60A01804">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7568ACFF" w14:textId="650FC5CB">
      <w:pPr>
        <w:spacing w:after="0"/>
        <w:rPr>
          <w:rFonts w:ascii="Times New Roman" w:hAnsi="Times New Roman" w:cs="Times New Roman"/>
          <w:sz w:val="24"/>
          <w:szCs w:val="24"/>
        </w:rPr>
      </w:pPr>
    </w:p>
    <w:p w:rsidRPr="00E7539E" w:rsidR="00A40A45" w:rsidP="16DBC309" w:rsidRDefault="00E46967" w14:paraId="5D99A03D" w14:textId="0BAA6C96">
      <w:pPr>
        <w:spacing w:after="0"/>
        <w:rPr>
          <w:rFonts w:ascii="Times New Roman" w:hAnsi="Times New Roman" w:cs="Times New Roman"/>
          <w:sz w:val="24"/>
          <w:szCs w:val="24"/>
        </w:rPr>
      </w:pPr>
      <w:r w:rsidRPr="16DBC309" w:rsidR="3CD5C52D">
        <w:rPr>
          <w:rFonts w:ascii="Times New Roman" w:hAnsi="Times New Roman" w:cs="Times New Roman"/>
          <w:sz w:val="24"/>
          <w:szCs w:val="24"/>
        </w:rPr>
        <w:t>JS 41:00</w:t>
      </w:r>
    </w:p>
    <w:p w:rsidRPr="00E7539E" w:rsidR="00A40A45" w:rsidP="16DBC309" w:rsidRDefault="00E46967" w14:paraId="1A1D6AE5" w14:textId="079723A1">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they don't know if there's a potential for spreading the virus. </w:t>
      </w:r>
    </w:p>
    <w:p w:rsidRPr="00E7539E" w:rsidR="00A40A45" w:rsidP="16DBC309" w:rsidRDefault="00E46967" w14:paraId="42D4CA19" w14:textId="727C796E">
      <w:pPr>
        <w:spacing w:after="0"/>
        <w:rPr>
          <w:rFonts w:ascii="Times New Roman" w:hAnsi="Times New Roman" w:cs="Times New Roman"/>
          <w:sz w:val="24"/>
          <w:szCs w:val="24"/>
        </w:rPr>
      </w:pPr>
    </w:p>
    <w:p w:rsidRPr="00E7539E" w:rsidR="00A40A45" w:rsidP="16DBC309" w:rsidRDefault="00E46967" w14:paraId="447764DC" w14:textId="1FBA0968">
      <w:pPr>
        <w:spacing w:after="0"/>
        <w:rPr>
          <w:rFonts w:ascii="Times New Roman" w:hAnsi="Times New Roman" w:cs="Times New Roman"/>
          <w:sz w:val="24"/>
          <w:szCs w:val="24"/>
        </w:rPr>
      </w:pPr>
      <w:r w:rsidRPr="16DBC309" w:rsidR="75C4D9D2">
        <w:rPr>
          <w:rFonts w:ascii="Times New Roman" w:hAnsi="Times New Roman" w:cs="Times New Roman"/>
          <w:sz w:val="24"/>
          <w:szCs w:val="24"/>
        </w:rPr>
        <w:t>RK 41:06</w:t>
      </w:r>
    </w:p>
    <w:p w:rsidRPr="00E7539E" w:rsidR="00A40A45" w:rsidP="16DBC309" w:rsidRDefault="00E46967" w14:paraId="5EBA71C5" w14:textId="476C7C9E">
      <w:pPr>
        <w:spacing w:after="0"/>
        <w:rPr>
          <w:rFonts w:ascii="Times New Roman" w:hAnsi="Times New Roman" w:cs="Times New Roman"/>
          <w:sz w:val="24"/>
          <w:szCs w:val="24"/>
        </w:rPr>
      </w:pPr>
      <w:r w:rsidRPr="16DBC309" w:rsidR="00E46967">
        <w:rPr>
          <w:rFonts w:ascii="Times New Roman" w:hAnsi="Times New Roman" w:cs="Times New Roman"/>
          <w:sz w:val="24"/>
          <w:szCs w:val="24"/>
        </w:rPr>
        <w:t>Y</w:t>
      </w:r>
      <w:r w:rsidRPr="16DBC309" w:rsidR="00E46967">
        <w:rPr>
          <w:rFonts w:ascii="Times New Roman" w:hAnsi="Times New Roman" w:cs="Times New Roman"/>
          <w:sz w:val="24"/>
          <w:szCs w:val="24"/>
        </w:rPr>
        <w:t>eah.</w:t>
      </w:r>
    </w:p>
    <w:p w:rsidRPr="00E7539E" w:rsidR="00A40A45" w:rsidP="16DBC309" w:rsidRDefault="00E46967" w14:paraId="46BC5AA7" w14:textId="07E43399">
      <w:pPr>
        <w:spacing w:after="0"/>
        <w:rPr>
          <w:rFonts w:ascii="Times New Roman" w:hAnsi="Times New Roman" w:cs="Times New Roman"/>
          <w:sz w:val="24"/>
          <w:szCs w:val="24"/>
        </w:rPr>
      </w:pPr>
    </w:p>
    <w:p w:rsidRPr="00E7539E" w:rsidR="00A40A45" w:rsidP="16DBC309" w:rsidRDefault="00E46967" w14:paraId="1A614877" w14:textId="494318A1">
      <w:pPr>
        <w:spacing w:after="0"/>
        <w:rPr>
          <w:rFonts w:ascii="Times New Roman" w:hAnsi="Times New Roman" w:cs="Times New Roman"/>
          <w:sz w:val="24"/>
          <w:szCs w:val="24"/>
        </w:rPr>
      </w:pPr>
      <w:r w:rsidRPr="16DBC309" w:rsidR="2BD1DB8D">
        <w:rPr>
          <w:rFonts w:ascii="Times New Roman" w:hAnsi="Times New Roman" w:cs="Times New Roman"/>
          <w:sz w:val="24"/>
          <w:szCs w:val="24"/>
        </w:rPr>
        <w:t>JS 41:06</w:t>
      </w:r>
    </w:p>
    <w:p w:rsidRPr="00E7539E" w:rsidR="00A40A45" w:rsidP="16DBC309" w:rsidRDefault="00E46967" w14:paraId="73F630BD" w14:textId="494F8174">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w:t>
      </w:r>
      <w:proofErr w:type="gramStart"/>
      <w:r w:rsidRPr="16DBC309" w:rsidR="00E46967">
        <w:rPr>
          <w:rFonts w:ascii="Times New Roman" w:hAnsi="Times New Roman" w:cs="Times New Roman"/>
          <w:sz w:val="24"/>
          <w:szCs w:val="24"/>
        </w:rPr>
        <w:t>so</w:t>
      </w:r>
      <w:proofErr w:type="gramEnd"/>
      <w:r w:rsidRPr="16DBC309" w:rsidR="00E46967">
        <w:rPr>
          <w:rFonts w:ascii="Times New Roman" w:hAnsi="Times New Roman" w:cs="Times New Roman"/>
          <w:sz w:val="24"/>
          <w:szCs w:val="24"/>
        </w:rPr>
        <w:t xml:space="preserve"> </w:t>
      </w:r>
      <w:r w:rsidRPr="16DBC309" w:rsidR="00E46967">
        <w:rPr>
          <w:rFonts w:ascii="Times New Roman" w:hAnsi="Times New Roman" w:cs="Times New Roman"/>
          <w:sz w:val="24"/>
          <w:szCs w:val="24"/>
        </w:rPr>
        <w:t>And</w:t>
      </w:r>
      <w:r w:rsidRPr="16DBC309" w:rsidR="00E46967">
        <w:rPr>
          <w:rFonts w:ascii="Times New Roman" w:hAnsi="Times New Roman" w:cs="Times New Roman"/>
          <w:sz w:val="24"/>
          <w:szCs w:val="24"/>
        </w:rPr>
        <w:t xml:space="preserve"> which is why even vaccinated people need to be masked. </w:t>
      </w:r>
    </w:p>
    <w:p w:rsidRPr="00E7539E" w:rsidR="00A40A45" w:rsidP="16DBC309" w:rsidRDefault="00E46967" w14:paraId="659F3C61" w14:textId="15D7A50A">
      <w:pPr>
        <w:spacing w:after="0"/>
        <w:rPr>
          <w:rFonts w:ascii="Times New Roman" w:hAnsi="Times New Roman" w:cs="Times New Roman"/>
          <w:sz w:val="24"/>
          <w:szCs w:val="24"/>
        </w:rPr>
      </w:pPr>
    </w:p>
    <w:p w:rsidRPr="00E7539E" w:rsidR="00A40A45" w:rsidP="16DBC309" w:rsidRDefault="00E46967" w14:paraId="10594C7E" w14:textId="5F13F587">
      <w:pPr>
        <w:spacing w:after="0"/>
        <w:rPr>
          <w:rFonts w:ascii="Times New Roman" w:hAnsi="Times New Roman" w:cs="Times New Roman"/>
          <w:sz w:val="24"/>
          <w:szCs w:val="24"/>
        </w:rPr>
      </w:pPr>
      <w:r w:rsidRPr="16DBC309" w:rsidR="6C058113">
        <w:rPr>
          <w:rFonts w:ascii="Times New Roman" w:hAnsi="Times New Roman" w:cs="Times New Roman"/>
          <w:sz w:val="24"/>
          <w:szCs w:val="24"/>
        </w:rPr>
        <w:t>RK 41:15</w:t>
      </w:r>
    </w:p>
    <w:p w:rsidRPr="00E7539E" w:rsidR="00A40A45" w:rsidP="16DBC309" w:rsidRDefault="00E46967" w14:paraId="1B7F0781" w14:textId="204CBE68">
      <w:pPr>
        <w:spacing w:after="0"/>
        <w:rPr>
          <w:rFonts w:ascii="Times New Roman" w:hAnsi="Times New Roman" w:cs="Times New Roman"/>
          <w:sz w:val="24"/>
          <w:szCs w:val="24"/>
        </w:rPr>
      </w:pPr>
      <w:r w:rsidRPr="16DBC309" w:rsidR="00E46967">
        <w:rPr>
          <w:rFonts w:ascii="Times New Roman" w:hAnsi="Times New Roman" w:cs="Times New Roman"/>
          <w:sz w:val="24"/>
          <w:szCs w:val="24"/>
        </w:rPr>
        <w:t>And</w:t>
      </w:r>
      <w:r w:rsidRPr="16DBC309" w:rsidR="18FC0921">
        <w:rPr>
          <w:rFonts w:ascii="Times New Roman" w:hAnsi="Times New Roman" w:cs="Times New Roman"/>
          <w:sz w:val="24"/>
          <w:szCs w:val="24"/>
        </w:rPr>
        <w:t>.</w:t>
      </w:r>
    </w:p>
    <w:p w:rsidRPr="00E7539E" w:rsidR="00A40A45" w:rsidP="16DBC309" w:rsidRDefault="00E46967" w14:paraId="7A93E0C3" w14:textId="6A3A91AB">
      <w:pPr>
        <w:spacing w:after="0"/>
        <w:rPr>
          <w:rFonts w:ascii="Times New Roman" w:hAnsi="Times New Roman" w:cs="Times New Roman"/>
          <w:sz w:val="24"/>
          <w:szCs w:val="24"/>
        </w:rPr>
      </w:pPr>
    </w:p>
    <w:p w:rsidRPr="00E7539E" w:rsidR="00A40A45" w:rsidP="16DBC309" w:rsidRDefault="00E46967" w14:paraId="2426D5A8" w14:textId="2278D59C">
      <w:pPr>
        <w:spacing w:after="0"/>
        <w:rPr>
          <w:rFonts w:ascii="Times New Roman" w:hAnsi="Times New Roman" w:cs="Times New Roman"/>
          <w:sz w:val="24"/>
          <w:szCs w:val="24"/>
        </w:rPr>
      </w:pPr>
      <w:r w:rsidRPr="16DBC309" w:rsidR="18FC0921">
        <w:rPr>
          <w:rFonts w:ascii="Times New Roman" w:hAnsi="Times New Roman" w:cs="Times New Roman"/>
          <w:sz w:val="24"/>
          <w:szCs w:val="24"/>
        </w:rPr>
        <w:t>JS 41:16</w:t>
      </w:r>
    </w:p>
    <w:p w:rsidRPr="00E7539E" w:rsidR="00A40A45" w:rsidP="16DBC309" w:rsidRDefault="00E46967" w14:paraId="7BCA4C4A" w14:textId="1194E0AE">
      <w:pPr>
        <w:spacing w:after="0"/>
        <w:rPr>
          <w:rFonts w:ascii="Times New Roman" w:hAnsi="Times New Roman" w:cs="Times New Roman"/>
          <w:sz w:val="24"/>
          <w:szCs w:val="24"/>
        </w:rPr>
      </w:pPr>
      <w:r w:rsidRPr="16DBC309" w:rsidR="18FC0921">
        <w:rPr>
          <w:rFonts w:ascii="Times New Roman" w:hAnsi="Times New Roman" w:cs="Times New Roman"/>
          <w:sz w:val="24"/>
          <w:szCs w:val="24"/>
        </w:rPr>
        <w:t>T</w:t>
      </w:r>
      <w:r w:rsidRPr="16DBC309" w:rsidR="00E46967">
        <w:rPr>
          <w:rFonts w:ascii="Times New Roman" w:hAnsi="Times New Roman" w:cs="Times New Roman"/>
          <w:sz w:val="24"/>
          <w:szCs w:val="24"/>
        </w:rPr>
        <w:t xml:space="preserve">hat's a hard one to grab that's wrap </w:t>
      </w:r>
    </w:p>
    <w:p w:rsidRPr="00E7539E" w:rsidR="00A40A45" w:rsidP="16DBC309" w:rsidRDefault="00E46967" w14:paraId="2481E3E7" w14:textId="239E683D">
      <w:pPr>
        <w:spacing w:after="0"/>
        <w:rPr>
          <w:rFonts w:ascii="Times New Roman" w:hAnsi="Times New Roman" w:cs="Times New Roman"/>
          <w:sz w:val="24"/>
          <w:szCs w:val="24"/>
        </w:rPr>
      </w:pPr>
    </w:p>
    <w:p w:rsidRPr="00E7539E" w:rsidR="00A40A45" w:rsidP="16DBC309" w:rsidRDefault="00E46967" w14:paraId="27A87005" w14:textId="094C0A1B">
      <w:pPr>
        <w:spacing w:after="0"/>
        <w:rPr>
          <w:rFonts w:ascii="Times New Roman" w:hAnsi="Times New Roman" w:cs="Times New Roman"/>
          <w:sz w:val="24"/>
          <w:szCs w:val="24"/>
        </w:rPr>
      </w:pPr>
      <w:r w:rsidRPr="16DBC309" w:rsidR="03A27C32">
        <w:rPr>
          <w:rFonts w:ascii="Times New Roman" w:hAnsi="Times New Roman" w:cs="Times New Roman"/>
          <w:sz w:val="24"/>
          <w:szCs w:val="24"/>
        </w:rPr>
        <w:t>RK 41:17</w:t>
      </w:r>
    </w:p>
    <w:p w:rsidRPr="00E7539E" w:rsidR="00A40A45" w:rsidP="16DBC309" w:rsidRDefault="00E46967" w14:paraId="3540BF77" w14:textId="4D1814CF">
      <w:pPr>
        <w:spacing w:after="0"/>
        <w:rPr>
          <w:rFonts w:ascii="Times New Roman" w:hAnsi="Times New Roman" w:cs="Times New Roman"/>
          <w:sz w:val="24"/>
          <w:szCs w:val="24"/>
        </w:rPr>
      </w:pPr>
      <w:r w:rsidRPr="16DBC309" w:rsidR="03A27C32">
        <w:rPr>
          <w:rFonts w:ascii="Times New Roman" w:hAnsi="Times New Roman" w:cs="Times New Roman"/>
          <w:sz w:val="24"/>
          <w:szCs w:val="24"/>
        </w:rPr>
        <w:t>Yeah</w:t>
      </w:r>
    </w:p>
    <w:p w:rsidRPr="00E7539E" w:rsidR="00A40A45" w:rsidP="16DBC309" w:rsidRDefault="00E46967" w14:paraId="42182D6F" w14:textId="4C95F572">
      <w:pPr>
        <w:spacing w:after="0"/>
        <w:rPr>
          <w:rFonts w:ascii="Times New Roman" w:hAnsi="Times New Roman" w:cs="Times New Roman"/>
          <w:sz w:val="24"/>
          <w:szCs w:val="24"/>
        </w:rPr>
      </w:pPr>
    </w:p>
    <w:p w:rsidRPr="00E7539E" w:rsidR="00A40A45" w:rsidP="16DBC309" w:rsidRDefault="00E46967" w14:paraId="41297322" w14:textId="502A2586">
      <w:pPr>
        <w:spacing w:after="0"/>
        <w:rPr>
          <w:rFonts w:ascii="Times New Roman" w:hAnsi="Times New Roman" w:cs="Times New Roman"/>
          <w:sz w:val="24"/>
          <w:szCs w:val="24"/>
        </w:rPr>
      </w:pPr>
      <w:r w:rsidRPr="16DBC309" w:rsidR="03A27C32">
        <w:rPr>
          <w:rFonts w:ascii="Times New Roman" w:hAnsi="Times New Roman" w:cs="Times New Roman"/>
          <w:sz w:val="24"/>
          <w:szCs w:val="24"/>
        </w:rPr>
        <w:t>JS</w:t>
      </w:r>
      <w:r w:rsidRPr="16DBC309" w:rsidR="33430024">
        <w:rPr>
          <w:rFonts w:ascii="Times New Roman" w:hAnsi="Times New Roman" w:cs="Times New Roman"/>
          <w:sz w:val="24"/>
          <w:szCs w:val="24"/>
        </w:rPr>
        <w:t xml:space="preserve"> </w:t>
      </w:r>
      <w:r w:rsidRPr="16DBC309" w:rsidR="03A27C32">
        <w:rPr>
          <w:rFonts w:ascii="Times New Roman" w:hAnsi="Times New Roman" w:cs="Times New Roman"/>
          <w:sz w:val="24"/>
          <w:szCs w:val="24"/>
        </w:rPr>
        <w:t>41:17</w:t>
      </w:r>
    </w:p>
    <w:p w:rsidRPr="00E7539E" w:rsidR="00A40A45" w:rsidRDefault="00E46967" w14:paraId="34B7B47D" w14:textId="4923AB6D">
      <w:pPr>
        <w:spacing w:after="0"/>
        <w:rPr>
          <w:rFonts w:ascii="Times New Roman" w:hAnsi="Times New Roman" w:cs="Times New Roman"/>
          <w:sz w:val="24"/>
          <w:szCs w:val="24"/>
        </w:rPr>
      </w:pPr>
      <w:r w:rsidRPr="16DBC309" w:rsidR="03A27C32">
        <w:rPr>
          <w:rFonts w:ascii="Times New Roman" w:hAnsi="Times New Roman" w:cs="Times New Roman"/>
          <w:sz w:val="24"/>
          <w:szCs w:val="24"/>
        </w:rPr>
        <w:t>Y</w:t>
      </w:r>
      <w:r w:rsidRPr="16DBC309" w:rsidR="00E46967">
        <w:rPr>
          <w:rFonts w:ascii="Times New Roman" w:hAnsi="Times New Roman" w:cs="Times New Roman"/>
          <w:sz w:val="24"/>
          <w:szCs w:val="24"/>
        </w:rPr>
        <w:t xml:space="preserve">our head around that being vaccinated and possibly getting a breakthrough case. You </w:t>
      </w:r>
      <w:r w:rsidRPr="16DBC309" w:rsidR="00E46967">
        <w:rPr>
          <w:rFonts w:ascii="Times New Roman" w:hAnsi="Times New Roman" w:cs="Times New Roman"/>
          <w:sz w:val="24"/>
          <w:szCs w:val="24"/>
        </w:rPr>
        <w:t xml:space="preserve">may </w:t>
      </w:r>
      <w:proofErr w:type="gramStart"/>
      <w:r w:rsidRPr="16DBC309" w:rsidR="00E46967">
        <w:rPr>
          <w:rFonts w:ascii="Times New Roman" w:hAnsi="Times New Roman" w:cs="Times New Roman"/>
          <w:sz w:val="24"/>
          <w:szCs w:val="24"/>
        </w:rPr>
        <w:t>actually be</w:t>
      </w:r>
      <w:proofErr w:type="gramEnd"/>
      <w:r w:rsidRPr="16DBC309" w:rsidR="00E46967">
        <w:rPr>
          <w:rFonts w:ascii="Times New Roman" w:hAnsi="Times New Roman" w:cs="Times New Roman"/>
          <w:sz w:val="24"/>
          <w:szCs w:val="24"/>
        </w:rPr>
        <w:t xml:space="preserve"> putting other people at risk without even </w:t>
      </w:r>
      <w:r w:rsidRPr="16DBC309" w:rsidR="00E46967">
        <w:rPr>
          <w:rFonts w:ascii="Times New Roman" w:hAnsi="Times New Roman" w:cs="Times New Roman"/>
          <w:sz w:val="24"/>
          <w:szCs w:val="24"/>
        </w:rPr>
        <w:t xml:space="preserve">knowing it. The point is, they are trying their best. Which is one of the reasons why I always mask even </w:t>
      </w:r>
      <w:r w:rsidRPr="16DBC309" w:rsidR="1623BE38">
        <w:rPr>
          <w:rFonts w:ascii="Times New Roman" w:hAnsi="Times New Roman" w:cs="Times New Roman"/>
          <w:sz w:val="24"/>
          <w:szCs w:val="24"/>
        </w:rPr>
        <w:t xml:space="preserve">when I am </w:t>
      </w:r>
      <w:r w:rsidRPr="16DBC309" w:rsidR="00E46967">
        <w:rPr>
          <w:rFonts w:ascii="Times New Roman" w:hAnsi="Times New Roman" w:cs="Times New Roman"/>
          <w:sz w:val="24"/>
          <w:szCs w:val="24"/>
        </w:rPr>
        <w:t>vaccinated.</w:t>
      </w:r>
    </w:p>
    <w:p w:rsidRPr="00E7539E" w:rsidR="00A40A45" w:rsidRDefault="00A40A45" w14:paraId="0693F5A8" w14:textId="77777777">
      <w:pPr>
        <w:spacing w:after="0"/>
        <w:rPr>
          <w:rFonts w:ascii="Times New Roman" w:hAnsi="Times New Roman" w:cs="Times New Roman"/>
          <w:sz w:val="24"/>
          <w:szCs w:val="24"/>
        </w:rPr>
      </w:pPr>
    </w:p>
    <w:p w:rsidRPr="00E7539E" w:rsidR="00A40A45" w:rsidRDefault="00E46967" w14:paraId="7543E420" w14:textId="3B0EF31F">
      <w:pPr>
        <w:spacing w:after="0"/>
        <w:rPr>
          <w:rFonts w:ascii="Times New Roman" w:hAnsi="Times New Roman" w:cs="Times New Roman"/>
          <w:sz w:val="24"/>
          <w:szCs w:val="24"/>
        </w:rPr>
      </w:pPr>
      <w:r w:rsidRPr="16DBC309" w:rsidR="6DA8E9D2">
        <w:rPr>
          <w:rFonts w:ascii="Times New Roman" w:hAnsi="Times New Roman" w:cs="Times New Roman"/>
          <w:sz w:val="24"/>
          <w:szCs w:val="24"/>
        </w:rPr>
        <w:t xml:space="preserve">RK </w:t>
      </w:r>
      <w:r w:rsidRPr="16DBC309" w:rsidR="00E46967">
        <w:rPr>
          <w:rFonts w:ascii="Times New Roman" w:hAnsi="Times New Roman" w:cs="Times New Roman"/>
          <w:sz w:val="24"/>
          <w:szCs w:val="24"/>
        </w:rPr>
        <w:t>41:38</w:t>
      </w:r>
    </w:p>
    <w:p w:rsidRPr="00E7539E" w:rsidR="00A40A45" w:rsidRDefault="00E46967" w14:paraId="4893A55F" w14:textId="619EB589">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Have you seen when you go to like Walmart, per se, is </w:t>
      </w:r>
      <w:proofErr w:type="gramStart"/>
      <w:r w:rsidRPr="16DBC309" w:rsidR="00E46967">
        <w:rPr>
          <w:rFonts w:ascii="Times New Roman" w:hAnsi="Times New Roman" w:cs="Times New Roman"/>
          <w:sz w:val="24"/>
          <w:szCs w:val="24"/>
        </w:rPr>
        <w:t>the majority of</w:t>
      </w:r>
      <w:proofErr w:type="gramEnd"/>
      <w:r w:rsidRPr="16DBC309" w:rsidR="00E46967">
        <w:rPr>
          <w:rFonts w:ascii="Times New Roman" w:hAnsi="Times New Roman" w:cs="Times New Roman"/>
          <w:sz w:val="24"/>
          <w:szCs w:val="24"/>
        </w:rPr>
        <w:t xml:space="preserve"> people wearing masks not wearing masks? How </w:t>
      </w:r>
      <w:proofErr w:type="gramStart"/>
      <w:r w:rsidRPr="16DBC309" w:rsidR="00E46967">
        <w:rPr>
          <w:rFonts w:ascii="Times New Roman" w:hAnsi="Times New Roman" w:cs="Times New Roman"/>
          <w:sz w:val="24"/>
          <w:szCs w:val="24"/>
        </w:rPr>
        <w:t>is</w:t>
      </w:r>
      <w:proofErr w:type="gramEnd"/>
      <w:r w:rsidRPr="16DBC309" w:rsidR="00E46967">
        <w:rPr>
          <w:rFonts w:ascii="Times New Roman" w:hAnsi="Times New Roman" w:cs="Times New Roman"/>
          <w:sz w:val="24"/>
          <w:szCs w:val="24"/>
        </w:rPr>
        <w:t xml:space="preserve"> going to the</w:t>
      </w:r>
      <w:r w:rsidRPr="16DBC309" w:rsidR="7B04B156">
        <w:rPr>
          <w:rFonts w:ascii="Times New Roman" w:hAnsi="Times New Roman" w:cs="Times New Roman"/>
          <w:sz w:val="24"/>
          <w:szCs w:val="24"/>
        </w:rPr>
        <w:t xml:space="preserve"> g</w:t>
      </w:r>
      <w:r w:rsidRPr="16DBC309" w:rsidR="5C0C25A6">
        <w:rPr>
          <w:rFonts w:ascii="Times New Roman" w:hAnsi="Times New Roman" w:cs="Times New Roman"/>
          <w:sz w:val="24"/>
          <w:szCs w:val="24"/>
        </w:rPr>
        <w:t xml:space="preserve">rocery </w:t>
      </w:r>
      <w:r w:rsidRPr="16DBC309" w:rsidR="7B04B156">
        <w:rPr>
          <w:rFonts w:ascii="Times New Roman" w:hAnsi="Times New Roman" w:cs="Times New Roman"/>
          <w:sz w:val="24"/>
          <w:szCs w:val="24"/>
        </w:rPr>
        <w:t>store?</w:t>
      </w:r>
    </w:p>
    <w:p w:rsidRPr="00E7539E" w:rsidR="00A40A45" w:rsidRDefault="00A40A45" w14:paraId="633C1031" w14:textId="77777777">
      <w:pPr>
        <w:spacing w:after="0"/>
        <w:rPr>
          <w:rFonts w:ascii="Times New Roman" w:hAnsi="Times New Roman" w:cs="Times New Roman"/>
          <w:sz w:val="24"/>
          <w:szCs w:val="24"/>
        </w:rPr>
      </w:pPr>
    </w:p>
    <w:p w:rsidRPr="00E7539E" w:rsidR="00A40A45" w:rsidRDefault="00E46967" w14:paraId="12460A1C" w14:textId="77777777">
      <w:pPr>
        <w:spacing w:after="0"/>
        <w:rPr>
          <w:rFonts w:ascii="Times New Roman" w:hAnsi="Times New Roman" w:cs="Times New Roman"/>
          <w:sz w:val="24"/>
          <w:szCs w:val="24"/>
        </w:rPr>
      </w:pPr>
      <w:r w:rsidRPr="00E7539E">
        <w:rPr>
          <w:rFonts w:ascii="Times New Roman" w:hAnsi="Times New Roman" w:cs="Times New Roman"/>
          <w:sz w:val="24"/>
          <w:szCs w:val="24"/>
        </w:rPr>
        <w:t>41:46</w:t>
      </w:r>
    </w:p>
    <w:p w:rsidRPr="00E7539E" w:rsidR="00A40A45" w:rsidP="16DBC309" w:rsidRDefault="00E46967" w14:paraId="3EED5DCA" w14:textId="634B3803">
      <w:pPr>
        <w:spacing w:after="0"/>
        <w:rPr>
          <w:rFonts w:ascii="Times New Roman" w:hAnsi="Times New Roman" w:cs="Times New Roman"/>
          <w:sz w:val="24"/>
          <w:szCs w:val="24"/>
        </w:rPr>
      </w:pPr>
      <w:r w:rsidRPr="16DBC309" w:rsidR="00E46967">
        <w:rPr>
          <w:rFonts w:ascii="Times New Roman" w:hAnsi="Times New Roman" w:cs="Times New Roman"/>
          <w:sz w:val="24"/>
          <w:szCs w:val="24"/>
        </w:rPr>
        <w:t>50</w:t>
      </w:r>
      <w:r w:rsidRPr="16DBC309" w:rsidR="624CBF32">
        <w:rPr>
          <w:rFonts w:ascii="Times New Roman" w:hAnsi="Times New Roman" w:cs="Times New Roman"/>
          <w:sz w:val="24"/>
          <w:szCs w:val="24"/>
        </w:rPr>
        <w:t>/</w:t>
      </w:r>
      <w:r w:rsidRPr="16DBC309" w:rsidR="00E46967">
        <w:rPr>
          <w:rFonts w:ascii="Times New Roman" w:hAnsi="Times New Roman" w:cs="Times New Roman"/>
          <w:sz w:val="24"/>
          <w:szCs w:val="24"/>
        </w:rPr>
        <w:t>50</w:t>
      </w:r>
      <w:r w:rsidRPr="16DBC309" w:rsidR="154BA85A">
        <w:rPr>
          <w:rFonts w:ascii="Times New Roman" w:hAnsi="Times New Roman" w:cs="Times New Roman"/>
          <w:sz w:val="24"/>
          <w:szCs w:val="24"/>
        </w:rPr>
        <w:t>,</w:t>
      </w:r>
      <w:r w:rsidRPr="16DBC309" w:rsidR="00E46967">
        <w:rPr>
          <w:rFonts w:ascii="Times New Roman" w:hAnsi="Times New Roman" w:cs="Times New Roman"/>
          <w:sz w:val="24"/>
          <w:szCs w:val="24"/>
        </w:rPr>
        <w:t xml:space="preserve"> 50</w:t>
      </w:r>
      <w:r w:rsidRPr="16DBC309" w:rsidR="4E9B1B51">
        <w:rPr>
          <w:rFonts w:ascii="Times New Roman" w:hAnsi="Times New Roman" w:cs="Times New Roman"/>
          <w:sz w:val="24"/>
          <w:szCs w:val="24"/>
        </w:rPr>
        <w:t>/</w:t>
      </w:r>
      <w:r w:rsidRPr="16DBC309" w:rsidR="00E46967">
        <w:rPr>
          <w:rFonts w:ascii="Times New Roman" w:hAnsi="Times New Roman" w:cs="Times New Roman"/>
          <w:sz w:val="24"/>
          <w:szCs w:val="24"/>
        </w:rPr>
        <w:t>50 the people in my age range, and I put myself in a retired age range, maybe 55</w:t>
      </w:r>
      <w:r w:rsidRPr="16DBC309" w:rsidR="00E46967">
        <w:rPr>
          <w:rFonts w:ascii="Times New Roman" w:hAnsi="Times New Roman" w:cs="Times New Roman"/>
          <w:sz w:val="24"/>
          <w:szCs w:val="24"/>
        </w:rPr>
        <w:t xml:space="preserve"> on up. We tend to be </w:t>
      </w:r>
      <w:proofErr w:type="gramStart"/>
      <w:r w:rsidRPr="16DBC309" w:rsidR="00E46967">
        <w:rPr>
          <w:rFonts w:ascii="Times New Roman" w:hAnsi="Times New Roman" w:cs="Times New Roman"/>
          <w:sz w:val="24"/>
          <w:szCs w:val="24"/>
        </w:rPr>
        <w:t>masked?</w:t>
      </w:r>
      <w:proofErr w:type="gramEnd"/>
      <w:r w:rsidRPr="16DBC309" w:rsidR="00E46967">
        <w:rPr>
          <w:rFonts w:ascii="Times New Roman" w:hAnsi="Times New Roman" w:cs="Times New Roman"/>
          <w:sz w:val="24"/>
          <w:szCs w:val="24"/>
        </w:rPr>
        <w:t xml:space="preserve"> It really depends. </w:t>
      </w:r>
    </w:p>
    <w:p w:rsidRPr="00E7539E" w:rsidR="00A40A45" w:rsidP="16DBC309" w:rsidRDefault="00E46967" w14:paraId="3C5B61D7" w14:textId="315FD3E4">
      <w:pPr>
        <w:spacing w:after="0"/>
        <w:rPr>
          <w:rFonts w:ascii="Times New Roman" w:hAnsi="Times New Roman" w:cs="Times New Roman"/>
          <w:sz w:val="24"/>
          <w:szCs w:val="24"/>
        </w:rPr>
      </w:pPr>
    </w:p>
    <w:p w:rsidRPr="00E7539E" w:rsidR="00A40A45" w:rsidP="16DBC309" w:rsidRDefault="00E46967" w14:paraId="012CA2FD" w14:textId="06613714">
      <w:pPr>
        <w:spacing w:after="0"/>
        <w:rPr>
          <w:rFonts w:ascii="Times New Roman" w:hAnsi="Times New Roman" w:cs="Times New Roman"/>
          <w:sz w:val="24"/>
          <w:szCs w:val="24"/>
        </w:rPr>
      </w:pPr>
      <w:r w:rsidRPr="16DBC309" w:rsidR="5A3EFB85">
        <w:rPr>
          <w:rFonts w:ascii="Times New Roman" w:hAnsi="Times New Roman" w:cs="Times New Roman"/>
          <w:sz w:val="24"/>
          <w:szCs w:val="24"/>
        </w:rPr>
        <w:t>RK 41:59</w:t>
      </w:r>
    </w:p>
    <w:p w:rsidRPr="00E7539E" w:rsidR="00A40A45" w:rsidP="16DBC309" w:rsidRDefault="00E46967" w14:paraId="2C7C0ADD" w14:textId="60C068B8">
      <w:pPr>
        <w:spacing w:after="0"/>
        <w:rPr>
          <w:rFonts w:ascii="Times New Roman" w:hAnsi="Times New Roman" w:cs="Times New Roman"/>
          <w:sz w:val="24"/>
          <w:szCs w:val="24"/>
        </w:rPr>
      </w:pPr>
      <w:r w:rsidRPr="16DBC309" w:rsidR="5A3EFB85">
        <w:rPr>
          <w:rFonts w:ascii="Times New Roman" w:hAnsi="Times New Roman" w:cs="Times New Roman"/>
          <w:sz w:val="24"/>
          <w:szCs w:val="24"/>
        </w:rPr>
        <w:t xml:space="preserve">Alright </w:t>
      </w:r>
    </w:p>
    <w:p w:rsidRPr="00E7539E" w:rsidR="00A40A45" w:rsidP="16DBC309" w:rsidRDefault="00E46967" w14:paraId="7B8F3BF0" w14:textId="1A2AB3E9">
      <w:pPr>
        <w:spacing w:after="0"/>
        <w:rPr>
          <w:rFonts w:ascii="Times New Roman" w:hAnsi="Times New Roman" w:cs="Times New Roman"/>
          <w:sz w:val="24"/>
          <w:szCs w:val="24"/>
        </w:rPr>
      </w:pPr>
    </w:p>
    <w:p w:rsidRPr="00E7539E" w:rsidR="00A40A45" w:rsidP="16DBC309" w:rsidRDefault="00E46967" w14:paraId="592B27B7" w14:textId="39904620">
      <w:pPr>
        <w:spacing w:after="0"/>
        <w:rPr>
          <w:rFonts w:ascii="Times New Roman" w:hAnsi="Times New Roman" w:cs="Times New Roman"/>
          <w:sz w:val="24"/>
          <w:szCs w:val="24"/>
        </w:rPr>
      </w:pPr>
      <w:r w:rsidRPr="16DBC309" w:rsidR="5A3EFB85">
        <w:rPr>
          <w:rFonts w:ascii="Times New Roman" w:hAnsi="Times New Roman" w:cs="Times New Roman"/>
          <w:sz w:val="24"/>
          <w:szCs w:val="24"/>
        </w:rPr>
        <w:t>JS 41:59</w:t>
      </w:r>
    </w:p>
    <w:p w:rsidRPr="00E7539E" w:rsidR="00A40A45" w:rsidP="16DBC309" w:rsidRDefault="00E46967" w14:paraId="6284817B" w14:textId="00DA7BDE">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Again, it depends on unfortunately, </w:t>
      </w:r>
      <w:proofErr w:type="gramStart"/>
      <w:r w:rsidRPr="16DBC309" w:rsidR="00E46967">
        <w:rPr>
          <w:rFonts w:ascii="Times New Roman" w:hAnsi="Times New Roman" w:cs="Times New Roman"/>
          <w:sz w:val="24"/>
          <w:szCs w:val="24"/>
        </w:rPr>
        <w:t>political leaning</w:t>
      </w:r>
      <w:proofErr w:type="gramEnd"/>
      <w:r w:rsidRPr="16DBC309" w:rsidR="00E46967">
        <w:rPr>
          <w:rFonts w:ascii="Times New Roman" w:hAnsi="Times New Roman" w:cs="Times New Roman"/>
          <w:sz w:val="24"/>
          <w:szCs w:val="24"/>
        </w:rPr>
        <w:t xml:space="preserve">. </w:t>
      </w:r>
    </w:p>
    <w:p w:rsidRPr="00E7539E" w:rsidR="00A40A45" w:rsidP="16DBC309" w:rsidRDefault="00E46967" w14:paraId="76F115F0" w14:textId="4ED11E63">
      <w:pPr>
        <w:spacing w:after="0"/>
        <w:rPr>
          <w:rFonts w:ascii="Times New Roman" w:hAnsi="Times New Roman" w:cs="Times New Roman"/>
          <w:sz w:val="24"/>
          <w:szCs w:val="24"/>
        </w:rPr>
      </w:pPr>
    </w:p>
    <w:p w:rsidRPr="00E7539E" w:rsidR="00A40A45" w:rsidP="16DBC309" w:rsidRDefault="00E46967" w14:paraId="5457888F" w14:textId="345E71FD">
      <w:pPr>
        <w:spacing w:after="0"/>
        <w:rPr>
          <w:rFonts w:ascii="Times New Roman" w:hAnsi="Times New Roman" w:cs="Times New Roman"/>
          <w:sz w:val="24"/>
          <w:szCs w:val="24"/>
        </w:rPr>
      </w:pPr>
      <w:r w:rsidRPr="16DBC309" w:rsidR="4A5DC882">
        <w:rPr>
          <w:rFonts w:ascii="Times New Roman" w:hAnsi="Times New Roman" w:cs="Times New Roman"/>
          <w:sz w:val="24"/>
          <w:szCs w:val="24"/>
        </w:rPr>
        <w:t>RK 42:06</w:t>
      </w:r>
    </w:p>
    <w:p w:rsidRPr="00E7539E" w:rsidR="00A40A45" w:rsidP="16DBC309" w:rsidRDefault="00E46967" w14:paraId="2CE8A8CD" w14:textId="23C4FF9B">
      <w:pPr>
        <w:spacing w:after="0"/>
        <w:rPr>
          <w:rFonts w:ascii="Times New Roman" w:hAnsi="Times New Roman" w:cs="Times New Roman"/>
          <w:sz w:val="24"/>
          <w:szCs w:val="24"/>
        </w:rPr>
      </w:pPr>
      <w:r w:rsidRPr="16DBC309" w:rsidR="00E46967">
        <w:rPr>
          <w:rFonts w:ascii="Times New Roman" w:hAnsi="Times New Roman" w:cs="Times New Roman"/>
          <w:sz w:val="24"/>
          <w:szCs w:val="24"/>
        </w:rPr>
        <w:t>Ye</w:t>
      </w:r>
      <w:r w:rsidRPr="16DBC309" w:rsidR="73FFC1B1">
        <w:rPr>
          <w:rFonts w:ascii="Times New Roman" w:hAnsi="Times New Roman" w:cs="Times New Roman"/>
          <w:sz w:val="24"/>
          <w:szCs w:val="24"/>
        </w:rPr>
        <w:t>p</w:t>
      </w:r>
      <w:r w:rsidRPr="16DBC309" w:rsidR="00E46967">
        <w:rPr>
          <w:rFonts w:ascii="Times New Roman" w:hAnsi="Times New Roman" w:cs="Times New Roman"/>
          <w:sz w:val="24"/>
          <w:szCs w:val="24"/>
        </w:rPr>
        <w:t>.</w:t>
      </w:r>
    </w:p>
    <w:p w:rsidRPr="00E7539E" w:rsidR="00A40A45" w:rsidP="16DBC309" w:rsidRDefault="00E46967" w14:paraId="747E3C85" w14:textId="79CF9CCF">
      <w:pPr>
        <w:spacing w:after="0"/>
        <w:rPr>
          <w:rFonts w:ascii="Times New Roman" w:hAnsi="Times New Roman" w:cs="Times New Roman"/>
          <w:sz w:val="24"/>
          <w:szCs w:val="24"/>
        </w:rPr>
      </w:pPr>
    </w:p>
    <w:p w:rsidRPr="00E7539E" w:rsidR="00A40A45" w:rsidP="16DBC309" w:rsidRDefault="00E46967" w14:paraId="7C25F826" w14:textId="67FAF9CC">
      <w:pPr>
        <w:spacing w:after="0"/>
        <w:rPr>
          <w:rFonts w:ascii="Times New Roman" w:hAnsi="Times New Roman" w:cs="Times New Roman"/>
          <w:sz w:val="24"/>
          <w:szCs w:val="24"/>
        </w:rPr>
      </w:pPr>
      <w:r w:rsidRPr="16DBC309" w:rsidR="53B1FDFE">
        <w:rPr>
          <w:rFonts w:ascii="Times New Roman" w:hAnsi="Times New Roman" w:cs="Times New Roman"/>
          <w:sz w:val="24"/>
          <w:szCs w:val="24"/>
        </w:rPr>
        <w:t>JS 42:06</w:t>
      </w:r>
    </w:p>
    <w:p w:rsidRPr="00E7539E" w:rsidR="00A40A45" w:rsidP="16DBC309" w:rsidRDefault="00E46967" w14:paraId="19595ACF" w14:textId="7848C7B4">
      <w:pPr>
        <w:spacing w:after="0"/>
        <w:rPr>
          <w:rFonts w:ascii="Times New Roman" w:hAnsi="Times New Roman" w:cs="Times New Roman"/>
          <w:sz w:val="24"/>
          <w:szCs w:val="24"/>
        </w:rPr>
      </w:pPr>
      <w:r w:rsidRPr="16DBC309" w:rsidR="00E46967">
        <w:rPr>
          <w:rFonts w:ascii="Times New Roman" w:hAnsi="Times New Roman" w:cs="Times New Roman"/>
          <w:sz w:val="24"/>
          <w:szCs w:val="24"/>
        </w:rPr>
        <w:t>And it also depends on vaccination</w:t>
      </w:r>
      <w:r w:rsidRPr="16DBC309" w:rsidR="00E46967">
        <w:rPr>
          <w:rFonts w:ascii="Times New Roman" w:hAnsi="Times New Roman" w:cs="Times New Roman"/>
          <w:sz w:val="24"/>
          <w:szCs w:val="24"/>
        </w:rPr>
        <w:t xml:space="preserve"> or, and you can't pass judgment, because some of these people have </w:t>
      </w:r>
      <w:proofErr w:type="gramStart"/>
      <w:r w:rsidRPr="16DBC309" w:rsidR="00E46967">
        <w:rPr>
          <w:rFonts w:ascii="Times New Roman" w:hAnsi="Times New Roman" w:cs="Times New Roman"/>
          <w:sz w:val="24"/>
          <w:szCs w:val="24"/>
        </w:rPr>
        <w:t>actually had</w:t>
      </w:r>
      <w:proofErr w:type="gramEnd"/>
      <w:r w:rsidRPr="16DBC309" w:rsidR="00E46967">
        <w:rPr>
          <w:rFonts w:ascii="Times New Roman" w:hAnsi="Times New Roman" w:cs="Times New Roman"/>
          <w:sz w:val="24"/>
          <w:szCs w:val="24"/>
        </w:rPr>
        <w:t xml:space="preserve"> the virus, although it doesn't confer permanent immunity. </w:t>
      </w:r>
    </w:p>
    <w:p w:rsidRPr="00E7539E" w:rsidR="00A40A45" w:rsidP="16DBC309" w:rsidRDefault="00E46967" w14:paraId="4F004AFB" w14:textId="1C9CFF12">
      <w:pPr>
        <w:spacing w:after="0"/>
        <w:rPr>
          <w:rFonts w:ascii="Times New Roman" w:hAnsi="Times New Roman" w:cs="Times New Roman"/>
          <w:sz w:val="24"/>
          <w:szCs w:val="24"/>
        </w:rPr>
      </w:pPr>
    </w:p>
    <w:p w:rsidRPr="00E7539E" w:rsidR="00A40A45" w:rsidP="16DBC309" w:rsidRDefault="00E46967" w14:paraId="31EFC1D5" w14:textId="21C2CD59">
      <w:pPr>
        <w:spacing w:after="0"/>
        <w:rPr>
          <w:rFonts w:ascii="Times New Roman" w:hAnsi="Times New Roman" w:cs="Times New Roman"/>
          <w:sz w:val="24"/>
          <w:szCs w:val="24"/>
        </w:rPr>
      </w:pPr>
      <w:r w:rsidRPr="16DBC309" w:rsidR="20A1A834">
        <w:rPr>
          <w:rFonts w:ascii="Times New Roman" w:hAnsi="Times New Roman" w:cs="Times New Roman"/>
          <w:sz w:val="24"/>
          <w:szCs w:val="24"/>
        </w:rPr>
        <w:t>RK 42:18</w:t>
      </w:r>
    </w:p>
    <w:p w:rsidRPr="00E7539E" w:rsidR="00A40A45" w:rsidP="16DBC309" w:rsidRDefault="00E46967" w14:paraId="4B30145E" w14:textId="2796BDE3">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w:t>
      </w:r>
    </w:p>
    <w:p w:rsidRPr="00E7539E" w:rsidR="00A40A45" w:rsidP="16DBC309" w:rsidRDefault="00E46967" w14:paraId="47602149" w14:textId="7C7AFB8B">
      <w:pPr>
        <w:spacing w:after="0"/>
        <w:rPr>
          <w:rFonts w:ascii="Times New Roman" w:hAnsi="Times New Roman" w:cs="Times New Roman"/>
          <w:sz w:val="24"/>
          <w:szCs w:val="24"/>
        </w:rPr>
      </w:pPr>
    </w:p>
    <w:p w:rsidRPr="00E7539E" w:rsidR="00A40A45" w:rsidP="16DBC309" w:rsidRDefault="00E46967" w14:paraId="472A3404" w14:textId="5E0BFA64">
      <w:pPr>
        <w:spacing w:after="0"/>
        <w:rPr>
          <w:rFonts w:ascii="Times New Roman" w:hAnsi="Times New Roman" w:cs="Times New Roman"/>
          <w:sz w:val="24"/>
          <w:szCs w:val="24"/>
        </w:rPr>
      </w:pPr>
      <w:r w:rsidRPr="16DBC309" w:rsidR="70EDBA2B">
        <w:rPr>
          <w:rFonts w:ascii="Times New Roman" w:hAnsi="Times New Roman" w:cs="Times New Roman"/>
          <w:sz w:val="24"/>
          <w:szCs w:val="24"/>
        </w:rPr>
        <w:t>JS 42:18</w:t>
      </w:r>
    </w:p>
    <w:p w:rsidRPr="00E7539E" w:rsidR="00A40A45" w:rsidP="16DBC309" w:rsidRDefault="00E46967" w14:paraId="1FF712F2" w14:textId="2EFF469E">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It only gives you at most, we think 90 days. </w:t>
      </w:r>
    </w:p>
    <w:p w:rsidRPr="00E7539E" w:rsidR="00A40A45" w:rsidP="16DBC309" w:rsidRDefault="00E46967" w14:paraId="24ADB625" w14:textId="1A277739">
      <w:pPr>
        <w:spacing w:after="0"/>
        <w:rPr>
          <w:rFonts w:ascii="Times New Roman" w:hAnsi="Times New Roman" w:cs="Times New Roman"/>
          <w:sz w:val="24"/>
          <w:szCs w:val="24"/>
        </w:rPr>
      </w:pPr>
    </w:p>
    <w:p w:rsidRPr="00E7539E" w:rsidR="00A40A45" w:rsidP="16DBC309" w:rsidRDefault="00E46967" w14:paraId="50E77F22" w14:textId="04344D97">
      <w:pPr>
        <w:spacing w:after="0"/>
        <w:rPr>
          <w:rFonts w:ascii="Times New Roman" w:hAnsi="Times New Roman" w:cs="Times New Roman"/>
          <w:sz w:val="24"/>
          <w:szCs w:val="24"/>
        </w:rPr>
      </w:pPr>
      <w:r w:rsidRPr="16DBC309" w:rsidR="3AE89F37">
        <w:rPr>
          <w:rFonts w:ascii="Times New Roman" w:hAnsi="Times New Roman" w:cs="Times New Roman"/>
          <w:sz w:val="24"/>
          <w:szCs w:val="24"/>
        </w:rPr>
        <w:t>RK 42:24</w:t>
      </w:r>
    </w:p>
    <w:p w:rsidRPr="00E7539E" w:rsidR="00A40A45" w:rsidP="16DBC309" w:rsidRDefault="00E46967" w14:paraId="6E36541B" w14:textId="12C6C1E2">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Wow. That's </w:t>
      </w:r>
    </w:p>
    <w:p w:rsidRPr="00E7539E" w:rsidR="00A40A45" w:rsidP="16DBC309" w:rsidRDefault="00E46967" w14:paraId="32BEDB0B" w14:textId="65DB3FE2">
      <w:pPr>
        <w:spacing w:after="0"/>
        <w:rPr>
          <w:rFonts w:ascii="Times New Roman" w:hAnsi="Times New Roman" w:cs="Times New Roman"/>
          <w:sz w:val="24"/>
          <w:szCs w:val="24"/>
        </w:rPr>
      </w:pPr>
    </w:p>
    <w:p w:rsidRPr="00E7539E" w:rsidR="00A40A45" w:rsidP="16DBC309" w:rsidRDefault="00E46967" w14:paraId="3F13F5A7" w14:textId="44FC960A">
      <w:pPr>
        <w:spacing w:after="0"/>
        <w:rPr>
          <w:rFonts w:ascii="Times New Roman" w:hAnsi="Times New Roman" w:cs="Times New Roman"/>
          <w:sz w:val="24"/>
          <w:szCs w:val="24"/>
        </w:rPr>
      </w:pPr>
      <w:r w:rsidRPr="16DBC309" w:rsidR="69C4EB5C">
        <w:rPr>
          <w:rFonts w:ascii="Times New Roman" w:hAnsi="Times New Roman" w:cs="Times New Roman"/>
          <w:sz w:val="24"/>
          <w:szCs w:val="24"/>
        </w:rPr>
        <w:t>JS 42:25</w:t>
      </w:r>
    </w:p>
    <w:p w:rsidRPr="00E7539E" w:rsidR="00A40A45" w:rsidRDefault="00E46967" w14:paraId="23FE93A3" w14:textId="45A2795A">
      <w:pPr>
        <w:spacing w:after="0"/>
        <w:rPr>
          <w:rFonts w:ascii="Times New Roman" w:hAnsi="Times New Roman" w:cs="Times New Roman"/>
          <w:sz w:val="24"/>
          <w:szCs w:val="24"/>
        </w:rPr>
      </w:pPr>
      <w:r w:rsidRPr="16DBC309" w:rsidR="69C4EB5C">
        <w:rPr>
          <w:rFonts w:ascii="Times New Roman" w:hAnsi="Times New Roman" w:cs="Times New Roman"/>
          <w:sz w:val="24"/>
          <w:szCs w:val="24"/>
        </w:rPr>
        <w:t>So.</w:t>
      </w:r>
    </w:p>
    <w:p w:rsidRPr="00E7539E" w:rsidR="00A40A45" w:rsidRDefault="00A40A45" w14:paraId="7872A848" w14:textId="77777777">
      <w:pPr>
        <w:spacing w:after="0"/>
        <w:rPr>
          <w:rFonts w:ascii="Times New Roman" w:hAnsi="Times New Roman" w:cs="Times New Roman"/>
          <w:sz w:val="24"/>
          <w:szCs w:val="24"/>
        </w:rPr>
      </w:pPr>
    </w:p>
    <w:p w:rsidRPr="00E7539E" w:rsidR="00A40A45" w:rsidRDefault="00E46967" w14:paraId="61AECAB7" w14:textId="05582E8A">
      <w:pPr>
        <w:spacing w:after="0"/>
        <w:rPr>
          <w:rFonts w:ascii="Times New Roman" w:hAnsi="Times New Roman" w:cs="Times New Roman"/>
          <w:sz w:val="24"/>
          <w:szCs w:val="24"/>
        </w:rPr>
      </w:pPr>
      <w:r w:rsidRPr="16DBC309" w:rsidR="69C4EB5C">
        <w:rPr>
          <w:rFonts w:ascii="Times New Roman" w:hAnsi="Times New Roman" w:cs="Times New Roman"/>
          <w:sz w:val="24"/>
          <w:szCs w:val="24"/>
        </w:rPr>
        <w:t xml:space="preserve">RK </w:t>
      </w:r>
      <w:r w:rsidRPr="16DBC309" w:rsidR="00E46967">
        <w:rPr>
          <w:rFonts w:ascii="Times New Roman" w:hAnsi="Times New Roman" w:cs="Times New Roman"/>
          <w:sz w:val="24"/>
          <w:szCs w:val="24"/>
        </w:rPr>
        <w:t>42:25</w:t>
      </w:r>
    </w:p>
    <w:p w:rsidRPr="00E7539E" w:rsidR="00A40A45" w:rsidRDefault="00E46967" w14:paraId="09A3B25D" w14:textId="088FF27F">
      <w:pPr>
        <w:spacing w:after="0"/>
        <w:rPr>
          <w:rFonts w:ascii="Times New Roman" w:hAnsi="Times New Roman" w:cs="Times New Roman"/>
          <w:sz w:val="24"/>
          <w:szCs w:val="24"/>
        </w:rPr>
      </w:pPr>
      <w:r w:rsidRPr="16DBC309" w:rsidR="04E38443">
        <w:rPr>
          <w:rFonts w:ascii="Times New Roman" w:hAnsi="Times New Roman" w:cs="Times New Roman"/>
          <w:sz w:val="24"/>
          <w:szCs w:val="24"/>
        </w:rPr>
        <w:t>Y</w:t>
      </w:r>
      <w:r w:rsidRPr="16DBC309" w:rsidR="00E46967">
        <w:rPr>
          <w:rFonts w:ascii="Times New Roman" w:hAnsi="Times New Roman" w:cs="Times New Roman"/>
          <w:sz w:val="24"/>
          <w:szCs w:val="24"/>
        </w:rPr>
        <w:t xml:space="preserve">eah. And just kind of going back to the </w:t>
      </w:r>
      <w:r w:rsidRPr="16DBC309" w:rsidR="00E46967">
        <w:rPr>
          <w:rFonts w:ascii="Times New Roman" w:hAnsi="Times New Roman" w:cs="Times New Roman"/>
          <w:sz w:val="24"/>
          <w:szCs w:val="24"/>
        </w:rPr>
        <w:t xml:space="preserve">political thing. Do you think nationally, we've done better since the new administration has it? Do you think the national governments </w:t>
      </w:r>
      <w:proofErr w:type="gramStart"/>
      <w:r w:rsidRPr="16DBC309" w:rsidR="00E46967">
        <w:rPr>
          <w:rFonts w:ascii="Times New Roman" w:hAnsi="Times New Roman" w:cs="Times New Roman"/>
          <w:sz w:val="24"/>
          <w:szCs w:val="24"/>
        </w:rPr>
        <w:t>trying</w:t>
      </w:r>
      <w:proofErr w:type="gramEnd"/>
      <w:r w:rsidRPr="16DBC309" w:rsidR="00E46967">
        <w:rPr>
          <w:rFonts w:ascii="Times New Roman" w:hAnsi="Times New Roman" w:cs="Times New Roman"/>
          <w:sz w:val="24"/>
          <w:szCs w:val="24"/>
        </w:rPr>
        <w:t xml:space="preserve"> their best or</w:t>
      </w:r>
    </w:p>
    <w:p w:rsidRPr="00E7539E" w:rsidR="00A40A45" w:rsidRDefault="00A40A45" w14:paraId="67FE5221" w14:textId="77777777">
      <w:pPr>
        <w:spacing w:after="0"/>
        <w:rPr>
          <w:rFonts w:ascii="Times New Roman" w:hAnsi="Times New Roman" w:cs="Times New Roman"/>
          <w:sz w:val="24"/>
          <w:szCs w:val="24"/>
        </w:rPr>
      </w:pPr>
    </w:p>
    <w:p w:rsidRPr="00E7539E" w:rsidR="00A40A45" w:rsidRDefault="00E46967" w14:paraId="22A1AC9C" w14:textId="57604BE0">
      <w:pPr>
        <w:spacing w:after="0"/>
        <w:rPr>
          <w:rFonts w:ascii="Times New Roman" w:hAnsi="Times New Roman" w:cs="Times New Roman"/>
          <w:sz w:val="24"/>
          <w:szCs w:val="24"/>
        </w:rPr>
      </w:pPr>
      <w:r w:rsidRPr="16DBC309" w:rsidR="77733B4A">
        <w:rPr>
          <w:rFonts w:ascii="Times New Roman" w:hAnsi="Times New Roman" w:cs="Times New Roman"/>
          <w:sz w:val="24"/>
          <w:szCs w:val="24"/>
        </w:rPr>
        <w:t xml:space="preserve">LS </w:t>
      </w:r>
      <w:r w:rsidRPr="16DBC309" w:rsidR="00E46967">
        <w:rPr>
          <w:rFonts w:ascii="Times New Roman" w:hAnsi="Times New Roman" w:cs="Times New Roman"/>
          <w:sz w:val="24"/>
          <w:szCs w:val="24"/>
        </w:rPr>
        <w:t>42:37</w:t>
      </w:r>
    </w:p>
    <w:p w:rsidRPr="00E7539E" w:rsidR="00A40A45" w:rsidP="16DBC309" w:rsidRDefault="00E46967" w14:paraId="4529EDE6" w14:textId="512FB5E3">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Oh, yeah, they're </w:t>
      </w:r>
      <w:proofErr w:type="gramStart"/>
      <w:r w:rsidRPr="16DBC309" w:rsidR="00E46967">
        <w:rPr>
          <w:rFonts w:ascii="Times New Roman" w:hAnsi="Times New Roman" w:cs="Times New Roman"/>
          <w:sz w:val="24"/>
          <w:szCs w:val="24"/>
        </w:rPr>
        <w:t>try</w:t>
      </w:r>
      <w:proofErr w:type="gramEnd"/>
      <w:r w:rsidRPr="16DBC309" w:rsidR="00E46967">
        <w:rPr>
          <w:rFonts w:ascii="Times New Roman" w:hAnsi="Times New Roman" w:cs="Times New Roman"/>
          <w:sz w:val="24"/>
          <w:szCs w:val="24"/>
        </w:rPr>
        <w:t xml:space="preserve">. They're trying. </w:t>
      </w:r>
    </w:p>
    <w:p w:rsidRPr="00E7539E" w:rsidR="00A40A45" w:rsidP="16DBC309" w:rsidRDefault="00E46967" w14:paraId="74398D99" w14:textId="6B541211">
      <w:pPr>
        <w:spacing w:after="0"/>
        <w:rPr>
          <w:rFonts w:ascii="Times New Roman" w:hAnsi="Times New Roman" w:cs="Times New Roman"/>
          <w:sz w:val="24"/>
          <w:szCs w:val="24"/>
        </w:rPr>
      </w:pPr>
    </w:p>
    <w:p w:rsidRPr="00E7539E" w:rsidR="00A40A45" w:rsidP="16DBC309" w:rsidRDefault="00E46967" w14:paraId="4F811395" w14:textId="29204F2B">
      <w:pPr>
        <w:spacing w:after="0"/>
        <w:rPr>
          <w:rFonts w:ascii="Times New Roman" w:hAnsi="Times New Roman" w:cs="Times New Roman"/>
          <w:sz w:val="24"/>
          <w:szCs w:val="24"/>
        </w:rPr>
      </w:pPr>
      <w:r w:rsidRPr="16DBC309" w:rsidR="3A60335B">
        <w:rPr>
          <w:rFonts w:ascii="Times New Roman" w:hAnsi="Times New Roman" w:cs="Times New Roman"/>
          <w:sz w:val="24"/>
          <w:szCs w:val="24"/>
        </w:rPr>
        <w:t>RK</w:t>
      </w:r>
      <w:r w:rsidRPr="16DBC309" w:rsidR="2082B1A4">
        <w:rPr>
          <w:rFonts w:ascii="Times New Roman" w:hAnsi="Times New Roman" w:cs="Times New Roman"/>
          <w:sz w:val="24"/>
          <w:szCs w:val="24"/>
        </w:rPr>
        <w:t xml:space="preserve"> 42:41</w:t>
      </w:r>
    </w:p>
    <w:p w:rsidRPr="00E7539E" w:rsidR="00A40A45" w:rsidP="16DBC309" w:rsidRDefault="00E46967" w14:paraId="6E62E27E" w14:textId="473AE30D">
      <w:pPr>
        <w:spacing w:after="0"/>
        <w:rPr>
          <w:rFonts w:ascii="Times New Roman" w:hAnsi="Times New Roman" w:cs="Times New Roman"/>
          <w:sz w:val="24"/>
          <w:szCs w:val="24"/>
        </w:rPr>
      </w:pPr>
      <w:r w:rsidRPr="16DBC309" w:rsidR="00E46967">
        <w:rPr>
          <w:rFonts w:ascii="Times New Roman" w:hAnsi="Times New Roman" w:cs="Times New Roman"/>
          <w:sz w:val="24"/>
          <w:szCs w:val="24"/>
        </w:rPr>
        <w:t>They're trying.</w:t>
      </w:r>
    </w:p>
    <w:p w:rsidRPr="00E7539E" w:rsidR="00A40A45" w:rsidP="16DBC309" w:rsidRDefault="00E46967" w14:paraId="130478EA" w14:textId="5E845FF9">
      <w:pPr>
        <w:spacing w:after="0"/>
        <w:rPr>
          <w:rFonts w:ascii="Times New Roman" w:hAnsi="Times New Roman" w:cs="Times New Roman"/>
          <w:sz w:val="24"/>
          <w:szCs w:val="24"/>
        </w:rPr>
      </w:pPr>
    </w:p>
    <w:p w:rsidRPr="00E7539E" w:rsidR="00A40A45" w:rsidP="16DBC309" w:rsidRDefault="00E46967" w14:paraId="4B8DD68F" w14:textId="0C37BFD2">
      <w:pPr>
        <w:spacing w:after="0"/>
        <w:rPr>
          <w:rFonts w:ascii="Times New Roman" w:hAnsi="Times New Roman" w:cs="Times New Roman"/>
          <w:sz w:val="24"/>
          <w:szCs w:val="24"/>
        </w:rPr>
      </w:pPr>
      <w:r w:rsidRPr="16DBC309" w:rsidR="7A0A862C">
        <w:rPr>
          <w:rFonts w:ascii="Times New Roman" w:hAnsi="Times New Roman" w:cs="Times New Roman"/>
          <w:sz w:val="24"/>
          <w:szCs w:val="24"/>
        </w:rPr>
        <w:t>JS 42:42</w:t>
      </w:r>
    </w:p>
    <w:p w:rsidRPr="00E7539E" w:rsidR="00A40A45" w:rsidRDefault="00E46967" w14:paraId="2F679060" w14:textId="2F6B1247">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But they're being sabotage on </w:t>
      </w:r>
      <w:proofErr w:type="gramStart"/>
      <w:r w:rsidRPr="16DBC309" w:rsidR="00E46967">
        <w:rPr>
          <w:rFonts w:ascii="Times New Roman" w:hAnsi="Times New Roman" w:cs="Times New Roman"/>
          <w:sz w:val="24"/>
          <w:szCs w:val="24"/>
        </w:rPr>
        <w:t>a number</w:t>
      </w:r>
      <w:r w:rsidRPr="16DBC309" w:rsidR="00E46967">
        <w:rPr>
          <w:rFonts w:ascii="Times New Roman" w:hAnsi="Times New Roman" w:cs="Times New Roman"/>
          <w:sz w:val="24"/>
          <w:szCs w:val="24"/>
        </w:rPr>
        <w:t xml:space="preserve"> of</w:t>
      </w:r>
      <w:proofErr w:type="gramEnd"/>
      <w:r w:rsidRPr="16DBC309" w:rsidR="00E46967">
        <w:rPr>
          <w:rFonts w:ascii="Times New Roman" w:hAnsi="Times New Roman" w:cs="Times New Roman"/>
          <w:sz w:val="24"/>
          <w:szCs w:val="24"/>
        </w:rPr>
        <w:t xml:space="preserve"> levels, which is very sad. Again, the sabotage has been primarily directed for political reasons.</w:t>
      </w:r>
    </w:p>
    <w:p w:rsidRPr="00E7539E" w:rsidR="00A40A45" w:rsidRDefault="00A40A45" w14:paraId="331A7317" w14:textId="77777777">
      <w:pPr>
        <w:spacing w:after="0"/>
        <w:rPr>
          <w:rFonts w:ascii="Times New Roman" w:hAnsi="Times New Roman" w:cs="Times New Roman"/>
          <w:sz w:val="24"/>
          <w:szCs w:val="24"/>
        </w:rPr>
      </w:pPr>
    </w:p>
    <w:p w:rsidRPr="00E7539E" w:rsidR="00A40A45" w:rsidRDefault="00E46967" w14:paraId="18BE0662" w14:textId="2CBA8A86">
      <w:pPr>
        <w:spacing w:after="0"/>
        <w:rPr>
          <w:rFonts w:ascii="Times New Roman" w:hAnsi="Times New Roman" w:cs="Times New Roman"/>
          <w:sz w:val="24"/>
          <w:szCs w:val="24"/>
        </w:rPr>
      </w:pPr>
      <w:r w:rsidRPr="16DBC309" w:rsidR="7D06F492">
        <w:rPr>
          <w:rFonts w:ascii="Times New Roman" w:hAnsi="Times New Roman" w:cs="Times New Roman"/>
          <w:sz w:val="24"/>
          <w:szCs w:val="24"/>
        </w:rPr>
        <w:t xml:space="preserve">JS </w:t>
      </w:r>
      <w:r w:rsidRPr="16DBC309" w:rsidR="00E46967">
        <w:rPr>
          <w:rFonts w:ascii="Times New Roman" w:hAnsi="Times New Roman" w:cs="Times New Roman"/>
          <w:sz w:val="24"/>
          <w:szCs w:val="24"/>
        </w:rPr>
        <w:t>42:51</w:t>
      </w:r>
    </w:p>
    <w:p w:rsidRPr="00E7539E" w:rsidR="00A40A45" w:rsidP="16DBC309" w:rsidRDefault="00E46967" w14:paraId="27FCDB58" w14:textId="1FF08546">
      <w:pPr>
        <w:spacing w:after="0"/>
        <w:rPr>
          <w:rFonts w:ascii="Times New Roman" w:hAnsi="Times New Roman" w:cs="Times New Roman"/>
          <w:sz w:val="24"/>
          <w:szCs w:val="24"/>
        </w:rPr>
      </w:pPr>
      <w:r w:rsidRPr="16DBC309" w:rsidR="00E46967">
        <w:rPr>
          <w:rFonts w:ascii="Times New Roman" w:hAnsi="Times New Roman" w:cs="Times New Roman"/>
          <w:sz w:val="24"/>
          <w:szCs w:val="24"/>
        </w:rPr>
        <w:t>Yeah. And it's just, it's just hard to wrap your head around that this is a medical thing. And that's now become so political. And it's just so har</w:t>
      </w:r>
      <w:r w:rsidRPr="16DBC309" w:rsidR="00E46967">
        <w:rPr>
          <w:rFonts w:ascii="Times New Roman" w:hAnsi="Times New Roman" w:cs="Times New Roman"/>
          <w:sz w:val="24"/>
          <w:szCs w:val="24"/>
        </w:rPr>
        <w:t xml:space="preserve">d to talk about sometimes because of that. </w:t>
      </w:r>
      <w:proofErr w:type="gramStart"/>
      <w:r w:rsidRPr="16DBC309" w:rsidR="00E46967">
        <w:rPr>
          <w:rFonts w:ascii="Times New Roman" w:hAnsi="Times New Roman" w:cs="Times New Roman"/>
          <w:sz w:val="24"/>
          <w:szCs w:val="24"/>
        </w:rPr>
        <w:t>And,</w:t>
      </w:r>
      <w:proofErr w:type="gramEnd"/>
      <w:r w:rsidRPr="16DBC309" w:rsidR="00E46967">
        <w:rPr>
          <w:rFonts w:ascii="Times New Roman" w:hAnsi="Times New Roman" w:cs="Times New Roman"/>
          <w:sz w:val="24"/>
          <w:szCs w:val="24"/>
        </w:rPr>
        <w:t xml:space="preserve"> </w:t>
      </w:r>
    </w:p>
    <w:p w:rsidRPr="00E7539E" w:rsidR="00A40A45" w:rsidP="16DBC309" w:rsidRDefault="00E46967" w14:paraId="59963AB7" w14:textId="50D47856">
      <w:pPr>
        <w:spacing w:after="0"/>
        <w:rPr>
          <w:rFonts w:ascii="Times New Roman" w:hAnsi="Times New Roman" w:cs="Times New Roman"/>
          <w:sz w:val="24"/>
          <w:szCs w:val="24"/>
        </w:rPr>
      </w:pPr>
    </w:p>
    <w:p w:rsidRPr="00E7539E" w:rsidR="00A40A45" w:rsidP="16DBC309" w:rsidRDefault="00E46967" w14:paraId="402D9B6E" w14:textId="27EE1A72">
      <w:pPr>
        <w:spacing w:after="0"/>
        <w:rPr>
          <w:rFonts w:ascii="Times New Roman" w:hAnsi="Times New Roman" w:cs="Times New Roman"/>
          <w:sz w:val="24"/>
          <w:szCs w:val="24"/>
        </w:rPr>
      </w:pPr>
      <w:r w:rsidRPr="16DBC309" w:rsidR="1CF1476D">
        <w:rPr>
          <w:rFonts w:ascii="Times New Roman" w:hAnsi="Times New Roman" w:cs="Times New Roman"/>
          <w:sz w:val="24"/>
          <w:szCs w:val="24"/>
        </w:rPr>
        <w:t>JS 43:02</w:t>
      </w:r>
    </w:p>
    <w:p w:rsidRPr="00E7539E" w:rsidR="00A40A45" w:rsidP="16DBC309" w:rsidRDefault="00E46967" w14:paraId="49205A99" w14:textId="572D5363">
      <w:pPr>
        <w:spacing w:after="0"/>
        <w:rPr>
          <w:rFonts w:ascii="Times New Roman" w:hAnsi="Times New Roman" w:cs="Times New Roman"/>
          <w:sz w:val="24"/>
          <w:szCs w:val="24"/>
        </w:rPr>
      </w:pPr>
      <w:r w:rsidRPr="16DBC309" w:rsidR="1CF1476D">
        <w:rPr>
          <w:rFonts w:ascii="Times New Roman" w:hAnsi="Times New Roman" w:cs="Times New Roman"/>
          <w:sz w:val="24"/>
          <w:szCs w:val="24"/>
        </w:rPr>
        <w:t>Y</w:t>
      </w:r>
      <w:r w:rsidRPr="16DBC309" w:rsidR="00E46967">
        <w:rPr>
          <w:rFonts w:ascii="Times New Roman" w:hAnsi="Times New Roman" w:cs="Times New Roman"/>
          <w:sz w:val="24"/>
          <w:szCs w:val="24"/>
        </w:rPr>
        <w:t>eah.</w:t>
      </w:r>
    </w:p>
    <w:p w:rsidRPr="00E7539E" w:rsidR="00A40A45" w:rsidP="16DBC309" w:rsidRDefault="00E46967" w14:paraId="51928DF4" w14:textId="7A7C9CE4">
      <w:pPr>
        <w:spacing w:after="0"/>
        <w:rPr>
          <w:rFonts w:ascii="Times New Roman" w:hAnsi="Times New Roman" w:cs="Times New Roman"/>
          <w:sz w:val="24"/>
          <w:szCs w:val="24"/>
        </w:rPr>
      </w:pPr>
    </w:p>
    <w:p w:rsidRPr="00E7539E" w:rsidR="00A40A45" w:rsidP="16DBC309" w:rsidRDefault="00E46967" w14:paraId="25B39EF7" w14:textId="6E59ACE5">
      <w:pPr>
        <w:spacing w:after="0"/>
        <w:rPr>
          <w:rFonts w:ascii="Times New Roman" w:hAnsi="Times New Roman" w:cs="Times New Roman"/>
          <w:sz w:val="24"/>
          <w:szCs w:val="24"/>
        </w:rPr>
      </w:pPr>
      <w:r w:rsidRPr="16DBC309" w:rsidR="223C4876">
        <w:rPr>
          <w:rFonts w:ascii="Times New Roman" w:hAnsi="Times New Roman" w:cs="Times New Roman"/>
          <w:sz w:val="24"/>
          <w:szCs w:val="24"/>
        </w:rPr>
        <w:t>RK 43:03</w:t>
      </w:r>
    </w:p>
    <w:p w:rsidRPr="00E7539E" w:rsidR="00A40A45" w:rsidP="16DBC309" w:rsidRDefault="00E46967" w14:paraId="595A28E6" w14:textId="550FD195">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It's just weird to think about and, and just going forth with the new </w:t>
      </w:r>
      <w:proofErr w:type="spellStart"/>
      <w:r w:rsidRPr="16DBC309" w:rsidR="64B2F89F">
        <w:rPr>
          <w:rFonts w:ascii="Times New Roman" w:hAnsi="Times New Roman" w:cs="Times New Roman"/>
          <w:sz w:val="24"/>
          <w:szCs w:val="24"/>
        </w:rPr>
        <w:t>omicrom</w:t>
      </w:r>
      <w:proofErr w:type="spellEnd"/>
      <w:r w:rsidRPr="16DBC309" w:rsidR="00E46967">
        <w:rPr>
          <w:rFonts w:ascii="Times New Roman" w:hAnsi="Times New Roman" w:cs="Times New Roman"/>
          <w:sz w:val="24"/>
          <w:szCs w:val="24"/>
        </w:rPr>
        <w:t>, the new variant, do you think that's the problem?</w:t>
      </w:r>
    </w:p>
    <w:p w:rsidRPr="00E7539E" w:rsidR="00A40A45" w:rsidP="16DBC309" w:rsidRDefault="00E46967" w14:paraId="5029C29E" w14:textId="59DA4450">
      <w:pPr>
        <w:spacing w:after="0"/>
        <w:rPr>
          <w:rFonts w:ascii="Times New Roman" w:hAnsi="Times New Roman" w:cs="Times New Roman"/>
          <w:sz w:val="24"/>
          <w:szCs w:val="24"/>
        </w:rPr>
      </w:pPr>
    </w:p>
    <w:p w:rsidRPr="00E7539E" w:rsidR="00A40A45" w:rsidP="16DBC309" w:rsidRDefault="00E46967" w14:paraId="292D4AF1" w14:textId="17BD2647">
      <w:pPr>
        <w:spacing w:after="0"/>
        <w:rPr>
          <w:rFonts w:ascii="Times New Roman" w:hAnsi="Times New Roman" w:cs="Times New Roman"/>
          <w:sz w:val="24"/>
          <w:szCs w:val="24"/>
        </w:rPr>
      </w:pPr>
      <w:r w:rsidRPr="16DBC309" w:rsidR="48326389">
        <w:rPr>
          <w:rFonts w:ascii="Times New Roman" w:hAnsi="Times New Roman" w:cs="Times New Roman"/>
          <w:sz w:val="24"/>
          <w:szCs w:val="24"/>
        </w:rPr>
        <w:t>JS 43:13</w:t>
      </w:r>
    </w:p>
    <w:p w:rsidRPr="00E7539E" w:rsidR="00A40A45" w:rsidP="16DBC309" w:rsidRDefault="00E46967" w14:paraId="4449DA7F" w14:textId="49EB8A6A">
      <w:pPr>
        <w:spacing w:after="0"/>
        <w:rPr>
          <w:rFonts w:ascii="Times New Roman" w:hAnsi="Times New Roman" w:cs="Times New Roman"/>
          <w:sz w:val="24"/>
          <w:szCs w:val="24"/>
        </w:rPr>
      </w:pPr>
      <w:r w:rsidRPr="16DBC309" w:rsidR="48326389">
        <w:rPr>
          <w:rFonts w:ascii="Times New Roman" w:hAnsi="Times New Roman" w:cs="Times New Roman"/>
          <w:sz w:val="24"/>
          <w:szCs w:val="24"/>
        </w:rPr>
        <w:t>Omicron</w:t>
      </w:r>
    </w:p>
    <w:p w:rsidRPr="00E7539E" w:rsidR="00A40A45" w:rsidP="16DBC309" w:rsidRDefault="00E46967" w14:paraId="39580DFD" w14:textId="46684117">
      <w:pPr>
        <w:spacing w:after="0"/>
        <w:rPr>
          <w:rFonts w:ascii="Times New Roman" w:hAnsi="Times New Roman" w:cs="Times New Roman"/>
          <w:sz w:val="24"/>
          <w:szCs w:val="24"/>
        </w:rPr>
      </w:pPr>
    </w:p>
    <w:p w:rsidRPr="00E7539E" w:rsidR="00A40A45" w:rsidP="16DBC309" w:rsidRDefault="00E46967" w14:paraId="0B75D2FE" w14:textId="43DBB89F">
      <w:pPr>
        <w:spacing w:after="0"/>
        <w:rPr>
          <w:rFonts w:ascii="Times New Roman" w:hAnsi="Times New Roman" w:cs="Times New Roman"/>
          <w:sz w:val="24"/>
          <w:szCs w:val="24"/>
        </w:rPr>
      </w:pPr>
      <w:r w:rsidRPr="16DBC309" w:rsidR="48326389">
        <w:rPr>
          <w:rFonts w:ascii="Times New Roman" w:hAnsi="Times New Roman" w:cs="Times New Roman"/>
          <w:sz w:val="24"/>
          <w:szCs w:val="24"/>
        </w:rPr>
        <w:t>RK 43:13</w:t>
      </w:r>
    </w:p>
    <w:p w:rsidRPr="00E7539E" w:rsidR="00A40A45" w:rsidRDefault="00E46967" w14:paraId="4D07ACF3" w14:textId="0729FAB2">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that one sorry, not very good </w:t>
      </w:r>
      <w:proofErr w:type="gramStart"/>
      <w:r w:rsidRPr="16DBC309" w:rsidR="00E46967">
        <w:rPr>
          <w:rFonts w:ascii="Times New Roman" w:hAnsi="Times New Roman" w:cs="Times New Roman"/>
          <w:sz w:val="24"/>
          <w:szCs w:val="24"/>
        </w:rPr>
        <w:t>words</w:t>
      </w:r>
      <w:proofErr w:type="gramEnd"/>
      <w:r w:rsidRPr="16DBC309" w:rsidR="00E46967">
        <w:rPr>
          <w:rFonts w:ascii="Times New Roman" w:hAnsi="Times New Roman" w:cs="Times New Roman"/>
          <w:sz w:val="24"/>
          <w:szCs w:val="24"/>
        </w:rPr>
        <w:t>.</w:t>
      </w:r>
    </w:p>
    <w:p w:rsidRPr="00E7539E" w:rsidR="00A40A45" w:rsidRDefault="00A40A45" w14:paraId="3A82CDD4" w14:textId="77777777">
      <w:pPr>
        <w:spacing w:after="0"/>
        <w:rPr>
          <w:rFonts w:ascii="Times New Roman" w:hAnsi="Times New Roman" w:cs="Times New Roman"/>
          <w:sz w:val="24"/>
          <w:szCs w:val="24"/>
        </w:rPr>
      </w:pPr>
    </w:p>
    <w:p w:rsidRPr="00E7539E" w:rsidR="00A40A45" w:rsidRDefault="00E46967" w14:paraId="471F18E7" w14:textId="77777777">
      <w:pPr>
        <w:spacing w:after="0"/>
        <w:rPr>
          <w:rFonts w:ascii="Times New Roman" w:hAnsi="Times New Roman" w:cs="Times New Roman"/>
          <w:sz w:val="24"/>
          <w:szCs w:val="24"/>
        </w:rPr>
      </w:pPr>
      <w:r w:rsidRPr="00E7539E">
        <w:rPr>
          <w:rFonts w:ascii="Times New Roman" w:hAnsi="Times New Roman" w:cs="Times New Roman"/>
          <w:sz w:val="24"/>
          <w:szCs w:val="24"/>
        </w:rPr>
        <w:t>43:15</w:t>
      </w:r>
    </w:p>
    <w:p w:rsidRPr="00E7539E" w:rsidR="00A40A45" w:rsidP="16DBC309" w:rsidRDefault="00E46967" w14:paraId="56A45B2A" w14:textId="397A9A46">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Don't worry </w:t>
      </w:r>
      <w:r w:rsidRPr="16DBC309" w:rsidR="00E46967">
        <w:rPr>
          <w:rFonts w:ascii="Times New Roman" w:hAnsi="Times New Roman" w:cs="Times New Roman"/>
          <w:sz w:val="24"/>
          <w:szCs w:val="24"/>
        </w:rPr>
        <w:t>about it. What we know about it so far, is not enough</w:t>
      </w:r>
      <w:r w:rsidRPr="16DBC309" w:rsidR="260E136E">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And I can tell you what we think we know. </w:t>
      </w:r>
    </w:p>
    <w:p w:rsidRPr="00E7539E" w:rsidR="00A40A45" w:rsidP="16DBC309" w:rsidRDefault="00E46967" w14:paraId="3ABC4534" w14:textId="6B8038E5">
      <w:pPr>
        <w:spacing w:after="0"/>
        <w:rPr>
          <w:rFonts w:ascii="Times New Roman" w:hAnsi="Times New Roman" w:cs="Times New Roman"/>
          <w:sz w:val="24"/>
          <w:szCs w:val="24"/>
        </w:rPr>
      </w:pPr>
    </w:p>
    <w:p w:rsidRPr="00E7539E" w:rsidR="00A40A45" w:rsidP="16DBC309" w:rsidRDefault="00E46967" w14:paraId="2FFFD2EA" w14:textId="40E42082">
      <w:pPr>
        <w:spacing w:after="0"/>
        <w:rPr>
          <w:rFonts w:ascii="Times New Roman" w:hAnsi="Times New Roman" w:cs="Times New Roman"/>
          <w:sz w:val="24"/>
          <w:szCs w:val="24"/>
        </w:rPr>
      </w:pPr>
      <w:r w:rsidRPr="16DBC309" w:rsidR="432CA19A">
        <w:rPr>
          <w:rFonts w:ascii="Times New Roman" w:hAnsi="Times New Roman" w:cs="Times New Roman"/>
          <w:sz w:val="24"/>
          <w:szCs w:val="24"/>
        </w:rPr>
        <w:t>RK 43:27</w:t>
      </w:r>
    </w:p>
    <w:p w:rsidRPr="00E7539E" w:rsidR="00A40A45" w:rsidP="16DBC309" w:rsidRDefault="00E46967" w14:paraId="19C3A08D" w14:textId="107F5366">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All right, we'll go with that. </w:t>
      </w:r>
    </w:p>
    <w:p w:rsidRPr="00E7539E" w:rsidR="00A40A45" w:rsidP="16DBC309" w:rsidRDefault="00E46967" w14:paraId="4FCA8036" w14:textId="26F8C7C1">
      <w:pPr>
        <w:spacing w:after="0"/>
        <w:rPr>
          <w:rFonts w:ascii="Times New Roman" w:hAnsi="Times New Roman" w:cs="Times New Roman"/>
          <w:sz w:val="24"/>
          <w:szCs w:val="24"/>
        </w:rPr>
      </w:pPr>
    </w:p>
    <w:p w:rsidRPr="00E7539E" w:rsidR="00A40A45" w:rsidP="16DBC309" w:rsidRDefault="00E46967" w14:paraId="5A90C679" w14:textId="5873C9C5">
      <w:pPr>
        <w:spacing w:after="0"/>
        <w:rPr>
          <w:rFonts w:ascii="Times New Roman" w:hAnsi="Times New Roman" w:cs="Times New Roman"/>
          <w:sz w:val="24"/>
          <w:szCs w:val="24"/>
        </w:rPr>
      </w:pPr>
      <w:r w:rsidRPr="16DBC309" w:rsidR="114EFE09">
        <w:rPr>
          <w:rFonts w:ascii="Times New Roman" w:hAnsi="Times New Roman" w:cs="Times New Roman"/>
          <w:sz w:val="24"/>
          <w:szCs w:val="24"/>
        </w:rPr>
        <w:t>JS 43:28</w:t>
      </w:r>
    </w:p>
    <w:p w:rsidRPr="00E7539E" w:rsidR="00A40A45" w:rsidP="16DBC309" w:rsidRDefault="00E46967" w14:paraId="76937336" w14:textId="585A4217">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But I've only got to tell you what we think we know, because that is going to change. </w:t>
      </w:r>
    </w:p>
    <w:p w:rsidRPr="00E7539E" w:rsidR="00A40A45" w:rsidP="16DBC309" w:rsidRDefault="00E46967" w14:paraId="5BD5A2BA" w14:textId="7B9CEEC4">
      <w:pPr>
        <w:spacing w:after="0"/>
        <w:rPr>
          <w:rFonts w:ascii="Times New Roman" w:hAnsi="Times New Roman" w:cs="Times New Roman"/>
          <w:sz w:val="24"/>
          <w:szCs w:val="24"/>
        </w:rPr>
      </w:pPr>
    </w:p>
    <w:p w:rsidRPr="00E7539E" w:rsidR="00A40A45" w:rsidP="16DBC309" w:rsidRDefault="00E46967" w14:paraId="46CBFE42" w14:textId="5E47659F">
      <w:pPr>
        <w:spacing w:after="0"/>
        <w:rPr>
          <w:rFonts w:ascii="Times New Roman" w:hAnsi="Times New Roman" w:cs="Times New Roman"/>
          <w:sz w:val="24"/>
          <w:szCs w:val="24"/>
        </w:rPr>
      </w:pPr>
      <w:r w:rsidRPr="16DBC309" w:rsidR="11254E8B">
        <w:rPr>
          <w:rFonts w:ascii="Times New Roman" w:hAnsi="Times New Roman" w:cs="Times New Roman"/>
          <w:sz w:val="24"/>
          <w:szCs w:val="24"/>
        </w:rPr>
        <w:t>RK 43:32</w:t>
      </w:r>
    </w:p>
    <w:p w:rsidRPr="00E7539E" w:rsidR="00A40A45" w:rsidP="16DBC309" w:rsidRDefault="00E46967" w14:paraId="4FF2F076" w14:textId="624BD46E">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66BE2551" w14:textId="605F3B21">
      <w:pPr>
        <w:spacing w:after="0"/>
        <w:rPr>
          <w:rFonts w:ascii="Times New Roman" w:hAnsi="Times New Roman" w:cs="Times New Roman"/>
          <w:sz w:val="24"/>
          <w:szCs w:val="24"/>
        </w:rPr>
      </w:pPr>
    </w:p>
    <w:p w:rsidRPr="00E7539E" w:rsidR="00A40A45" w:rsidP="16DBC309" w:rsidRDefault="00E46967" w14:paraId="10F8884A" w14:textId="6BA66AEC">
      <w:pPr>
        <w:spacing w:after="0"/>
        <w:rPr>
          <w:rFonts w:ascii="Times New Roman" w:hAnsi="Times New Roman" w:cs="Times New Roman"/>
          <w:sz w:val="24"/>
          <w:szCs w:val="24"/>
        </w:rPr>
      </w:pPr>
      <w:r w:rsidRPr="16DBC309" w:rsidR="5AE2F806">
        <w:rPr>
          <w:rFonts w:ascii="Times New Roman" w:hAnsi="Times New Roman" w:cs="Times New Roman"/>
          <w:sz w:val="24"/>
          <w:szCs w:val="24"/>
        </w:rPr>
        <w:t>JS 43:32</w:t>
      </w:r>
    </w:p>
    <w:p w:rsidRPr="00E7539E" w:rsidR="00A40A45" w:rsidP="16DBC309" w:rsidRDefault="00E46967" w14:paraId="0A8F4112" w14:textId="5B42D606">
      <w:pPr>
        <w:spacing w:after="0"/>
        <w:rPr>
          <w:rFonts w:ascii="Times New Roman" w:hAnsi="Times New Roman" w:cs="Times New Roman"/>
          <w:sz w:val="24"/>
          <w:szCs w:val="24"/>
        </w:rPr>
      </w:pPr>
      <w:r w:rsidRPr="16DBC309" w:rsidR="00E46967">
        <w:rPr>
          <w:rFonts w:ascii="Times New Roman" w:hAnsi="Times New Roman" w:cs="Times New Roman"/>
          <w:sz w:val="24"/>
          <w:szCs w:val="24"/>
        </w:rPr>
        <w:t>We think we know it is more h</w:t>
      </w:r>
      <w:r w:rsidRPr="16DBC309" w:rsidR="00E46967">
        <w:rPr>
          <w:rFonts w:ascii="Times New Roman" w:hAnsi="Times New Roman" w:cs="Times New Roman"/>
          <w:sz w:val="24"/>
          <w:szCs w:val="24"/>
        </w:rPr>
        <w:t xml:space="preserve">ighly infectious. </w:t>
      </w:r>
    </w:p>
    <w:p w:rsidRPr="00E7539E" w:rsidR="00A40A45" w:rsidP="16DBC309" w:rsidRDefault="00E46967" w14:paraId="29C0D941" w14:textId="33303C48">
      <w:pPr>
        <w:spacing w:after="0"/>
        <w:rPr>
          <w:rFonts w:ascii="Times New Roman" w:hAnsi="Times New Roman" w:cs="Times New Roman"/>
          <w:sz w:val="24"/>
          <w:szCs w:val="24"/>
        </w:rPr>
      </w:pPr>
    </w:p>
    <w:p w:rsidRPr="00E7539E" w:rsidR="00A40A45" w:rsidP="16DBC309" w:rsidRDefault="00E46967" w14:paraId="456E88E9" w14:textId="326D7FBF">
      <w:pPr>
        <w:spacing w:after="0"/>
        <w:rPr>
          <w:rFonts w:ascii="Times New Roman" w:hAnsi="Times New Roman" w:cs="Times New Roman"/>
          <w:sz w:val="24"/>
          <w:szCs w:val="24"/>
        </w:rPr>
      </w:pPr>
      <w:r w:rsidRPr="16DBC309" w:rsidR="4C9E0517">
        <w:rPr>
          <w:rFonts w:ascii="Times New Roman" w:hAnsi="Times New Roman" w:cs="Times New Roman"/>
          <w:sz w:val="24"/>
          <w:szCs w:val="24"/>
        </w:rPr>
        <w:t>RK 43:37</w:t>
      </w:r>
    </w:p>
    <w:p w:rsidRPr="00E7539E" w:rsidR="00A40A45" w:rsidP="16DBC309" w:rsidRDefault="00E46967" w14:paraId="46B4BE36" w14:textId="6F923361">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All right. </w:t>
      </w:r>
    </w:p>
    <w:p w:rsidRPr="00E7539E" w:rsidR="00A40A45" w:rsidP="16DBC309" w:rsidRDefault="00E46967" w14:paraId="5EC1BF70" w14:textId="5EBDD447">
      <w:pPr>
        <w:spacing w:after="0"/>
        <w:rPr>
          <w:rFonts w:ascii="Times New Roman" w:hAnsi="Times New Roman" w:cs="Times New Roman"/>
          <w:sz w:val="24"/>
          <w:szCs w:val="24"/>
        </w:rPr>
      </w:pPr>
    </w:p>
    <w:p w:rsidRPr="00E7539E" w:rsidR="00A40A45" w:rsidP="16DBC309" w:rsidRDefault="00E46967" w14:paraId="091D30A8" w14:textId="049CDA9F">
      <w:pPr>
        <w:spacing w:after="0"/>
        <w:rPr>
          <w:rFonts w:ascii="Times New Roman" w:hAnsi="Times New Roman" w:cs="Times New Roman"/>
          <w:sz w:val="24"/>
          <w:szCs w:val="24"/>
        </w:rPr>
      </w:pPr>
      <w:r w:rsidRPr="16DBC309" w:rsidR="2B437B5D">
        <w:rPr>
          <w:rFonts w:ascii="Times New Roman" w:hAnsi="Times New Roman" w:cs="Times New Roman"/>
          <w:sz w:val="24"/>
          <w:szCs w:val="24"/>
        </w:rPr>
        <w:t>JS 43:37</w:t>
      </w:r>
    </w:p>
    <w:p w:rsidRPr="00E7539E" w:rsidR="00A40A45" w:rsidP="16DBC309" w:rsidRDefault="00E46967" w14:paraId="3BBA0B3D" w14:textId="67A2ACDF">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It carries a string of proteins that possibly were absorbed or like latched on to that came from the common cold. </w:t>
      </w:r>
    </w:p>
    <w:p w:rsidRPr="00E7539E" w:rsidR="00A40A45" w:rsidP="16DBC309" w:rsidRDefault="00E46967" w14:paraId="6A4C7BF7" w14:textId="34699AA9">
      <w:pPr>
        <w:spacing w:after="0"/>
        <w:rPr>
          <w:rFonts w:ascii="Times New Roman" w:hAnsi="Times New Roman" w:cs="Times New Roman"/>
          <w:sz w:val="24"/>
          <w:szCs w:val="24"/>
        </w:rPr>
      </w:pPr>
      <w:r w:rsidRPr="16DBC309" w:rsidR="5DC5A45C">
        <w:rPr>
          <w:rFonts w:ascii="Times New Roman" w:hAnsi="Times New Roman" w:cs="Times New Roman"/>
          <w:sz w:val="24"/>
          <w:szCs w:val="24"/>
        </w:rPr>
        <w:t>RK 43:51</w:t>
      </w:r>
    </w:p>
    <w:p w:rsidRPr="00E7539E" w:rsidR="00A40A45" w:rsidP="16DBC309" w:rsidRDefault="00E46967" w14:paraId="285CCFEA" w14:textId="0CD8F2A2">
      <w:pPr>
        <w:spacing w:after="0"/>
        <w:rPr>
          <w:rFonts w:ascii="Times New Roman" w:hAnsi="Times New Roman" w:cs="Times New Roman"/>
          <w:sz w:val="24"/>
          <w:szCs w:val="24"/>
        </w:rPr>
      </w:pPr>
      <w:r w:rsidRPr="16DBC309" w:rsidR="00E46967">
        <w:rPr>
          <w:rFonts w:ascii="Times New Roman" w:hAnsi="Times New Roman" w:cs="Times New Roman"/>
          <w:sz w:val="24"/>
          <w:szCs w:val="24"/>
        </w:rPr>
        <w:t>All right</w:t>
      </w:r>
      <w:r w:rsidRPr="16DBC309" w:rsidR="6D4B927E">
        <w:rPr>
          <w:rFonts w:ascii="Times New Roman" w:hAnsi="Times New Roman" w:cs="Times New Roman"/>
          <w:sz w:val="24"/>
          <w:szCs w:val="24"/>
        </w:rPr>
        <w:t>.</w:t>
      </w:r>
    </w:p>
    <w:p w:rsidRPr="00E7539E" w:rsidR="00A40A45" w:rsidP="16DBC309" w:rsidRDefault="00E46967" w14:paraId="1177A567" w14:textId="4D8BD7C6">
      <w:pPr>
        <w:spacing w:after="0"/>
        <w:rPr>
          <w:rFonts w:ascii="Times New Roman" w:hAnsi="Times New Roman" w:cs="Times New Roman"/>
          <w:sz w:val="24"/>
          <w:szCs w:val="24"/>
        </w:rPr>
      </w:pPr>
    </w:p>
    <w:p w:rsidRPr="00E7539E" w:rsidR="00A40A45" w:rsidP="16DBC309" w:rsidRDefault="00E46967" w14:paraId="4E7CFF19" w14:textId="7AC90C81">
      <w:pPr>
        <w:spacing w:after="0"/>
        <w:rPr>
          <w:rFonts w:ascii="Times New Roman" w:hAnsi="Times New Roman" w:cs="Times New Roman"/>
          <w:sz w:val="24"/>
          <w:szCs w:val="24"/>
        </w:rPr>
      </w:pPr>
      <w:r w:rsidRPr="16DBC309" w:rsidR="6D4B927E">
        <w:rPr>
          <w:rFonts w:ascii="Times New Roman" w:hAnsi="Times New Roman" w:cs="Times New Roman"/>
          <w:sz w:val="24"/>
          <w:szCs w:val="24"/>
        </w:rPr>
        <w:t>JS 43:51</w:t>
      </w:r>
    </w:p>
    <w:p w:rsidRPr="00E7539E" w:rsidR="00A40A45" w:rsidP="16DBC309" w:rsidRDefault="00E46967" w14:paraId="4F16934D" w14:textId="781E9DBC">
      <w:pPr>
        <w:spacing w:after="0"/>
        <w:rPr>
          <w:rFonts w:ascii="Times New Roman" w:hAnsi="Times New Roman" w:cs="Times New Roman"/>
          <w:sz w:val="24"/>
          <w:szCs w:val="24"/>
        </w:rPr>
      </w:pPr>
      <w:r w:rsidRPr="16DBC309" w:rsidR="6D4B927E">
        <w:rPr>
          <w:rFonts w:ascii="Times New Roman" w:hAnsi="Times New Roman" w:cs="Times New Roman"/>
          <w:sz w:val="24"/>
          <w:szCs w:val="24"/>
        </w:rPr>
        <w:t>W</w:t>
      </w:r>
      <w:r w:rsidRPr="16DBC309" w:rsidR="00E46967">
        <w:rPr>
          <w:rFonts w:ascii="Times New Roman" w:hAnsi="Times New Roman" w:cs="Times New Roman"/>
          <w:sz w:val="24"/>
          <w:szCs w:val="24"/>
        </w:rPr>
        <w:t xml:space="preserve">hich makes it slightly more I </w:t>
      </w:r>
      <w:proofErr w:type="gramStart"/>
      <w:r w:rsidRPr="16DBC309" w:rsidR="00E46967">
        <w:rPr>
          <w:rFonts w:ascii="Times New Roman" w:hAnsi="Times New Roman" w:cs="Times New Roman"/>
          <w:sz w:val="24"/>
          <w:szCs w:val="24"/>
        </w:rPr>
        <w:t>actually significantly</w:t>
      </w:r>
      <w:proofErr w:type="gramEnd"/>
      <w:r w:rsidRPr="16DBC309" w:rsidR="00E46967">
        <w:rPr>
          <w:rFonts w:ascii="Times New Roman" w:hAnsi="Times New Roman" w:cs="Times New Roman"/>
          <w:sz w:val="24"/>
          <w:szCs w:val="24"/>
        </w:rPr>
        <w:t xml:space="preserve"> more infectious. On the </w:t>
      </w:r>
      <w:proofErr w:type="gramStart"/>
      <w:r w:rsidRPr="16DBC309" w:rsidR="00E46967">
        <w:rPr>
          <w:rFonts w:ascii="Times New Roman" w:hAnsi="Times New Roman" w:cs="Times New Roman"/>
          <w:sz w:val="24"/>
          <w:szCs w:val="24"/>
        </w:rPr>
        <w:t>other side</w:t>
      </w:r>
      <w:proofErr w:type="gramEnd"/>
      <w:r w:rsidRPr="16DBC309" w:rsidR="00E46967">
        <w:rPr>
          <w:rFonts w:ascii="Times New Roman" w:hAnsi="Times New Roman" w:cs="Times New Roman"/>
          <w:sz w:val="24"/>
          <w:szCs w:val="24"/>
        </w:rPr>
        <w:t xml:space="preserve">, it does not </w:t>
      </w:r>
      <w:r w:rsidRPr="16DBC309" w:rsidR="00E46967">
        <w:rPr>
          <w:rFonts w:ascii="Times New Roman" w:hAnsi="Times New Roman" w:cs="Times New Roman"/>
          <w:sz w:val="24"/>
          <w:szCs w:val="24"/>
        </w:rPr>
        <w:t>seem to be as aggressive and in terms of making somebody sick. But let's flip that around again. And those countries where they're having a significant outbreak of Omicron. Omicron Excuse me. I'm not even saying it right. O</w:t>
      </w:r>
      <w:r w:rsidRPr="16DBC309" w:rsidR="350D43B1">
        <w:rPr>
          <w:rFonts w:ascii="Times New Roman" w:hAnsi="Times New Roman" w:cs="Times New Roman"/>
          <w:sz w:val="24"/>
          <w:szCs w:val="24"/>
        </w:rPr>
        <w:t>microm</w:t>
      </w:r>
      <w:r w:rsidRPr="16DBC309" w:rsidR="00E46967">
        <w:rPr>
          <w:rFonts w:ascii="Times New Roman" w:hAnsi="Times New Roman" w:cs="Times New Roman"/>
          <w:sz w:val="24"/>
          <w:szCs w:val="24"/>
        </w:rPr>
        <w:t>. More children are bein</w:t>
      </w:r>
      <w:r w:rsidRPr="16DBC309" w:rsidR="00E46967">
        <w:rPr>
          <w:rFonts w:ascii="Times New Roman" w:hAnsi="Times New Roman" w:cs="Times New Roman"/>
          <w:sz w:val="24"/>
          <w:szCs w:val="24"/>
        </w:rPr>
        <w:t xml:space="preserve">g hospitalized. </w:t>
      </w:r>
    </w:p>
    <w:p w:rsidRPr="00E7539E" w:rsidR="00A40A45" w:rsidP="16DBC309" w:rsidRDefault="00E46967" w14:paraId="343A750A" w14:textId="33217EDB">
      <w:pPr>
        <w:spacing w:after="0"/>
        <w:rPr>
          <w:rFonts w:ascii="Times New Roman" w:hAnsi="Times New Roman" w:cs="Times New Roman"/>
          <w:sz w:val="24"/>
          <w:szCs w:val="24"/>
        </w:rPr>
      </w:pPr>
    </w:p>
    <w:p w:rsidRPr="00E7539E" w:rsidR="00A40A45" w:rsidP="16DBC309" w:rsidRDefault="00E46967" w14:paraId="3D813EAF" w14:textId="3E75F13E">
      <w:pPr>
        <w:spacing w:after="0"/>
        <w:rPr>
          <w:rFonts w:ascii="Times New Roman" w:hAnsi="Times New Roman" w:cs="Times New Roman"/>
          <w:sz w:val="24"/>
          <w:szCs w:val="24"/>
        </w:rPr>
      </w:pPr>
      <w:r w:rsidRPr="16DBC309" w:rsidR="0EB6B56D">
        <w:rPr>
          <w:rFonts w:ascii="Times New Roman" w:hAnsi="Times New Roman" w:cs="Times New Roman"/>
          <w:sz w:val="24"/>
          <w:szCs w:val="24"/>
        </w:rPr>
        <w:t>RK 44:21</w:t>
      </w:r>
    </w:p>
    <w:p w:rsidRPr="00E7539E" w:rsidR="00A40A45" w:rsidP="16DBC309" w:rsidRDefault="00E46967" w14:paraId="664F3B61" w14:textId="2C7EE480">
      <w:pPr>
        <w:spacing w:after="0"/>
        <w:rPr>
          <w:rFonts w:ascii="Times New Roman" w:hAnsi="Times New Roman" w:cs="Times New Roman"/>
          <w:sz w:val="24"/>
          <w:szCs w:val="24"/>
        </w:rPr>
      </w:pPr>
      <w:r w:rsidRPr="16DBC309" w:rsidR="00E46967">
        <w:rPr>
          <w:rFonts w:ascii="Times New Roman" w:hAnsi="Times New Roman" w:cs="Times New Roman"/>
          <w:sz w:val="24"/>
          <w:szCs w:val="24"/>
        </w:rPr>
        <w:t>Oh, yeah.</w:t>
      </w:r>
    </w:p>
    <w:p w:rsidRPr="00E7539E" w:rsidR="00A40A45" w:rsidP="16DBC309" w:rsidRDefault="00E46967" w14:paraId="40C65806" w14:textId="5A29D091">
      <w:pPr>
        <w:spacing w:after="0"/>
        <w:rPr>
          <w:rFonts w:ascii="Times New Roman" w:hAnsi="Times New Roman" w:cs="Times New Roman"/>
          <w:sz w:val="24"/>
          <w:szCs w:val="24"/>
        </w:rPr>
      </w:pPr>
    </w:p>
    <w:p w:rsidRPr="00E7539E" w:rsidR="00A40A45" w:rsidP="16DBC309" w:rsidRDefault="00E46967" w14:paraId="2EA296BC" w14:textId="33B1E8B1">
      <w:pPr>
        <w:spacing w:after="0"/>
        <w:rPr>
          <w:rFonts w:ascii="Times New Roman" w:hAnsi="Times New Roman" w:cs="Times New Roman"/>
          <w:sz w:val="24"/>
          <w:szCs w:val="24"/>
        </w:rPr>
      </w:pPr>
      <w:r w:rsidRPr="16DBC309" w:rsidR="225DB2A7">
        <w:rPr>
          <w:rFonts w:ascii="Times New Roman" w:hAnsi="Times New Roman" w:cs="Times New Roman"/>
          <w:sz w:val="24"/>
          <w:szCs w:val="24"/>
        </w:rPr>
        <w:t xml:space="preserve">JS 44:21 </w:t>
      </w:r>
    </w:p>
    <w:p w:rsidRPr="00E7539E" w:rsidR="00A40A45" w:rsidP="16DBC309" w:rsidRDefault="00E46967" w14:paraId="5189430C" w14:textId="4C19D739">
      <w:pPr>
        <w:spacing w:after="0"/>
        <w:rPr>
          <w:rFonts w:ascii="Times New Roman" w:hAnsi="Times New Roman" w:cs="Times New Roman"/>
          <w:sz w:val="24"/>
          <w:szCs w:val="24"/>
        </w:rPr>
      </w:pPr>
      <w:r w:rsidRPr="16DBC309" w:rsidR="00E46967">
        <w:rPr>
          <w:rFonts w:ascii="Times New Roman" w:hAnsi="Times New Roman" w:cs="Times New Roman"/>
          <w:sz w:val="24"/>
          <w:szCs w:val="24"/>
        </w:rPr>
        <w:t>So we have a lot to learn.</w:t>
      </w:r>
    </w:p>
    <w:p w:rsidRPr="00E7539E" w:rsidR="00A40A45" w:rsidP="16DBC309" w:rsidRDefault="00E46967" w14:paraId="1E29A691" w14:textId="1CFA5C7B">
      <w:pPr>
        <w:spacing w:after="0"/>
        <w:rPr>
          <w:rFonts w:ascii="Times New Roman" w:hAnsi="Times New Roman" w:cs="Times New Roman"/>
          <w:sz w:val="24"/>
          <w:szCs w:val="24"/>
        </w:rPr>
      </w:pPr>
    </w:p>
    <w:p w:rsidRPr="00E7539E" w:rsidR="00A40A45" w:rsidP="16DBC309" w:rsidRDefault="00E46967" w14:paraId="13BEFE4D" w14:textId="6D33CA1A">
      <w:pPr>
        <w:spacing w:after="0"/>
        <w:rPr>
          <w:rFonts w:ascii="Times New Roman" w:hAnsi="Times New Roman" w:cs="Times New Roman"/>
          <w:sz w:val="24"/>
          <w:szCs w:val="24"/>
        </w:rPr>
      </w:pPr>
      <w:r w:rsidRPr="16DBC309" w:rsidR="0E2540BA">
        <w:rPr>
          <w:rFonts w:ascii="Times New Roman" w:hAnsi="Times New Roman" w:cs="Times New Roman"/>
          <w:sz w:val="24"/>
          <w:szCs w:val="24"/>
        </w:rPr>
        <w:t>RK 44:25</w:t>
      </w:r>
    </w:p>
    <w:p w:rsidRPr="00E7539E" w:rsidR="00A40A45" w:rsidP="16DBC309" w:rsidRDefault="00E46967" w14:paraId="73FB3289" w14:textId="5105EAC2">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7B6AACBB">
        <w:rPr>
          <w:rFonts w:ascii="Times New Roman" w:hAnsi="Times New Roman" w:cs="Times New Roman"/>
          <w:sz w:val="24"/>
          <w:szCs w:val="24"/>
        </w:rPr>
        <w:t>.</w:t>
      </w:r>
    </w:p>
    <w:p w:rsidRPr="00E7539E" w:rsidR="00A40A45" w:rsidP="16DBC309" w:rsidRDefault="00E46967" w14:paraId="669F54B2" w14:textId="2A2F0908">
      <w:pPr>
        <w:spacing w:after="0"/>
        <w:rPr>
          <w:rFonts w:ascii="Times New Roman" w:hAnsi="Times New Roman" w:cs="Times New Roman"/>
          <w:sz w:val="24"/>
          <w:szCs w:val="24"/>
        </w:rPr>
      </w:pPr>
    </w:p>
    <w:p w:rsidRPr="00E7539E" w:rsidR="00A40A45" w:rsidP="16DBC309" w:rsidRDefault="00E46967" w14:paraId="777F64B1" w14:textId="615F0E46">
      <w:pPr>
        <w:spacing w:after="0"/>
        <w:rPr>
          <w:rFonts w:ascii="Times New Roman" w:hAnsi="Times New Roman" w:cs="Times New Roman"/>
          <w:sz w:val="24"/>
          <w:szCs w:val="24"/>
        </w:rPr>
      </w:pPr>
      <w:r w:rsidRPr="16DBC309" w:rsidR="7B6AACBB">
        <w:rPr>
          <w:rFonts w:ascii="Times New Roman" w:hAnsi="Times New Roman" w:cs="Times New Roman"/>
          <w:sz w:val="24"/>
          <w:szCs w:val="24"/>
        </w:rPr>
        <w:t>JS 44:25</w:t>
      </w:r>
    </w:p>
    <w:p w:rsidRPr="00E7539E" w:rsidR="00A40A45" w:rsidP="16DBC309" w:rsidRDefault="00E46967" w14:paraId="4FA768FF" w14:textId="50AA5788">
      <w:pPr>
        <w:spacing w:after="0"/>
        <w:rPr>
          <w:rFonts w:ascii="Times New Roman" w:hAnsi="Times New Roman" w:cs="Times New Roman"/>
          <w:sz w:val="24"/>
          <w:szCs w:val="24"/>
        </w:rPr>
      </w:pPr>
      <w:r w:rsidRPr="16DBC309" w:rsidR="7B6AACBB">
        <w:rPr>
          <w:rFonts w:ascii="Times New Roman" w:hAnsi="Times New Roman" w:cs="Times New Roman"/>
          <w:sz w:val="24"/>
          <w:szCs w:val="24"/>
        </w:rPr>
        <w:t>T</w:t>
      </w:r>
      <w:r w:rsidRPr="16DBC309" w:rsidR="00E46967">
        <w:rPr>
          <w:rFonts w:ascii="Times New Roman" w:hAnsi="Times New Roman" w:cs="Times New Roman"/>
          <w:sz w:val="24"/>
          <w:szCs w:val="24"/>
        </w:rPr>
        <w:t xml:space="preserve">hose people who get very upset because we </w:t>
      </w:r>
      <w:r w:rsidRPr="16DBC309" w:rsidR="00E46967">
        <w:rPr>
          <w:rFonts w:ascii="Times New Roman" w:hAnsi="Times New Roman" w:cs="Times New Roman"/>
          <w:sz w:val="24"/>
          <w:szCs w:val="24"/>
        </w:rPr>
        <w:t>keep changing our minds. We're not changing our minds. We're just learning</w:t>
      </w:r>
      <w:r w:rsidRPr="16DBC309" w:rsidR="284016E9">
        <w:rPr>
          <w:rFonts w:ascii="Times New Roman" w:hAnsi="Times New Roman" w:cs="Times New Roman"/>
          <w:sz w:val="24"/>
          <w:szCs w:val="24"/>
        </w:rPr>
        <w:t>.</w:t>
      </w:r>
    </w:p>
    <w:p w:rsidRPr="00E7539E" w:rsidR="00A40A45" w:rsidP="16DBC309" w:rsidRDefault="00E46967" w14:paraId="10A50556" w14:textId="100EF426">
      <w:pPr>
        <w:spacing w:after="0"/>
        <w:rPr>
          <w:rFonts w:ascii="Times New Roman" w:hAnsi="Times New Roman" w:cs="Times New Roman"/>
          <w:sz w:val="24"/>
          <w:szCs w:val="24"/>
        </w:rPr>
      </w:pPr>
    </w:p>
    <w:p w:rsidRPr="00E7539E" w:rsidR="00A40A45" w:rsidP="16DBC309" w:rsidRDefault="00E46967" w14:paraId="472C2282" w14:textId="5608B66E">
      <w:pPr>
        <w:spacing w:after="0"/>
        <w:rPr>
          <w:rFonts w:ascii="Times New Roman" w:hAnsi="Times New Roman" w:cs="Times New Roman"/>
          <w:sz w:val="24"/>
          <w:szCs w:val="24"/>
        </w:rPr>
      </w:pPr>
      <w:r w:rsidRPr="16DBC309" w:rsidR="284016E9">
        <w:rPr>
          <w:rFonts w:ascii="Times New Roman" w:hAnsi="Times New Roman" w:cs="Times New Roman"/>
          <w:sz w:val="24"/>
          <w:szCs w:val="24"/>
        </w:rPr>
        <w:t>R</w:t>
      </w:r>
      <w:r w:rsidRPr="16DBC309" w:rsidR="2513E844">
        <w:rPr>
          <w:rFonts w:ascii="Times New Roman" w:hAnsi="Times New Roman" w:cs="Times New Roman"/>
          <w:sz w:val="24"/>
          <w:szCs w:val="24"/>
        </w:rPr>
        <w:t xml:space="preserve">K </w:t>
      </w:r>
      <w:r w:rsidRPr="16DBC309" w:rsidR="284016E9">
        <w:rPr>
          <w:rFonts w:ascii="Times New Roman" w:hAnsi="Times New Roman" w:cs="Times New Roman"/>
          <w:sz w:val="24"/>
          <w:szCs w:val="24"/>
        </w:rPr>
        <w:t>44:32</w:t>
      </w:r>
    </w:p>
    <w:p w:rsidRPr="00E7539E" w:rsidR="00A40A45" w:rsidP="16DBC309" w:rsidRDefault="00E46967" w14:paraId="6124F232" w14:textId="00AFE45D">
      <w:pPr>
        <w:spacing w:after="0"/>
        <w:rPr>
          <w:rFonts w:ascii="Times New Roman" w:hAnsi="Times New Roman" w:cs="Times New Roman"/>
          <w:sz w:val="24"/>
          <w:szCs w:val="24"/>
        </w:rPr>
      </w:pPr>
      <w:r w:rsidRPr="16DBC309" w:rsidR="284016E9">
        <w:rPr>
          <w:rFonts w:ascii="Times New Roman" w:hAnsi="Times New Roman" w:cs="Times New Roman"/>
          <w:sz w:val="24"/>
          <w:szCs w:val="24"/>
        </w:rPr>
        <w:t>Yep</w:t>
      </w:r>
      <w:r w:rsidRPr="16DBC309" w:rsidR="00E46967">
        <w:rPr>
          <w:rFonts w:ascii="Times New Roman" w:hAnsi="Times New Roman" w:cs="Times New Roman"/>
          <w:sz w:val="24"/>
          <w:szCs w:val="24"/>
        </w:rPr>
        <w:t xml:space="preserve">. </w:t>
      </w:r>
    </w:p>
    <w:p w:rsidRPr="00E7539E" w:rsidR="00A40A45" w:rsidP="16DBC309" w:rsidRDefault="00E46967" w14:paraId="4B7BCD46" w14:textId="3A68C644">
      <w:pPr>
        <w:spacing w:after="0"/>
        <w:rPr>
          <w:rFonts w:ascii="Times New Roman" w:hAnsi="Times New Roman" w:cs="Times New Roman"/>
          <w:sz w:val="24"/>
          <w:szCs w:val="24"/>
        </w:rPr>
      </w:pPr>
    </w:p>
    <w:p w:rsidRPr="00E7539E" w:rsidR="00A40A45" w:rsidP="16DBC309" w:rsidRDefault="00E46967" w14:paraId="57651F62" w14:textId="10BE376B">
      <w:pPr>
        <w:spacing w:after="0"/>
        <w:rPr>
          <w:rFonts w:ascii="Times New Roman" w:hAnsi="Times New Roman" w:cs="Times New Roman"/>
          <w:sz w:val="24"/>
          <w:szCs w:val="24"/>
        </w:rPr>
      </w:pPr>
      <w:r w:rsidRPr="16DBC309" w:rsidR="38BEFB7A">
        <w:rPr>
          <w:rFonts w:ascii="Times New Roman" w:hAnsi="Times New Roman" w:cs="Times New Roman"/>
          <w:sz w:val="24"/>
          <w:szCs w:val="24"/>
        </w:rPr>
        <w:t>JS 44:32</w:t>
      </w:r>
    </w:p>
    <w:p w:rsidRPr="00E7539E" w:rsidR="00A40A45" w:rsidP="16DBC309" w:rsidRDefault="00E46967" w14:paraId="7CDC59DD" w14:textId="0FF8C494">
      <w:pPr>
        <w:spacing w:after="0"/>
        <w:rPr>
          <w:rFonts w:ascii="Times New Roman" w:hAnsi="Times New Roman" w:cs="Times New Roman"/>
          <w:sz w:val="24"/>
          <w:szCs w:val="24"/>
        </w:rPr>
      </w:pPr>
      <w:r w:rsidRPr="16DBC309" w:rsidR="00E46967">
        <w:rPr>
          <w:rFonts w:ascii="Times New Roman" w:hAnsi="Times New Roman" w:cs="Times New Roman"/>
          <w:sz w:val="24"/>
          <w:szCs w:val="24"/>
        </w:rPr>
        <w:t>And I get again, that's one of my favorite issues</w:t>
      </w:r>
      <w:r w:rsidRPr="16DBC309" w:rsidR="7001C81B">
        <w:rPr>
          <w:rFonts w:ascii="Times New Roman" w:hAnsi="Times New Roman" w:cs="Times New Roman"/>
          <w:sz w:val="24"/>
          <w:szCs w:val="24"/>
        </w:rPr>
        <w:t xml:space="preserve"> [laughter]</w:t>
      </w:r>
      <w:r w:rsidRPr="16DBC309" w:rsidR="00E46967">
        <w:rPr>
          <w:rFonts w:ascii="Times New Roman" w:hAnsi="Times New Roman" w:cs="Times New Roman"/>
          <w:sz w:val="24"/>
          <w:szCs w:val="24"/>
        </w:rPr>
        <w:t xml:space="preserve"> </w:t>
      </w:r>
      <w:r w:rsidRPr="16DBC309" w:rsidR="00E46967">
        <w:rPr>
          <w:rFonts w:ascii="Times New Roman" w:hAnsi="Times New Roman" w:cs="Times New Roman"/>
          <w:sz w:val="24"/>
          <w:szCs w:val="24"/>
        </w:rPr>
        <w:t>that</w:t>
      </w:r>
      <w:r w:rsidRPr="16DBC309" w:rsidR="5EB51687">
        <w:rPr>
          <w:rFonts w:ascii="Times New Roman" w:hAnsi="Times New Roman" w:cs="Times New Roman"/>
          <w:sz w:val="24"/>
          <w:szCs w:val="24"/>
        </w:rPr>
        <w:t xml:space="preserve"> this whole thing</w:t>
      </w:r>
      <w:r w:rsidRPr="16DBC309" w:rsidR="00E46967">
        <w:rPr>
          <w:rFonts w:ascii="Times New Roman" w:hAnsi="Times New Roman" w:cs="Times New Roman"/>
          <w:sz w:val="24"/>
          <w:szCs w:val="24"/>
        </w:rPr>
        <w:t xml:space="preserve"> people complain abo</w:t>
      </w:r>
      <w:r w:rsidRPr="16DBC309" w:rsidR="00E46967">
        <w:rPr>
          <w:rFonts w:ascii="Times New Roman" w:hAnsi="Times New Roman" w:cs="Times New Roman"/>
          <w:sz w:val="24"/>
          <w:szCs w:val="24"/>
        </w:rPr>
        <w:t xml:space="preserve">ut Dr. Fauci changing his mind. He's not changing his mind. He's learning. That's the whole process of learning. </w:t>
      </w:r>
    </w:p>
    <w:p w:rsidRPr="00E7539E" w:rsidR="00A40A45" w:rsidP="16DBC309" w:rsidRDefault="00E46967" w14:paraId="66D7C11D" w14:textId="6F8DD576">
      <w:pPr>
        <w:spacing w:after="0"/>
        <w:rPr>
          <w:rFonts w:ascii="Times New Roman" w:hAnsi="Times New Roman" w:cs="Times New Roman"/>
          <w:sz w:val="24"/>
          <w:szCs w:val="24"/>
        </w:rPr>
      </w:pPr>
      <w:r w:rsidRPr="16DBC309" w:rsidR="10AF5583">
        <w:rPr>
          <w:rFonts w:ascii="Times New Roman" w:hAnsi="Times New Roman" w:cs="Times New Roman"/>
          <w:sz w:val="24"/>
          <w:szCs w:val="24"/>
        </w:rPr>
        <w:t>RK 44:50</w:t>
      </w:r>
    </w:p>
    <w:p w:rsidRPr="00E7539E" w:rsidR="00A40A45" w:rsidP="16DBC309" w:rsidRDefault="00E46967" w14:paraId="435738FF" w14:textId="0DD955D4">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do you </w:t>
      </w:r>
      <w:r w:rsidRPr="16DBC309" w:rsidR="5443A42A">
        <w:rPr>
          <w:rFonts w:ascii="Times New Roman" w:hAnsi="Times New Roman" w:cs="Times New Roman"/>
          <w:sz w:val="24"/>
          <w:szCs w:val="24"/>
        </w:rPr>
        <w:t>see</w:t>
      </w:r>
    </w:p>
    <w:p w:rsidRPr="00E7539E" w:rsidR="00A40A45" w:rsidP="16DBC309" w:rsidRDefault="00E46967" w14:paraId="7FEC18CE" w14:textId="4E794ECC">
      <w:pPr>
        <w:spacing w:after="0"/>
        <w:rPr>
          <w:rFonts w:ascii="Times New Roman" w:hAnsi="Times New Roman" w:cs="Times New Roman"/>
          <w:sz w:val="24"/>
          <w:szCs w:val="24"/>
        </w:rPr>
      </w:pPr>
    </w:p>
    <w:p w:rsidRPr="00E7539E" w:rsidR="00A40A45" w:rsidP="16DBC309" w:rsidRDefault="00E46967" w14:paraId="45EF090F" w14:textId="19C0AD08">
      <w:pPr>
        <w:spacing w:after="0"/>
        <w:rPr>
          <w:rFonts w:ascii="Times New Roman" w:hAnsi="Times New Roman" w:cs="Times New Roman"/>
          <w:sz w:val="24"/>
          <w:szCs w:val="24"/>
        </w:rPr>
      </w:pPr>
      <w:r w:rsidRPr="16DBC309" w:rsidR="0419BCE2">
        <w:rPr>
          <w:rFonts w:ascii="Times New Roman" w:hAnsi="Times New Roman" w:cs="Times New Roman"/>
          <w:sz w:val="24"/>
          <w:szCs w:val="24"/>
        </w:rPr>
        <w:t>JS 44:50</w:t>
      </w:r>
    </w:p>
    <w:p w:rsidRPr="00E7539E" w:rsidR="00A40A45" w:rsidRDefault="00E46967" w14:paraId="00FBACA9" w14:textId="751F9546">
      <w:pPr>
        <w:spacing w:after="0"/>
        <w:rPr>
          <w:rFonts w:ascii="Times New Roman" w:hAnsi="Times New Roman" w:cs="Times New Roman"/>
          <w:sz w:val="24"/>
          <w:szCs w:val="24"/>
        </w:rPr>
      </w:pPr>
      <w:r w:rsidRPr="16DBC309" w:rsidR="0419BCE2">
        <w:rPr>
          <w:rFonts w:ascii="Times New Roman" w:hAnsi="Times New Roman" w:cs="Times New Roman"/>
          <w:sz w:val="24"/>
          <w:szCs w:val="24"/>
        </w:rPr>
        <w:t>I</w:t>
      </w:r>
      <w:r w:rsidRPr="16DBC309" w:rsidR="00E46967">
        <w:rPr>
          <w:rFonts w:ascii="Times New Roman" w:hAnsi="Times New Roman" w:cs="Times New Roman"/>
          <w:sz w:val="24"/>
          <w:szCs w:val="24"/>
        </w:rPr>
        <w:t xml:space="preserve">t </w:t>
      </w:r>
      <w:r w:rsidRPr="16DBC309" w:rsidR="00E46967">
        <w:rPr>
          <w:rFonts w:ascii="Times New Roman" w:hAnsi="Times New Roman" w:cs="Times New Roman"/>
          <w:sz w:val="24"/>
          <w:szCs w:val="24"/>
        </w:rPr>
        <w:t xml:space="preserve">not </w:t>
      </w:r>
      <w:r w:rsidRPr="16DBC309" w:rsidR="7EE4A881">
        <w:rPr>
          <w:rFonts w:ascii="Times New Roman" w:hAnsi="Times New Roman" w:cs="Times New Roman"/>
          <w:sz w:val="24"/>
          <w:szCs w:val="24"/>
        </w:rPr>
        <w:t xml:space="preserve">a religion its not </w:t>
      </w:r>
      <w:r w:rsidRPr="16DBC309" w:rsidR="00E46967">
        <w:rPr>
          <w:rFonts w:ascii="Times New Roman" w:hAnsi="Times New Roman" w:cs="Times New Roman"/>
          <w:sz w:val="24"/>
          <w:szCs w:val="24"/>
        </w:rPr>
        <w:t>written</w:t>
      </w:r>
      <w:r w:rsidRPr="16DBC309" w:rsidR="0C32C455">
        <w:rPr>
          <w:rFonts w:ascii="Times New Roman" w:hAnsi="Times New Roman" w:cs="Times New Roman"/>
          <w:sz w:val="24"/>
          <w:szCs w:val="24"/>
        </w:rPr>
        <w:t xml:space="preserve"> in stone.</w:t>
      </w:r>
    </w:p>
    <w:p w:rsidRPr="00E7539E" w:rsidR="00A40A45" w:rsidRDefault="00A40A45" w14:paraId="521B8771" w14:textId="77777777">
      <w:pPr>
        <w:spacing w:after="0"/>
        <w:rPr>
          <w:rFonts w:ascii="Times New Roman" w:hAnsi="Times New Roman" w:cs="Times New Roman"/>
          <w:sz w:val="24"/>
          <w:szCs w:val="24"/>
        </w:rPr>
      </w:pPr>
    </w:p>
    <w:p w:rsidRPr="00E7539E" w:rsidR="00A40A45" w:rsidRDefault="00E46967" w14:paraId="0527CECD" w14:textId="788A2DC8">
      <w:pPr>
        <w:spacing w:after="0"/>
        <w:rPr>
          <w:rFonts w:ascii="Times New Roman" w:hAnsi="Times New Roman" w:cs="Times New Roman"/>
          <w:sz w:val="24"/>
          <w:szCs w:val="24"/>
        </w:rPr>
      </w:pPr>
      <w:r w:rsidRPr="16DBC309" w:rsidR="5D612660">
        <w:rPr>
          <w:rFonts w:ascii="Times New Roman" w:hAnsi="Times New Roman" w:cs="Times New Roman"/>
          <w:sz w:val="24"/>
          <w:szCs w:val="24"/>
        </w:rPr>
        <w:t xml:space="preserve">RK </w:t>
      </w:r>
      <w:r w:rsidRPr="16DBC309" w:rsidR="00E46967">
        <w:rPr>
          <w:rFonts w:ascii="Times New Roman" w:hAnsi="Times New Roman" w:cs="Times New Roman"/>
          <w:sz w:val="24"/>
          <w:szCs w:val="24"/>
        </w:rPr>
        <w:t>44:50</w:t>
      </w:r>
    </w:p>
    <w:p w:rsidRPr="00E7539E" w:rsidR="00A40A45" w:rsidRDefault="00E46967" w14:paraId="633537C2" w14:textId="00A56B72">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exactly. Do you think it's </w:t>
      </w:r>
      <w:proofErr w:type="spellStart"/>
      <w:r w:rsidRPr="16DBC309" w:rsidR="00E46967">
        <w:rPr>
          <w:rFonts w:ascii="Times New Roman" w:hAnsi="Times New Roman" w:cs="Times New Roman"/>
          <w:sz w:val="24"/>
          <w:szCs w:val="24"/>
        </w:rPr>
        <w:t>gonna</w:t>
      </w:r>
      <w:proofErr w:type="spellEnd"/>
      <w:r w:rsidRPr="16DBC309" w:rsidR="00E46967">
        <w:rPr>
          <w:rFonts w:ascii="Times New Roman" w:hAnsi="Times New Roman" w:cs="Times New Roman"/>
          <w:sz w:val="24"/>
          <w:szCs w:val="24"/>
        </w:rPr>
        <w:t xml:space="preserve"> affect our lives again, like, do you think we're </w:t>
      </w:r>
      <w:proofErr w:type="spellStart"/>
      <w:r w:rsidRPr="16DBC309" w:rsidR="00E46967">
        <w:rPr>
          <w:rFonts w:ascii="Times New Roman" w:hAnsi="Times New Roman" w:cs="Times New Roman"/>
          <w:sz w:val="24"/>
          <w:szCs w:val="24"/>
        </w:rPr>
        <w:t>gonna</w:t>
      </w:r>
      <w:proofErr w:type="spellEnd"/>
      <w:r w:rsidRPr="16DBC309" w:rsidR="00E46967">
        <w:rPr>
          <w:rFonts w:ascii="Times New Roman" w:hAnsi="Times New Roman" w:cs="Times New Roman"/>
          <w:sz w:val="24"/>
          <w:szCs w:val="24"/>
        </w:rPr>
        <w:t xml:space="preserve"> have </w:t>
      </w:r>
      <w:r w:rsidRPr="16DBC309" w:rsidR="00E46967">
        <w:rPr>
          <w:rFonts w:ascii="Times New Roman" w:hAnsi="Times New Roman" w:cs="Times New Roman"/>
          <w:sz w:val="24"/>
          <w:szCs w:val="24"/>
        </w:rPr>
        <w:t xml:space="preserve">more </w:t>
      </w:r>
      <w:r w:rsidRPr="16DBC309" w:rsidR="03D5B1FB">
        <w:rPr>
          <w:rFonts w:ascii="Times New Roman" w:hAnsi="Times New Roman" w:cs="Times New Roman"/>
          <w:sz w:val="24"/>
          <w:szCs w:val="24"/>
        </w:rPr>
        <w:t>lockdowns</w:t>
      </w:r>
      <w:r w:rsidRPr="16DBC309" w:rsidR="00E46967">
        <w:rPr>
          <w:rFonts w:ascii="Times New Roman" w:hAnsi="Times New Roman" w:cs="Times New Roman"/>
          <w:sz w:val="24"/>
          <w:szCs w:val="24"/>
        </w:rPr>
        <w:t>downs, or</w:t>
      </w:r>
    </w:p>
    <w:p w:rsidRPr="00E7539E" w:rsidR="00A40A45" w:rsidRDefault="00A40A45" w14:paraId="0BA8EA8B" w14:textId="77777777">
      <w:pPr>
        <w:spacing w:after="0"/>
        <w:rPr>
          <w:rFonts w:ascii="Times New Roman" w:hAnsi="Times New Roman" w:cs="Times New Roman"/>
          <w:sz w:val="24"/>
          <w:szCs w:val="24"/>
        </w:rPr>
      </w:pPr>
    </w:p>
    <w:p w:rsidRPr="00E7539E" w:rsidR="00A40A45" w:rsidRDefault="00E46967" w14:paraId="6A3A7A89" w14:textId="77777777">
      <w:pPr>
        <w:spacing w:after="0"/>
        <w:rPr>
          <w:rFonts w:ascii="Times New Roman" w:hAnsi="Times New Roman" w:cs="Times New Roman"/>
          <w:sz w:val="24"/>
          <w:szCs w:val="24"/>
        </w:rPr>
      </w:pPr>
      <w:r w:rsidRPr="00E7539E">
        <w:rPr>
          <w:rFonts w:ascii="Times New Roman" w:hAnsi="Times New Roman" w:cs="Times New Roman"/>
          <w:sz w:val="24"/>
          <w:szCs w:val="24"/>
        </w:rPr>
        <w:t>44:57</w:t>
      </w:r>
    </w:p>
    <w:p w:rsidRPr="00E7539E" w:rsidR="00A40A45" w:rsidP="16DBC309" w:rsidRDefault="00E46967" w14:paraId="51B17119" w14:textId="0252403F">
      <w:pPr>
        <w:spacing w:after="0"/>
        <w:rPr>
          <w:rFonts w:ascii="Times New Roman" w:hAnsi="Times New Roman" w:cs="Times New Roman"/>
          <w:sz w:val="24"/>
          <w:szCs w:val="24"/>
        </w:rPr>
      </w:pPr>
      <w:r w:rsidRPr="16DBC309" w:rsidR="00E46967">
        <w:rPr>
          <w:rFonts w:ascii="Times New Roman" w:hAnsi="Times New Roman" w:cs="Times New Roman"/>
          <w:sz w:val="24"/>
          <w:szCs w:val="24"/>
        </w:rPr>
        <w:t>I don't, I don't, I doubt we'll have more l</w:t>
      </w:r>
      <w:r w:rsidRPr="16DBC309" w:rsidR="666F0312">
        <w:rPr>
          <w:rFonts w:ascii="Times New Roman" w:hAnsi="Times New Roman" w:cs="Times New Roman"/>
          <w:sz w:val="24"/>
          <w:szCs w:val="24"/>
        </w:rPr>
        <w:t>ock</w:t>
      </w:r>
      <w:r w:rsidRPr="16DBC309" w:rsidR="00E46967">
        <w:rPr>
          <w:rFonts w:ascii="Times New Roman" w:hAnsi="Times New Roman" w:cs="Times New Roman"/>
          <w:sz w:val="24"/>
          <w:szCs w:val="24"/>
        </w:rPr>
        <w:t xml:space="preserve">downs, but it will be affecting our lives pretty much forever. It's with us forever. </w:t>
      </w:r>
    </w:p>
    <w:p w:rsidRPr="00E7539E" w:rsidR="00A40A45" w:rsidP="16DBC309" w:rsidRDefault="00E46967" w14:paraId="00D8F5BB" w14:textId="7AE7EA8E">
      <w:pPr>
        <w:spacing w:after="0"/>
        <w:rPr>
          <w:rFonts w:ascii="Times New Roman" w:hAnsi="Times New Roman" w:cs="Times New Roman"/>
          <w:sz w:val="24"/>
          <w:szCs w:val="24"/>
        </w:rPr>
      </w:pPr>
    </w:p>
    <w:p w:rsidRPr="00E7539E" w:rsidR="00A40A45" w:rsidP="16DBC309" w:rsidRDefault="00E46967" w14:paraId="3EEA25FA" w14:textId="14363560">
      <w:pPr>
        <w:spacing w:after="0"/>
        <w:rPr>
          <w:rFonts w:ascii="Times New Roman" w:hAnsi="Times New Roman" w:cs="Times New Roman"/>
          <w:sz w:val="24"/>
          <w:szCs w:val="24"/>
        </w:rPr>
      </w:pPr>
      <w:r w:rsidRPr="16DBC309" w:rsidR="7F13FAF2">
        <w:rPr>
          <w:rFonts w:ascii="Times New Roman" w:hAnsi="Times New Roman" w:cs="Times New Roman"/>
          <w:sz w:val="24"/>
          <w:szCs w:val="24"/>
        </w:rPr>
        <w:t>R</w:t>
      </w:r>
      <w:r w:rsidRPr="16DBC309" w:rsidR="577E0BE9">
        <w:rPr>
          <w:rFonts w:ascii="Times New Roman" w:hAnsi="Times New Roman" w:cs="Times New Roman"/>
          <w:sz w:val="24"/>
          <w:szCs w:val="24"/>
        </w:rPr>
        <w:t>K</w:t>
      </w:r>
      <w:r w:rsidRPr="16DBC309" w:rsidR="7F13FAF2">
        <w:rPr>
          <w:rFonts w:ascii="Times New Roman" w:hAnsi="Times New Roman" w:cs="Times New Roman"/>
          <w:sz w:val="24"/>
          <w:szCs w:val="24"/>
        </w:rPr>
        <w:t xml:space="preserve"> 45:06</w:t>
      </w:r>
    </w:p>
    <w:p w:rsidRPr="00E7539E" w:rsidR="00A40A45" w:rsidP="16DBC309" w:rsidRDefault="00E46967" w14:paraId="7BE1952B" w14:textId="32ECE785">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00EE00FF" w14:textId="26FD4D33">
      <w:pPr>
        <w:spacing w:after="0"/>
        <w:rPr>
          <w:rFonts w:ascii="Times New Roman" w:hAnsi="Times New Roman" w:cs="Times New Roman"/>
          <w:sz w:val="24"/>
          <w:szCs w:val="24"/>
        </w:rPr>
      </w:pPr>
    </w:p>
    <w:p w:rsidRPr="00E7539E" w:rsidR="00A40A45" w:rsidP="16DBC309" w:rsidRDefault="00E46967" w14:paraId="66AB9E48" w14:textId="7979A288">
      <w:pPr>
        <w:spacing w:after="0"/>
        <w:rPr>
          <w:rFonts w:ascii="Times New Roman" w:hAnsi="Times New Roman" w:cs="Times New Roman"/>
          <w:sz w:val="24"/>
          <w:szCs w:val="24"/>
        </w:rPr>
      </w:pPr>
      <w:r w:rsidRPr="16DBC309" w:rsidR="753B46E5">
        <w:rPr>
          <w:rFonts w:ascii="Times New Roman" w:hAnsi="Times New Roman" w:cs="Times New Roman"/>
          <w:sz w:val="24"/>
          <w:szCs w:val="24"/>
        </w:rPr>
        <w:t>JS 45:06</w:t>
      </w:r>
    </w:p>
    <w:p w:rsidRPr="00E7539E" w:rsidR="00A40A45" w:rsidP="16DBC309" w:rsidRDefault="00E46967" w14:paraId="4E5EF009" w14:textId="5CA4FFF8">
      <w:pPr>
        <w:spacing w:after="0"/>
        <w:rPr>
          <w:rFonts w:ascii="Times New Roman" w:hAnsi="Times New Roman" w:cs="Times New Roman"/>
          <w:sz w:val="24"/>
          <w:szCs w:val="24"/>
        </w:rPr>
      </w:pPr>
      <w:r w:rsidRPr="16DBC309" w:rsidR="00E46967">
        <w:rPr>
          <w:rFonts w:ascii="Times New Roman" w:hAnsi="Times New Roman" w:cs="Times New Roman"/>
          <w:sz w:val="24"/>
          <w:szCs w:val="24"/>
        </w:rPr>
        <w:t>The biggest issue is, is there going to be another variant that comes along that like the</w:t>
      </w:r>
      <w:r w:rsidRPr="16DBC309" w:rsidR="00E46967">
        <w:rPr>
          <w:rFonts w:ascii="Times New Roman" w:hAnsi="Times New Roman" w:cs="Times New Roman"/>
          <w:sz w:val="24"/>
          <w:szCs w:val="24"/>
        </w:rPr>
        <w:t xml:space="preserve"> delta, which is very, very dangerous? </w:t>
      </w:r>
    </w:p>
    <w:p w:rsidRPr="00E7539E" w:rsidR="00A40A45" w:rsidP="16DBC309" w:rsidRDefault="00E46967" w14:paraId="710FB142" w14:textId="7E073A90">
      <w:pPr>
        <w:spacing w:after="0"/>
        <w:rPr>
          <w:rFonts w:ascii="Times New Roman" w:hAnsi="Times New Roman" w:cs="Times New Roman"/>
          <w:sz w:val="24"/>
          <w:szCs w:val="24"/>
        </w:rPr>
      </w:pPr>
    </w:p>
    <w:p w:rsidRPr="00E7539E" w:rsidR="00A40A45" w:rsidP="16DBC309" w:rsidRDefault="00E46967" w14:paraId="5B7E399F" w14:textId="5FDBF399">
      <w:pPr>
        <w:spacing w:after="0"/>
        <w:rPr>
          <w:rFonts w:ascii="Times New Roman" w:hAnsi="Times New Roman" w:cs="Times New Roman"/>
          <w:sz w:val="24"/>
          <w:szCs w:val="24"/>
        </w:rPr>
      </w:pPr>
      <w:r w:rsidRPr="16DBC309" w:rsidR="6C910672">
        <w:rPr>
          <w:rFonts w:ascii="Times New Roman" w:hAnsi="Times New Roman" w:cs="Times New Roman"/>
          <w:sz w:val="24"/>
          <w:szCs w:val="24"/>
        </w:rPr>
        <w:t>RK 45:16</w:t>
      </w:r>
    </w:p>
    <w:p w:rsidRPr="00E7539E" w:rsidR="00A40A45" w:rsidP="16DBC309" w:rsidRDefault="00E46967" w14:paraId="37783FEC" w14:textId="17BE78D2">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59874F81" w14:textId="320A7515">
      <w:pPr>
        <w:spacing w:after="0"/>
        <w:rPr>
          <w:rFonts w:ascii="Times New Roman" w:hAnsi="Times New Roman" w:cs="Times New Roman"/>
          <w:sz w:val="24"/>
          <w:szCs w:val="24"/>
        </w:rPr>
      </w:pPr>
    </w:p>
    <w:p w:rsidRPr="00E7539E" w:rsidR="00A40A45" w:rsidP="16DBC309" w:rsidRDefault="00E46967" w14:paraId="249A0DFE" w14:textId="49D1FDBD">
      <w:pPr>
        <w:spacing w:after="0"/>
        <w:rPr>
          <w:rFonts w:ascii="Times New Roman" w:hAnsi="Times New Roman" w:cs="Times New Roman"/>
          <w:sz w:val="24"/>
          <w:szCs w:val="24"/>
        </w:rPr>
      </w:pPr>
      <w:r w:rsidRPr="16DBC309" w:rsidR="5D141B6A">
        <w:rPr>
          <w:rFonts w:ascii="Times New Roman" w:hAnsi="Times New Roman" w:cs="Times New Roman"/>
          <w:sz w:val="24"/>
          <w:szCs w:val="24"/>
        </w:rPr>
        <w:t>JS 45:16</w:t>
      </w:r>
    </w:p>
    <w:p w:rsidRPr="00E7539E" w:rsidR="00A40A45" w:rsidRDefault="00E46967" w14:paraId="607BC1C5" w14:textId="6EE4BCC6">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it as people are saying, and I, I kind of agree. It's not if but </w:t>
      </w:r>
      <w:r w:rsidRPr="16DBC309" w:rsidR="5B273C52">
        <w:rPr>
          <w:rFonts w:ascii="Times New Roman" w:hAnsi="Times New Roman" w:cs="Times New Roman"/>
          <w:sz w:val="24"/>
          <w:szCs w:val="24"/>
        </w:rPr>
        <w:t xml:space="preserve">when </w:t>
      </w:r>
      <w:r w:rsidRPr="16DBC309" w:rsidR="00E46967">
        <w:rPr>
          <w:rFonts w:ascii="Times New Roman" w:hAnsi="Times New Roman" w:cs="Times New Roman"/>
          <w:sz w:val="24"/>
          <w:szCs w:val="24"/>
        </w:rPr>
        <w:t>there's going to be another variant or another virus that is equally, or more or more dangerous than this one.</w:t>
      </w:r>
    </w:p>
    <w:p w:rsidRPr="00E7539E" w:rsidR="00A40A45" w:rsidRDefault="00A40A45" w14:paraId="06C580E8" w14:textId="77777777">
      <w:pPr>
        <w:spacing w:after="0"/>
        <w:rPr>
          <w:rFonts w:ascii="Times New Roman" w:hAnsi="Times New Roman" w:cs="Times New Roman"/>
          <w:sz w:val="24"/>
          <w:szCs w:val="24"/>
        </w:rPr>
      </w:pPr>
    </w:p>
    <w:p w:rsidRPr="00E7539E" w:rsidR="00A40A45" w:rsidRDefault="00E46967" w14:paraId="61EEEBB1" w14:textId="2EE9BC63">
      <w:pPr>
        <w:spacing w:after="0"/>
        <w:rPr>
          <w:rFonts w:ascii="Times New Roman" w:hAnsi="Times New Roman" w:cs="Times New Roman"/>
          <w:sz w:val="24"/>
          <w:szCs w:val="24"/>
        </w:rPr>
      </w:pPr>
      <w:r w:rsidRPr="16DBC309" w:rsidR="381CCCBF">
        <w:rPr>
          <w:rFonts w:ascii="Times New Roman" w:hAnsi="Times New Roman" w:cs="Times New Roman"/>
          <w:sz w:val="24"/>
          <w:szCs w:val="24"/>
        </w:rPr>
        <w:t xml:space="preserve">RK </w:t>
      </w:r>
      <w:r w:rsidRPr="16DBC309" w:rsidR="00E46967">
        <w:rPr>
          <w:rFonts w:ascii="Times New Roman" w:hAnsi="Times New Roman" w:cs="Times New Roman"/>
          <w:sz w:val="24"/>
          <w:szCs w:val="24"/>
        </w:rPr>
        <w:t>45:31</w:t>
      </w:r>
    </w:p>
    <w:p w:rsidRPr="00E7539E" w:rsidR="00A40A45" w:rsidRDefault="00E46967" w14:paraId="25D4D3F9" w14:textId="609F31AD">
      <w:pPr>
        <w:spacing w:after="0"/>
        <w:rPr>
          <w:rFonts w:ascii="Times New Roman" w:hAnsi="Times New Roman" w:cs="Times New Roman"/>
          <w:sz w:val="24"/>
          <w:szCs w:val="24"/>
        </w:rPr>
      </w:pPr>
      <w:r w:rsidRPr="16DBC309" w:rsidR="00E46967">
        <w:rPr>
          <w:rFonts w:ascii="Times New Roman" w:hAnsi="Times New Roman" w:cs="Times New Roman"/>
          <w:sz w:val="24"/>
          <w:szCs w:val="24"/>
        </w:rPr>
        <w:t>Yeah. And has ther</w:t>
      </w:r>
      <w:r w:rsidRPr="16DBC309" w:rsidR="00E46967">
        <w:rPr>
          <w:rFonts w:ascii="Times New Roman" w:hAnsi="Times New Roman" w:cs="Times New Roman"/>
          <w:sz w:val="24"/>
          <w:szCs w:val="24"/>
        </w:rPr>
        <w:t xml:space="preserve">e been much research on like, our vaccines and how they're handling the new variants? Or is our </w:t>
      </w:r>
      <w:r w:rsidRPr="16DBC309" w:rsidR="169FF2DF">
        <w:rPr>
          <w:rFonts w:ascii="Times New Roman" w:hAnsi="Times New Roman" w:cs="Times New Roman"/>
          <w:sz w:val="24"/>
          <w:szCs w:val="24"/>
        </w:rPr>
        <w:t xml:space="preserve">vaccines are </w:t>
      </w:r>
      <w:proofErr w:type="spellStart"/>
      <w:r w:rsidRPr="16DBC309" w:rsidR="169FF2DF">
        <w:rPr>
          <w:rFonts w:ascii="Times New Roman" w:hAnsi="Times New Roman" w:cs="Times New Roman"/>
          <w:sz w:val="24"/>
          <w:szCs w:val="24"/>
        </w:rPr>
        <w:t>handleing</w:t>
      </w:r>
      <w:proofErr w:type="spellEnd"/>
      <w:r w:rsidRPr="16DBC309" w:rsidR="169FF2DF">
        <w:rPr>
          <w:rFonts w:ascii="Times New Roman" w:hAnsi="Times New Roman" w:cs="Times New Roman"/>
          <w:sz w:val="24"/>
          <w:szCs w:val="24"/>
        </w:rPr>
        <w:t xml:space="preserve"> it? </w:t>
      </w:r>
      <w:r w:rsidRPr="16DBC309" w:rsidR="00E46967">
        <w:rPr>
          <w:rFonts w:ascii="Times New Roman" w:hAnsi="Times New Roman" w:cs="Times New Roman"/>
          <w:sz w:val="24"/>
          <w:szCs w:val="24"/>
        </w:rPr>
        <w:t xml:space="preserve"> </w:t>
      </w:r>
    </w:p>
    <w:p w:rsidRPr="00E7539E" w:rsidR="00A40A45" w:rsidRDefault="00A40A45" w14:paraId="70D4B5CB" w14:textId="77777777">
      <w:pPr>
        <w:spacing w:after="0"/>
        <w:rPr>
          <w:rFonts w:ascii="Times New Roman" w:hAnsi="Times New Roman" w:cs="Times New Roman"/>
          <w:sz w:val="24"/>
          <w:szCs w:val="24"/>
        </w:rPr>
      </w:pPr>
    </w:p>
    <w:p w:rsidRPr="00E7539E" w:rsidR="00A40A45" w:rsidRDefault="00E46967" w14:paraId="2B4F31BF" w14:textId="553AC3C1">
      <w:pPr>
        <w:spacing w:after="0"/>
        <w:rPr>
          <w:rFonts w:ascii="Times New Roman" w:hAnsi="Times New Roman" w:cs="Times New Roman"/>
          <w:sz w:val="24"/>
          <w:szCs w:val="24"/>
        </w:rPr>
      </w:pPr>
      <w:r w:rsidRPr="16DBC309" w:rsidR="3D2FE488">
        <w:rPr>
          <w:rFonts w:ascii="Times New Roman" w:hAnsi="Times New Roman" w:cs="Times New Roman"/>
          <w:sz w:val="24"/>
          <w:szCs w:val="24"/>
        </w:rPr>
        <w:t xml:space="preserve">JS </w:t>
      </w:r>
      <w:r w:rsidRPr="16DBC309" w:rsidR="00E46967">
        <w:rPr>
          <w:rFonts w:ascii="Times New Roman" w:hAnsi="Times New Roman" w:cs="Times New Roman"/>
          <w:sz w:val="24"/>
          <w:szCs w:val="24"/>
        </w:rPr>
        <w:t>45:40</w:t>
      </w:r>
    </w:p>
    <w:p w:rsidRPr="00E7539E" w:rsidR="00A40A45" w:rsidP="16DBC309" w:rsidRDefault="00E46967" w14:paraId="0BBF4BD6" w14:textId="5A919FFE">
      <w:pPr>
        <w:pStyle w:val="Normal"/>
        <w:spacing w:after="0"/>
        <w:rPr>
          <w:rFonts w:ascii="Times New Roman" w:hAnsi="Times New Roman" w:cs="Times New Roman"/>
          <w:sz w:val="24"/>
          <w:szCs w:val="24"/>
        </w:rPr>
      </w:pPr>
      <w:r w:rsidRPr="16DBC309" w:rsidR="087D5010">
        <w:rPr>
          <w:rFonts w:ascii="Times New Roman" w:hAnsi="Times New Roman" w:cs="Times New Roman"/>
          <w:sz w:val="24"/>
          <w:szCs w:val="24"/>
        </w:rPr>
        <w:t xml:space="preserve">Oh, they're </w:t>
      </w:r>
      <w:r w:rsidRPr="16DBC309" w:rsidR="00E46967">
        <w:rPr>
          <w:rFonts w:ascii="Times New Roman" w:hAnsi="Times New Roman" w:cs="Times New Roman"/>
          <w:sz w:val="24"/>
          <w:szCs w:val="24"/>
        </w:rPr>
        <w:t xml:space="preserve">studying it. They're studying it. Right, left. And again, it's one of those things we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w:t>
      </w:r>
      <w:proofErr w:type="gramStart"/>
      <w:r w:rsidRPr="16DBC309" w:rsidR="00E46967">
        <w:rPr>
          <w:rFonts w:ascii="Times New Roman" w:hAnsi="Times New Roman" w:cs="Times New Roman"/>
          <w:sz w:val="24"/>
          <w:szCs w:val="24"/>
        </w:rPr>
        <w:t>wait</w:t>
      </w:r>
      <w:proofErr w:type="gramEnd"/>
      <w:r w:rsidRPr="16DBC309" w:rsidR="00E46967">
        <w:rPr>
          <w:rFonts w:ascii="Times New Roman" w:hAnsi="Times New Roman" w:cs="Times New Roman"/>
          <w:sz w:val="24"/>
          <w:szCs w:val="24"/>
        </w:rPr>
        <w:t xml:space="preserve">. </w:t>
      </w:r>
    </w:p>
    <w:p w:rsidRPr="00E7539E" w:rsidR="00A40A45" w:rsidP="16DBC309" w:rsidRDefault="00E46967" w14:textId="77777777" w14:paraId="707F9AA8">
      <w:pPr>
        <w:pStyle w:val="Normal"/>
        <w:spacing w:after="0"/>
        <w:rPr>
          <w:rFonts w:ascii="Times New Roman" w:hAnsi="Times New Roman" w:cs="Times New Roman"/>
          <w:sz w:val="24"/>
          <w:szCs w:val="24"/>
        </w:rPr>
      </w:pPr>
    </w:p>
    <w:p w:rsidRPr="00E7539E" w:rsidR="00A40A45" w:rsidP="16DBC309" w:rsidRDefault="00E46967" w14:textId="77777777" w14:paraId="0CC618A6">
      <w:pPr>
        <w:pStyle w:val="Normal"/>
        <w:spacing w:after="0"/>
        <w:rPr>
          <w:rFonts w:ascii="Times New Roman" w:hAnsi="Times New Roman" w:cs="Times New Roman"/>
          <w:sz w:val="24"/>
          <w:szCs w:val="24"/>
        </w:rPr>
      </w:pPr>
    </w:p>
    <w:p w:rsidRPr="00E7539E" w:rsidR="00A40A45" w:rsidP="16DBC309" w:rsidRDefault="00E46967" w14:paraId="00AC4CAD" w14:textId="51E831EB">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02E61974">
        <w:rPr>
          <w:rFonts w:ascii="Times New Roman" w:hAnsi="Times New Roman" w:cs="Times New Roman"/>
          <w:sz w:val="24"/>
          <w:szCs w:val="24"/>
        </w:rPr>
        <w:t>.</w:t>
      </w:r>
    </w:p>
    <w:p w:rsidRPr="00E7539E" w:rsidR="00A40A45" w:rsidP="16DBC309" w:rsidRDefault="00E46967" w14:textId="77777777" w14:paraId="3BDB34A2">
      <w:pPr>
        <w:pStyle w:val="Normal"/>
        <w:spacing w:after="0"/>
        <w:rPr>
          <w:rFonts w:ascii="Times New Roman" w:hAnsi="Times New Roman" w:cs="Times New Roman"/>
          <w:sz w:val="24"/>
          <w:szCs w:val="24"/>
        </w:rPr>
      </w:pPr>
    </w:p>
    <w:p w:rsidRPr="00E7539E" w:rsidR="00A40A45" w:rsidP="16DBC309" w:rsidRDefault="00E46967" w14:textId="77777777" w14:paraId="7170F9AC">
      <w:pPr>
        <w:pStyle w:val="Normal"/>
        <w:spacing w:after="0"/>
        <w:rPr>
          <w:rFonts w:ascii="Times New Roman" w:hAnsi="Times New Roman" w:cs="Times New Roman"/>
          <w:sz w:val="24"/>
          <w:szCs w:val="24"/>
        </w:rPr>
      </w:pPr>
    </w:p>
    <w:p w:rsidRPr="00E7539E" w:rsidR="00A40A45" w:rsidP="16DBC309" w:rsidRDefault="00E46967" w14:paraId="7ECB0A84" w14:textId="67E84714">
      <w:pPr>
        <w:pStyle w:val="Normal"/>
        <w:spacing w:after="0"/>
        <w:rPr>
          <w:rFonts w:ascii="Times New Roman" w:hAnsi="Times New Roman" w:cs="Times New Roman"/>
          <w:sz w:val="24"/>
          <w:szCs w:val="24"/>
        </w:rPr>
      </w:pPr>
      <w:r w:rsidRPr="16DBC309" w:rsidR="02E61974">
        <w:rPr>
          <w:rFonts w:ascii="Times New Roman" w:hAnsi="Times New Roman" w:cs="Times New Roman"/>
          <w:sz w:val="24"/>
          <w:szCs w:val="24"/>
        </w:rPr>
        <w:t>F</w:t>
      </w:r>
      <w:r w:rsidRPr="16DBC309" w:rsidR="00E46967">
        <w:rPr>
          <w:rFonts w:ascii="Times New Roman" w:hAnsi="Times New Roman" w:cs="Times New Roman"/>
          <w:sz w:val="24"/>
          <w:szCs w:val="24"/>
        </w:rPr>
        <w:t>igure this one</w:t>
      </w:r>
      <w:r w:rsidRPr="16DBC309" w:rsidR="00E46967">
        <w:rPr>
          <w:rFonts w:ascii="Times New Roman" w:hAnsi="Times New Roman" w:cs="Times New Roman"/>
          <w:sz w:val="24"/>
          <w:szCs w:val="24"/>
        </w:rPr>
        <w:t xml:space="preserve"> out. You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wait for </w:t>
      </w:r>
      <w:proofErr w:type="gramStart"/>
      <w:r w:rsidRPr="16DBC309" w:rsidR="00E46967">
        <w:rPr>
          <w:rFonts w:ascii="Times New Roman" w:hAnsi="Times New Roman" w:cs="Times New Roman"/>
          <w:sz w:val="24"/>
          <w:szCs w:val="24"/>
        </w:rPr>
        <w:t>the science</w:t>
      </w:r>
      <w:proofErr w:type="gramEnd"/>
      <w:r w:rsidRPr="16DBC309" w:rsidR="00E46967">
        <w:rPr>
          <w:rFonts w:ascii="Times New Roman" w:hAnsi="Times New Roman" w:cs="Times New Roman"/>
          <w:sz w:val="24"/>
          <w:szCs w:val="24"/>
        </w:rPr>
        <w:t xml:space="preserve"> to do its job. They're</w:t>
      </w:r>
      <w:proofErr w:type="gramStart"/>
      <w:r w:rsidRPr="16DBC309" w:rsidR="29B05900">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they're</w:t>
      </w:r>
      <w:proofErr w:type="gramEnd"/>
      <w:r w:rsidRPr="16DBC309" w:rsidR="00E46967">
        <w:rPr>
          <w:rFonts w:ascii="Times New Roman" w:hAnsi="Times New Roman" w:cs="Times New Roman"/>
          <w:sz w:val="24"/>
          <w:szCs w:val="24"/>
        </w:rPr>
        <w:t xml:space="preserve"> working on it. They're working </w:t>
      </w:r>
      <w:r w:rsidRPr="16DBC309" w:rsidR="65F90A0A">
        <w:rPr>
          <w:rFonts w:ascii="Times New Roman" w:hAnsi="Times New Roman" w:cs="Times New Roman"/>
          <w:sz w:val="24"/>
          <w:szCs w:val="24"/>
        </w:rPr>
        <w:t>f</w:t>
      </w:r>
      <w:r w:rsidRPr="16DBC309" w:rsidR="00E46967">
        <w:rPr>
          <w:rFonts w:ascii="Times New Roman" w:hAnsi="Times New Roman" w:cs="Times New Roman"/>
          <w:sz w:val="24"/>
          <w:szCs w:val="24"/>
        </w:rPr>
        <w:t xml:space="preserve">uriously on it. </w:t>
      </w:r>
    </w:p>
    <w:p w:rsidRPr="00E7539E" w:rsidR="00A40A45" w:rsidP="16DBC309" w:rsidRDefault="00E46967" w14:textId="77777777" w14:paraId="7B9D1DEB">
      <w:pPr>
        <w:pStyle w:val="Normal"/>
        <w:spacing w:after="0"/>
        <w:rPr>
          <w:rFonts w:ascii="Times New Roman" w:hAnsi="Times New Roman" w:cs="Times New Roman"/>
          <w:sz w:val="24"/>
          <w:szCs w:val="24"/>
        </w:rPr>
      </w:pPr>
    </w:p>
    <w:p w:rsidRPr="00E7539E" w:rsidR="00A40A45" w:rsidP="16DBC309" w:rsidRDefault="00E46967" w14:textId="77777777" w14:paraId="379EB7C8">
      <w:pPr>
        <w:pStyle w:val="Normal"/>
        <w:spacing w:after="0"/>
        <w:rPr>
          <w:rFonts w:ascii="Times New Roman" w:hAnsi="Times New Roman" w:cs="Times New Roman"/>
          <w:sz w:val="24"/>
          <w:szCs w:val="24"/>
        </w:rPr>
      </w:pPr>
    </w:p>
    <w:p w:rsidRPr="00E7539E" w:rsidR="00A40A45" w:rsidP="16DBC309" w:rsidRDefault="00E46967" w14:textId="77777777" w14:paraId="02C82213">
      <w:pPr>
        <w:pStyle w:val="Normal"/>
        <w:spacing w:after="0"/>
        <w:rPr>
          <w:rFonts w:ascii="Times New Roman" w:hAnsi="Times New Roman" w:cs="Times New Roman"/>
          <w:sz w:val="24"/>
          <w:szCs w:val="24"/>
        </w:rPr>
      </w:pPr>
    </w:p>
    <w:p w:rsidRPr="00E7539E" w:rsidR="00A40A45" w:rsidP="16DBC309" w:rsidRDefault="00E46967" w14:textId="77777777" w14:paraId="10FCAFD2">
      <w:pPr>
        <w:pStyle w:val="Normal"/>
        <w:spacing w:after="0"/>
        <w:rPr>
          <w:rFonts w:ascii="Times New Roman" w:hAnsi="Times New Roman" w:cs="Times New Roman"/>
          <w:sz w:val="24"/>
          <w:szCs w:val="24"/>
        </w:rPr>
      </w:pPr>
    </w:p>
    <w:p w:rsidRPr="00E7539E" w:rsidR="00A40A45" w:rsidP="16DBC309" w:rsidRDefault="00E46967" w14:textId="77777777" w14:paraId="5287CF4E">
      <w:pPr>
        <w:pStyle w:val="Normal"/>
        <w:spacing w:after="0"/>
        <w:rPr>
          <w:rFonts w:ascii="Times New Roman" w:hAnsi="Times New Roman" w:cs="Times New Roman"/>
          <w:sz w:val="24"/>
          <w:szCs w:val="24"/>
        </w:rPr>
      </w:pPr>
    </w:p>
    <w:p w:rsidRPr="00E7539E" w:rsidR="00A40A45" w:rsidP="16DBC309" w:rsidRDefault="00E46967" w14:paraId="18342FC0" w14:textId="1847B8A1">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But you </w:t>
      </w:r>
      <w:proofErr w:type="gramStart"/>
      <w:r w:rsidRPr="16DBC309" w:rsidR="00E46967">
        <w:rPr>
          <w:rFonts w:ascii="Times New Roman" w:hAnsi="Times New Roman" w:cs="Times New Roman"/>
          <w:sz w:val="24"/>
          <w:szCs w:val="24"/>
        </w:rPr>
        <w:t>have to</w:t>
      </w:r>
      <w:proofErr w:type="gramEnd"/>
      <w:r w:rsidRPr="16DBC309" w:rsidR="00E46967">
        <w:rPr>
          <w:rFonts w:ascii="Times New Roman" w:hAnsi="Times New Roman" w:cs="Times New Roman"/>
          <w:sz w:val="24"/>
          <w:szCs w:val="24"/>
        </w:rPr>
        <w:t xml:space="preserve"> wait.</w:t>
      </w:r>
    </w:p>
    <w:p w:rsidRPr="00E7539E" w:rsidR="00A40A45" w:rsidRDefault="00A40A45" w14:paraId="2518978B" w14:textId="77777777">
      <w:pPr>
        <w:spacing w:after="0"/>
        <w:rPr>
          <w:rFonts w:ascii="Times New Roman" w:hAnsi="Times New Roman" w:cs="Times New Roman"/>
          <w:sz w:val="24"/>
          <w:szCs w:val="24"/>
        </w:rPr>
      </w:pPr>
    </w:p>
    <w:p w:rsidRPr="00E7539E" w:rsidR="00A40A45" w:rsidRDefault="00E46967" w14:paraId="3B7A6B37" w14:textId="5C64C901">
      <w:pPr>
        <w:spacing w:after="0"/>
        <w:rPr>
          <w:rFonts w:ascii="Times New Roman" w:hAnsi="Times New Roman" w:cs="Times New Roman"/>
          <w:sz w:val="24"/>
          <w:szCs w:val="24"/>
        </w:rPr>
      </w:pPr>
      <w:r w:rsidRPr="16DBC309" w:rsidR="0C88FBB4">
        <w:rPr>
          <w:rFonts w:ascii="Times New Roman" w:hAnsi="Times New Roman" w:cs="Times New Roman"/>
          <w:sz w:val="24"/>
          <w:szCs w:val="24"/>
        </w:rPr>
        <w:t xml:space="preserve">RK </w:t>
      </w:r>
      <w:r w:rsidRPr="16DBC309" w:rsidR="00E46967">
        <w:rPr>
          <w:rFonts w:ascii="Times New Roman" w:hAnsi="Times New Roman" w:cs="Times New Roman"/>
          <w:sz w:val="24"/>
          <w:szCs w:val="24"/>
        </w:rPr>
        <w:t>45:58</w:t>
      </w:r>
    </w:p>
    <w:p w:rsidRPr="00E7539E" w:rsidR="00A40A45" w:rsidRDefault="00E46967" w14:paraId="626FEDE7" w14:textId="78BCBBC4">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And that's what we're, we're just in a life of waiting for all these new things. </w:t>
      </w:r>
    </w:p>
    <w:p w:rsidRPr="00E7539E" w:rsidR="00A40A45" w:rsidRDefault="00A40A45" w14:paraId="7B069759" w14:textId="77777777">
      <w:pPr>
        <w:spacing w:after="0"/>
        <w:rPr>
          <w:rFonts w:ascii="Times New Roman" w:hAnsi="Times New Roman" w:cs="Times New Roman"/>
          <w:sz w:val="24"/>
          <w:szCs w:val="24"/>
        </w:rPr>
      </w:pPr>
    </w:p>
    <w:p w:rsidRPr="00E7539E" w:rsidR="00A40A45" w:rsidRDefault="00E46967" w14:paraId="46E928C5" w14:textId="0EB57BB7">
      <w:pPr>
        <w:spacing w:after="0"/>
        <w:rPr>
          <w:rFonts w:ascii="Times New Roman" w:hAnsi="Times New Roman" w:cs="Times New Roman"/>
          <w:sz w:val="24"/>
          <w:szCs w:val="24"/>
        </w:rPr>
      </w:pPr>
      <w:r w:rsidRPr="16DBC309" w:rsidR="287A123F">
        <w:rPr>
          <w:rFonts w:ascii="Times New Roman" w:hAnsi="Times New Roman" w:cs="Times New Roman"/>
          <w:sz w:val="24"/>
          <w:szCs w:val="24"/>
        </w:rPr>
        <w:t>JS</w:t>
      </w:r>
      <w:r w:rsidRPr="16DBC309" w:rsidR="00E46967">
        <w:rPr>
          <w:rFonts w:ascii="Times New Roman" w:hAnsi="Times New Roman" w:cs="Times New Roman"/>
          <w:sz w:val="24"/>
          <w:szCs w:val="24"/>
        </w:rPr>
        <w:t>46:02</w:t>
      </w:r>
    </w:p>
    <w:p w:rsidRPr="00E7539E" w:rsidR="00A40A45" w:rsidRDefault="00E46967" w14:paraId="79CDD5B8" w14:textId="08562ABF">
      <w:pPr>
        <w:spacing w:after="0"/>
        <w:rPr>
          <w:rFonts w:ascii="Times New Roman" w:hAnsi="Times New Roman" w:cs="Times New Roman"/>
          <w:sz w:val="24"/>
          <w:szCs w:val="24"/>
        </w:rPr>
      </w:pPr>
      <w:r w:rsidRPr="16DBC309" w:rsidR="1A59053A">
        <w:rPr>
          <w:rFonts w:ascii="Times New Roman" w:hAnsi="Times New Roman" w:cs="Times New Roman"/>
          <w:sz w:val="24"/>
          <w:szCs w:val="24"/>
        </w:rPr>
        <w:t>A</w:t>
      </w:r>
      <w:r w:rsidRPr="16DBC309" w:rsidR="00E46967">
        <w:rPr>
          <w:rFonts w:ascii="Times New Roman" w:hAnsi="Times New Roman" w:cs="Times New Roman"/>
          <w:sz w:val="24"/>
          <w:szCs w:val="24"/>
        </w:rPr>
        <w:t>nd we're not good at that.</w:t>
      </w:r>
    </w:p>
    <w:p w:rsidRPr="00E7539E" w:rsidR="00A40A45" w:rsidRDefault="00A40A45" w14:paraId="688CF0F9" w14:textId="77777777">
      <w:pPr>
        <w:spacing w:after="0"/>
        <w:rPr>
          <w:rFonts w:ascii="Times New Roman" w:hAnsi="Times New Roman" w:cs="Times New Roman"/>
          <w:sz w:val="24"/>
          <w:szCs w:val="24"/>
        </w:rPr>
      </w:pPr>
    </w:p>
    <w:p w:rsidRPr="00E7539E" w:rsidR="00A40A45" w:rsidRDefault="00E46967" w14:paraId="0205677D" w14:textId="00703990">
      <w:pPr>
        <w:spacing w:after="0"/>
        <w:rPr>
          <w:rFonts w:ascii="Times New Roman" w:hAnsi="Times New Roman" w:cs="Times New Roman"/>
          <w:sz w:val="24"/>
          <w:szCs w:val="24"/>
        </w:rPr>
      </w:pPr>
      <w:r w:rsidRPr="16DBC309" w:rsidR="7997A655">
        <w:rPr>
          <w:rFonts w:ascii="Times New Roman" w:hAnsi="Times New Roman" w:cs="Times New Roman"/>
          <w:sz w:val="24"/>
          <w:szCs w:val="24"/>
        </w:rPr>
        <w:t xml:space="preserve">RK </w:t>
      </w:r>
      <w:r w:rsidRPr="16DBC309" w:rsidR="00E46967">
        <w:rPr>
          <w:rFonts w:ascii="Times New Roman" w:hAnsi="Times New Roman" w:cs="Times New Roman"/>
          <w:sz w:val="24"/>
          <w:szCs w:val="24"/>
        </w:rPr>
        <w:t>46:06</w:t>
      </w:r>
    </w:p>
    <w:p w:rsidRPr="00E7539E" w:rsidR="00A40A45" w:rsidP="16DBC309" w:rsidRDefault="00E46967" w14:paraId="245FD086" w14:textId="5C44CCB3">
      <w:pPr>
        <w:pStyle w:val="Normal"/>
        <w:spacing w:after="0"/>
        <w:rPr>
          <w:rFonts w:ascii="Times New Roman" w:hAnsi="Times New Roman" w:cs="Times New Roman"/>
          <w:sz w:val="24"/>
          <w:szCs w:val="24"/>
        </w:rPr>
      </w:pPr>
      <w:r w:rsidRPr="16DBC309" w:rsidR="6BDB6E4C">
        <w:rPr>
          <w:rFonts w:ascii="Times New Roman" w:hAnsi="Times New Roman" w:cs="Times New Roman"/>
          <w:sz w:val="24"/>
          <w:szCs w:val="24"/>
        </w:rPr>
        <w:t xml:space="preserve">Yep. [laughter] </w:t>
      </w:r>
      <w:r w:rsidRPr="16DBC309" w:rsidR="00E46967">
        <w:rPr>
          <w:rFonts w:ascii="Times New Roman" w:hAnsi="Times New Roman" w:cs="Times New Roman"/>
          <w:sz w:val="24"/>
          <w:szCs w:val="24"/>
        </w:rPr>
        <w:t>We just want answers right now.</w:t>
      </w:r>
    </w:p>
    <w:p w:rsidRPr="00E7539E" w:rsidR="00A40A45" w:rsidRDefault="00A40A45" w14:paraId="0ACF5B4F" w14:textId="77777777">
      <w:pPr>
        <w:spacing w:after="0"/>
        <w:rPr>
          <w:rFonts w:ascii="Times New Roman" w:hAnsi="Times New Roman" w:cs="Times New Roman"/>
          <w:sz w:val="24"/>
          <w:szCs w:val="24"/>
        </w:rPr>
      </w:pPr>
    </w:p>
    <w:p w:rsidRPr="00E7539E" w:rsidR="00A40A45" w:rsidRDefault="00E46967" w14:paraId="4FEE99C6" w14:textId="64E20D87">
      <w:pPr>
        <w:spacing w:after="0"/>
        <w:rPr>
          <w:rFonts w:ascii="Times New Roman" w:hAnsi="Times New Roman" w:cs="Times New Roman"/>
          <w:sz w:val="24"/>
          <w:szCs w:val="24"/>
        </w:rPr>
      </w:pPr>
      <w:r w:rsidRPr="16DBC309" w:rsidR="7B5ED0B1">
        <w:rPr>
          <w:rFonts w:ascii="Times New Roman" w:hAnsi="Times New Roman" w:cs="Times New Roman"/>
          <w:sz w:val="24"/>
          <w:szCs w:val="24"/>
        </w:rPr>
        <w:t xml:space="preserve">JS </w:t>
      </w:r>
      <w:r w:rsidRPr="16DBC309" w:rsidR="00E46967">
        <w:rPr>
          <w:rFonts w:ascii="Times New Roman" w:hAnsi="Times New Roman" w:cs="Times New Roman"/>
          <w:sz w:val="24"/>
          <w:szCs w:val="24"/>
        </w:rPr>
        <w:t>46:08</w:t>
      </w:r>
    </w:p>
    <w:p w:rsidRPr="00E7539E" w:rsidR="00A40A45" w:rsidRDefault="00E46967" w14:paraId="0F8E23FD" w14:textId="77777777">
      <w:pPr>
        <w:spacing w:after="0"/>
        <w:rPr>
          <w:rFonts w:ascii="Times New Roman" w:hAnsi="Times New Roman" w:cs="Times New Roman"/>
          <w:sz w:val="24"/>
          <w:szCs w:val="24"/>
        </w:rPr>
      </w:pPr>
      <w:r w:rsidRPr="00E7539E">
        <w:rPr>
          <w:rFonts w:ascii="Times New Roman" w:hAnsi="Times New Roman" w:cs="Times New Roman"/>
          <w:sz w:val="24"/>
          <w:szCs w:val="24"/>
        </w:rPr>
        <w:t>Now, give me an answer.</w:t>
      </w:r>
    </w:p>
    <w:p w:rsidRPr="00E7539E" w:rsidR="00A40A45" w:rsidRDefault="00A40A45" w14:paraId="5B075954" w14:textId="77777777">
      <w:pPr>
        <w:spacing w:after="0"/>
        <w:rPr>
          <w:rFonts w:ascii="Times New Roman" w:hAnsi="Times New Roman" w:cs="Times New Roman"/>
          <w:sz w:val="24"/>
          <w:szCs w:val="24"/>
        </w:rPr>
      </w:pPr>
    </w:p>
    <w:p w:rsidRPr="00E7539E" w:rsidR="00A40A45" w:rsidRDefault="00E46967" w14:paraId="43FAE31A" w14:textId="14CBAF7A">
      <w:pPr>
        <w:spacing w:after="0"/>
        <w:rPr>
          <w:rFonts w:ascii="Times New Roman" w:hAnsi="Times New Roman" w:cs="Times New Roman"/>
          <w:sz w:val="24"/>
          <w:szCs w:val="24"/>
        </w:rPr>
      </w:pPr>
      <w:r w:rsidRPr="16DBC309" w:rsidR="36E92951">
        <w:rPr>
          <w:rFonts w:ascii="Times New Roman" w:hAnsi="Times New Roman" w:cs="Times New Roman"/>
          <w:sz w:val="24"/>
          <w:szCs w:val="24"/>
        </w:rPr>
        <w:t xml:space="preserve">Rk </w:t>
      </w:r>
      <w:r w:rsidRPr="16DBC309" w:rsidR="00E46967">
        <w:rPr>
          <w:rFonts w:ascii="Times New Roman" w:hAnsi="Times New Roman" w:cs="Times New Roman"/>
          <w:sz w:val="24"/>
          <w:szCs w:val="24"/>
        </w:rPr>
        <w:t>46:10</w:t>
      </w:r>
    </w:p>
    <w:p w:rsidRPr="00E7539E" w:rsidR="00A40A45" w:rsidRDefault="00E46967" w14:paraId="0AE73264" w14:textId="77777777">
      <w:pPr>
        <w:spacing w:after="0"/>
        <w:rPr>
          <w:rFonts w:ascii="Times New Roman" w:hAnsi="Times New Roman" w:cs="Times New Roman"/>
          <w:sz w:val="24"/>
          <w:szCs w:val="24"/>
        </w:rPr>
      </w:pPr>
      <w:r w:rsidRPr="00E7539E">
        <w:rPr>
          <w:rFonts w:ascii="Times New Roman" w:hAnsi="Times New Roman" w:cs="Times New Roman"/>
          <w:sz w:val="24"/>
          <w:szCs w:val="24"/>
        </w:rPr>
        <w:t>Exactly. And just kind of opening it back up to get some concluding remarks. Like, how has it affected your family life and your friends and your</w:t>
      </w:r>
      <w:r w:rsidRPr="00E7539E">
        <w:rPr>
          <w:rFonts w:ascii="Times New Roman" w:hAnsi="Times New Roman" w:cs="Times New Roman"/>
          <w:sz w:val="24"/>
          <w:szCs w:val="24"/>
        </w:rPr>
        <w:t xml:space="preserve"> community that you have grown?</w:t>
      </w:r>
    </w:p>
    <w:p w:rsidRPr="00E7539E" w:rsidR="00A40A45" w:rsidRDefault="00A40A45" w14:paraId="6284E6EA" w14:textId="77777777">
      <w:pPr>
        <w:spacing w:after="0"/>
        <w:rPr>
          <w:rFonts w:ascii="Times New Roman" w:hAnsi="Times New Roman" w:cs="Times New Roman"/>
          <w:sz w:val="24"/>
          <w:szCs w:val="24"/>
        </w:rPr>
      </w:pPr>
    </w:p>
    <w:p w:rsidRPr="00E7539E" w:rsidR="00A40A45" w:rsidRDefault="00E46967" w14:paraId="1F9B8EE1" w14:textId="7C47DCA4">
      <w:pPr>
        <w:spacing w:after="0"/>
        <w:rPr>
          <w:rFonts w:ascii="Times New Roman" w:hAnsi="Times New Roman" w:cs="Times New Roman"/>
          <w:sz w:val="24"/>
          <w:szCs w:val="24"/>
        </w:rPr>
      </w:pPr>
      <w:r w:rsidRPr="16DBC309" w:rsidR="5447E8B9">
        <w:rPr>
          <w:rFonts w:ascii="Times New Roman" w:hAnsi="Times New Roman" w:cs="Times New Roman"/>
          <w:sz w:val="24"/>
          <w:szCs w:val="24"/>
        </w:rPr>
        <w:t>Js</w:t>
      </w:r>
      <w:r w:rsidRPr="16DBC309" w:rsidR="00E46967">
        <w:rPr>
          <w:rFonts w:ascii="Times New Roman" w:hAnsi="Times New Roman" w:cs="Times New Roman"/>
          <w:sz w:val="24"/>
          <w:szCs w:val="24"/>
        </w:rPr>
        <w:t>46:24</w:t>
      </w:r>
    </w:p>
    <w:p w:rsidRPr="00E7539E" w:rsidR="00A40A45" w:rsidP="16DBC309" w:rsidRDefault="00E46967" w14:paraId="21D07BF4" w14:textId="277FB5C0">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Initially before vaccines, it affected my family life, because when my husband got sick children not come out to see him? </w:t>
      </w:r>
    </w:p>
    <w:p w:rsidRPr="00E7539E" w:rsidR="00A40A45" w:rsidP="16DBC309" w:rsidRDefault="00E46967" w14:paraId="0628EC9F" w14:textId="2AB97969">
      <w:pPr>
        <w:spacing w:after="0"/>
        <w:rPr>
          <w:rFonts w:ascii="Times New Roman" w:hAnsi="Times New Roman" w:cs="Times New Roman"/>
          <w:sz w:val="24"/>
          <w:szCs w:val="24"/>
        </w:rPr>
      </w:pPr>
    </w:p>
    <w:p w:rsidRPr="00E7539E" w:rsidR="00A40A45" w:rsidP="16DBC309" w:rsidRDefault="00E46967" w14:paraId="444E9A26" w14:textId="6CE4E530">
      <w:pPr>
        <w:spacing w:after="0"/>
        <w:rPr>
          <w:rFonts w:ascii="Times New Roman" w:hAnsi="Times New Roman" w:cs="Times New Roman"/>
          <w:sz w:val="24"/>
          <w:szCs w:val="24"/>
        </w:rPr>
      </w:pPr>
      <w:r w:rsidRPr="16DBC309" w:rsidR="0951B69C">
        <w:rPr>
          <w:rFonts w:ascii="Times New Roman" w:hAnsi="Times New Roman" w:cs="Times New Roman"/>
          <w:sz w:val="24"/>
          <w:szCs w:val="24"/>
        </w:rPr>
        <w:t>RK 46:34</w:t>
      </w:r>
    </w:p>
    <w:p w:rsidRPr="00E7539E" w:rsidR="00A40A45" w:rsidP="16DBC309" w:rsidRDefault="00E46967" w14:paraId="1BD7F4E8" w14:textId="636728BC">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That's </w:t>
      </w:r>
      <w:proofErr w:type="spellStart"/>
      <w:r w:rsidRPr="16DBC309" w:rsidR="00E46967">
        <w:rPr>
          <w:rFonts w:ascii="Times New Roman" w:hAnsi="Times New Roman" w:cs="Times New Roman"/>
          <w:sz w:val="24"/>
          <w:szCs w:val="24"/>
        </w:rPr>
        <w:t>gotta</w:t>
      </w:r>
      <w:proofErr w:type="spellEnd"/>
      <w:r w:rsidRPr="16DBC309" w:rsidR="00E46967">
        <w:rPr>
          <w:rFonts w:ascii="Times New Roman" w:hAnsi="Times New Roman" w:cs="Times New Roman"/>
          <w:sz w:val="24"/>
          <w:szCs w:val="24"/>
        </w:rPr>
        <w:t xml:space="preserve"> be hard. </w:t>
      </w:r>
    </w:p>
    <w:p w:rsidRPr="00E7539E" w:rsidR="00A40A45" w:rsidP="16DBC309" w:rsidRDefault="00E46967" w14:paraId="4D3CCC6D" w14:textId="1B100C18">
      <w:pPr>
        <w:spacing w:after="0"/>
        <w:rPr>
          <w:rFonts w:ascii="Times New Roman" w:hAnsi="Times New Roman" w:cs="Times New Roman"/>
          <w:sz w:val="24"/>
          <w:szCs w:val="24"/>
        </w:rPr>
      </w:pPr>
    </w:p>
    <w:p w:rsidRPr="00E7539E" w:rsidR="00A40A45" w:rsidP="16DBC309" w:rsidRDefault="00E46967" w14:paraId="3C66BA3D" w14:textId="5EBCD74C">
      <w:pPr>
        <w:spacing w:after="0"/>
        <w:rPr>
          <w:rFonts w:ascii="Times New Roman" w:hAnsi="Times New Roman" w:cs="Times New Roman"/>
          <w:sz w:val="24"/>
          <w:szCs w:val="24"/>
        </w:rPr>
      </w:pPr>
      <w:r w:rsidRPr="16DBC309" w:rsidR="5C664501">
        <w:rPr>
          <w:rFonts w:ascii="Times New Roman" w:hAnsi="Times New Roman" w:cs="Times New Roman"/>
          <w:sz w:val="24"/>
          <w:szCs w:val="24"/>
        </w:rPr>
        <w:t>JS</w:t>
      </w:r>
      <w:r w:rsidRPr="16DBC309" w:rsidR="21EEC25B">
        <w:rPr>
          <w:rFonts w:ascii="Times New Roman" w:hAnsi="Times New Roman" w:cs="Times New Roman"/>
          <w:sz w:val="24"/>
          <w:szCs w:val="24"/>
        </w:rPr>
        <w:t xml:space="preserve">  46:35</w:t>
      </w:r>
    </w:p>
    <w:p w:rsidRPr="00E7539E" w:rsidR="00A40A45" w:rsidP="16DBC309" w:rsidRDefault="00E46967" w14:paraId="4978EA6E" w14:textId="1D13CCFB">
      <w:pPr>
        <w:spacing w:after="0"/>
        <w:rPr>
          <w:rFonts w:ascii="Times New Roman" w:hAnsi="Times New Roman" w:cs="Times New Roman"/>
          <w:sz w:val="24"/>
          <w:szCs w:val="24"/>
        </w:rPr>
      </w:pPr>
      <w:r w:rsidRPr="16DBC309" w:rsidR="00E46967">
        <w:rPr>
          <w:rFonts w:ascii="Times New Roman" w:hAnsi="Times New Roman" w:cs="Times New Roman"/>
          <w:sz w:val="24"/>
          <w:szCs w:val="24"/>
        </w:rPr>
        <w:t>They did not get to see him in person while he was alive.</w:t>
      </w:r>
    </w:p>
    <w:p w:rsidRPr="00E7539E" w:rsidR="00A40A45" w:rsidP="16DBC309" w:rsidRDefault="00E46967" w14:paraId="312F84E5" w14:textId="25C5799F">
      <w:pPr>
        <w:spacing w:after="0"/>
        <w:rPr>
          <w:rFonts w:ascii="Times New Roman" w:hAnsi="Times New Roman" w:cs="Times New Roman"/>
          <w:sz w:val="24"/>
          <w:szCs w:val="24"/>
        </w:rPr>
      </w:pPr>
    </w:p>
    <w:p w:rsidRPr="00E7539E" w:rsidR="00A40A45" w:rsidP="16DBC309" w:rsidRDefault="00E46967" w14:paraId="73C33A57" w14:textId="612F871F">
      <w:pPr>
        <w:spacing w:after="0"/>
        <w:rPr>
          <w:rFonts w:ascii="Times New Roman" w:hAnsi="Times New Roman" w:cs="Times New Roman"/>
          <w:sz w:val="24"/>
          <w:szCs w:val="24"/>
        </w:rPr>
      </w:pPr>
      <w:r w:rsidRPr="16DBC309" w:rsidR="60C21CE7">
        <w:rPr>
          <w:rFonts w:ascii="Times New Roman" w:hAnsi="Times New Roman" w:cs="Times New Roman"/>
          <w:sz w:val="24"/>
          <w:szCs w:val="24"/>
        </w:rPr>
        <w:t>RK</w:t>
      </w:r>
      <w:r w:rsidRPr="16DBC309" w:rsidR="1F000314">
        <w:rPr>
          <w:rFonts w:ascii="Times New Roman" w:hAnsi="Times New Roman" w:cs="Times New Roman"/>
          <w:sz w:val="24"/>
          <w:szCs w:val="24"/>
        </w:rPr>
        <w:t>46:39</w:t>
      </w:r>
    </w:p>
    <w:p w:rsidRPr="00E7539E" w:rsidR="00A40A45" w:rsidP="16DBC309" w:rsidRDefault="00E46967" w14:paraId="21622DC6" w14:textId="71D4BFAA">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Oh, wow. </w:t>
      </w:r>
    </w:p>
    <w:p w:rsidRPr="00E7539E" w:rsidR="00A40A45" w:rsidP="16DBC309" w:rsidRDefault="00E46967" w14:paraId="3261E6F2" w14:textId="464D5CFF">
      <w:pPr>
        <w:spacing w:after="0"/>
        <w:rPr>
          <w:rFonts w:ascii="Times New Roman" w:hAnsi="Times New Roman" w:cs="Times New Roman"/>
          <w:sz w:val="24"/>
          <w:szCs w:val="24"/>
        </w:rPr>
      </w:pPr>
    </w:p>
    <w:p w:rsidRPr="00E7539E" w:rsidR="00A40A45" w:rsidP="16DBC309" w:rsidRDefault="00E46967" w14:paraId="222D03B8" w14:textId="3C41F2EC">
      <w:pPr>
        <w:spacing w:after="0"/>
        <w:rPr>
          <w:rFonts w:ascii="Times New Roman" w:hAnsi="Times New Roman" w:cs="Times New Roman"/>
          <w:sz w:val="24"/>
          <w:szCs w:val="24"/>
        </w:rPr>
      </w:pPr>
      <w:r w:rsidRPr="16DBC309" w:rsidR="0FB96D2C">
        <w:rPr>
          <w:rFonts w:ascii="Times New Roman" w:hAnsi="Times New Roman" w:cs="Times New Roman"/>
          <w:sz w:val="24"/>
          <w:szCs w:val="24"/>
        </w:rPr>
        <w:t>JS</w:t>
      </w:r>
      <w:r w:rsidRPr="16DBC309" w:rsidR="44D5839B">
        <w:rPr>
          <w:rFonts w:ascii="Times New Roman" w:hAnsi="Times New Roman" w:cs="Times New Roman"/>
          <w:sz w:val="24"/>
          <w:szCs w:val="24"/>
        </w:rPr>
        <w:t xml:space="preserve"> 46:36 </w:t>
      </w:r>
    </w:p>
    <w:p w:rsidRPr="00E7539E" w:rsidR="00A40A45" w:rsidP="16DBC309" w:rsidRDefault="00E46967" w14:paraId="4EA62981" w14:textId="71B02660">
      <w:pPr>
        <w:spacing w:after="0"/>
        <w:rPr>
          <w:rFonts w:ascii="Times New Roman" w:hAnsi="Times New Roman" w:cs="Times New Roman"/>
          <w:sz w:val="24"/>
          <w:szCs w:val="24"/>
        </w:rPr>
      </w:pPr>
      <w:r w:rsidRPr="16DBC309" w:rsidR="00E46967">
        <w:rPr>
          <w:rFonts w:ascii="Times New Roman" w:hAnsi="Times New Roman" w:cs="Times New Roman"/>
          <w:sz w:val="24"/>
          <w:szCs w:val="24"/>
        </w:rPr>
        <w:t>If his</w:t>
      </w:r>
      <w:r w:rsidRPr="16DBC309" w:rsidR="00E46967">
        <w:rPr>
          <w:rFonts w:ascii="Times New Roman" w:hAnsi="Times New Roman" w:cs="Times New Roman"/>
          <w:sz w:val="24"/>
          <w:szCs w:val="24"/>
        </w:rPr>
        <w:t xml:space="preserve"> vaccination, when they finally did get to see him, he was already comatose.</w:t>
      </w:r>
    </w:p>
    <w:p w:rsidRPr="00E7539E" w:rsidR="00A40A45" w:rsidP="16DBC309" w:rsidRDefault="00E46967" w14:paraId="38E02311" w14:textId="2B821158">
      <w:pPr>
        <w:spacing w:after="0"/>
        <w:rPr>
          <w:rFonts w:ascii="Times New Roman" w:hAnsi="Times New Roman" w:cs="Times New Roman"/>
          <w:sz w:val="24"/>
          <w:szCs w:val="24"/>
        </w:rPr>
      </w:pPr>
    </w:p>
    <w:p w:rsidRPr="00E7539E" w:rsidR="00A40A45" w:rsidP="16DBC309" w:rsidRDefault="00E46967" w14:paraId="4D9AEB24" w14:textId="3AF389D9">
      <w:pPr>
        <w:spacing w:after="0"/>
        <w:rPr>
          <w:rFonts w:ascii="Times New Roman" w:hAnsi="Times New Roman" w:cs="Times New Roman"/>
          <w:sz w:val="24"/>
          <w:szCs w:val="24"/>
        </w:rPr>
      </w:pPr>
      <w:r w:rsidRPr="16DBC309" w:rsidR="6FFBCA71">
        <w:rPr>
          <w:rFonts w:ascii="Times New Roman" w:hAnsi="Times New Roman" w:cs="Times New Roman"/>
          <w:sz w:val="24"/>
          <w:szCs w:val="24"/>
        </w:rPr>
        <w:t>RK</w:t>
      </w:r>
      <w:r w:rsidRPr="16DBC309" w:rsidR="443556FD">
        <w:rPr>
          <w:rFonts w:ascii="Times New Roman" w:hAnsi="Times New Roman" w:cs="Times New Roman"/>
          <w:sz w:val="24"/>
          <w:szCs w:val="24"/>
        </w:rPr>
        <w:t>46:44</w:t>
      </w:r>
    </w:p>
    <w:p w:rsidRPr="00E7539E" w:rsidR="00A40A45" w:rsidP="16DBC309" w:rsidRDefault="00E46967" w14:paraId="740A1AC1" w14:textId="56D703B5">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Oh, wow. </w:t>
      </w:r>
    </w:p>
    <w:p w:rsidRPr="00E7539E" w:rsidR="00A40A45" w:rsidP="16DBC309" w:rsidRDefault="00E46967" w14:paraId="2A3FECC9" w14:textId="3479ECC0">
      <w:pPr>
        <w:spacing w:after="0"/>
        <w:rPr>
          <w:rFonts w:ascii="Times New Roman" w:hAnsi="Times New Roman" w:cs="Times New Roman"/>
          <w:sz w:val="24"/>
          <w:szCs w:val="24"/>
        </w:rPr>
      </w:pPr>
    </w:p>
    <w:p w:rsidRPr="00E7539E" w:rsidR="00A40A45" w:rsidP="16DBC309" w:rsidRDefault="00E46967" w14:paraId="0B86659B" w14:textId="56600424">
      <w:pPr>
        <w:spacing w:after="0"/>
        <w:rPr>
          <w:rFonts w:ascii="Times New Roman" w:hAnsi="Times New Roman" w:cs="Times New Roman"/>
          <w:sz w:val="24"/>
          <w:szCs w:val="24"/>
        </w:rPr>
      </w:pPr>
      <w:r w:rsidRPr="16DBC309" w:rsidR="472D169F">
        <w:rPr>
          <w:rFonts w:ascii="Times New Roman" w:hAnsi="Times New Roman" w:cs="Times New Roman"/>
          <w:sz w:val="24"/>
          <w:szCs w:val="24"/>
        </w:rPr>
        <w:t>JS</w:t>
      </w:r>
      <w:r w:rsidRPr="16DBC309" w:rsidR="22FBE7C5">
        <w:rPr>
          <w:rFonts w:ascii="Times New Roman" w:hAnsi="Times New Roman" w:cs="Times New Roman"/>
          <w:sz w:val="24"/>
          <w:szCs w:val="24"/>
        </w:rPr>
        <w:t xml:space="preserve"> 46:46</w:t>
      </w:r>
    </w:p>
    <w:p w:rsidRPr="00E7539E" w:rsidR="00A40A45" w:rsidRDefault="00E46967" w14:paraId="2DC5087C" w14:textId="70F298DF">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So right up front, it. It separated my family to the point </w:t>
      </w:r>
      <w:r w:rsidRPr="16DBC309" w:rsidR="00E46967">
        <w:rPr>
          <w:rFonts w:ascii="Times New Roman" w:hAnsi="Times New Roman" w:cs="Times New Roman"/>
          <w:sz w:val="24"/>
          <w:szCs w:val="24"/>
        </w:rPr>
        <w:t>where we</w:t>
      </w:r>
      <w:r w:rsidRPr="16DBC309" w:rsidR="0C9734CE">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we couldn't be a </w:t>
      </w:r>
      <w:proofErr w:type="gramStart"/>
      <w:r w:rsidRPr="16DBC309" w:rsidR="00E46967">
        <w:rPr>
          <w:rFonts w:ascii="Times New Roman" w:hAnsi="Times New Roman" w:cs="Times New Roman"/>
          <w:sz w:val="24"/>
          <w:szCs w:val="24"/>
        </w:rPr>
        <w:t>family in the</w:t>
      </w:r>
      <w:proofErr w:type="gramEnd"/>
      <w:r w:rsidRPr="16DBC309" w:rsidR="00E46967">
        <w:rPr>
          <w:rFonts w:ascii="Times New Roman" w:hAnsi="Times New Roman" w:cs="Times New Roman"/>
          <w:sz w:val="24"/>
          <w:szCs w:val="24"/>
        </w:rPr>
        <w:t xml:space="preserve"> in the way that we want it to be.</w:t>
      </w:r>
    </w:p>
    <w:p w:rsidR="16DBC309" w:rsidP="16DBC309" w:rsidRDefault="16DBC309" w14:paraId="1C9449E3" w14:textId="6037881F">
      <w:pPr>
        <w:pStyle w:val="Normal"/>
        <w:spacing w:after="0"/>
        <w:rPr>
          <w:rFonts w:ascii="Times New Roman" w:hAnsi="Times New Roman" w:cs="Times New Roman"/>
          <w:sz w:val="24"/>
          <w:szCs w:val="24"/>
        </w:rPr>
      </w:pPr>
    </w:p>
    <w:p w:rsidRPr="00E7539E" w:rsidR="00A40A45" w:rsidP="16DBC309" w:rsidRDefault="00E46967" w14:paraId="7B1F3B73" w14:textId="21201C3A">
      <w:pPr>
        <w:pStyle w:val="Normal"/>
        <w:spacing w:after="0"/>
        <w:rPr>
          <w:rFonts w:ascii="Times New Roman" w:hAnsi="Times New Roman" w:cs="Times New Roman"/>
          <w:sz w:val="24"/>
          <w:szCs w:val="24"/>
        </w:rPr>
      </w:pPr>
      <w:r w:rsidRPr="16DBC309" w:rsidR="6A2B720A">
        <w:rPr>
          <w:rFonts w:ascii="Times New Roman" w:hAnsi="Times New Roman" w:cs="Times New Roman"/>
          <w:sz w:val="24"/>
          <w:szCs w:val="24"/>
        </w:rPr>
        <w:t>RK</w:t>
      </w:r>
      <w:r w:rsidRPr="16DBC309" w:rsidR="120C5C78">
        <w:rPr>
          <w:rFonts w:ascii="Times New Roman" w:hAnsi="Times New Roman" w:cs="Times New Roman"/>
          <w:sz w:val="24"/>
          <w:szCs w:val="24"/>
        </w:rPr>
        <w:t xml:space="preserve"> </w:t>
      </w:r>
      <w:r w:rsidRPr="16DBC309" w:rsidR="00E46967">
        <w:rPr>
          <w:rFonts w:ascii="Times New Roman" w:hAnsi="Times New Roman" w:cs="Times New Roman"/>
          <w:sz w:val="24"/>
          <w:szCs w:val="24"/>
        </w:rPr>
        <w:t>46:57</w:t>
      </w:r>
    </w:p>
    <w:p w:rsidRPr="00E7539E" w:rsidR="00A40A45" w:rsidRDefault="00E46967" w14:paraId="78389D7D" w14:textId="4BF2A912">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Wow, that that's </w:t>
      </w:r>
      <w:r w:rsidRPr="16DBC309" w:rsidR="509A4C1F">
        <w:rPr>
          <w:rFonts w:ascii="Times New Roman" w:hAnsi="Times New Roman" w:cs="Times New Roman"/>
          <w:sz w:val="24"/>
          <w:szCs w:val="24"/>
        </w:rPr>
        <w:t>endemically</w:t>
      </w:r>
      <w:r w:rsidRPr="16DBC309" w:rsidR="11BC3421">
        <w:rPr>
          <w:rFonts w:ascii="Times New Roman" w:hAnsi="Times New Roman" w:cs="Times New Roman"/>
          <w:sz w:val="24"/>
          <w:szCs w:val="24"/>
        </w:rPr>
        <w:t xml:space="preserve"> </w:t>
      </w:r>
      <w:r w:rsidRPr="16DBC309" w:rsidR="00E46967">
        <w:rPr>
          <w:rFonts w:ascii="Times New Roman" w:hAnsi="Times New Roman" w:cs="Times New Roman"/>
          <w:sz w:val="24"/>
          <w:szCs w:val="24"/>
        </w:rPr>
        <w:t>hard</w:t>
      </w:r>
      <w:r w:rsidRPr="16DBC309" w:rsidR="00E46967">
        <w:rPr>
          <w:rFonts w:ascii="Times New Roman" w:hAnsi="Times New Roman" w:cs="Times New Roman"/>
          <w:sz w:val="24"/>
          <w:szCs w:val="24"/>
        </w:rPr>
        <w:t>.</w:t>
      </w:r>
    </w:p>
    <w:p w:rsidRPr="00E7539E" w:rsidR="00A40A45" w:rsidRDefault="00A40A45" w14:paraId="2EFEC836" w14:textId="77777777">
      <w:pPr>
        <w:spacing w:after="0"/>
        <w:rPr>
          <w:rFonts w:ascii="Times New Roman" w:hAnsi="Times New Roman" w:cs="Times New Roman"/>
          <w:sz w:val="24"/>
          <w:szCs w:val="24"/>
        </w:rPr>
      </w:pPr>
    </w:p>
    <w:p w:rsidRPr="00E7539E" w:rsidR="00A40A45" w:rsidRDefault="00E46967" w14:paraId="7F538692" w14:textId="03C4959E">
      <w:pPr>
        <w:spacing w:after="0"/>
        <w:rPr>
          <w:rFonts w:ascii="Times New Roman" w:hAnsi="Times New Roman" w:cs="Times New Roman"/>
          <w:sz w:val="24"/>
          <w:szCs w:val="24"/>
        </w:rPr>
      </w:pPr>
      <w:r w:rsidRPr="16DBC309" w:rsidR="6D614BFF">
        <w:rPr>
          <w:rFonts w:ascii="Times New Roman" w:hAnsi="Times New Roman" w:cs="Times New Roman"/>
          <w:sz w:val="24"/>
          <w:szCs w:val="24"/>
        </w:rPr>
        <w:t xml:space="preserve">JS </w:t>
      </w:r>
      <w:r w:rsidRPr="16DBC309" w:rsidR="00E46967">
        <w:rPr>
          <w:rFonts w:ascii="Times New Roman" w:hAnsi="Times New Roman" w:cs="Times New Roman"/>
          <w:sz w:val="24"/>
          <w:szCs w:val="24"/>
        </w:rPr>
        <w:t>47:02</w:t>
      </w:r>
    </w:p>
    <w:p w:rsidRPr="00E7539E" w:rsidR="00A40A45" w:rsidP="16DBC309" w:rsidRDefault="00E46967" w14:paraId="4D3C51BC" w14:textId="5CABBDB3">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that was hard. </w:t>
      </w:r>
    </w:p>
    <w:p w:rsidRPr="00E7539E" w:rsidR="00A40A45" w:rsidP="16DBC309" w:rsidRDefault="00E46967" w14:paraId="2343BF50" w14:textId="4D036842">
      <w:pPr>
        <w:spacing w:after="0"/>
        <w:rPr>
          <w:rFonts w:ascii="Times New Roman" w:hAnsi="Times New Roman" w:cs="Times New Roman"/>
          <w:sz w:val="24"/>
          <w:szCs w:val="24"/>
        </w:rPr>
      </w:pPr>
    </w:p>
    <w:p w:rsidRPr="00E7539E" w:rsidR="00A40A45" w:rsidP="16DBC309" w:rsidRDefault="00E46967" w14:paraId="4301490A" w14:textId="19BA69F2">
      <w:pPr>
        <w:spacing w:after="0"/>
        <w:rPr>
          <w:rFonts w:ascii="Times New Roman" w:hAnsi="Times New Roman" w:cs="Times New Roman"/>
          <w:sz w:val="24"/>
          <w:szCs w:val="24"/>
        </w:rPr>
      </w:pPr>
      <w:r w:rsidRPr="16DBC309" w:rsidR="1968CC72">
        <w:rPr>
          <w:rFonts w:ascii="Times New Roman" w:hAnsi="Times New Roman" w:cs="Times New Roman"/>
          <w:sz w:val="24"/>
          <w:szCs w:val="24"/>
        </w:rPr>
        <w:t xml:space="preserve">RK 47:03 </w:t>
      </w:r>
    </w:p>
    <w:p w:rsidRPr="00E7539E" w:rsidR="00A40A45" w:rsidP="16DBC309" w:rsidRDefault="00E46967" w14:paraId="7E1CFD5A" w14:textId="2B0D0AE5">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4DF24F9C">
        <w:rPr>
          <w:rFonts w:ascii="Times New Roman" w:hAnsi="Times New Roman" w:cs="Times New Roman"/>
          <w:sz w:val="24"/>
          <w:szCs w:val="24"/>
        </w:rPr>
        <w:t>.</w:t>
      </w:r>
      <w:r w:rsidRPr="16DBC309" w:rsidR="00E46967">
        <w:rPr>
          <w:rFonts w:ascii="Times New Roman" w:hAnsi="Times New Roman" w:cs="Times New Roman"/>
          <w:sz w:val="24"/>
          <w:szCs w:val="24"/>
        </w:rPr>
        <w:t xml:space="preserve"> </w:t>
      </w:r>
    </w:p>
    <w:p w:rsidRPr="00E7539E" w:rsidR="00A40A45" w:rsidP="16DBC309" w:rsidRDefault="00E46967" w14:paraId="68B0518D" w14:textId="313041C3">
      <w:pPr>
        <w:spacing w:after="0"/>
        <w:rPr>
          <w:rFonts w:ascii="Times New Roman" w:hAnsi="Times New Roman" w:cs="Times New Roman"/>
          <w:sz w:val="24"/>
          <w:szCs w:val="24"/>
        </w:rPr>
      </w:pPr>
    </w:p>
    <w:p w:rsidRPr="00E7539E" w:rsidR="00A40A45" w:rsidP="16DBC309" w:rsidRDefault="00E46967" w14:paraId="71CDECC2" w14:textId="59CD14A2">
      <w:pPr>
        <w:spacing w:after="0"/>
        <w:rPr>
          <w:rFonts w:ascii="Times New Roman" w:hAnsi="Times New Roman" w:cs="Times New Roman"/>
          <w:sz w:val="24"/>
          <w:szCs w:val="24"/>
        </w:rPr>
      </w:pPr>
      <w:r w:rsidRPr="16DBC309" w:rsidR="6525B01B">
        <w:rPr>
          <w:rFonts w:ascii="Times New Roman" w:hAnsi="Times New Roman" w:cs="Times New Roman"/>
          <w:sz w:val="24"/>
          <w:szCs w:val="24"/>
        </w:rPr>
        <w:t>JS 47:03</w:t>
      </w:r>
    </w:p>
    <w:p w:rsidRPr="00E7539E" w:rsidR="00A40A45" w:rsidRDefault="00E46967" w14:paraId="425E8FC4" w14:textId="78F7F0C1">
      <w:pPr>
        <w:spacing w:after="0"/>
        <w:rPr>
          <w:rFonts w:ascii="Times New Roman" w:hAnsi="Times New Roman" w:cs="Times New Roman"/>
          <w:sz w:val="24"/>
          <w:szCs w:val="24"/>
        </w:rPr>
      </w:pPr>
      <w:r w:rsidRPr="16DBC309" w:rsidR="6525B01B">
        <w:rPr>
          <w:rFonts w:ascii="Times New Roman" w:hAnsi="Times New Roman" w:cs="Times New Roman"/>
          <w:sz w:val="24"/>
          <w:szCs w:val="24"/>
        </w:rPr>
        <w:t>I</w:t>
      </w:r>
      <w:r w:rsidRPr="16DBC309" w:rsidR="00E46967">
        <w:rPr>
          <w:rFonts w:ascii="Times New Roman" w:hAnsi="Times New Roman" w:cs="Times New Roman"/>
          <w:sz w:val="24"/>
          <w:szCs w:val="24"/>
        </w:rPr>
        <w:t>t was particularly hard for them.</w:t>
      </w:r>
    </w:p>
    <w:p w:rsidRPr="00E7539E" w:rsidR="00A40A45" w:rsidRDefault="00A40A45" w14:paraId="40BE2E71" w14:textId="77777777">
      <w:pPr>
        <w:spacing w:after="0"/>
        <w:rPr>
          <w:rFonts w:ascii="Times New Roman" w:hAnsi="Times New Roman" w:cs="Times New Roman"/>
          <w:sz w:val="24"/>
          <w:szCs w:val="24"/>
        </w:rPr>
      </w:pPr>
    </w:p>
    <w:p w:rsidRPr="00E7539E" w:rsidR="00A40A45" w:rsidRDefault="00E46967" w14:paraId="5B086F87" w14:textId="790701C1">
      <w:pPr>
        <w:spacing w:after="0"/>
        <w:rPr>
          <w:rFonts w:ascii="Times New Roman" w:hAnsi="Times New Roman" w:cs="Times New Roman"/>
          <w:sz w:val="24"/>
          <w:szCs w:val="24"/>
        </w:rPr>
      </w:pPr>
      <w:r w:rsidRPr="16DBC309" w:rsidR="7385289F">
        <w:rPr>
          <w:rFonts w:ascii="Times New Roman" w:hAnsi="Times New Roman" w:cs="Times New Roman"/>
          <w:sz w:val="24"/>
          <w:szCs w:val="24"/>
        </w:rPr>
        <w:t xml:space="preserve">RK </w:t>
      </w:r>
      <w:r w:rsidRPr="16DBC309" w:rsidR="00E46967">
        <w:rPr>
          <w:rFonts w:ascii="Times New Roman" w:hAnsi="Times New Roman" w:cs="Times New Roman"/>
          <w:sz w:val="24"/>
          <w:szCs w:val="24"/>
        </w:rPr>
        <w:t>47:06</w:t>
      </w:r>
    </w:p>
    <w:p w:rsidRPr="00E7539E" w:rsidR="00A40A45" w:rsidP="16DBC309" w:rsidRDefault="00E46967" w14:paraId="59538AAA" w14:textId="7DF905A0">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I can, I can only imagine just not being able to be there. That's, that's so hard. </w:t>
      </w:r>
    </w:p>
    <w:p w:rsidRPr="00E7539E" w:rsidR="00A40A45" w:rsidP="16DBC309" w:rsidRDefault="00E46967" w14:paraId="30B06BD3" w14:textId="38E882D0">
      <w:pPr>
        <w:spacing w:after="0"/>
        <w:rPr>
          <w:rFonts w:ascii="Times New Roman" w:hAnsi="Times New Roman" w:cs="Times New Roman"/>
          <w:sz w:val="24"/>
          <w:szCs w:val="24"/>
        </w:rPr>
      </w:pPr>
    </w:p>
    <w:p w:rsidRPr="00E7539E" w:rsidR="00A40A45" w:rsidP="16DBC309" w:rsidRDefault="00E46967" w14:paraId="1C7E7E17" w14:textId="4562F572">
      <w:pPr>
        <w:spacing w:after="0"/>
        <w:rPr>
          <w:rFonts w:ascii="Times New Roman" w:hAnsi="Times New Roman" w:cs="Times New Roman"/>
          <w:sz w:val="24"/>
          <w:szCs w:val="24"/>
        </w:rPr>
      </w:pPr>
      <w:r w:rsidRPr="16DBC309" w:rsidR="5A706844">
        <w:rPr>
          <w:rFonts w:ascii="Times New Roman" w:hAnsi="Times New Roman" w:cs="Times New Roman"/>
          <w:sz w:val="24"/>
          <w:szCs w:val="24"/>
        </w:rPr>
        <w:t>JS 47:14</w:t>
      </w:r>
    </w:p>
    <w:p w:rsidRPr="00E7539E" w:rsidR="00A40A45" w:rsidP="16DBC309" w:rsidRDefault="00E46967" w14:paraId="374417CA" w14:textId="1B314BE7">
      <w:pPr>
        <w:spacing w:after="0"/>
        <w:rPr>
          <w:rFonts w:ascii="Times New Roman" w:hAnsi="Times New Roman" w:cs="Times New Roman"/>
          <w:sz w:val="24"/>
          <w:szCs w:val="24"/>
        </w:rPr>
      </w:pPr>
      <w:r w:rsidRPr="16DBC309" w:rsidR="00E46967">
        <w:rPr>
          <w:rFonts w:ascii="Times New Roman" w:hAnsi="Times New Roman" w:cs="Times New Roman"/>
          <w:sz w:val="24"/>
          <w:szCs w:val="24"/>
        </w:rPr>
        <w:t>Yep.</w:t>
      </w:r>
    </w:p>
    <w:p w:rsidRPr="00E7539E" w:rsidR="00A40A45" w:rsidP="16DBC309" w:rsidRDefault="00E46967" w14:paraId="44648E5D" w14:textId="4A583D18">
      <w:pPr>
        <w:spacing w:after="0"/>
        <w:rPr>
          <w:rFonts w:ascii="Times New Roman" w:hAnsi="Times New Roman" w:cs="Times New Roman"/>
          <w:sz w:val="24"/>
          <w:szCs w:val="24"/>
        </w:rPr>
      </w:pPr>
    </w:p>
    <w:p w:rsidRPr="00E7539E" w:rsidR="00A40A45" w:rsidP="16DBC309" w:rsidRDefault="00E46967" w14:paraId="79AC50D6" w14:textId="20EB516C">
      <w:pPr>
        <w:spacing w:after="0"/>
        <w:rPr>
          <w:rFonts w:ascii="Times New Roman" w:hAnsi="Times New Roman" w:cs="Times New Roman"/>
          <w:sz w:val="24"/>
          <w:szCs w:val="24"/>
        </w:rPr>
      </w:pPr>
      <w:r w:rsidRPr="16DBC309" w:rsidR="3B42BE92">
        <w:rPr>
          <w:rFonts w:ascii="Times New Roman" w:hAnsi="Times New Roman" w:cs="Times New Roman"/>
          <w:sz w:val="24"/>
          <w:szCs w:val="24"/>
        </w:rPr>
        <w:t>RK 47:14</w:t>
      </w:r>
    </w:p>
    <w:p w:rsidRPr="00E7539E" w:rsidR="00A40A45" w:rsidP="16DBC309" w:rsidRDefault="00E46967" w14:paraId="6DAB7D02" w14:textId="7B369A6C">
      <w:pPr>
        <w:pStyle w:val="Normal"/>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And just like your community said, </w:t>
      </w:r>
      <w:proofErr w:type="gramStart"/>
      <w:r w:rsidRPr="16DBC309" w:rsidR="00E46967">
        <w:rPr>
          <w:rFonts w:ascii="Times New Roman" w:hAnsi="Times New Roman" w:cs="Times New Roman"/>
          <w:sz w:val="24"/>
          <w:szCs w:val="24"/>
        </w:rPr>
        <w:t>You</w:t>
      </w:r>
      <w:proofErr w:type="gramEnd"/>
      <w:r w:rsidRPr="16DBC309" w:rsidR="00E46967">
        <w:rPr>
          <w:rFonts w:ascii="Times New Roman" w:hAnsi="Times New Roman" w:cs="Times New Roman"/>
          <w:sz w:val="24"/>
          <w:szCs w:val="24"/>
        </w:rPr>
        <w:t xml:space="preserve"> made a </w:t>
      </w:r>
      <w:proofErr w:type="gramStart"/>
      <w:r w:rsidRPr="16DBC309" w:rsidR="00E46967">
        <w:rPr>
          <w:rFonts w:ascii="Times New Roman" w:hAnsi="Times New Roman" w:cs="Times New Roman"/>
          <w:sz w:val="24"/>
          <w:szCs w:val="24"/>
        </w:rPr>
        <w:t>really good</w:t>
      </w:r>
      <w:proofErr w:type="gramEnd"/>
      <w:r w:rsidRPr="16DBC309" w:rsidR="00E46967">
        <w:rPr>
          <w:rFonts w:ascii="Times New Roman" w:hAnsi="Times New Roman" w:cs="Times New Roman"/>
          <w:sz w:val="24"/>
          <w:szCs w:val="24"/>
        </w:rPr>
        <w:t xml:space="preserve"> community in Menominee. </w:t>
      </w:r>
      <w:r w:rsidRPr="16DBC309" w:rsidR="64943B68">
        <w:rPr>
          <w:rFonts w:ascii="Times New Roman" w:hAnsi="Times New Roman" w:cs="Times New Roman"/>
          <w:sz w:val="24"/>
          <w:szCs w:val="24"/>
        </w:rPr>
        <w:t>Do</w:t>
      </w:r>
      <w:r w:rsidRPr="16DBC309" w:rsidR="23B1FD2C">
        <w:rPr>
          <w:rFonts w:ascii="Times New Roman" w:hAnsi="Times New Roman" w:cs="Times New Roman"/>
          <w:sz w:val="24"/>
          <w:szCs w:val="24"/>
        </w:rPr>
        <w:t>-</w:t>
      </w:r>
      <w:r w:rsidRPr="16DBC309" w:rsidR="64943B68">
        <w:rPr>
          <w:rFonts w:ascii="Times New Roman" w:hAnsi="Times New Roman" w:cs="Times New Roman"/>
          <w:sz w:val="24"/>
          <w:szCs w:val="24"/>
        </w:rPr>
        <w:t xml:space="preserve"> </w:t>
      </w:r>
      <w:r w:rsidRPr="16DBC309" w:rsidR="00E46967">
        <w:rPr>
          <w:rFonts w:ascii="Times New Roman" w:hAnsi="Times New Roman" w:cs="Times New Roman"/>
          <w:sz w:val="24"/>
          <w:szCs w:val="24"/>
        </w:rPr>
        <w:t>ha</w:t>
      </w:r>
      <w:r w:rsidRPr="16DBC309" w:rsidR="00E46967">
        <w:rPr>
          <w:rFonts w:ascii="Times New Roman" w:hAnsi="Times New Roman" w:cs="Times New Roman"/>
          <w:sz w:val="24"/>
          <w:szCs w:val="24"/>
        </w:rPr>
        <w:t>s that affected like all your networking that you've</w:t>
      </w:r>
      <w:r w:rsidRPr="16DBC309" w:rsidR="64D2F60A">
        <w:rPr>
          <w:rFonts w:ascii="Times New Roman" w:hAnsi="Times New Roman" w:cs="Times New Roman"/>
          <w:sz w:val="24"/>
          <w:szCs w:val="24"/>
        </w:rPr>
        <w:t xml:space="preserve"> done?</w:t>
      </w:r>
    </w:p>
    <w:p w:rsidRPr="00E7539E" w:rsidR="00A40A45" w:rsidRDefault="00A40A45" w14:paraId="66E7B64D" w14:textId="1ED5AE8A">
      <w:pPr>
        <w:spacing w:after="0"/>
        <w:rPr>
          <w:rFonts w:ascii="Times New Roman" w:hAnsi="Times New Roman" w:cs="Times New Roman"/>
          <w:sz w:val="24"/>
          <w:szCs w:val="24"/>
        </w:rPr>
      </w:pPr>
    </w:p>
    <w:p w:rsidRPr="00E7539E" w:rsidR="00A40A45" w:rsidRDefault="00E46967" w14:paraId="62499C7C" w14:textId="153E8A8F">
      <w:pPr>
        <w:spacing w:after="0"/>
        <w:rPr>
          <w:rFonts w:ascii="Times New Roman" w:hAnsi="Times New Roman" w:cs="Times New Roman"/>
          <w:sz w:val="24"/>
          <w:szCs w:val="24"/>
        </w:rPr>
      </w:pPr>
      <w:r w:rsidRPr="16DBC309" w:rsidR="5BF04BF9">
        <w:rPr>
          <w:rFonts w:ascii="Times New Roman" w:hAnsi="Times New Roman" w:cs="Times New Roman"/>
          <w:sz w:val="24"/>
          <w:szCs w:val="24"/>
        </w:rPr>
        <w:t xml:space="preserve">JS </w:t>
      </w:r>
      <w:r w:rsidRPr="16DBC309" w:rsidR="00E46967">
        <w:rPr>
          <w:rFonts w:ascii="Times New Roman" w:hAnsi="Times New Roman" w:cs="Times New Roman"/>
          <w:sz w:val="24"/>
          <w:szCs w:val="24"/>
        </w:rPr>
        <w:t>47:23</w:t>
      </w:r>
    </w:p>
    <w:p w:rsidRPr="00E7539E" w:rsidR="00A40A45" w:rsidP="16DBC309" w:rsidRDefault="00E46967" w14:paraId="6FC7D168" w14:textId="2A3D7574">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 </w:t>
      </w:r>
      <w:r w:rsidRPr="16DBC309" w:rsidR="22115A71">
        <w:rPr>
          <w:rFonts w:ascii="Times New Roman" w:hAnsi="Times New Roman" w:cs="Times New Roman"/>
          <w:sz w:val="24"/>
          <w:szCs w:val="24"/>
        </w:rPr>
        <w:t xml:space="preserve">Only </w:t>
      </w:r>
      <w:r w:rsidRPr="16DBC309" w:rsidR="00E46967">
        <w:rPr>
          <w:rFonts w:ascii="Times New Roman" w:hAnsi="Times New Roman" w:cs="Times New Roman"/>
          <w:sz w:val="24"/>
          <w:szCs w:val="24"/>
        </w:rPr>
        <w:t xml:space="preserve">as far as that when we get together in larger groups, </w:t>
      </w:r>
      <w:proofErr w:type="gramStart"/>
      <w:r w:rsidRPr="16DBC309" w:rsidR="00E46967">
        <w:rPr>
          <w:rFonts w:ascii="Times New Roman" w:hAnsi="Times New Roman" w:cs="Times New Roman"/>
          <w:sz w:val="24"/>
          <w:szCs w:val="24"/>
        </w:rPr>
        <w:t>we</w:t>
      </w:r>
      <w:proofErr w:type="gramEnd"/>
      <w:r w:rsidRPr="16DBC309" w:rsidR="00E46967">
        <w:rPr>
          <w:rFonts w:ascii="Times New Roman" w:hAnsi="Times New Roman" w:cs="Times New Roman"/>
          <w:sz w:val="24"/>
          <w:szCs w:val="24"/>
        </w:rPr>
        <w:t xml:space="preserve"> wear masks? We don't </w:t>
      </w:r>
      <w:proofErr w:type="gramStart"/>
      <w:r w:rsidRPr="16DBC309" w:rsidR="00E46967">
        <w:rPr>
          <w:rFonts w:ascii="Times New Roman" w:hAnsi="Times New Roman" w:cs="Times New Roman"/>
          <w:sz w:val="24"/>
          <w:szCs w:val="24"/>
        </w:rPr>
        <w:t>hug?</w:t>
      </w:r>
      <w:proofErr w:type="gramEnd"/>
      <w:r w:rsidRPr="16DBC309" w:rsidR="00E46967">
        <w:rPr>
          <w:rFonts w:ascii="Times New Roman" w:hAnsi="Times New Roman" w:cs="Times New Roman"/>
          <w:sz w:val="24"/>
          <w:szCs w:val="24"/>
        </w:rPr>
        <w:t xml:space="preserve"> </w:t>
      </w:r>
    </w:p>
    <w:p w:rsidRPr="00E7539E" w:rsidR="00A40A45" w:rsidP="16DBC309" w:rsidRDefault="00E46967" w14:paraId="71552785" w14:textId="7B773A71">
      <w:pPr>
        <w:spacing w:after="0"/>
        <w:rPr>
          <w:rFonts w:ascii="Times New Roman" w:hAnsi="Times New Roman" w:cs="Times New Roman"/>
          <w:sz w:val="24"/>
          <w:szCs w:val="24"/>
        </w:rPr>
      </w:pPr>
    </w:p>
    <w:p w:rsidRPr="00E7539E" w:rsidR="00A40A45" w:rsidP="16DBC309" w:rsidRDefault="00E46967" w14:paraId="0EA99F4D" w14:textId="5CFF2824">
      <w:pPr>
        <w:spacing w:after="0"/>
        <w:rPr>
          <w:rFonts w:ascii="Times New Roman" w:hAnsi="Times New Roman" w:cs="Times New Roman"/>
          <w:sz w:val="24"/>
          <w:szCs w:val="24"/>
        </w:rPr>
      </w:pPr>
      <w:r w:rsidRPr="16DBC309" w:rsidR="48077578">
        <w:rPr>
          <w:rFonts w:ascii="Times New Roman" w:hAnsi="Times New Roman" w:cs="Times New Roman"/>
          <w:sz w:val="24"/>
          <w:szCs w:val="24"/>
        </w:rPr>
        <w:t>R</w:t>
      </w:r>
      <w:r w:rsidRPr="16DBC309" w:rsidR="781570A3">
        <w:rPr>
          <w:rFonts w:ascii="Times New Roman" w:hAnsi="Times New Roman" w:cs="Times New Roman"/>
          <w:sz w:val="24"/>
          <w:szCs w:val="24"/>
        </w:rPr>
        <w:t>K</w:t>
      </w:r>
      <w:r w:rsidRPr="16DBC309" w:rsidR="48077578">
        <w:rPr>
          <w:rFonts w:ascii="Times New Roman" w:hAnsi="Times New Roman" w:cs="Times New Roman"/>
          <w:sz w:val="24"/>
          <w:szCs w:val="24"/>
        </w:rPr>
        <w:t xml:space="preserve"> 47:31</w:t>
      </w:r>
    </w:p>
    <w:p w:rsidRPr="00E7539E" w:rsidR="00A40A45" w:rsidP="16DBC309" w:rsidRDefault="00E46967" w14:paraId="07ED99BA" w14:textId="1ABBCD6A">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Yep. Were you? Did you keep in contact? Well, did you call a </w:t>
      </w:r>
      <w:proofErr w:type="gramStart"/>
      <w:r w:rsidRPr="16DBC309" w:rsidR="00E46967">
        <w:rPr>
          <w:rFonts w:ascii="Times New Roman" w:hAnsi="Times New Roman" w:cs="Times New Roman"/>
          <w:sz w:val="24"/>
          <w:szCs w:val="24"/>
        </w:rPr>
        <w:t>lot</w:t>
      </w:r>
      <w:proofErr w:type="gramEnd"/>
      <w:r w:rsidRPr="16DBC309" w:rsidR="00E46967">
        <w:rPr>
          <w:rFonts w:ascii="Times New Roman" w:hAnsi="Times New Roman" w:cs="Times New Roman"/>
          <w:sz w:val="24"/>
          <w:szCs w:val="24"/>
        </w:rPr>
        <w:t xml:space="preserve"> video</w:t>
      </w:r>
      <w:r w:rsidRPr="16DBC309" w:rsidR="7F4D401C">
        <w:rPr>
          <w:rFonts w:ascii="Times New Roman" w:hAnsi="Times New Roman" w:cs="Times New Roman"/>
          <w:sz w:val="24"/>
          <w:szCs w:val="24"/>
        </w:rPr>
        <w:t>?</w:t>
      </w:r>
    </w:p>
    <w:p w:rsidRPr="00E7539E" w:rsidR="00A40A45" w:rsidP="16DBC309" w:rsidRDefault="00E46967" w14:paraId="2DF4CD23" w14:textId="59F554AE">
      <w:pPr>
        <w:spacing w:after="0"/>
        <w:rPr>
          <w:rFonts w:ascii="Times New Roman" w:hAnsi="Times New Roman" w:cs="Times New Roman"/>
          <w:sz w:val="24"/>
          <w:szCs w:val="24"/>
        </w:rPr>
      </w:pPr>
    </w:p>
    <w:p w:rsidRPr="00E7539E" w:rsidR="00A40A45" w:rsidP="16DBC309" w:rsidRDefault="00E46967" w14:paraId="2EA7C265" w14:textId="4C19C464">
      <w:pPr>
        <w:spacing w:after="0"/>
        <w:rPr>
          <w:rFonts w:ascii="Times New Roman" w:hAnsi="Times New Roman" w:cs="Times New Roman"/>
          <w:sz w:val="24"/>
          <w:szCs w:val="24"/>
        </w:rPr>
      </w:pPr>
      <w:r w:rsidRPr="16DBC309" w:rsidR="7F4D401C">
        <w:rPr>
          <w:rFonts w:ascii="Times New Roman" w:hAnsi="Times New Roman" w:cs="Times New Roman"/>
          <w:sz w:val="24"/>
          <w:szCs w:val="24"/>
        </w:rPr>
        <w:t>JS 47:37</w:t>
      </w:r>
    </w:p>
    <w:p w:rsidRPr="00E7539E" w:rsidR="00A40A45" w:rsidP="16DBC309" w:rsidRDefault="00E46967" w14:paraId="3482A30B" w14:textId="30789D21">
      <w:pPr>
        <w:spacing w:after="0"/>
        <w:rPr>
          <w:rFonts w:ascii="Times New Roman" w:hAnsi="Times New Roman" w:cs="Times New Roman"/>
          <w:sz w:val="24"/>
          <w:szCs w:val="24"/>
        </w:rPr>
      </w:pPr>
      <w:proofErr w:type="gramStart"/>
      <w:r w:rsidRPr="16DBC309" w:rsidR="7F4D401C">
        <w:rPr>
          <w:rFonts w:ascii="Times New Roman" w:hAnsi="Times New Roman" w:cs="Times New Roman"/>
          <w:sz w:val="24"/>
          <w:szCs w:val="24"/>
        </w:rPr>
        <w:t>W</w:t>
      </w:r>
      <w:r w:rsidRPr="16DBC309" w:rsidR="00E46967">
        <w:rPr>
          <w:rFonts w:ascii="Times New Roman" w:hAnsi="Times New Roman" w:cs="Times New Roman"/>
          <w:sz w:val="24"/>
          <w:szCs w:val="24"/>
        </w:rPr>
        <w:t>e</w:t>
      </w:r>
      <w:r w:rsidRPr="16DBC309" w:rsidR="19E709EA">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we</w:t>
      </w:r>
      <w:proofErr w:type="gramEnd"/>
      <w:r w:rsidRPr="16DBC309" w:rsidR="00E46967">
        <w:rPr>
          <w:rFonts w:ascii="Times New Roman" w:hAnsi="Times New Roman" w:cs="Times New Roman"/>
          <w:sz w:val="24"/>
          <w:szCs w:val="24"/>
        </w:rPr>
        <w:t xml:space="preserve"> had zoom meetings, we kep</w:t>
      </w:r>
      <w:r w:rsidRPr="16DBC309" w:rsidR="00E46967">
        <w:rPr>
          <w:rFonts w:ascii="Times New Roman" w:hAnsi="Times New Roman" w:cs="Times New Roman"/>
          <w:sz w:val="24"/>
          <w:szCs w:val="24"/>
        </w:rPr>
        <w:t xml:space="preserve">t </w:t>
      </w:r>
      <w:proofErr w:type="gramStart"/>
      <w:r w:rsidRPr="16DBC309" w:rsidR="00E46967">
        <w:rPr>
          <w:rFonts w:ascii="Times New Roman" w:hAnsi="Times New Roman" w:cs="Times New Roman"/>
          <w:sz w:val="24"/>
          <w:szCs w:val="24"/>
        </w:rPr>
        <w:t>a contact</w:t>
      </w:r>
      <w:proofErr w:type="gramEnd"/>
      <w:r w:rsidRPr="16DBC309" w:rsidR="00E46967">
        <w:rPr>
          <w:rFonts w:ascii="Times New Roman" w:hAnsi="Times New Roman" w:cs="Times New Roman"/>
          <w:sz w:val="24"/>
          <w:szCs w:val="24"/>
        </w:rPr>
        <w:t xml:space="preserve">, we talked to talk to talk. We did what we needed to do to just keep going. And it became a community effort just to keep going and we did it. </w:t>
      </w:r>
      <w:proofErr w:type="gramStart"/>
      <w:r w:rsidRPr="16DBC309" w:rsidR="00E46967">
        <w:rPr>
          <w:rFonts w:ascii="Times New Roman" w:hAnsi="Times New Roman" w:cs="Times New Roman"/>
          <w:sz w:val="24"/>
          <w:szCs w:val="24"/>
        </w:rPr>
        <w:t>It's</w:t>
      </w:r>
      <w:proofErr w:type="gramEnd"/>
      <w:r w:rsidRPr="16DBC309" w:rsidR="00E46967">
        <w:rPr>
          <w:rFonts w:ascii="Times New Roman" w:hAnsi="Times New Roman" w:cs="Times New Roman"/>
          <w:sz w:val="24"/>
          <w:szCs w:val="24"/>
        </w:rPr>
        <w:t xml:space="preserve"> not something you do on your </w:t>
      </w:r>
      <w:proofErr w:type="gramStart"/>
      <w:r w:rsidRPr="16DBC309" w:rsidR="00E46967">
        <w:rPr>
          <w:rFonts w:ascii="Times New Roman" w:hAnsi="Times New Roman" w:cs="Times New Roman"/>
          <w:sz w:val="24"/>
          <w:szCs w:val="24"/>
        </w:rPr>
        <w:t>own?</w:t>
      </w:r>
      <w:proofErr w:type="gramEnd"/>
      <w:r w:rsidRPr="16DBC309" w:rsidR="00E46967">
        <w:rPr>
          <w:rFonts w:ascii="Times New Roman" w:hAnsi="Times New Roman" w:cs="Times New Roman"/>
          <w:sz w:val="24"/>
          <w:szCs w:val="24"/>
        </w:rPr>
        <w:t xml:space="preserve"> </w:t>
      </w:r>
    </w:p>
    <w:p w:rsidRPr="00E7539E" w:rsidR="00A40A45" w:rsidP="16DBC309" w:rsidRDefault="00E46967" w14:paraId="0BF4C538" w14:textId="05F48C95">
      <w:pPr>
        <w:spacing w:after="0"/>
        <w:rPr>
          <w:rFonts w:ascii="Times New Roman" w:hAnsi="Times New Roman" w:cs="Times New Roman"/>
          <w:sz w:val="24"/>
          <w:szCs w:val="24"/>
        </w:rPr>
      </w:pPr>
    </w:p>
    <w:p w:rsidRPr="00E7539E" w:rsidR="00A40A45" w:rsidP="16DBC309" w:rsidRDefault="00E46967" w14:paraId="4F82C1B9" w14:textId="35394CCF">
      <w:pPr>
        <w:spacing w:after="0"/>
        <w:rPr>
          <w:rFonts w:ascii="Times New Roman" w:hAnsi="Times New Roman" w:cs="Times New Roman"/>
          <w:sz w:val="24"/>
          <w:szCs w:val="24"/>
        </w:rPr>
      </w:pPr>
      <w:r w:rsidRPr="16DBC309" w:rsidR="2994616E">
        <w:rPr>
          <w:rFonts w:ascii="Times New Roman" w:hAnsi="Times New Roman" w:cs="Times New Roman"/>
          <w:sz w:val="24"/>
          <w:szCs w:val="24"/>
        </w:rPr>
        <w:t>RK 47:57</w:t>
      </w:r>
    </w:p>
    <w:p w:rsidRPr="00E7539E" w:rsidR="00A40A45" w:rsidP="16DBC309" w:rsidRDefault="00E46967" w14:paraId="3E81D762" w14:textId="23748B3C">
      <w:pPr>
        <w:spacing w:after="0"/>
        <w:rPr>
          <w:rFonts w:ascii="Times New Roman" w:hAnsi="Times New Roman" w:cs="Times New Roman"/>
          <w:sz w:val="24"/>
          <w:szCs w:val="24"/>
        </w:rPr>
      </w:pPr>
      <w:r w:rsidRPr="16DBC309" w:rsidR="00E46967">
        <w:rPr>
          <w:rFonts w:ascii="Times New Roman" w:hAnsi="Times New Roman" w:cs="Times New Roman"/>
          <w:sz w:val="24"/>
          <w:szCs w:val="24"/>
        </w:rPr>
        <w:t>Exactly.</w:t>
      </w:r>
    </w:p>
    <w:p w:rsidRPr="00E7539E" w:rsidR="00A40A45" w:rsidP="16DBC309" w:rsidRDefault="00E46967" w14:paraId="0E9E6029" w14:textId="4F5107F4">
      <w:pPr>
        <w:spacing w:after="0"/>
        <w:rPr>
          <w:rFonts w:ascii="Times New Roman" w:hAnsi="Times New Roman" w:cs="Times New Roman"/>
          <w:sz w:val="24"/>
          <w:szCs w:val="24"/>
        </w:rPr>
      </w:pPr>
    </w:p>
    <w:p w:rsidRPr="00E7539E" w:rsidR="00A40A45" w:rsidP="16DBC309" w:rsidRDefault="00E46967" w14:paraId="0D5E12B6" w14:textId="062C6295">
      <w:pPr>
        <w:spacing w:after="0"/>
        <w:rPr>
          <w:rFonts w:ascii="Times New Roman" w:hAnsi="Times New Roman" w:cs="Times New Roman"/>
          <w:sz w:val="24"/>
          <w:szCs w:val="24"/>
        </w:rPr>
      </w:pPr>
      <w:r w:rsidRPr="16DBC309" w:rsidR="4A41EED5">
        <w:rPr>
          <w:rFonts w:ascii="Times New Roman" w:hAnsi="Times New Roman" w:cs="Times New Roman"/>
          <w:sz w:val="24"/>
          <w:szCs w:val="24"/>
        </w:rPr>
        <w:t>JS 47:57</w:t>
      </w:r>
    </w:p>
    <w:p w:rsidRPr="00E7539E" w:rsidR="00A40A45" w:rsidP="16DBC309" w:rsidRDefault="00E46967" w14:paraId="17C85757" w14:textId="49630F49">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Just like there's no individual </w:t>
      </w:r>
      <w:proofErr w:type="gramStart"/>
      <w:r w:rsidRPr="16DBC309" w:rsidR="00E46967">
        <w:rPr>
          <w:rFonts w:ascii="Times New Roman" w:hAnsi="Times New Roman" w:cs="Times New Roman"/>
          <w:sz w:val="24"/>
          <w:szCs w:val="24"/>
        </w:rPr>
        <w:t>freedoms</w:t>
      </w:r>
      <w:proofErr w:type="gramEnd"/>
      <w:r w:rsidRPr="16DBC309" w:rsidR="00E46967">
        <w:rPr>
          <w:rFonts w:ascii="Times New Roman" w:hAnsi="Times New Roman" w:cs="Times New Roman"/>
          <w:sz w:val="24"/>
          <w:szCs w:val="24"/>
        </w:rPr>
        <w:t xml:space="preserve">, you're not </w:t>
      </w:r>
      <w:r w:rsidRPr="16DBC309" w:rsidR="00E46967">
        <w:rPr>
          <w:rFonts w:ascii="Times New Roman" w:hAnsi="Times New Roman" w:cs="Times New Roman"/>
          <w:sz w:val="24"/>
          <w:szCs w:val="24"/>
        </w:rPr>
        <w:t xml:space="preserve">out there by yourself. </w:t>
      </w:r>
    </w:p>
    <w:p w:rsidRPr="00E7539E" w:rsidR="00A40A45" w:rsidP="16DBC309" w:rsidRDefault="00E46967" w14:paraId="747B5B12" w14:textId="23263920">
      <w:pPr>
        <w:spacing w:after="0"/>
        <w:rPr>
          <w:rFonts w:ascii="Times New Roman" w:hAnsi="Times New Roman" w:cs="Times New Roman"/>
          <w:sz w:val="24"/>
          <w:szCs w:val="24"/>
        </w:rPr>
      </w:pPr>
    </w:p>
    <w:p w:rsidRPr="00E7539E" w:rsidR="00A40A45" w:rsidP="16DBC309" w:rsidRDefault="00E46967" w14:paraId="3CF942CA" w14:textId="305B3548">
      <w:pPr>
        <w:spacing w:after="0"/>
        <w:rPr>
          <w:rFonts w:ascii="Times New Roman" w:hAnsi="Times New Roman" w:cs="Times New Roman"/>
          <w:sz w:val="24"/>
          <w:szCs w:val="24"/>
        </w:rPr>
      </w:pPr>
      <w:r w:rsidRPr="16DBC309" w:rsidR="301E4F41">
        <w:rPr>
          <w:rFonts w:ascii="Times New Roman" w:hAnsi="Times New Roman" w:cs="Times New Roman"/>
          <w:sz w:val="24"/>
          <w:szCs w:val="24"/>
        </w:rPr>
        <w:t>RK 48:03</w:t>
      </w:r>
    </w:p>
    <w:p w:rsidRPr="00E7539E" w:rsidR="00A40A45" w:rsidP="16DBC309" w:rsidRDefault="00E46967" w14:paraId="39A724AC" w14:textId="29BD32B4">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r w:rsidRPr="16DBC309" w:rsidR="448C16F7">
        <w:rPr>
          <w:rFonts w:ascii="Times New Roman" w:hAnsi="Times New Roman" w:cs="Times New Roman"/>
          <w:sz w:val="24"/>
          <w:szCs w:val="24"/>
        </w:rPr>
        <w:t>.</w:t>
      </w:r>
    </w:p>
    <w:p w:rsidRPr="00E7539E" w:rsidR="00A40A45" w:rsidP="16DBC309" w:rsidRDefault="00E46967" w14:paraId="46E5F941" w14:textId="6C380826">
      <w:pPr>
        <w:spacing w:after="0"/>
        <w:rPr>
          <w:rFonts w:ascii="Times New Roman" w:hAnsi="Times New Roman" w:cs="Times New Roman"/>
          <w:sz w:val="24"/>
          <w:szCs w:val="24"/>
        </w:rPr>
      </w:pPr>
    </w:p>
    <w:p w:rsidRPr="00E7539E" w:rsidR="00A40A45" w:rsidP="16DBC309" w:rsidRDefault="00E46967" w14:paraId="57420DB7" w14:textId="1F27B31A">
      <w:pPr>
        <w:spacing w:after="0"/>
        <w:rPr>
          <w:rFonts w:ascii="Times New Roman" w:hAnsi="Times New Roman" w:cs="Times New Roman"/>
          <w:sz w:val="24"/>
          <w:szCs w:val="24"/>
        </w:rPr>
      </w:pPr>
      <w:r w:rsidRPr="16DBC309" w:rsidR="448C16F7">
        <w:rPr>
          <w:rFonts w:ascii="Times New Roman" w:hAnsi="Times New Roman" w:cs="Times New Roman"/>
          <w:sz w:val="24"/>
          <w:szCs w:val="24"/>
        </w:rPr>
        <w:t>JS 48:03</w:t>
      </w:r>
    </w:p>
    <w:p w:rsidRPr="00E7539E" w:rsidR="00A40A45" w:rsidRDefault="00E46967" w14:paraId="3D052C32" w14:textId="79C85E38">
      <w:pPr>
        <w:spacing w:after="0"/>
        <w:rPr>
          <w:rFonts w:ascii="Times New Roman" w:hAnsi="Times New Roman" w:cs="Times New Roman"/>
          <w:sz w:val="24"/>
          <w:szCs w:val="24"/>
        </w:rPr>
      </w:pPr>
      <w:r w:rsidRPr="16DBC309" w:rsidR="448C16F7">
        <w:rPr>
          <w:rFonts w:ascii="Times New Roman" w:hAnsi="Times New Roman" w:cs="Times New Roman"/>
          <w:sz w:val="24"/>
          <w:szCs w:val="24"/>
        </w:rPr>
        <w:t>Y</w:t>
      </w:r>
      <w:r w:rsidRPr="16DBC309" w:rsidR="00E46967">
        <w:rPr>
          <w:rFonts w:ascii="Times New Roman" w:hAnsi="Times New Roman" w:cs="Times New Roman"/>
          <w:sz w:val="24"/>
          <w:szCs w:val="24"/>
        </w:rPr>
        <w:t>ou're only out there insofar as you can interact and work with others.</w:t>
      </w:r>
    </w:p>
    <w:p w:rsidRPr="00E7539E" w:rsidR="00A40A45" w:rsidRDefault="00A40A45" w14:paraId="0A7D4A44" w14:textId="77777777">
      <w:pPr>
        <w:spacing w:after="0"/>
        <w:rPr>
          <w:rFonts w:ascii="Times New Roman" w:hAnsi="Times New Roman" w:cs="Times New Roman"/>
          <w:sz w:val="24"/>
          <w:szCs w:val="24"/>
        </w:rPr>
      </w:pPr>
    </w:p>
    <w:p w:rsidRPr="00E7539E" w:rsidR="00A40A45" w:rsidRDefault="00E46967" w14:paraId="0396CCDA" w14:textId="337C2548">
      <w:pPr>
        <w:spacing w:after="0"/>
        <w:rPr>
          <w:rFonts w:ascii="Times New Roman" w:hAnsi="Times New Roman" w:cs="Times New Roman"/>
          <w:sz w:val="24"/>
          <w:szCs w:val="24"/>
        </w:rPr>
      </w:pPr>
      <w:r w:rsidRPr="16DBC309" w:rsidR="5EA68196">
        <w:rPr>
          <w:rFonts w:ascii="Times New Roman" w:hAnsi="Times New Roman" w:cs="Times New Roman"/>
          <w:sz w:val="24"/>
          <w:szCs w:val="24"/>
        </w:rPr>
        <w:t xml:space="preserve">RK </w:t>
      </w:r>
      <w:r w:rsidRPr="16DBC309" w:rsidR="00E46967">
        <w:rPr>
          <w:rFonts w:ascii="Times New Roman" w:hAnsi="Times New Roman" w:cs="Times New Roman"/>
          <w:sz w:val="24"/>
          <w:szCs w:val="24"/>
        </w:rPr>
        <w:t>48:08</w:t>
      </w:r>
    </w:p>
    <w:p w:rsidRPr="00E7539E" w:rsidR="00A40A45" w:rsidRDefault="00E46967" w14:paraId="4B3D78DF" w14:textId="751F3E3F">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Yeah. And, um, this is going to be my last question here. How do you think we you've kind of talked about how we're </w:t>
      </w:r>
      <w:proofErr w:type="spellStart"/>
      <w:r w:rsidRPr="16DBC309" w:rsidR="00E46967">
        <w:rPr>
          <w:rFonts w:ascii="Times New Roman" w:hAnsi="Times New Roman" w:cs="Times New Roman"/>
          <w:sz w:val="24"/>
          <w:szCs w:val="24"/>
        </w:rPr>
        <w:t>gonna</w:t>
      </w:r>
      <w:proofErr w:type="spellEnd"/>
      <w:r w:rsidRPr="16DBC309" w:rsidR="00E46967">
        <w:rPr>
          <w:rFonts w:ascii="Times New Roman" w:hAnsi="Times New Roman" w:cs="Times New Roman"/>
          <w:sz w:val="24"/>
          <w:szCs w:val="24"/>
        </w:rPr>
        <w:t xml:space="preserve"> probably have m</w:t>
      </w:r>
      <w:r w:rsidRPr="16DBC309" w:rsidR="1805D68D">
        <w:rPr>
          <w:rFonts w:ascii="Times New Roman" w:hAnsi="Times New Roman" w:cs="Times New Roman"/>
          <w:sz w:val="24"/>
          <w:szCs w:val="24"/>
        </w:rPr>
        <w:t xml:space="preserve">asks </w:t>
      </w:r>
      <w:r w:rsidRPr="16DBC309" w:rsidR="00E46967">
        <w:rPr>
          <w:rFonts w:ascii="Times New Roman" w:hAnsi="Times New Roman" w:cs="Times New Roman"/>
          <w:sz w:val="24"/>
          <w:szCs w:val="24"/>
        </w:rPr>
        <w:t>forever</w:t>
      </w:r>
      <w:r w:rsidRPr="16DBC309" w:rsidR="00E46967">
        <w:rPr>
          <w:rFonts w:ascii="Times New Roman" w:hAnsi="Times New Roman" w:cs="Times New Roman"/>
          <w:sz w:val="24"/>
          <w:szCs w:val="24"/>
        </w:rPr>
        <w:t xml:space="preserve">, but how do you see the future looking like, is it positive or negative? Do you think we're </w:t>
      </w:r>
      <w:proofErr w:type="spellStart"/>
      <w:r w:rsidRPr="16DBC309" w:rsidR="00E46967">
        <w:rPr>
          <w:rFonts w:ascii="Times New Roman" w:hAnsi="Times New Roman" w:cs="Times New Roman"/>
          <w:sz w:val="24"/>
          <w:szCs w:val="24"/>
        </w:rPr>
        <w:t>gonna</w:t>
      </w:r>
      <w:proofErr w:type="spellEnd"/>
      <w:r w:rsidRPr="16DBC309" w:rsidR="00E46967">
        <w:rPr>
          <w:rFonts w:ascii="Times New Roman" w:hAnsi="Times New Roman" w:cs="Times New Roman"/>
          <w:sz w:val="24"/>
          <w:szCs w:val="24"/>
        </w:rPr>
        <w:t xml:space="preserve"> get back to a normal life go? How </w:t>
      </w:r>
      <w:proofErr w:type="gramStart"/>
      <w:r w:rsidRPr="16DBC309" w:rsidR="00E46967">
        <w:rPr>
          <w:rFonts w:ascii="Times New Roman" w:hAnsi="Times New Roman" w:cs="Times New Roman"/>
          <w:sz w:val="24"/>
          <w:szCs w:val="24"/>
        </w:rPr>
        <w:t>do</w:t>
      </w:r>
      <w:proofErr w:type="gramEnd"/>
      <w:r w:rsidRPr="16DBC309" w:rsidR="00E46967">
        <w:rPr>
          <w:rFonts w:ascii="Times New Roman" w:hAnsi="Times New Roman" w:cs="Times New Roman"/>
          <w:sz w:val="24"/>
          <w:szCs w:val="24"/>
        </w:rPr>
        <w:t xml:space="preserve"> you </w:t>
      </w:r>
    </w:p>
    <w:p w:rsidRPr="00E7539E" w:rsidR="00A40A45" w:rsidRDefault="00A40A45" w14:paraId="1052ED43" w14:textId="77777777">
      <w:pPr>
        <w:spacing w:after="0"/>
        <w:rPr>
          <w:rFonts w:ascii="Times New Roman" w:hAnsi="Times New Roman" w:cs="Times New Roman"/>
          <w:sz w:val="24"/>
          <w:szCs w:val="24"/>
        </w:rPr>
      </w:pPr>
    </w:p>
    <w:p w:rsidRPr="00E7539E" w:rsidR="00A40A45" w:rsidRDefault="00E46967" w14:paraId="5864EC8B" w14:textId="3A78B269">
      <w:pPr>
        <w:spacing w:after="0"/>
        <w:rPr>
          <w:rFonts w:ascii="Times New Roman" w:hAnsi="Times New Roman" w:cs="Times New Roman"/>
          <w:sz w:val="24"/>
          <w:szCs w:val="24"/>
        </w:rPr>
      </w:pPr>
      <w:r w:rsidRPr="16DBC309" w:rsidR="7F540EFD">
        <w:rPr>
          <w:rFonts w:ascii="Times New Roman" w:hAnsi="Times New Roman" w:cs="Times New Roman"/>
          <w:sz w:val="24"/>
          <w:szCs w:val="24"/>
        </w:rPr>
        <w:t xml:space="preserve">JS </w:t>
      </w:r>
      <w:r w:rsidRPr="16DBC309" w:rsidR="00E46967">
        <w:rPr>
          <w:rFonts w:ascii="Times New Roman" w:hAnsi="Times New Roman" w:cs="Times New Roman"/>
          <w:sz w:val="24"/>
          <w:szCs w:val="24"/>
        </w:rPr>
        <w:t>48:25</w:t>
      </w:r>
    </w:p>
    <w:p w:rsidRPr="00E7539E" w:rsidR="00A40A45" w:rsidP="16DBC309" w:rsidRDefault="00E46967" w14:paraId="318EF2FA" w14:textId="29539ADE">
      <w:pPr>
        <w:spacing w:after="0"/>
        <w:rPr>
          <w:rFonts w:ascii="Times New Roman" w:hAnsi="Times New Roman" w:cs="Times New Roman"/>
          <w:sz w:val="24"/>
          <w:szCs w:val="24"/>
        </w:rPr>
      </w:pPr>
      <w:r w:rsidRPr="16DBC309" w:rsidR="4715C030">
        <w:rPr>
          <w:rFonts w:ascii="Times New Roman" w:hAnsi="Times New Roman" w:cs="Times New Roman"/>
          <w:sz w:val="24"/>
          <w:szCs w:val="24"/>
        </w:rPr>
        <w:t>There</w:t>
      </w:r>
      <w:r w:rsidRPr="16DBC309" w:rsidR="19CD138A">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will be a new normal? </w:t>
      </w:r>
    </w:p>
    <w:p w:rsidRPr="00E7539E" w:rsidR="00A40A45" w:rsidP="16DBC309" w:rsidRDefault="00E46967" w14:paraId="0D9E9A2B" w14:textId="075E64A9">
      <w:pPr>
        <w:spacing w:after="0"/>
        <w:rPr>
          <w:rFonts w:ascii="Times New Roman" w:hAnsi="Times New Roman" w:cs="Times New Roman"/>
          <w:sz w:val="24"/>
          <w:szCs w:val="24"/>
        </w:rPr>
      </w:pPr>
    </w:p>
    <w:p w:rsidRPr="00E7539E" w:rsidR="00A40A45" w:rsidP="16DBC309" w:rsidRDefault="00E46967" w14:paraId="05D92562" w14:textId="24E71F20">
      <w:pPr>
        <w:spacing w:after="0"/>
        <w:rPr>
          <w:rFonts w:ascii="Times New Roman" w:hAnsi="Times New Roman" w:cs="Times New Roman"/>
          <w:sz w:val="24"/>
          <w:szCs w:val="24"/>
        </w:rPr>
      </w:pPr>
      <w:r w:rsidRPr="16DBC309" w:rsidR="7B7910A8">
        <w:rPr>
          <w:rFonts w:ascii="Times New Roman" w:hAnsi="Times New Roman" w:cs="Times New Roman"/>
          <w:sz w:val="24"/>
          <w:szCs w:val="24"/>
        </w:rPr>
        <w:t>RK 48:28</w:t>
      </w:r>
    </w:p>
    <w:p w:rsidRPr="00E7539E" w:rsidR="00A40A45" w:rsidP="16DBC309" w:rsidRDefault="00E46967" w14:paraId="3B2E31F0" w14:textId="7D361766">
      <w:pPr>
        <w:spacing w:after="0"/>
        <w:rPr>
          <w:rFonts w:ascii="Times New Roman" w:hAnsi="Times New Roman" w:cs="Times New Roman"/>
          <w:sz w:val="24"/>
          <w:szCs w:val="24"/>
        </w:rPr>
      </w:pPr>
      <w:r w:rsidRPr="16DBC309" w:rsidR="00E46967">
        <w:rPr>
          <w:rFonts w:ascii="Times New Roman" w:hAnsi="Times New Roman" w:cs="Times New Roman"/>
          <w:sz w:val="24"/>
          <w:szCs w:val="24"/>
        </w:rPr>
        <w:t>Alrigh</w:t>
      </w:r>
      <w:r w:rsidRPr="16DBC309" w:rsidR="2D0F8E23">
        <w:rPr>
          <w:rFonts w:ascii="Times New Roman" w:hAnsi="Times New Roman" w:cs="Times New Roman"/>
          <w:sz w:val="24"/>
          <w:szCs w:val="24"/>
        </w:rPr>
        <w:t>t</w:t>
      </w:r>
    </w:p>
    <w:p w:rsidRPr="00E7539E" w:rsidR="00A40A45" w:rsidP="16DBC309" w:rsidRDefault="00E46967" w14:paraId="71068035" w14:textId="1B255935">
      <w:pPr>
        <w:spacing w:after="0"/>
        <w:rPr>
          <w:rFonts w:ascii="Times New Roman" w:hAnsi="Times New Roman" w:cs="Times New Roman"/>
          <w:sz w:val="24"/>
          <w:szCs w:val="24"/>
        </w:rPr>
      </w:pPr>
    </w:p>
    <w:p w:rsidRPr="00E7539E" w:rsidR="00A40A45" w:rsidP="16DBC309" w:rsidRDefault="00E46967" w14:paraId="3091A582" w14:textId="3C946C1F">
      <w:pPr>
        <w:spacing w:after="0"/>
        <w:rPr>
          <w:rFonts w:ascii="Times New Roman" w:hAnsi="Times New Roman" w:cs="Times New Roman"/>
          <w:sz w:val="24"/>
          <w:szCs w:val="24"/>
        </w:rPr>
      </w:pPr>
      <w:r w:rsidRPr="16DBC309" w:rsidR="2D0F8E23">
        <w:rPr>
          <w:rFonts w:ascii="Times New Roman" w:hAnsi="Times New Roman" w:cs="Times New Roman"/>
          <w:sz w:val="24"/>
          <w:szCs w:val="24"/>
        </w:rPr>
        <w:t>JS 48:28</w:t>
      </w:r>
    </w:p>
    <w:p w:rsidRPr="00E7539E" w:rsidR="00A40A45" w:rsidRDefault="00E46967" w14:paraId="32D37C18" w14:textId="6B9B7F43">
      <w:pPr>
        <w:spacing w:after="0"/>
        <w:rPr>
          <w:rFonts w:ascii="Times New Roman" w:hAnsi="Times New Roman" w:cs="Times New Roman"/>
          <w:sz w:val="24"/>
          <w:szCs w:val="24"/>
        </w:rPr>
      </w:pPr>
      <w:r w:rsidRPr="16DBC309" w:rsidR="2D0F8E23">
        <w:rPr>
          <w:rFonts w:ascii="Times New Roman" w:hAnsi="Times New Roman" w:cs="Times New Roman"/>
          <w:sz w:val="24"/>
          <w:szCs w:val="24"/>
        </w:rPr>
        <w:t>T</w:t>
      </w:r>
      <w:r w:rsidRPr="16DBC309" w:rsidR="00E46967">
        <w:rPr>
          <w:rFonts w:ascii="Times New Roman" w:hAnsi="Times New Roman" w:cs="Times New Roman"/>
          <w:sz w:val="24"/>
          <w:szCs w:val="24"/>
        </w:rPr>
        <w:t xml:space="preserve">here will be a new normal. What it will be? I don't know. </w:t>
      </w:r>
      <w:r w:rsidRPr="16DBC309" w:rsidR="00E46967">
        <w:rPr>
          <w:rFonts w:ascii="Times New Roman" w:hAnsi="Times New Roman" w:cs="Times New Roman"/>
          <w:sz w:val="24"/>
          <w:szCs w:val="24"/>
        </w:rPr>
        <w:t xml:space="preserve">Because again, I really don't know where this virus is going. Every time we </w:t>
      </w:r>
      <w:proofErr w:type="gramStart"/>
      <w:r w:rsidRPr="16DBC309" w:rsidR="00E46967">
        <w:rPr>
          <w:rFonts w:ascii="Times New Roman" w:hAnsi="Times New Roman" w:cs="Times New Roman"/>
          <w:sz w:val="24"/>
          <w:szCs w:val="24"/>
        </w:rPr>
        <w:t>take</w:t>
      </w:r>
      <w:proofErr w:type="gramEnd"/>
      <w:r w:rsidRPr="16DBC309" w:rsidR="00E46967">
        <w:rPr>
          <w:rFonts w:ascii="Times New Roman" w:hAnsi="Times New Roman" w:cs="Times New Roman"/>
          <w:sz w:val="24"/>
          <w:szCs w:val="24"/>
        </w:rPr>
        <w:t xml:space="preserve"> we </w:t>
      </w:r>
      <w:proofErr w:type="gramStart"/>
      <w:r w:rsidRPr="16DBC309" w:rsidR="00E46967">
        <w:rPr>
          <w:rFonts w:ascii="Times New Roman" w:hAnsi="Times New Roman" w:cs="Times New Roman"/>
          <w:sz w:val="24"/>
          <w:szCs w:val="24"/>
        </w:rPr>
        <w:t>know what</w:t>
      </w:r>
      <w:proofErr w:type="gramEnd"/>
      <w:r w:rsidRPr="16DBC309" w:rsidR="00E46967">
        <w:rPr>
          <w:rFonts w:ascii="Times New Roman" w:hAnsi="Times New Roman" w:cs="Times New Roman"/>
          <w:sz w:val="24"/>
          <w:szCs w:val="24"/>
        </w:rPr>
        <w:t xml:space="preserve"> what's happening. It turns around and </w:t>
      </w:r>
      <w:proofErr w:type="gramStart"/>
      <w:r w:rsidRPr="16DBC309" w:rsidR="00E46967">
        <w:rPr>
          <w:rFonts w:ascii="Times New Roman" w:hAnsi="Times New Roman" w:cs="Times New Roman"/>
          <w:sz w:val="24"/>
          <w:szCs w:val="24"/>
        </w:rPr>
        <w:t>excuse</w:t>
      </w:r>
      <w:proofErr w:type="gramEnd"/>
      <w:r w:rsidRPr="16DBC309" w:rsidR="00E46967">
        <w:rPr>
          <w:rFonts w:ascii="Times New Roman" w:hAnsi="Times New Roman" w:cs="Times New Roman"/>
          <w:sz w:val="24"/>
          <w:szCs w:val="24"/>
        </w:rPr>
        <w:t xml:space="preserve"> me, bites us in the butt.</w:t>
      </w:r>
    </w:p>
    <w:p w:rsidRPr="00E7539E" w:rsidR="00A40A45" w:rsidRDefault="00A40A45" w14:paraId="764C7843" w14:textId="77777777">
      <w:pPr>
        <w:spacing w:after="0"/>
        <w:rPr>
          <w:rFonts w:ascii="Times New Roman" w:hAnsi="Times New Roman" w:cs="Times New Roman"/>
          <w:sz w:val="24"/>
          <w:szCs w:val="24"/>
        </w:rPr>
      </w:pPr>
    </w:p>
    <w:p w:rsidRPr="00E7539E" w:rsidR="00A40A45" w:rsidRDefault="00E46967" w14:paraId="6EAE907B" w14:textId="77E2BD3B">
      <w:pPr>
        <w:spacing w:after="0"/>
        <w:rPr>
          <w:rFonts w:ascii="Times New Roman" w:hAnsi="Times New Roman" w:cs="Times New Roman"/>
          <w:sz w:val="24"/>
          <w:szCs w:val="24"/>
        </w:rPr>
      </w:pPr>
      <w:r w:rsidRPr="16DBC309" w:rsidR="40AF29CC">
        <w:rPr>
          <w:rFonts w:ascii="Times New Roman" w:hAnsi="Times New Roman" w:cs="Times New Roman"/>
          <w:sz w:val="24"/>
          <w:szCs w:val="24"/>
        </w:rPr>
        <w:t xml:space="preserve">RK </w:t>
      </w:r>
      <w:r w:rsidRPr="16DBC309" w:rsidR="00E46967">
        <w:rPr>
          <w:rFonts w:ascii="Times New Roman" w:hAnsi="Times New Roman" w:cs="Times New Roman"/>
          <w:sz w:val="24"/>
          <w:szCs w:val="24"/>
        </w:rPr>
        <w:t>48:41</w:t>
      </w:r>
    </w:p>
    <w:p w:rsidRPr="00E7539E" w:rsidR="00A40A45" w:rsidRDefault="00E46967" w14:paraId="39E9BF7C" w14:textId="77777777">
      <w:pPr>
        <w:spacing w:after="0"/>
        <w:rPr>
          <w:rFonts w:ascii="Times New Roman" w:hAnsi="Times New Roman" w:cs="Times New Roman"/>
          <w:sz w:val="24"/>
          <w:szCs w:val="24"/>
        </w:rPr>
      </w:pPr>
      <w:r w:rsidRPr="00E7539E">
        <w:rPr>
          <w:rFonts w:ascii="Times New Roman" w:hAnsi="Times New Roman" w:cs="Times New Roman"/>
          <w:sz w:val="24"/>
          <w:szCs w:val="24"/>
        </w:rPr>
        <w:t>Yeah. Do you think it's gonna be a positive or a negative? Or do you think people ar</w:t>
      </w:r>
      <w:r w:rsidRPr="00E7539E">
        <w:rPr>
          <w:rFonts w:ascii="Times New Roman" w:hAnsi="Times New Roman" w:cs="Times New Roman"/>
          <w:sz w:val="24"/>
          <w:szCs w:val="24"/>
        </w:rPr>
        <w:t>e at the point that they're just ready to accept it and whatever comes?</w:t>
      </w:r>
    </w:p>
    <w:p w:rsidRPr="00E7539E" w:rsidR="00A40A45" w:rsidRDefault="00A40A45" w14:paraId="5763DB2D" w14:textId="77777777">
      <w:pPr>
        <w:spacing w:after="0"/>
        <w:rPr>
          <w:rFonts w:ascii="Times New Roman" w:hAnsi="Times New Roman" w:cs="Times New Roman"/>
          <w:sz w:val="24"/>
          <w:szCs w:val="24"/>
        </w:rPr>
      </w:pPr>
    </w:p>
    <w:p w:rsidRPr="00E7539E" w:rsidR="00A40A45" w:rsidRDefault="00E46967" w14:paraId="2CDC331A" w14:textId="40739AC1">
      <w:pPr>
        <w:spacing w:after="0"/>
        <w:rPr>
          <w:rFonts w:ascii="Times New Roman" w:hAnsi="Times New Roman" w:cs="Times New Roman"/>
          <w:sz w:val="24"/>
          <w:szCs w:val="24"/>
        </w:rPr>
      </w:pPr>
      <w:r w:rsidRPr="16DBC309" w:rsidR="2F84FECA">
        <w:rPr>
          <w:rFonts w:ascii="Times New Roman" w:hAnsi="Times New Roman" w:cs="Times New Roman"/>
          <w:sz w:val="24"/>
          <w:szCs w:val="24"/>
        </w:rPr>
        <w:t xml:space="preserve">JS </w:t>
      </w:r>
      <w:r w:rsidRPr="16DBC309" w:rsidR="00E46967">
        <w:rPr>
          <w:rFonts w:ascii="Times New Roman" w:hAnsi="Times New Roman" w:cs="Times New Roman"/>
          <w:sz w:val="24"/>
          <w:szCs w:val="24"/>
        </w:rPr>
        <w:t>48:52</w:t>
      </w:r>
    </w:p>
    <w:p w:rsidRPr="00E7539E" w:rsidR="00A40A45" w:rsidP="16DBC309" w:rsidRDefault="00E46967" w14:paraId="4D6B2C93" w14:textId="309F1C75">
      <w:pPr>
        <w:spacing w:after="0"/>
        <w:rPr>
          <w:rFonts w:ascii="Times New Roman" w:hAnsi="Times New Roman" w:cs="Times New Roman"/>
          <w:sz w:val="24"/>
          <w:szCs w:val="24"/>
        </w:rPr>
      </w:pPr>
      <w:r w:rsidRPr="16DBC309" w:rsidR="00E46967">
        <w:rPr>
          <w:rFonts w:ascii="Times New Roman" w:hAnsi="Times New Roman" w:cs="Times New Roman"/>
          <w:sz w:val="24"/>
          <w:szCs w:val="24"/>
        </w:rPr>
        <w:t>Probably ready to</w:t>
      </w:r>
      <w:r w:rsidRPr="16DBC309" w:rsidR="5EEC4ABE">
        <w:rPr>
          <w:rFonts w:ascii="Times New Roman" w:hAnsi="Times New Roman" w:cs="Times New Roman"/>
          <w:sz w:val="24"/>
          <w:szCs w:val="24"/>
        </w:rPr>
        <w:t xml:space="preserve"> -</w:t>
      </w:r>
      <w:r w:rsidRPr="16DBC309" w:rsidR="00E46967">
        <w:rPr>
          <w:rFonts w:ascii="Times New Roman" w:hAnsi="Times New Roman" w:cs="Times New Roman"/>
          <w:sz w:val="24"/>
          <w:szCs w:val="24"/>
        </w:rPr>
        <w:t xml:space="preserve"> they're getting to the point where they're ready to accept it. I mean, </w:t>
      </w:r>
      <w:proofErr w:type="gramStart"/>
      <w:r w:rsidRPr="16DBC309" w:rsidR="00E46967">
        <w:rPr>
          <w:rFonts w:ascii="Times New Roman" w:hAnsi="Times New Roman" w:cs="Times New Roman"/>
          <w:sz w:val="24"/>
          <w:szCs w:val="24"/>
        </w:rPr>
        <w:t>the reality</w:t>
      </w:r>
      <w:proofErr w:type="gramEnd"/>
      <w:r w:rsidRPr="16DBC309" w:rsidR="00E46967">
        <w:rPr>
          <w:rFonts w:ascii="Times New Roman" w:hAnsi="Times New Roman" w:cs="Times New Roman"/>
          <w:sz w:val="24"/>
          <w:szCs w:val="24"/>
        </w:rPr>
        <w:t xml:space="preserve"> can't always you can't continuously evade reality. </w:t>
      </w:r>
    </w:p>
    <w:p w:rsidRPr="00E7539E" w:rsidR="00A40A45" w:rsidP="16DBC309" w:rsidRDefault="00E46967" w14:paraId="2DA9D642" w14:textId="4F8A186E">
      <w:pPr>
        <w:spacing w:after="0"/>
        <w:rPr>
          <w:rFonts w:ascii="Times New Roman" w:hAnsi="Times New Roman" w:cs="Times New Roman"/>
          <w:sz w:val="24"/>
          <w:szCs w:val="24"/>
        </w:rPr>
      </w:pPr>
    </w:p>
    <w:p w:rsidRPr="00E7539E" w:rsidR="00A40A45" w:rsidP="16DBC309" w:rsidRDefault="00E46967" w14:paraId="28A4CCB5" w14:textId="547DFB4E">
      <w:pPr>
        <w:spacing w:after="0"/>
        <w:rPr>
          <w:rFonts w:ascii="Times New Roman" w:hAnsi="Times New Roman" w:cs="Times New Roman"/>
          <w:sz w:val="24"/>
          <w:szCs w:val="24"/>
        </w:rPr>
      </w:pPr>
      <w:r w:rsidRPr="16DBC309" w:rsidR="405208BC">
        <w:rPr>
          <w:rFonts w:ascii="Times New Roman" w:hAnsi="Times New Roman" w:cs="Times New Roman"/>
          <w:sz w:val="24"/>
          <w:szCs w:val="24"/>
        </w:rPr>
        <w:t>RK 49:04</w:t>
      </w:r>
    </w:p>
    <w:p w:rsidRPr="00E7539E" w:rsidR="00A40A45" w:rsidP="16DBC309" w:rsidRDefault="00E46967" w14:paraId="3266E0D2" w14:textId="6D0E5F4A">
      <w:pPr>
        <w:spacing w:after="0"/>
        <w:rPr>
          <w:rFonts w:ascii="Times New Roman" w:hAnsi="Times New Roman" w:cs="Times New Roman"/>
          <w:sz w:val="24"/>
          <w:szCs w:val="24"/>
        </w:rPr>
      </w:pPr>
      <w:r w:rsidRPr="16DBC309" w:rsidR="00E46967">
        <w:rPr>
          <w:rFonts w:ascii="Times New Roman" w:hAnsi="Times New Roman" w:cs="Times New Roman"/>
          <w:sz w:val="24"/>
          <w:szCs w:val="24"/>
        </w:rPr>
        <w:t>Yeah.</w:t>
      </w:r>
    </w:p>
    <w:p w:rsidRPr="00E7539E" w:rsidR="00A40A45" w:rsidP="16DBC309" w:rsidRDefault="00E46967" w14:paraId="15DB9A62" w14:textId="3A534A84">
      <w:pPr>
        <w:spacing w:after="0"/>
        <w:rPr>
          <w:rFonts w:ascii="Times New Roman" w:hAnsi="Times New Roman" w:cs="Times New Roman"/>
          <w:sz w:val="24"/>
          <w:szCs w:val="24"/>
        </w:rPr>
      </w:pPr>
    </w:p>
    <w:p w:rsidRPr="00E7539E" w:rsidR="00A40A45" w:rsidP="16DBC309" w:rsidRDefault="00E46967" w14:paraId="57368CB5" w14:textId="12517B14">
      <w:pPr>
        <w:spacing w:after="0"/>
        <w:rPr>
          <w:rFonts w:ascii="Times New Roman" w:hAnsi="Times New Roman" w:cs="Times New Roman"/>
          <w:sz w:val="24"/>
          <w:szCs w:val="24"/>
        </w:rPr>
      </w:pPr>
      <w:r w:rsidRPr="16DBC309" w:rsidR="61BEEAD5">
        <w:rPr>
          <w:rFonts w:ascii="Times New Roman" w:hAnsi="Times New Roman" w:cs="Times New Roman"/>
          <w:sz w:val="24"/>
          <w:szCs w:val="24"/>
        </w:rPr>
        <w:t>JS 49:04</w:t>
      </w:r>
    </w:p>
    <w:p w:rsidRPr="00E7539E" w:rsidR="00A40A45" w:rsidRDefault="00E46967" w14:paraId="16A1398D" w14:textId="74772AF9">
      <w:pPr>
        <w:spacing w:after="0"/>
        <w:rPr>
          <w:rFonts w:ascii="Times New Roman" w:hAnsi="Times New Roman" w:cs="Times New Roman"/>
          <w:sz w:val="24"/>
          <w:szCs w:val="24"/>
        </w:rPr>
      </w:pPr>
      <w:r w:rsidRPr="16DBC309" w:rsidR="00E46967">
        <w:rPr>
          <w:rFonts w:ascii="Times New Roman" w:hAnsi="Times New Roman" w:cs="Times New Roman"/>
          <w:sz w:val="24"/>
          <w:szCs w:val="24"/>
        </w:rPr>
        <w:t>And the</w:t>
      </w:r>
      <w:r w:rsidRPr="16DBC309" w:rsidR="00E46967">
        <w:rPr>
          <w:rFonts w:ascii="Times New Roman" w:hAnsi="Times New Roman" w:cs="Times New Roman"/>
          <w:sz w:val="24"/>
          <w:szCs w:val="24"/>
        </w:rPr>
        <w:t xml:space="preserve"> reality is out there. There's just not something you can do. You can't say, Okay, I'm not going to pay attention to this anymore. And it's going to come around and bite you in the b</w:t>
      </w:r>
      <w:r w:rsidRPr="16DBC309" w:rsidR="43E9918B">
        <w:rPr>
          <w:rFonts w:ascii="Times New Roman" w:hAnsi="Times New Roman" w:cs="Times New Roman"/>
          <w:sz w:val="24"/>
          <w:szCs w:val="24"/>
        </w:rPr>
        <w:t>utt</w:t>
      </w:r>
      <w:r w:rsidRPr="16DBC309" w:rsidR="00E46967">
        <w:rPr>
          <w:rFonts w:ascii="Times New Roman" w:hAnsi="Times New Roman" w:cs="Times New Roman"/>
          <w:sz w:val="24"/>
          <w:szCs w:val="24"/>
        </w:rPr>
        <w:t>.</w:t>
      </w:r>
    </w:p>
    <w:p w:rsidRPr="00E7539E" w:rsidR="00A40A45" w:rsidRDefault="00A40A45" w14:paraId="4229862D" w14:textId="77777777">
      <w:pPr>
        <w:spacing w:after="0"/>
        <w:rPr>
          <w:rFonts w:ascii="Times New Roman" w:hAnsi="Times New Roman" w:cs="Times New Roman"/>
          <w:sz w:val="24"/>
          <w:szCs w:val="24"/>
        </w:rPr>
      </w:pPr>
    </w:p>
    <w:p w:rsidRPr="00E7539E" w:rsidR="00A40A45" w:rsidRDefault="00E46967" w14:paraId="4E0D4FC7" w14:textId="63AFFD54">
      <w:pPr>
        <w:spacing w:after="0"/>
        <w:rPr>
          <w:rFonts w:ascii="Times New Roman" w:hAnsi="Times New Roman" w:cs="Times New Roman"/>
          <w:sz w:val="24"/>
          <w:szCs w:val="24"/>
        </w:rPr>
      </w:pPr>
      <w:r w:rsidRPr="16DBC309" w:rsidR="46D3D20A">
        <w:rPr>
          <w:rFonts w:ascii="Times New Roman" w:hAnsi="Times New Roman" w:cs="Times New Roman"/>
          <w:sz w:val="24"/>
          <w:szCs w:val="24"/>
        </w:rPr>
        <w:t xml:space="preserve">RK </w:t>
      </w:r>
      <w:r w:rsidRPr="16DBC309" w:rsidR="00E46967">
        <w:rPr>
          <w:rFonts w:ascii="Times New Roman" w:hAnsi="Times New Roman" w:cs="Times New Roman"/>
          <w:sz w:val="24"/>
          <w:szCs w:val="24"/>
        </w:rPr>
        <w:t>49:17</w:t>
      </w:r>
    </w:p>
    <w:p w:rsidRPr="00E7539E" w:rsidR="00A40A45" w:rsidP="16DBC309" w:rsidRDefault="00E46967" w14:paraId="2885540B" w14:textId="10505DC4">
      <w:pPr>
        <w:spacing w:after="0"/>
        <w:rPr>
          <w:rFonts w:ascii="Times New Roman" w:hAnsi="Times New Roman" w:cs="Times New Roman"/>
          <w:sz w:val="24"/>
          <w:szCs w:val="24"/>
        </w:rPr>
      </w:pPr>
      <w:r w:rsidRPr="16DBC309" w:rsidR="00E46967">
        <w:rPr>
          <w:rFonts w:ascii="Times New Roman" w:hAnsi="Times New Roman" w:cs="Times New Roman"/>
          <w:sz w:val="24"/>
          <w:szCs w:val="24"/>
        </w:rPr>
        <w:t xml:space="preserve">Exactly. Well, that's all the questions I have for you. </w:t>
      </w:r>
    </w:p>
    <w:p w:rsidRPr="00E7539E" w:rsidR="00A40A45" w:rsidP="16DBC309" w:rsidRDefault="00E46967" w14:paraId="772A6631" w14:textId="0112A415">
      <w:pPr>
        <w:spacing w:after="0"/>
        <w:rPr>
          <w:rFonts w:ascii="Times New Roman" w:hAnsi="Times New Roman" w:cs="Times New Roman"/>
          <w:sz w:val="24"/>
          <w:szCs w:val="24"/>
        </w:rPr>
      </w:pPr>
    </w:p>
    <w:p w:rsidRPr="00E7539E" w:rsidR="00A40A45" w:rsidP="16DBC309" w:rsidRDefault="00E46967" w14:paraId="4BD6F9BD" w14:textId="2408BC8F">
      <w:pPr>
        <w:spacing w:after="0"/>
        <w:rPr>
          <w:rFonts w:ascii="Times New Roman" w:hAnsi="Times New Roman" w:cs="Times New Roman"/>
          <w:sz w:val="24"/>
          <w:szCs w:val="24"/>
        </w:rPr>
      </w:pPr>
      <w:r w:rsidRPr="16DBC309" w:rsidR="7F624817">
        <w:rPr>
          <w:rFonts w:ascii="Times New Roman" w:hAnsi="Times New Roman" w:cs="Times New Roman"/>
          <w:sz w:val="24"/>
          <w:szCs w:val="24"/>
        </w:rPr>
        <w:t>JS 49:23</w:t>
      </w:r>
    </w:p>
    <w:p w:rsidRPr="00E7539E" w:rsidR="00A40A45" w:rsidP="16DBC309" w:rsidRDefault="00E46967" w14:paraId="0BC5244E" w14:textId="7FE28D63">
      <w:pPr>
        <w:spacing w:after="0"/>
        <w:rPr>
          <w:rFonts w:ascii="Times New Roman" w:hAnsi="Times New Roman" w:cs="Times New Roman"/>
          <w:sz w:val="24"/>
          <w:szCs w:val="24"/>
        </w:rPr>
      </w:pPr>
      <w:r w:rsidRPr="16DBC309" w:rsidR="00E46967">
        <w:rPr>
          <w:rFonts w:ascii="Times New Roman" w:hAnsi="Times New Roman" w:cs="Times New Roman"/>
          <w:sz w:val="24"/>
          <w:szCs w:val="24"/>
        </w:rPr>
        <w:t>A</w:t>
      </w:r>
      <w:r w:rsidRPr="16DBC309" w:rsidR="00E46967">
        <w:rPr>
          <w:rFonts w:ascii="Times New Roman" w:hAnsi="Times New Roman" w:cs="Times New Roman"/>
          <w:sz w:val="24"/>
          <w:szCs w:val="24"/>
        </w:rPr>
        <w:t>lrig</w:t>
      </w:r>
      <w:r w:rsidRPr="16DBC309" w:rsidR="00E46967">
        <w:rPr>
          <w:rFonts w:ascii="Times New Roman" w:hAnsi="Times New Roman" w:cs="Times New Roman"/>
          <w:sz w:val="24"/>
          <w:szCs w:val="24"/>
        </w:rPr>
        <w:t>ht</w:t>
      </w:r>
    </w:p>
    <w:p w:rsidRPr="00E7539E" w:rsidR="00A40A45" w:rsidP="16DBC309" w:rsidRDefault="00E46967" w14:paraId="5BFC7118" w14:textId="7D4A564F">
      <w:pPr>
        <w:spacing w:after="0"/>
        <w:rPr>
          <w:rFonts w:ascii="Times New Roman" w:hAnsi="Times New Roman" w:cs="Times New Roman"/>
          <w:sz w:val="24"/>
          <w:szCs w:val="24"/>
        </w:rPr>
      </w:pPr>
    </w:p>
    <w:p w:rsidRPr="00E7539E" w:rsidR="00A40A45" w:rsidP="16DBC309" w:rsidRDefault="00E46967" w14:paraId="63917A85" w14:textId="74C0435D">
      <w:pPr>
        <w:spacing w:after="0"/>
        <w:rPr>
          <w:rFonts w:ascii="Times New Roman" w:hAnsi="Times New Roman" w:cs="Times New Roman"/>
          <w:sz w:val="24"/>
          <w:szCs w:val="24"/>
        </w:rPr>
      </w:pPr>
      <w:r w:rsidRPr="16DBC309" w:rsidR="5E30888E">
        <w:rPr>
          <w:rFonts w:ascii="Times New Roman" w:hAnsi="Times New Roman" w:cs="Times New Roman"/>
          <w:sz w:val="24"/>
          <w:szCs w:val="24"/>
        </w:rPr>
        <w:t>RK 49:24</w:t>
      </w:r>
    </w:p>
    <w:p w:rsidRPr="00E7539E" w:rsidR="00A40A45" w:rsidRDefault="00E46967" w14:paraId="6FBA608E" w14:textId="003F2ED5">
      <w:pPr>
        <w:spacing w:after="0"/>
        <w:rPr>
          <w:rFonts w:ascii="Times New Roman" w:hAnsi="Times New Roman" w:cs="Times New Roman"/>
          <w:sz w:val="24"/>
          <w:szCs w:val="24"/>
        </w:rPr>
      </w:pPr>
      <w:r w:rsidRPr="16DBC309" w:rsidR="5E30888E">
        <w:rPr>
          <w:rFonts w:ascii="Times New Roman" w:hAnsi="Times New Roman" w:cs="Times New Roman"/>
          <w:sz w:val="24"/>
          <w:szCs w:val="24"/>
        </w:rPr>
        <w:t>S</w:t>
      </w:r>
      <w:r w:rsidRPr="16DBC309" w:rsidR="00E46967">
        <w:rPr>
          <w:rFonts w:ascii="Times New Roman" w:hAnsi="Times New Roman" w:cs="Times New Roman"/>
          <w:sz w:val="24"/>
          <w:szCs w:val="24"/>
        </w:rPr>
        <w:t>top.</w:t>
      </w:r>
    </w:p>
    <w:sectPr w:rsidRPr="00E7539E" w:rsidR="00A40A45"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967" w:rsidRDefault="00E46967" w14:paraId="34A9466E" w14:textId="77777777">
      <w:pPr>
        <w:spacing w:after="0" w:line="240" w:lineRule="auto"/>
      </w:pPr>
      <w:r>
        <w:separator/>
      </w:r>
    </w:p>
  </w:endnote>
  <w:endnote w:type="continuationSeparator" w:id="0">
    <w:p w:rsidR="00E46967" w:rsidRDefault="00E46967" w14:paraId="5C2114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967" w:rsidRDefault="00E46967" w14:paraId="56547BAA" w14:textId="77777777">
      <w:pPr>
        <w:spacing w:after="0" w:line="240" w:lineRule="auto"/>
      </w:pPr>
      <w:r>
        <w:separator/>
      </w:r>
    </w:p>
  </w:footnote>
  <w:footnote w:type="continuationSeparator" w:id="0">
    <w:p w:rsidR="00E46967" w:rsidRDefault="00E46967" w14:paraId="171D7B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tDA1MzQyNjE0MzdW0lEKTi0uzszPAykwrAUAXH72MywAAAA="/>
  </w:docVars>
  <w:rsids>
    <w:rsidRoot w:val="00B47730"/>
    <w:rsid w:val="00034616"/>
    <w:rsid w:val="00050A6B"/>
    <w:rsid w:val="0006063C"/>
    <w:rsid w:val="00066610"/>
    <w:rsid w:val="001216B9"/>
    <w:rsid w:val="0015074B"/>
    <w:rsid w:val="00246D50"/>
    <w:rsid w:val="0029639D"/>
    <w:rsid w:val="002B1D3B"/>
    <w:rsid w:val="002BE1FE"/>
    <w:rsid w:val="00326F90"/>
    <w:rsid w:val="00450A5B"/>
    <w:rsid w:val="00454B11"/>
    <w:rsid w:val="004A641F"/>
    <w:rsid w:val="004B593C"/>
    <w:rsid w:val="006B1039"/>
    <w:rsid w:val="006E2A8C"/>
    <w:rsid w:val="007749AF"/>
    <w:rsid w:val="00794EBC"/>
    <w:rsid w:val="007C10D2"/>
    <w:rsid w:val="00822EE1"/>
    <w:rsid w:val="00930F33"/>
    <w:rsid w:val="009C3AF0"/>
    <w:rsid w:val="00A12EE5"/>
    <w:rsid w:val="00A40A45"/>
    <w:rsid w:val="00AA1D8D"/>
    <w:rsid w:val="00B47730"/>
    <w:rsid w:val="00B57CB0"/>
    <w:rsid w:val="00BA4C2B"/>
    <w:rsid w:val="00BD0140"/>
    <w:rsid w:val="00C24502"/>
    <w:rsid w:val="00C31D16"/>
    <w:rsid w:val="00C5A3B5"/>
    <w:rsid w:val="00CB0664"/>
    <w:rsid w:val="00D50329"/>
    <w:rsid w:val="00D57E81"/>
    <w:rsid w:val="00D6123C"/>
    <w:rsid w:val="00E46967"/>
    <w:rsid w:val="00E55264"/>
    <w:rsid w:val="00E7539E"/>
    <w:rsid w:val="00ED2160"/>
    <w:rsid w:val="00ED3244"/>
    <w:rsid w:val="00F90CE0"/>
    <w:rsid w:val="00FC693F"/>
    <w:rsid w:val="00FE4CB9"/>
    <w:rsid w:val="01B82F4D"/>
    <w:rsid w:val="01C66867"/>
    <w:rsid w:val="01CAA17F"/>
    <w:rsid w:val="01F21593"/>
    <w:rsid w:val="023C25CA"/>
    <w:rsid w:val="02617416"/>
    <w:rsid w:val="0290D5B0"/>
    <w:rsid w:val="02CD32D3"/>
    <w:rsid w:val="02E61974"/>
    <w:rsid w:val="03212321"/>
    <w:rsid w:val="033BF58A"/>
    <w:rsid w:val="035F412D"/>
    <w:rsid w:val="037DCE7A"/>
    <w:rsid w:val="038DE5F4"/>
    <w:rsid w:val="0396427A"/>
    <w:rsid w:val="03A27C32"/>
    <w:rsid w:val="03A7F8A9"/>
    <w:rsid w:val="03A98CA2"/>
    <w:rsid w:val="03D5B1FB"/>
    <w:rsid w:val="03DA528C"/>
    <w:rsid w:val="0419BCE2"/>
    <w:rsid w:val="04486D30"/>
    <w:rsid w:val="0471916D"/>
    <w:rsid w:val="04953B97"/>
    <w:rsid w:val="04B7DAE3"/>
    <w:rsid w:val="04E38443"/>
    <w:rsid w:val="05049B9D"/>
    <w:rsid w:val="053AF12C"/>
    <w:rsid w:val="05541989"/>
    <w:rsid w:val="05784E5B"/>
    <w:rsid w:val="058C28A9"/>
    <w:rsid w:val="0592EFB4"/>
    <w:rsid w:val="0599E9B9"/>
    <w:rsid w:val="06055EA8"/>
    <w:rsid w:val="062B0147"/>
    <w:rsid w:val="064D51C6"/>
    <w:rsid w:val="06B44BDF"/>
    <w:rsid w:val="06D6DA16"/>
    <w:rsid w:val="06EFE9EA"/>
    <w:rsid w:val="074BB44F"/>
    <w:rsid w:val="07627CEE"/>
    <w:rsid w:val="0797F758"/>
    <w:rsid w:val="08108C97"/>
    <w:rsid w:val="081E8A0C"/>
    <w:rsid w:val="08501C40"/>
    <w:rsid w:val="087D5010"/>
    <w:rsid w:val="0895079C"/>
    <w:rsid w:val="08B8621E"/>
    <w:rsid w:val="08D21C9C"/>
    <w:rsid w:val="08E2B5BF"/>
    <w:rsid w:val="09158450"/>
    <w:rsid w:val="0951B69C"/>
    <w:rsid w:val="09BD5FE8"/>
    <w:rsid w:val="09DEA7A1"/>
    <w:rsid w:val="0A535D9E"/>
    <w:rsid w:val="0A537992"/>
    <w:rsid w:val="0A6D5ADC"/>
    <w:rsid w:val="0A72D1E6"/>
    <w:rsid w:val="0A82BF38"/>
    <w:rsid w:val="0A918606"/>
    <w:rsid w:val="0A95DBF1"/>
    <w:rsid w:val="0A960240"/>
    <w:rsid w:val="0AB154B1"/>
    <w:rsid w:val="0AB963E2"/>
    <w:rsid w:val="0B4AB8B1"/>
    <w:rsid w:val="0B5D59CE"/>
    <w:rsid w:val="0B885239"/>
    <w:rsid w:val="0B968B53"/>
    <w:rsid w:val="0BE12B09"/>
    <w:rsid w:val="0BECD29D"/>
    <w:rsid w:val="0C32C455"/>
    <w:rsid w:val="0C88FBB4"/>
    <w:rsid w:val="0C9734CE"/>
    <w:rsid w:val="0D1DA80E"/>
    <w:rsid w:val="0D2CF33D"/>
    <w:rsid w:val="0D325A8E"/>
    <w:rsid w:val="0D3C7FDB"/>
    <w:rsid w:val="0D46EA00"/>
    <w:rsid w:val="0D6C7A29"/>
    <w:rsid w:val="0D8AF546"/>
    <w:rsid w:val="0D8BD341"/>
    <w:rsid w:val="0D9F008B"/>
    <w:rsid w:val="0DD6C7E8"/>
    <w:rsid w:val="0E2540BA"/>
    <w:rsid w:val="0E4CC0F0"/>
    <w:rsid w:val="0E8AF29B"/>
    <w:rsid w:val="0E90D10B"/>
    <w:rsid w:val="0E94FA90"/>
    <w:rsid w:val="0EAE22ED"/>
    <w:rsid w:val="0EB6B56D"/>
    <w:rsid w:val="0EB9786F"/>
    <w:rsid w:val="0ED0989B"/>
    <w:rsid w:val="0EF2F4F5"/>
    <w:rsid w:val="0F09C49A"/>
    <w:rsid w:val="0F0F78F2"/>
    <w:rsid w:val="0F1FC3CA"/>
    <w:rsid w:val="0F27A3A2"/>
    <w:rsid w:val="0F47B82F"/>
    <w:rsid w:val="0FA3093D"/>
    <w:rsid w:val="0FB96D2C"/>
    <w:rsid w:val="0FE44E2E"/>
    <w:rsid w:val="101546EC"/>
    <w:rsid w:val="1049F34E"/>
    <w:rsid w:val="106493FF"/>
    <w:rsid w:val="10AF5583"/>
    <w:rsid w:val="11254E8B"/>
    <w:rsid w:val="112D5898"/>
    <w:rsid w:val="114485F4"/>
    <w:rsid w:val="114EFE09"/>
    <w:rsid w:val="11BC3421"/>
    <w:rsid w:val="11D488D8"/>
    <w:rsid w:val="11F11931"/>
    <w:rsid w:val="120C5C78"/>
    <w:rsid w:val="122161BA"/>
    <w:rsid w:val="1247C16D"/>
    <w:rsid w:val="12A11425"/>
    <w:rsid w:val="12B14C6A"/>
    <w:rsid w:val="12EA843F"/>
    <w:rsid w:val="1337E6BC"/>
    <w:rsid w:val="13BD321B"/>
    <w:rsid w:val="140C5D4A"/>
    <w:rsid w:val="1488D894"/>
    <w:rsid w:val="148AD91C"/>
    <w:rsid w:val="1497A549"/>
    <w:rsid w:val="14D223AB"/>
    <w:rsid w:val="14F188FF"/>
    <w:rsid w:val="150C299A"/>
    <w:rsid w:val="1516A475"/>
    <w:rsid w:val="154BA85A"/>
    <w:rsid w:val="156E3F41"/>
    <w:rsid w:val="158F054E"/>
    <w:rsid w:val="159DFDCB"/>
    <w:rsid w:val="15C8D1C0"/>
    <w:rsid w:val="1623BE38"/>
    <w:rsid w:val="169908DB"/>
    <w:rsid w:val="169FF2DF"/>
    <w:rsid w:val="16A7F9FB"/>
    <w:rsid w:val="16DBAA80"/>
    <w:rsid w:val="16DBC309"/>
    <w:rsid w:val="17273D27"/>
    <w:rsid w:val="1731E0A6"/>
    <w:rsid w:val="17831B1D"/>
    <w:rsid w:val="178ED102"/>
    <w:rsid w:val="17C8B33D"/>
    <w:rsid w:val="1805D68D"/>
    <w:rsid w:val="182BDDE5"/>
    <w:rsid w:val="183ECBF6"/>
    <w:rsid w:val="189CC309"/>
    <w:rsid w:val="18CC2363"/>
    <w:rsid w:val="18DA4C09"/>
    <w:rsid w:val="18FC0921"/>
    <w:rsid w:val="1956EE28"/>
    <w:rsid w:val="195C49B7"/>
    <w:rsid w:val="1968CC72"/>
    <w:rsid w:val="196D0A71"/>
    <w:rsid w:val="19BFED7C"/>
    <w:rsid w:val="19C67260"/>
    <w:rsid w:val="19CD138A"/>
    <w:rsid w:val="19E709EA"/>
    <w:rsid w:val="1A256D08"/>
    <w:rsid w:val="1A45EDFE"/>
    <w:rsid w:val="1A59053A"/>
    <w:rsid w:val="1AE05B4C"/>
    <w:rsid w:val="1B091666"/>
    <w:rsid w:val="1B0BB49E"/>
    <w:rsid w:val="1B58AB5C"/>
    <w:rsid w:val="1B5CBD4C"/>
    <w:rsid w:val="1B766CB8"/>
    <w:rsid w:val="1BAF342C"/>
    <w:rsid w:val="1BC13D69"/>
    <w:rsid w:val="1BC70FAF"/>
    <w:rsid w:val="1BD19151"/>
    <w:rsid w:val="1C0D3F4F"/>
    <w:rsid w:val="1C3D445C"/>
    <w:rsid w:val="1C5E0EBE"/>
    <w:rsid w:val="1C6026C5"/>
    <w:rsid w:val="1C8811A0"/>
    <w:rsid w:val="1C972812"/>
    <w:rsid w:val="1C9AF110"/>
    <w:rsid w:val="1CF1476D"/>
    <w:rsid w:val="1CF915D5"/>
    <w:rsid w:val="1D173B7F"/>
    <w:rsid w:val="1D255A8E"/>
    <w:rsid w:val="1D6D0872"/>
    <w:rsid w:val="1DD28BF5"/>
    <w:rsid w:val="1DF2E945"/>
    <w:rsid w:val="1E074C44"/>
    <w:rsid w:val="1E0E5500"/>
    <w:rsid w:val="1E6AAEBF"/>
    <w:rsid w:val="1EB30BE0"/>
    <w:rsid w:val="1ED764A7"/>
    <w:rsid w:val="1EDFB5CE"/>
    <w:rsid w:val="1EF33E54"/>
    <w:rsid w:val="1EF501E2"/>
    <w:rsid w:val="1F000314"/>
    <w:rsid w:val="1F77AC1B"/>
    <w:rsid w:val="1FB786A1"/>
    <w:rsid w:val="1FC9210D"/>
    <w:rsid w:val="1FF8737E"/>
    <w:rsid w:val="2046FE3E"/>
    <w:rsid w:val="206A6B42"/>
    <w:rsid w:val="2082B1A4"/>
    <w:rsid w:val="20A1A834"/>
    <w:rsid w:val="20B4F710"/>
    <w:rsid w:val="20C48A9D"/>
    <w:rsid w:val="20FAF942"/>
    <w:rsid w:val="212F2EB3"/>
    <w:rsid w:val="2134D80D"/>
    <w:rsid w:val="21485FDD"/>
    <w:rsid w:val="215D275C"/>
    <w:rsid w:val="216E6233"/>
    <w:rsid w:val="219E8E27"/>
    <w:rsid w:val="21B22C79"/>
    <w:rsid w:val="21CD6BA5"/>
    <w:rsid w:val="21DAADB1"/>
    <w:rsid w:val="21EEC25B"/>
    <w:rsid w:val="21EF8807"/>
    <w:rsid w:val="22115A71"/>
    <w:rsid w:val="223C4876"/>
    <w:rsid w:val="2259FB32"/>
    <w:rsid w:val="225DB2A7"/>
    <w:rsid w:val="22922492"/>
    <w:rsid w:val="22A3DAC0"/>
    <w:rsid w:val="22A5FD18"/>
    <w:rsid w:val="22D9A193"/>
    <w:rsid w:val="22FBE7C5"/>
    <w:rsid w:val="22FBF367"/>
    <w:rsid w:val="230A3294"/>
    <w:rsid w:val="23274CB9"/>
    <w:rsid w:val="2327FDA5"/>
    <w:rsid w:val="235FAC39"/>
    <w:rsid w:val="23A11DB4"/>
    <w:rsid w:val="23B1FD2C"/>
    <w:rsid w:val="23CB685F"/>
    <w:rsid w:val="23DCA336"/>
    <w:rsid w:val="23FD4EEF"/>
    <w:rsid w:val="2448F4B6"/>
    <w:rsid w:val="24571A09"/>
    <w:rsid w:val="2490408D"/>
    <w:rsid w:val="2496D04F"/>
    <w:rsid w:val="249C92C6"/>
    <w:rsid w:val="249CB5A4"/>
    <w:rsid w:val="2500FB13"/>
    <w:rsid w:val="2513E844"/>
    <w:rsid w:val="252DA2E6"/>
    <w:rsid w:val="252FC1F1"/>
    <w:rsid w:val="25309FA5"/>
    <w:rsid w:val="2559D4B8"/>
    <w:rsid w:val="25605F6C"/>
    <w:rsid w:val="2567894E"/>
    <w:rsid w:val="25787397"/>
    <w:rsid w:val="2591EB59"/>
    <w:rsid w:val="25DD9DDA"/>
    <w:rsid w:val="260E136E"/>
    <w:rsid w:val="26365B26"/>
    <w:rsid w:val="2641D356"/>
    <w:rsid w:val="26C97347"/>
    <w:rsid w:val="273E0B98"/>
    <w:rsid w:val="276030D7"/>
    <w:rsid w:val="276CF870"/>
    <w:rsid w:val="27C42125"/>
    <w:rsid w:val="27CAA84C"/>
    <w:rsid w:val="27DDA3B7"/>
    <w:rsid w:val="27ECDB91"/>
    <w:rsid w:val="27F37396"/>
    <w:rsid w:val="284016E9"/>
    <w:rsid w:val="286543A8"/>
    <w:rsid w:val="287A123F"/>
    <w:rsid w:val="288D780C"/>
    <w:rsid w:val="289057B4"/>
    <w:rsid w:val="28BDF266"/>
    <w:rsid w:val="28EC3C82"/>
    <w:rsid w:val="28F1B905"/>
    <w:rsid w:val="2909B0FB"/>
    <w:rsid w:val="29576330"/>
    <w:rsid w:val="297026C7"/>
    <w:rsid w:val="29802E87"/>
    <w:rsid w:val="2994616E"/>
    <w:rsid w:val="29B05900"/>
    <w:rsid w:val="29B49968"/>
    <w:rsid w:val="2A2FAAFB"/>
    <w:rsid w:val="2A3AC5F4"/>
    <w:rsid w:val="2A53D240"/>
    <w:rsid w:val="2A56F2C4"/>
    <w:rsid w:val="2A652BDE"/>
    <w:rsid w:val="2A66215B"/>
    <w:rsid w:val="2A68E466"/>
    <w:rsid w:val="2A8BC09D"/>
    <w:rsid w:val="2A97E6A0"/>
    <w:rsid w:val="2AF2ABED"/>
    <w:rsid w:val="2B04CAF3"/>
    <w:rsid w:val="2B2E6CD6"/>
    <w:rsid w:val="2B437B5D"/>
    <w:rsid w:val="2B6E6962"/>
    <w:rsid w:val="2B818FF7"/>
    <w:rsid w:val="2B965855"/>
    <w:rsid w:val="2BCE1FB2"/>
    <w:rsid w:val="2BD1DB8D"/>
    <w:rsid w:val="2BE7B51B"/>
    <w:rsid w:val="2BEFA2A1"/>
    <w:rsid w:val="2BF94F41"/>
    <w:rsid w:val="2C366424"/>
    <w:rsid w:val="2C4418BA"/>
    <w:rsid w:val="2CFF73CB"/>
    <w:rsid w:val="2D0F8E23"/>
    <w:rsid w:val="2D2CF36F"/>
    <w:rsid w:val="2DD694EA"/>
    <w:rsid w:val="2E2CD8F9"/>
    <w:rsid w:val="2E34A3CD"/>
    <w:rsid w:val="2EFE5A25"/>
    <w:rsid w:val="2F388002"/>
    <w:rsid w:val="2F84FECA"/>
    <w:rsid w:val="2FCE2D74"/>
    <w:rsid w:val="2FD8C776"/>
    <w:rsid w:val="2FE99C8B"/>
    <w:rsid w:val="301E4F41"/>
    <w:rsid w:val="3102C38F"/>
    <w:rsid w:val="313F9AA1"/>
    <w:rsid w:val="31734B26"/>
    <w:rsid w:val="31856CEC"/>
    <w:rsid w:val="31D243B3"/>
    <w:rsid w:val="31E3A492"/>
    <w:rsid w:val="31FCEEB9"/>
    <w:rsid w:val="32488E42"/>
    <w:rsid w:val="325E913B"/>
    <w:rsid w:val="32DB6B02"/>
    <w:rsid w:val="330F1B87"/>
    <w:rsid w:val="3320565E"/>
    <w:rsid w:val="33397EBB"/>
    <w:rsid w:val="33430024"/>
    <w:rsid w:val="33A7F64F"/>
    <w:rsid w:val="33CF82C6"/>
    <w:rsid w:val="34041C14"/>
    <w:rsid w:val="343ECDA5"/>
    <w:rsid w:val="345E1306"/>
    <w:rsid w:val="35087C74"/>
    <w:rsid w:val="350D43B1"/>
    <w:rsid w:val="35190FFE"/>
    <w:rsid w:val="354532B0"/>
    <w:rsid w:val="357D0DAC"/>
    <w:rsid w:val="35802F04"/>
    <w:rsid w:val="3583645B"/>
    <w:rsid w:val="359BD7EE"/>
    <w:rsid w:val="35D660CA"/>
    <w:rsid w:val="35E3BE25"/>
    <w:rsid w:val="36150F6E"/>
    <w:rsid w:val="366C0471"/>
    <w:rsid w:val="368C8C79"/>
    <w:rsid w:val="36A29727"/>
    <w:rsid w:val="36A4DFF5"/>
    <w:rsid w:val="36E92951"/>
    <w:rsid w:val="3715E672"/>
    <w:rsid w:val="37D63A95"/>
    <w:rsid w:val="381CCCBF"/>
    <w:rsid w:val="38418537"/>
    <w:rsid w:val="389AB192"/>
    <w:rsid w:val="38BEFB7A"/>
    <w:rsid w:val="38D5386D"/>
    <w:rsid w:val="3909DE03"/>
    <w:rsid w:val="390E018C"/>
    <w:rsid w:val="394F772D"/>
    <w:rsid w:val="397F43FA"/>
    <w:rsid w:val="39B1F862"/>
    <w:rsid w:val="39D13466"/>
    <w:rsid w:val="3A3B693D"/>
    <w:rsid w:val="3A50C25D"/>
    <w:rsid w:val="3A60335B"/>
    <w:rsid w:val="3AA9D1ED"/>
    <w:rsid w:val="3AE89F37"/>
    <w:rsid w:val="3B1A2D6C"/>
    <w:rsid w:val="3B264D37"/>
    <w:rsid w:val="3B42BE92"/>
    <w:rsid w:val="3B5F28BB"/>
    <w:rsid w:val="3B5FFD9C"/>
    <w:rsid w:val="3B81C7C6"/>
    <w:rsid w:val="3B8C4F40"/>
    <w:rsid w:val="3B9D8FFA"/>
    <w:rsid w:val="3BB06264"/>
    <w:rsid w:val="3C19538F"/>
    <w:rsid w:val="3C47962C"/>
    <w:rsid w:val="3C4BE882"/>
    <w:rsid w:val="3C7BA5D2"/>
    <w:rsid w:val="3CB61656"/>
    <w:rsid w:val="3CB6E4BC"/>
    <w:rsid w:val="3CD5C52D"/>
    <w:rsid w:val="3CE86817"/>
    <w:rsid w:val="3CFAF91C"/>
    <w:rsid w:val="3D16AE15"/>
    <w:rsid w:val="3D2FE488"/>
    <w:rsid w:val="3D6E54B7"/>
    <w:rsid w:val="3D998A59"/>
    <w:rsid w:val="3DA6A33C"/>
    <w:rsid w:val="3E1E1DA9"/>
    <w:rsid w:val="3E429B88"/>
    <w:rsid w:val="3E68C4EE"/>
    <w:rsid w:val="3E99D9AD"/>
    <w:rsid w:val="3EAC0E32"/>
    <w:rsid w:val="3EBBE267"/>
    <w:rsid w:val="3ECAAC29"/>
    <w:rsid w:val="3F5CC607"/>
    <w:rsid w:val="3F8AB142"/>
    <w:rsid w:val="3F919522"/>
    <w:rsid w:val="3FA0CBBB"/>
    <w:rsid w:val="3FDC63B8"/>
    <w:rsid w:val="4044B744"/>
    <w:rsid w:val="404C971C"/>
    <w:rsid w:val="405208BC"/>
    <w:rsid w:val="4063387C"/>
    <w:rsid w:val="407CFDE8"/>
    <w:rsid w:val="40AF29CC"/>
    <w:rsid w:val="414624D9"/>
    <w:rsid w:val="41500F4A"/>
    <w:rsid w:val="415E0CBF"/>
    <w:rsid w:val="41BDF986"/>
    <w:rsid w:val="41EBC081"/>
    <w:rsid w:val="41EF6DC5"/>
    <w:rsid w:val="41F5ED44"/>
    <w:rsid w:val="4204265E"/>
    <w:rsid w:val="42119F4F"/>
    <w:rsid w:val="421C7004"/>
    <w:rsid w:val="425EB20C"/>
    <w:rsid w:val="42C75FEC"/>
    <w:rsid w:val="42EDF136"/>
    <w:rsid w:val="43130E76"/>
    <w:rsid w:val="432CA19A"/>
    <w:rsid w:val="433E67AE"/>
    <w:rsid w:val="43512C82"/>
    <w:rsid w:val="43B1D021"/>
    <w:rsid w:val="43DD6439"/>
    <w:rsid w:val="43E9918B"/>
    <w:rsid w:val="43FA23F9"/>
    <w:rsid w:val="443556FD"/>
    <w:rsid w:val="446E146D"/>
    <w:rsid w:val="44790424"/>
    <w:rsid w:val="447C2456"/>
    <w:rsid w:val="448C16F7"/>
    <w:rsid w:val="449E9A04"/>
    <w:rsid w:val="44D5839B"/>
    <w:rsid w:val="44DA380F"/>
    <w:rsid w:val="4506DFE2"/>
    <w:rsid w:val="454B7CA3"/>
    <w:rsid w:val="4558E770"/>
    <w:rsid w:val="45790C7F"/>
    <w:rsid w:val="45DD4F58"/>
    <w:rsid w:val="462E383A"/>
    <w:rsid w:val="463A6A65"/>
    <w:rsid w:val="468B0FBD"/>
    <w:rsid w:val="46B571C8"/>
    <w:rsid w:val="46D3D20A"/>
    <w:rsid w:val="46E8CA1D"/>
    <w:rsid w:val="46F3542F"/>
    <w:rsid w:val="46F38FD4"/>
    <w:rsid w:val="470108C5"/>
    <w:rsid w:val="4715C030"/>
    <w:rsid w:val="472D169F"/>
    <w:rsid w:val="473C1F98"/>
    <w:rsid w:val="474D738A"/>
    <w:rsid w:val="47A86C94"/>
    <w:rsid w:val="47D63AC6"/>
    <w:rsid w:val="47D85186"/>
    <w:rsid w:val="47FB2F52"/>
    <w:rsid w:val="4800E3F3"/>
    <w:rsid w:val="48077578"/>
    <w:rsid w:val="48326389"/>
    <w:rsid w:val="48619BFF"/>
    <w:rsid w:val="489A9C1F"/>
    <w:rsid w:val="48B0D55C"/>
    <w:rsid w:val="48B8C2E2"/>
    <w:rsid w:val="48FFE5E8"/>
    <w:rsid w:val="491CC825"/>
    <w:rsid w:val="4941455A"/>
    <w:rsid w:val="494F7E74"/>
    <w:rsid w:val="4979A4DA"/>
    <w:rsid w:val="4A2D376A"/>
    <w:rsid w:val="4A41EED5"/>
    <w:rsid w:val="4A5DC882"/>
    <w:rsid w:val="4AE66774"/>
    <w:rsid w:val="4B73CD59"/>
    <w:rsid w:val="4C9E0517"/>
    <w:rsid w:val="4CC2D446"/>
    <w:rsid w:val="4CE02EE8"/>
    <w:rsid w:val="4CE3F18B"/>
    <w:rsid w:val="4CFE8683"/>
    <w:rsid w:val="4D3188A6"/>
    <w:rsid w:val="4D8E018E"/>
    <w:rsid w:val="4DE25EE6"/>
    <w:rsid w:val="4DF1814F"/>
    <w:rsid w:val="4DF24F9C"/>
    <w:rsid w:val="4E35D9A9"/>
    <w:rsid w:val="4E9B1B51"/>
    <w:rsid w:val="4EF474C7"/>
    <w:rsid w:val="4F09DDA3"/>
    <w:rsid w:val="4F42A517"/>
    <w:rsid w:val="4FF9ACD0"/>
    <w:rsid w:val="5001FBE4"/>
    <w:rsid w:val="5030E107"/>
    <w:rsid w:val="509A4C1F"/>
    <w:rsid w:val="50A7B6EC"/>
    <w:rsid w:val="50D50F9E"/>
    <w:rsid w:val="50F1ADA5"/>
    <w:rsid w:val="50F79DD5"/>
    <w:rsid w:val="51417F01"/>
    <w:rsid w:val="51648475"/>
    <w:rsid w:val="517D1D0C"/>
    <w:rsid w:val="525FA528"/>
    <w:rsid w:val="5268F279"/>
    <w:rsid w:val="529670DB"/>
    <w:rsid w:val="52C315EE"/>
    <w:rsid w:val="52F24E3A"/>
    <w:rsid w:val="533ABC31"/>
    <w:rsid w:val="5356E3CD"/>
    <w:rsid w:val="538920D1"/>
    <w:rsid w:val="5394A321"/>
    <w:rsid w:val="53A2DC3B"/>
    <w:rsid w:val="53B1FDFE"/>
    <w:rsid w:val="53C8E861"/>
    <w:rsid w:val="53CBCB51"/>
    <w:rsid w:val="53E64303"/>
    <w:rsid w:val="53FB7589"/>
    <w:rsid w:val="544060E5"/>
    <w:rsid w:val="5443A42A"/>
    <w:rsid w:val="5447E8B9"/>
    <w:rsid w:val="5469DBBD"/>
    <w:rsid w:val="548E1E9B"/>
    <w:rsid w:val="54DF2102"/>
    <w:rsid w:val="54E3D79B"/>
    <w:rsid w:val="54EB40CD"/>
    <w:rsid w:val="550196B0"/>
    <w:rsid w:val="555F0E50"/>
    <w:rsid w:val="5560B1BD"/>
    <w:rsid w:val="5566C0F3"/>
    <w:rsid w:val="55821364"/>
    <w:rsid w:val="559DBD58"/>
    <w:rsid w:val="55BBC3C9"/>
    <w:rsid w:val="55D6AAC5"/>
    <w:rsid w:val="55F2C017"/>
    <w:rsid w:val="5629EEFC"/>
    <w:rsid w:val="562D3E79"/>
    <w:rsid w:val="56B0F435"/>
    <w:rsid w:val="56D63B3E"/>
    <w:rsid w:val="57029154"/>
    <w:rsid w:val="5715C469"/>
    <w:rsid w:val="572B28C5"/>
    <w:rsid w:val="573C639C"/>
    <w:rsid w:val="574D7AD1"/>
    <w:rsid w:val="574E8562"/>
    <w:rsid w:val="57558BF9"/>
    <w:rsid w:val="5757942A"/>
    <w:rsid w:val="575D05C3"/>
    <w:rsid w:val="57671B2E"/>
    <w:rsid w:val="577801A7"/>
    <w:rsid w:val="577E0BE9"/>
    <w:rsid w:val="579B3953"/>
    <w:rsid w:val="58191530"/>
    <w:rsid w:val="581BF868"/>
    <w:rsid w:val="58436997"/>
    <w:rsid w:val="584FC514"/>
    <w:rsid w:val="585D620D"/>
    <w:rsid w:val="5862A35F"/>
    <w:rsid w:val="589CCAF3"/>
    <w:rsid w:val="591EEEBC"/>
    <w:rsid w:val="5953B1DB"/>
    <w:rsid w:val="59618FBE"/>
    <w:rsid w:val="599CAD9C"/>
    <w:rsid w:val="59ABADE6"/>
    <w:rsid w:val="59BD7A31"/>
    <w:rsid w:val="59DA429D"/>
    <w:rsid w:val="59DF3339"/>
    <w:rsid w:val="5A3EFB85"/>
    <w:rsid w:val="5A6AB70D"/>
    <w:rsid w:val="5A706844"/>
    <w:rsid w:val="5A8D2CBB"/>
    <w:rsid w:val="5A9712B7"/>
    <w:rsid w:val="5A9E6792"/>
    <w:rsid w:val="5AB208F6"/>
    <w:rsid w:val="5AE0671F"/>
    <w:rsid w:val="5AE2298D"/>
    <w:rsid w:val="5AE2F806"/>
    <w:rsid w:val="5B273C52"/>
    <w:rsid w:val="5B978BBA"/>
    <w:rsid w:val="5BA7DEA1"/>
    <w:rsid w:val="5BF04BF9"/>
    <w:rsid w:val="5C0C25A6"/>
    <w:rsid w:val="5C11DCF0"/>
    <w:rsid w:val="5C591AD6"/>
    <w:rsid w:val="5C664501"/>
    <w:rsid w:val="5D141B6A"/>
    <w:rsid w:val="5D612660"/>
    <w:rsid w:val="5D686554"/>
    <w:rsid w:val="5D7BEAFC"/>
    <w:rsid w:val="5DC5A45C"/>
    <w:rsid w:val="5DD6618A"/>
    <w:rsid w:val="5E30888E"/>
    <w:rsid w:val="5EA68196"/>
    <w:rsid w:val="5EB0B21B"/>
    <w:rsid w:val="5EB1F715"/>
    <w:rsid w:val="5EB51687"/>
    <w:rsid w:val="5ED89E6A"/>
    <w:rsid w:val="5EEC4ABE"/>
    <w:rsid w:val="5F0142C5"/>
    <w:rsid w:val="5F07ADF1"/>
    <w:rsid w:val="5F0A93C7"/>
    <w:rsid w:val="5F477581"/>
    <w:rsid w:val="5F556489"/>
    <w:rsid w:val="5FA83B85"/>
    <w:rsid w:val="5FF25D65"/>
    <w:rsid w:val="6008F719"/>
    <w:rsid w:val="6009923B"/>
    <w:rsid w:val="600F439A"/>
    <w:rsid w:val="6013C460"/>
    <w:rsid w:val="60330E80"/>
    <w:rsid w:val="60360E51"/>
    <w:rsid w:val="60A2A652"/>
    <w:rsid w:val="60C21CE7"/>
    <w:rsid w:val="60D9F891"/>
    <w:rsid w:val="60EB3368"/>
    <w:rsid w:val="60F567A8"/>
    <w:rsid w:val="60F5AD5D"/>
    <w:rsid w:val="60FC86C8"/>
    <w:rsid w:val="610AA1E5"/>
    <w:rsid w:val="611EE3ED"/>
    <w:rsid w:val="612A8B4F"/>
    <w:rsid w:val="61A05A9D"/>
    <w:rsid w:val="61BEEAD5"/>
    <w:rsid w:val="624CBF32"/>
    <w:rsid w:val="62571795"/>
    <w:rsid w:val="6276EC4F"/>
    <w:rsid w:val="62983EA0"/>
    <w:rsid w:val="629ACAD4"/>
    <w:rsid w:val="62B07151"/>
    <w:rsid w:val="62C2A1D4"/>
    <w:rsid w:val="634AA2D5"/>
    <w:rsid w:val="634B6522"/>
    <w:rsid w:val="640704B4"/>
    <w:rsid w:val="64119953"/>
    <w:rsid w:val="641FBFF0"/>
    <w:rsid w:val="642D086A"/>
    <w:rsid w:val="644509A4"/>
    <w:rsid w:val="6462748E"/>
    <w:rsid w:val="6474B2F1"/>
    <w:rsid w:val="64943B68"/>
    <w:rsid w:val="64B2F89F"/>
    <w:rsid w:val="64BDAA52"/>
    <w:rsid w:val="64D2F60A"/>
    <w:rsid w:val="650C49AD"/>
    <w:rsid w:val="6525B01B"/>
    <w:rsid w:val="6569FA99"/>
    <w:rsid w:val="657E081A"/>
    <w:rsid w:val="65830680"/>
    <w:rsid w:val="658CABD2"/>
    <w:rsid w:val="65C29364"/>
    <w:rsid w:val="65CFF7EB"/>
    <w:rsid w:val="65DDE26A"/>
    <w:rsid w:val="65F5278A"/>
    <w:rsid w:val="65F90A0A"/>
    <w:rsid w:val="664D0D57"/>
    <w:rsid w:val="666F0312"/>
    <w:rsid w:val="6719D87B"/>
    <w:rsid w:val="674BEE95"/>
    <w:rsid w:val="676BAFC3"/>
    <w:rsid w:val="678E2571"/>
    <w:rsid w:val="6790F7EB"/>
    <w:rsid w:val="67B17FF3"/>
    <w:rsid w:val="67BCCF46"/>
    <w:rsid w:val="67EF07E8"/>
    <w:rsid w:val="67F41EB9"/>
    <w:rsid w:val="68076EFC"/>
    <w:rsid w:val="6827CA82"/>
    <w:rsid w:val="68387852"/>
    <w:rsid w:val="68617AE7"/>
    <w:rsid w:val="686AD5E6"/>
    <w:rsid w:val="68B17D28"/>
    <w:rsid w:val="68F52C1B"/>
    <w:rsid w:val="6918BAFB"/>
    <w:rsid w:val="693ACF5F"/>
    <w:rsid w:val="696B2523"/>
    <w:rsid w:val="69C4EB5C"/>
    <w:rsid w:val="6A15E1A5"/>
    <w:rsid w:val="6A2B720A"/>
    <w:rsid w:val="6A5752D8"/>
    <w:rsid w:val="6A80DAD7"/>
    <w:rsid w:val="6A9D2B49"/>
    <w:rsid w:val="6AB0A08B"/>
    <w:rsid w:val="6ADAC4D1"/>
    <w:rsid w:val="6B3A231C"/>
    <w:rsid w:val="6B5334E5"/>
    <w:rsid w:val="6B8F25F2"/>
    <w:rsid w:val="6BDB6E4C"/>
    <w:rsid w:val="6C058113"/>
    <w:rsid w:val="6C08FE28"/>
    <w:rsid w:val="6C0A9221"/>
    <w:rsid w:val="6C910672"/>
    <w:rsid w:val="6CD5E4E6"/>
    <w:rsid w:val="6D2AAB13"/>
    <w:rsid w:val="6D4B927E"/>
    <w:rsid w:val="6D538E9B"/>
    <w:rsid w:val="6D614BFF"/>
    <w:rsid w:val="6D81BF0F"/>
    <w:rsid w:val="6D8E1865"/>
    <w:rsid w:val="6DA8E9D2"/>
    <w:rsid w:val="6DECE5F9"/>
    <w:rsid w:val="6DF0EB9B"/>
    <w:rsid w:val="6E07991A"/>
    <w:rsid w:val="6E3D42D8"/>
    <w:rsid w:val="6ED7905D"/>
    <w:rsid w:val="6EEA593A"/>
    <w:rsid w:val="6EF600F5"/>
    <w:rsid w:val="6F169BB7"/>
    <w:rsid w:val="6F431123"/>
    <w:rsid w:val="6F6FBB11"/>
    <w:rsid w:val="6F7C1682"/>
    <w:rsid w:val="6FFBCA71"/>
    <w:rsid w:val="7001C81B"/>
    <w:rsid w:val="7047B48F"/>
    <w:rsid w:val="707FCB30"/>
    <w:rsid w:val="70EA3706"/>
    <w:rsid w:val="70EDBA2B"/>
    <w:rsid w:val="71015732"/>
    <w:rsid w:val="7123CCE0"/>
    <w:rsid w:val="712BD3F6"/>
    <w:rsid w:val="71404FD7"/>
    <w:rsid w:val="71813B1C"/>
    <w:rsid w:val="7196A509"/>
    <w:rsid w:val="71BF0474"/>
    <w:rsid w:val="71DBF1C8"/>
    <w:rsid w:val="71F88FCF"/>
    <w:rsid w:val="72430601"/>
    <w:rsid w:val="725DDE5D"/>
    <w:rsid w:val="726F948C"/>
    <w:rsid w:val="7272EAF3"/>
    <w:rsid w:val="728038F4"/>
    <w:rsid w:val="7281240D"/>
    <w:rsid w:val="7293B6C7"/>
    <w:rsid w:val="72955296"/>
    <w:rsid w:val="7297423E"/>
    <w:rsid w:val="72F70C4E"/>
    <w:rsid w:val="736A7D29"/>
    <w:rsid w:val="7373E334"/>
    <w:rsid w:val="73779F4B"/>
    <w:rsid w:val="737B1392"/>
    <w:rsid w:val="7385289F"/>
    <w:rsid w:val="73C4C9A8"/>
    <w:rsid w:val="73E00807"/>
    <w:rsid w:val="73FFC1B1"/>
    <w:rsid w:val="74249643"/>
    <w:rsid w:val="7470853F"/>
    <w:rsid w:val="74882323"/>
    <w:rsid w:val="74B7C003"/>
    <w:rsid w:val="74D93065"/>
    <w:rsid w:val="74DC8B04"/>
    <w:rsid w:val="74E92F56"/>
    <w:rsid w:val="74F93B9E"/>
    <w:rsid w:val="75136FAC"/>
    <w:rsid w:val="753B46E5"/>
    <w:rsid w:val="7590FF3B"/>
    <w:rsid w:val="7598461C"/>
    <w:rsid w:val="75C4D9D2"/>
    <w:rsid w:val="75F73E03"/>
    <w:rsid w:val="760E3F24"/>
    <w:rsid w:val="76102E72"/>
    <w:rsid w:val="7610E772"/>
    <w:rsid w:val="762A18D1"/>
    <w:rsid w:val="76547AC0"/>
    <w:rsid w:val="76C92ACF"/>
    <w:rsid w:val="76F418D4"/>
    <w:rsid w:val="775F5DDF"/>
    <w:rsid w:val="77733B4A"/>
    <w:rsid w:val="781570A3"/>
    <w:rsid w:val="7853F6F2"/>
    <w:rsid w:val="786DA8FA"/>
    <w:rsid w:val="78FEE6CE"/>
    <w:rsid w:val="7997A655"/>
    <w:rsid w:val="79DED9B9"/>
    <w:rsid w:val="7A0A862C"/>
    <w:rsid w:val="7AA132E1"/>
    <w:rsid w:val="7AA3893F"/>
    <w:rsid w:val="7ACAAF26"/>
    <w:rsid w:val="7AEA903F"/>
    <w:rsid w:val="7AF589CC"/>
    <w:rsid w:val="7AF764A7"/>
    <w:rsid w:val="7B04B156"/>
    <w:rsid w:val="7B248442"/>
    <w:rsid w:val="7B5ED0B1"/>
    <w:rsid w:val="7B6AACBB"/>
    <w:rsid w:val="7B7910A8"/>
    <w:rsid w:val="7B7FBB6C"/>
    <w:rsid w:val="7B8DF486"/>
    <w:rsid w:val="7B96840B"/>
    <w:rsid w:val="7BAB68FF"/>
    <w:rsid w:val="7C23DAE5"/>
    <w:rsid w:val="7C32CF02"/>
    <w:rsid w:val="7C4409D9"/>
    <w:rsid w:val="7D06F492"/>
    <w:rsid w:val="7D1EA46F"/>
    <w:rsid w:val="7D2139C5"/>
    <w:rsid w:val="7D40805D"/>
    <w:rsid w:val="7DD8D3A3"/>
    <w:rsid w:val="7DF879F0"/>
    <w:rsid w:val="7E2F0569"/>
    <w:rsid w:val="7E84E03B"/>
    <w:rsid w:val="7EA939F9"/>
    <w:rsid w:val="7EABEA11"/>
    <w:rsid w:val="7EDCEA7E"/>
    <w:rsid w:val="7EE4A881"/>
    <w:rsid w:val="7EEE2555"/>
    <w:rsid w:val="7EF29652"/>
    <w:rsid w:val="7F13FAF2"/>
    <w:rsid w:val="7F4D401C"/>
    <w:rsid w:val="7F540EFD"/>
    <w:rsid w:val="7F5EDD7B"/>
    <w:rsid w:val="7F624817"/>
    <w:rsid w:val="7F71B8C8"/>
    <w:rsid w:val="7F8F79A7"/>
    <w:rsid w:val="7F9E2049"/>
    <w:rsid w:val="7FC17ACB"/>
    <w:rsid w:val="7FCBF944"/>
    <w:rsid w:val="7FF7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d178eaf16c8c4346"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35e5ca-9176-4d36-893a-6ba2e5aabacb}"/>
      </w:docPartPr>
      <w:docPartBody>
        <w:p w14:paraId="710C40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Knutson, Rachel Beth</lastModifiedBy>
  <revision>20</revision>
  <dcterms:created xsi:type="dcterms:W3CDTF">2019-09-10T23:59:00.0000000Z</dcterms:created>
  <dcterms:modified xsi:type="dcterms:W3CDTF">2021-12-14T23:42:37.7940440Z</dcterms:modified>
  <category/>
</coreProperties>
</file>