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54BE" w14:textId="77777777" w:rsidR="00930F33" w:rsidRDefault="00930F33">
      <w:pPr>
        <w:spacing w:after="0"/>
        <w:rPr>
          <w:lang w:eastAsia="zh-CN"/>
        </w:rPr>
      </w:pPr>
    </w:p>
    <w:p w14:paraId="0B8F1CB0" w14:textId="4B7A73AC" w:rsidR="001770C3" w:rsidRPr="00B70887" w:rsidRDefault="001770C3">
      <w:pPr>
        <w:rPr>
          <w:rFonts w:ascii="Times New Roman" w:hAnsi="Times New Roman" w:cs="Times New Roman"/>
          <w:sz w:val="40"/>
          <w:szCs w:val="18"/>
        </w:rPr>
      </w:pPr>
      <w:r w:rsidRPr="00B70887">
        <w:rPr>
          <w:rFonts w:ascii="Times New Roman" w:hAnsi="Times New Roman" w:cs="Times New Roman"/>
          <w:sz w:val="40"/>
          <w:szCs w:val="18"/>
        </w:rPr>
        <w:t>Rose Yang Oral History, 2021/04/11</w:t>
      </w:r>
    </w:p>
    <w:p w14:paraId="4CFF104D" w14:textId="0548AF0D" w:rsidR="003A3A00" w:rsidRDefault="005078A5">
      <w:pPr>
        <w:rPr>
          <w:rFonts w:ascii="Arial" w:hAnsi="Arial"/>
          <w:color w:val="4F6880"/>
        </w:rPr>
      </w:pPr>
      <w:r>
        <w:rPr>
          <w:rFonts w:ascii="Arial" w:hAnsi="Arial"/>
          <w:color w:val="4F6880"/>
        </w:rPr>
        <w:t>Thu, 4/21 7:06PM • 46:59</w:t>
      </w:r>
    </w:p>
    <w:p w14:paraId="7D96DC74" w14:textId="691EFFCC" w:rsidR="005A4334" w:rsidRDefault="005A4334" w:rsidP="00B70887">
      <w:pPr>
        <w:spacing w:after="0" w:line="240" w:lineRule="auto"/>
        <w:rPr>
          <w:rFonts w:ascii="Arial" w:hAnsi="Arial"/>
          <w:b/>
          <w:color w:val="4F6880"/>
        </w:rPr>
      </w:pPr>
      <w:r>
        <w:rPr>
          <w:rFonts w:ascii="Arial" w:hAnsi="Arial"/>
          <w:b/>
          <w:color w:val="4F6880"/>
        </w:rPr>
        <w:t>Creators:</w:t>
      </w:r>
    </w:p>
    <w:p w14:paraId="65481A69" w14:textId="77777777" w:rsidR="00B70887" w:rsidRDefault="00B70887" w:rsidP="00B70887">
      <w:pPr>
        <w:spacing w:after="0" w:line="240" w:lineRule="auto"/>
      </w:pPr>
    </w:p>
    <w:p w14:paraId="7A16EBAD" w14:textId="317AF5B1" w:rsidR="005A4334" w:rsidRDefault="005A4334" w:rsidP="00B70887">
      <w:pPr>
        <w:spacing w:after="0" w:line="240" w:lineRule="auto"/>
        <w:rPr>
          <w:rFonts w:ascii="Arial" w:hAnsi="Arial"/>
          <w:color w:val="4F6880"/>
        </w:rPr>
      </w:pPr>
      <w:r>
        <w:rPr>
          <w:rFonts w:ascii="Arial" w:hAnsi="Arial"/>
          <w:color w:val="4F6880"/>
        </w:rPr>
        <w:t>Kristopher Strebe</w:t>
      </w:r>
      <w:r>
        <w:rPr>
          <w:rFonts w:ascii="Arial" w:hAnsi="Arial"/>
          <w:color w:val="4F6880"/>
        </w:rPr>
        <w:t xml:space="preserve"> (Interviewer)</w:t>
      </w:r>
    </w:p>
    <w:p w14:paraId="5530542D" w14:textId="5D32EA12" w:rsidR="00576388" w:rsidRDefault="00576388" w:rsidP="00B70887">
      <w:pPr>
        <w:spacing w:after="0" w:line="240" w:lineRule="auto"/>
        <w:rPr>
          <w:rFonts w:ascii="Arial" w:hAnsi="Arial"/>
          <w:color w:val="4F6880"/>
        </w:rPr>
      </w:pPr>
      <w:r>
        <w:rPr>
          <w:rFonts w:ascii="Arial" w:hAnsi="Arial"/>
          <w:color w:val="4F6880"/>
        </w:rPr>
        <w:t>Elise Schrader (Interviewer)</w:t>
      </w:r>
    </w:p>
    <w:p w14:paraId="1F944474" w14:textId="5C8C81AA" w:rsidR="005A4334" w:rsidRDefault="005A4334" w:rsidP="00B70887">
      <w:pPr>
        <w:spacing w:after="0" w:line="240" w:lineRule="auto"/>
      </w:pPr>
      <w:r>
        <w:rPr>
          <w:rFonts w:ascii="Arial" w:hAnsi="Arial"/>
          <w:color w:val="4F6880"/>
        </w:rPr>
        <w:t>Rose Yang</w:t>
      </w:r>
      <w:r>
        <w:rPr>
          <w:rFonts w:ascii="Arial" w:hAnsi="Arial"/>
          <w:color w:val="4F6880"/>
        </w:rPr>
        <w:t xml:space="preserve"> (Interviewee)</w:t>
      </w:r>
    </w:p>
    <w:p w14:paraId="7021377B" w14:textId="252A6484" w:rsidR="003A3A00" w:rsidRDefault="001770C3">
      <w:pPr>
        <w:spacing w:before="440" w:after="0"/>
      </w:pPr>
      <w:r>
        <w:rPr>
          <w:rFonts w:ascii="Arial" w:hAnsi="Arial"/>
          <w:b/>
          <w:color w:val="4F6880"/>
        </w:rPr>
        <w:t>Abstract</w:t>
      </w:r>
    </w:p>
    <w:p w14:paraId="1C57EE7C" w14:textId="6598F337" w:rsidR="003A3A00" w:rsidRDefault="005A4334">
      <w:pPr>
        <w:spacing w:after="0"/>
        <w:rPr>
          <w:rFonts w:ascii="Arial" w:hAnsi="Arial"/>
          <w:color w:val="4F6880"/>
        </w:rPr>
      </w:pPr>
      <w:r>
        <w:rPr>
          <w:rFonts w:ascii="Arial" w:hAnsi="Arial"/>
          <w:color w:val="4F6880"/>
        </w:rPr>
        <w:t xml:space="preserve">Rose Yang is a dental assistant and licensed realtor in Milwaukee, Wisconsin. Rose is interviewed by Kristopher Strebe in regard to her </w:t>
      </w:r>
      <w:r w:rsidR="00B70887">
        <w:rPr>
          <w:rFonts w:ascii="Arial" w:hAnsi="Arial"/>
          <w:color w:val="4F6880"/>
        </w:rPr>
        <w:t>work</w:t>
      </w:r>
      <w:r>
        <w:rPr>
          <w:rFonts w:ascii="Arial" w:hAnsi="Arial"/>
          <w:color w:val="4F6880"/>
        </w:rPr>
        <w:t xml:space="preserve">, personal life, and </w:t>
      </w:r>
      <w:r w:rsidR="00B70887">
        <w:rPr>
          <w:rFonts w:ascii="Arial" w:hAnsi="Arial"/>
          <w:color w:val="4F6880"/>
        </w:rPr>
        <w:t>role as a healthcare provider during the pandemic. Rose goes into depth about her jobs’ protocols against the pandemic and defends why she believes that pandemic will never be truly over for health officials working in healthcare.</w:t>
      </w:r>
    </w:p>
    <w:p w14:paraId="50DE41FD" w14:textId="79966FBB" w:rsidR="005A4334" w:rsidRDefault="005A4334">
      <w:pPr>
        <w:spacing w:after="0"/>
        <w:rPr>
          <w:rFonts w:ascii="Arial" w:hAnsi="Arial"/>
          <w:color w:val="4F6880"/>
        </w:rPr>
      </w:pPr>
    </w:p>
    <w:p w14:paraId="1B495D8F" w14:textId="77777777" w:rsidR="005A4334" w:rsidRDefault="005A4334">
      <w:pPr>
        <w:spacing w:after="0"/>
      </w:pPr>
    </w:p>
    <w:p w14:paraId="7464CB2F"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00:00</w:t>
      </w:r>
    </w:p>
    <w:p w14:paraId="59D3B67F"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We are recording. My name is Kristopher Strebe and I am here with Rose Yang and Elise Schrader. The date is April 11 2021. The time is 3pm Central.</w:t>
      </w:r>
      <w:r w:rsidRPr="00877436">
        <w:rPr>
          <w:rFonts w:ascii="Times New Roman" w:hAnsi="Times New Roman" w:cs="Times New Roman"/>
          <w:sz w:val="24"/>
          <w:szCs w:val="24"/>
        </w:rPr>
        <w:t xml:space="preserve"> Rose is in Brookfield, Wisconsin, Elise is in Indianapolis, Indiana, and I am in Janesville, Wisconsin. Rose, I want to briefly review the informed consent and deed of gift document that you signed. </w:t>
      </w:r>
    </w:p>
    <w:p w14:paraId="2A0CF9AF" w14:textId="77777777" w:rsidR="003A3A00" w:rsidRPr="00877436" w:rsidRDefault="003A3A00">
      <w:pPr>
        <w:spacing w:after="0"/>
        <w:rPr>
          <w:rFonts w:ascii="Times New Roman" w:hAnsi="Times New Roman" w:cs="Times New Roman"/>
          <w:sz w:val="24"/>
          <w:szCs w:val="24"/>
        </w:rPr>
      </w:pPr>
    </w:p>
    <w:p w14:paraId="4ED3765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00:29</w:t>
      </w:r>
    </w:p>
    <w:p w14:paraId="21705B59"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Mhm.</w:t>
      </w:r>
    </w:p>
    <w:p w14:paraId="6E6D3A73" w14:textId="77777777" w:rsidR="003A3A00" w:rsidRPr="00877436" w:rsidRDefault="003A3A00">
      <w:pPr>
        <w:spacing w:after="0"/>
        <w:rPr>
          <w:rFonts w:ascii="Times New Roman" w:hAnsi="Times New Roman" w:cs="Times New Roman"/>
          <w:sz w:val="24"/>
          <w:szCs w:val="24"/>
        </w:rPr>
      </w:pPr>
    </w:p>
    <w:p w14:paraId="6F6834CD"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00:30</w:t>
      </w:r>
    </w:p>
    <w:p w14:paraId="0BBE936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This interview is for the COVID-19 Oral History Project, which is associated with A Journal of the Plague Year: An COVID-19 Archive. The COVID-19 Oral History Project is a rapid response oral history focused on archiving the lived experience of the COVID-1</w:t>
      </w:r>
      <w:r w:rsidRPr="00877436">
        <w:rPr>
          <w:rFonts w:ascii="Times New Roman" w:hAnsi="Times New Roman" w:cs="Times New Roman"/>
          <w:sz w:val="24"/>
          <w:szCs w:val="24"/>
        </w:rPr>
        <w:t>9 epidemic. We have designed this project so that professional researchers in the broader public can create and upload their oral histories to our open access and open-source database. This study will help us collect narratives and understandings about COV</w:t>
      </w:r>
      <w:r w:rsidRPr="00877436">
        <w:rPr>
          <w:rFonts w:ascii="Times New Roman" w:hAnsi="Times New Roman" w:cs="Times New Roman"/>
          <w:sz w:val="24"/>
          <w:szCs w:val="24"/>
        </w:rPr>
        <w:t xml:space="preserve">ID-19 as well as help us better understand the impacts of the pandemic over time. The recordings demographic information and the verbatim transcripts will be deposited in A Journal of the Plague Year: An COVID-19 Archive and the Indiana University Library </w:t>
      </w:r>
      <w:r w:rsidRPr="00877436">
        <w:rPr>
          <w:rFonts w:ascii="Times New Roman" w:hAnsi="Times New Roman" w:cs="Times New Roman"/>
          <w:sz w:val="24"/>
          <w:szCs w:val="24"/>
        </w:rPr>
        <w:t>System for the use of researchers and the general public. Do you have any questions about the project that I can answer?</w:t>
      </w:r>
    </w:p>
    <w:p w14:paraId="2928FAA2" w14:textId="77777777" w:rsidR="003A3A00" w:rsidRPr="00877436" w:rsidRDefault="003A3A00">
      <w:pPr>
        <w:spacing w:after="0"/>
        <w:rPr>
          <w:rFonts w:ascii="Times New Roman" w:hAnsi="Times New Roman" w:cs="Times New Roman"/>
          <w:sz w:val="24"/>
          <w:szCs w:val="24"/>
        </w:rPr>
      </w:pPr>
    </w:p>
    <w:p w14:paraId="2423DF2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01:28</w:t>
      </w:r>
    </w:p>
    <w:p w14:paraId="0F3403B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No, no, no we can get started. Mhm.</w:t>
      </w:r>
    </w:p>
    <w:p w14:paraId="597FD162" w14:textId="77777777" w:rsidR="003A3A00" w:rsidRPr="00877436" w:rsidRDefault="003A3A00">
      <w:pPr>
        <w:spacing w:after="0"/>
        <w:rPr>
          <w:rFonts w:ascii="Times New Roman" w:hAnsi="Times New Roman" w:cs="Times New Roman"/>
          <w:sz w:val="24"/>
          <w:szCs w:val="24"/>
        </w:rPr>
      </w:pPr>
    </w:p>
    <w:p w14:paraId="17907C2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01:31</w:t>
      </w:r>
    </w:p>
    <w:p w14:paraId="1CF714E5"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Okay, well, we got a bit more stuff like this. And then</w:t>
      </w:r>
      <w:r w:rsidRPr="00877436">
        <w:rPr>
          <w:rFonts w:ascii="Times New Roman" w:hAnsi="Times New Roman" w:cs="Times New Roman"/>
          <w:sz w:val="24"/>
          <w:szCs w:val="24"/>
        </w:rPr>
        <w:t xml:space="preserve">... </w:t>
      </w:r>
    </w:p>
    <w:p w14:paraId="4DE96849" w14:textId="77777777" w:rsidR="003A3A00" w:rsidRPr="00877436" w:rsidRDefault="003A3A00">
      <w:pPr>
        <w:spacing w:after="0"/>
        <w:rPr>
          <w:rFonts w:ascii="Times New Roman" w:hAnsi="Times New Roman" w:cs="Times New Roman"/>
          <w:sz w:val="24"/>
          <w:szCs w:val="24"/>
        </w:rPr>
      </w:pPr>
    </w:p>
    <w:p w14:paraId="0E52A339"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01:34</w:t>
      </w:r>
    </w:p>
    <w:p w14:paraId="134C6800"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Okay, hahaha.</w:t>
      </w:r>
    </w:p>
    <w:p w14:paraId="753E7481" w14:textId="77777777" w:rsidR="003A3A00" w:rsidRPr="00877436" w:rsidRDefault="003A3A00">
      <w:pPr>
        <w:spacing w:after="0"/>
        <w:rPr>
          <w:rFonts w:ascii="Times New Roman" w:hAnsi="Times New Roman" w:cs="Times New Roman"/>
          <w:sz w:val="24"/>
          <w:szCs w:val="24"/>
        </w:rPr>
      </w:pPr>
    </w:p>
    <w:p w14:paraId="7808750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01:37</w:t>
      </w:r>
    </w:p>
    <w:p w14:paraId="777E19E7"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sz w:val="24"/>
          <w:szCs w:val="24"/>
        </w:rPr>
        <w:t xml:space="preserve">Yeah, yeah. Taking part in this study is voluntary. You may choose not to take part or you may leave the study at any time. Leaving the study will not result in any penalty or loss of benefits </w:t>
      </w:r>
      <w:r w:rsidRPr="00B70887">
        <w:rPr>
          <w:rFonts w:ascii="Times New Roman" w:hAnsi="Times New Roman" w:cs="Times New Roman"/>
          <w:sz w:val="24"/>
          <w:szCs w:val="24"/>
        </w:rPr>
        <w:t>to which you are entitled. Your decision whether or not to participate in the study will not affect your current or future relations with Indiana University IUPUI or the IUPUI Arts and Humanities Institute. participating in this project means that your int</w:t>
      </w:r>
      <w:r w:rsidRPr="00B70887">
        <w:rPr>
          <w:rFonts w:ascii="Times New Roman" w:hAnsi="Times New Roman" w:cs="Times New Roman"/>
          <w:sz w:val="24"/>
          <w:szCs w:val="24"/>
        </w:rPr>
        <w:t>erviews will be recorded in digital video and or audio format, maybe transcribed. The recordings and possible transcriptions of the interviews, copies of any supplement supplementary documents or additional photos that you wish to share. And the informed c</w:t>
      </w:r>
      <w:r w:rsidRPr="00B70887">
        <w:rPr>
          <w:rFonts w:ascii="Times New Roman" w:hAnsi="Times New Roman" w:cs="Times New Roman"/>
          <w:sz w:val="24"/>
          <w:szCs w:val="24"/>
        </w:rPr>
        <w:t xml:space="preserve">onsent and deed-of-gifts may be deposited in An Journal of the Plague Year: An COVID-19 Archive in the Indiana University Library System and will be available to both researchers and the general public. Your name and other means of identification will not </w:t>
      </w:r>
      <w:r w:rsidRPr="00B70887">
        <w:rPr>
          <w:rFonts w:ascii="Times New Roman" w:hAnsi="Times New Roman" w:cs="Times New Roman"/>
          <w:sz w:val="24"/>
          <w:szCs w:val="24"/>
        </w:rPr>
        <w:t xml:space="preserve">be confidential. Do you have any questions? </w:t>
      </w:r>
    </w:p>
    <w:p w14:paraId="3BB4B212" w14:textId="77777777" w:rsidR="003A3A00" w:rsidRPr="00B70887" w:rsidRDefault="003A3A00">
      <w:pPr>
        <w:spacing w:after="0"/>
        <w:rPr>
          <w:rFonts w:ascii="Times New Roman" w:hAnsi="Times New Roman" w:cs="Times New Roman"/>
          <w:sz w:val="24"/>
          <w:szCs w:val="24"/>
        </w:rPr>
      </w:pPr>
    </w:p>
    <w:p w14:paraId="1E203FD2"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02:43</w:t>
      </w:r>
    </w:p>
    <w:p w14:paraId="563D289D"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No. </w:t>
      </w:r>
    </w:p>
    <w:p w14:paraId="034BFA43" w14:textId="77777777" w:rsidR="003A3A00" w:rsidRPr="00877436" w:rsidRDefault="003A3A00">
      <w:pPr>
        <w:spacing w:after="0"/>
        <w:rPr>
          <w:rFonts w:ascii="Times New Roman" w:hAnsi="Times New Roman" w:cs="Times New Roman"/>
          <w:sz w:val="24"/>
          <w:szCs w:val="24"/>
        </w:rPr>
      </w:pPr>
    </w:p>
    <w:p w14:paraId="14CC8D0C"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02:45</w:t>
      </w:r>
    </w:p>
    <w:p w14:paraId="064BBB64"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sz w:val="24"/>
          <w:szCs w:val="24"/>
        </w:rPr>
        <w:t>Okay, one more segment here. In addition to your signed document, would you please offer a verbal confirmation that you understand and agree to the following term</w:t>
      </w:r>
      <w:r w:rsidRPr="00B70887">
        <w:rPr>
          <w:rFonts w:ascii="Times New Roman" w:hAnsi="Times New Roman" w:cs="Times New Roman"/>
          <w:sz w:val="24"/>
          <w:szCs w:val="24"/>
        </w:rPr>
        <w:t xml:space="preserve">s. I'm asking that you verbally confirm that you have agreed that your interview will be made available under the following license. And you had the second option, The COVID-19 Oral History Project, Rhe Journal of the Plague Year: An COVID-19 Archive, and </w:t>
      </w:r>
      <w:r w:rsidRPr="00B70887">
        <w:rPr>
          <w:rFonts w:ascii="Times New Roman" w:hAnsi="Times New Roman" w:cs="Times New Roman"/>
          <w:sz w:val="24"/>
          <w:szCs w:val="24"/>
        </w:rPr>
        <w:t>the trustees of Indiana University acting through its agents employees or representatives have an unlimited right to reproduce, use exhibit display, perform broadcasts, create derivative works from, and distribute the oral history materials in any manner o</w:t>
      </w:r>
      <w:r w:rsidRPr="00B70887">
        <w:rPr>
          <w:rFonts w:ascii="Times New Roman" w:hAnsi="Times New Roman" w:cs="Times New Roman"/>
          <w:sz w:val="24"/>
          <w:szCs w:val="24"/>
        </w:rPr>
        <w:t>r media now existing or hereafter developed in perpetuity throughout the world. If you agree that the oral history materials may be used by the voices from the waterways and IU including its science and transferees for any purpose, including but not limite</w:t>
      </w:r>
      <w:r w:rsidRPr="00B70887">
        <w:rPr>
          <w:rFonts w:ascii="Times New Roman" w:hAnsi="Times New Roman" w:cs="Times New Roman"/>
          <w:sz w:val="24"/>
          <w:szCs w:val="24"/>
        </w:rPr>
        <w:t>d to marketing, advertising, publicity or other promotional purposes. You agree that IU will have final editorial authority over the use of the oral history materials, and waive any right to inspect or approve of any future use of the oral history material</w:t>
      </w:r>
      <w:r w:rsidRPr="00B70887">
        <w:rPr>
          <w:rFonts w:ascii="Times New Roman" w:hAnsi="Times New Roman" w:cs="Times New Roman"/>
          <w:sz w:val="24"/>
          <w:szCs w:val="24"/>
        </w:rPr>
        <w:t xml:space="preserve">s. Moreover, you agree that the public has the right to use the materials under the terms of fair use US Copyright Law Section 107 of the US Copyright Act. Do you agree? </w:t>
      </w:r>
    </w:p>
    <w:p w14:paraId="22608E06" w14:textId="77777777" w:rsidR="003A3A00" w:rsidRPr="00B70887" w:rsidRDefault="003A3A00">
      <w:pPr>
        <w:spacing w:after="0"/>
        <w:rPr>
          <w:rFonts w:ascii="Times New Roman" w:hAnsi="Times New Roman" w:cs="Times New Roman"/>
          <w:sz w:val="24"/>
          <w:szCs w:val="24"/>
        </w:rPr>
      </w:pPr>
    </w:p>
    <w:p w14:paraId="6D353379"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b/>
          <w:sz w:val="24"/>
          <w:szCs w:val="24"/>
        </w:rPr>
        <w:t xml:space="preserve">Rose Yang  </w:t>
      </w:r>
      <w:r w:rsidRPr="00B70887">
        <w:rPr>
          <w:rFonts w:ascii="Times New Roman" w:hAnsi="Times New Roman" w:cs="Times New Roman"/>
          <w:color w:val="5D7284"/>
          <w:sz w:val="24"/>
          <w:szCs w:val="24"/>
        </w:rPr>
        <w:t>04:21</w:t>
      </w:r>
    </w:p>
    <w:p w14:paraId="2D04AB1C"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sz w:val="24"/>
          <w:szCs w:val="24"/>
        </w:rPr>
        <w:t xml:space="preserve">I agree. </w:t>
      </w:r>
    </w:p>
    <w:p w14:paraId="27251848" w14:textId="77777777" w:rsidR="003A3A00" w:rsidRPr="00B70887" w:rsidRDefault="003A3A00">
      <w:pPr>
        <w:spacing w:after="0"/>
        <w:rPr>
          <w:rFonts w:ascii="Times New Roman" w:hAnsi="Times New Roman" w:cs="Times New Roman"/>
          <w:sz w:val="24"/>
          <w:szCs w:val="24"/>
        </w:rPr>
      </w:pPr>
    </w:p>
    <w:p w14:paraId="55214418"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b/>
          <w:sz w:val="24"/>
          <w:szCs w:val="24"/>
        </w:rPr>
        <w:t xml:space="preserve">Kristopher Strebe  </w:t>
      </w:r>
      <w:r w:rsidRPr="00B70887">
        <w:rPr>
          <w:rFonts w:ascii="Times New Roman" w:hAnsi="Times New Roman" w:cs="Times New Roman"/>
          <w:color w:val="5D7284"/>
          <w:sz w:val="24"/>
          <w:szCs w:val="24"/>
        </w:rPr>
        <w:t>04:22</w:t>
      </w:r>
    </w:p>
    <w:p w14:paraId="783E208F" w14:textId="77777777" w:rsidR="003A3A00" w:rsidRPr="00B70887" w:rsidRDefault="005078A5">
      <w:pPr>
        <w:spacing w:after="0"/>
        <w:rPr>
          <w:rFonts w:ascii="Times New Roman" w:hAnsi="Times New Roman" w:cs="Times New Roman"/>
          <w:sz w:val="24"/>
          <w:szCs w:val="24"/>
        </w:rPr>
      </w:pPr>
      <w:r w:rsidRPr="00B70887">
        <w:rPr>
          <w:rFonts w:ascii="Times New Roman" w:hAnsi="Times New Roman" w:cs="Times New Roman"/>
          <w:sz w:val="24"/>
          <w:szCs w:val="24"/>
        </w:rPr>
        <w:lastRenderedPageBreak/>
        <w:t xml:space="preserve">Okay. And finally, I want to </w:t>
      </w:r>
      <w:r w:rsidRPr="00B70887">
        <w:rPr>
          <w:rFonts w:ascii="Times New Roman" w:hAnsi="Times New Roman" w:cs="Times New Roman"/>
          <w:sz w:val="24"/>
          <w:szCs w:val="24"/>
        </w:rPr>
        <w:t>ask for a verbal confirmation that you have agreed that your interviews will be made available to the public immediately. Do you agree?</w:t>
      </w:r>
    </w:p>
    <w:p w14:paraId="027417F9" w14:textId="77777777" w:rsidR="003A3A00" w:rsidRPr="00B70887" w:rsidRDefault="003A3A00">
      <w:pPr>
        <w:spacing w:after="0"/>
        <w:rPr>
          <w:rFonts w:ascii="Times New Roman" w:hAnsi="Times New Roman" w:cs="Times New Roman"/>
          <w:sz w:val="24"/>
          <w:szCs w:val="24"/>
        </w:rPr>
      </w:pPr>
    </w:p>
    <w:p w14:paraId="3AC84F0C"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04:33</w:t>
      </w:r>
    </w:p>
    <w:p w14:paraId="318D63E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I agree. My guess my...</w:t>
      </w:r>
    </w:p>
    <w:p w14:paraId="183EEFB6" w14:textId="77777777" w:rsidR="003A3A00" w:rsidRPr="00877436" w:rsidRDefault="003A3A00">
      <w:pPr>
        <w:spacing w:after="0"/>
        <w:rPr>
          <w:rFonts w:ascii="Times New Roman" w:hAnsi="Times New Roman" w:cs="Times New Roman"/>
          <w:sz w:val="24"/>
          <w:szCs w:val="24"/>
        </w:rPr>
      </w:pPr>
    </w:p>
    <w:p w14:paraId="417EDB9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04:35</w:t>
      </w:r>
    </w:p>
    <w:p w14:paraId="3ABA9B07" w14:textId="5C14756A"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Gongratulations. You've made the laundry list of </w:t>
      </w:r>
      <w:r w:rsidR="00A369EB" w:rsidRPr="00877436">
        <w:rPr>
          <w:rFonts w:ascii="Times New Roman" w:hAnsi="Times New Roman" w:cs="Times New Roman"/>
          <w:sz w:val="24"/>
          <w:szCs w:val="24"/>
        </w:rPr>
        <w:t>legalese</w:t>
      </w:r>
      <w:r w:rsidRPr="00877436">
        <w:rPr>
          <w:rFonts w:ascii="Times New Roman" w:hAnsi="Times New Roman" w:cs="Times New Roman"/>
          <w:sz w:val="24"/>
          <w:szCs w:val="24"/>
        </w:rPr>
        <w:t xml:space="preserve"> here. So I think to get us started with the interview, we can just start with a little background information. So, if you'd like to just tell us a bit about yourself, you know, your family or where you're from what you d?</w:t>
      </w:r>
    </w:p>
    <w:p w14:paraId="23DA225A" w14:textId="77777777" w:rsidR="003A3A00" w:rsidRPr="00877436" w:rsidRDefault="003A3A00">
      <w:pPr>
        <w:spacing w:after="0"/>
        <w:rPr>
          <w:rFonts w:ascii="Times New Roman" w:hAnsi="Times New Roman" w:cs="Times New Roman"/>
          <w:sz w:val="24"/>
          <w:szCs w:val="24"/>
        </w:rPr>
      </w:pPr>
    </w:p>
    <w:p w14:paraId="0264A320"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04:58</w:t>
      </w:r>
    </w:p>
    <w:p w14:paraId="69D2C097"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Okay? </w:t>
      </w:r>
      <w:r w:rsidRPr="00877436">
        <w:rPr>
          <w:rFonts w:ascii="Times New Roman" w:hAnsi="Times New Roman" w:cs="Times New Roman"/>
          <w:sz w:val="24"/>
          <w:szCs w:val="24"/>
        </w:rPr>
        <w:t xml:space="preserve">My family we came from Thailand. We came...I came with my family in 1988. I was eleven years old. I went to a middle high school to college and now that I'm working full-time as you think and part-time licensed realtor. Yeah, I'm self-employed </w:t>
      </w:r>
      <w:r w:rsidRPr="00E06DC6">
        <w:rPr>
          <w:rFonts w:ascii="Times New Roman" w:hAnsi="Times New Roman" w:cs="Times New Roman"/>
          <w:sz w:val="24"/>
          <w:szCs w:val="24"/>
        </w:rPr>
        <w:t>par</w:t>
      </w:r>
      <w:r w:rsidRPr="00E06DC6">
        <w:rPr>
          <w:rFonts w:ascii="Times New Roman" w:hAnsi="Times New Roman" w:cs="Times New Roman"/>
          <w:sz w:val="24"/>
          <w:szCs w:val="24"/>
        </w:rPr>
        <w:t>t-time an</w:t>
      </w:r>
      <w:r w:rsidRPr="00E06DC6">
        <w:rPr>
          <w:rFonts w:ascii="Times New Roman" w:hAnsi="Times New Roman" w:cs="Times New Roman"/>
          <w:sz w:val="24"/>
          <w:szCs w:val="24"/>
        </w:rPr>
        <w:t>d I'm</w:t>
      </w:r>
      <w:r w:rsidRPr="00E06DC6">
        <w:rPr>
          <w:rFonts w:ascii="Times New Roman" w:hAnsi="Times New Roman" w:cs="Times New Roman"/>
          <w:sz w:val="24"/>
          <w:szCs w:val="24"/>
        </w:rPr>
        <w:t xml:space="preserve"> working</w:t>
      </w:r>
      <w:r w:rsidRPr="00877436">
        <w:rPr>
          <w:rFonts w:ascii="Times New Roman" w:hAnsi="Times New Roman" w:cs="Times New Roman"/>
          <w:sz w:val="24"/>
          <w:szCs w:val="24"/>
        </w:rPr>
        <w:t xml:space="preserve"> in a dental office full-time.</w:t>
      </w:r>
    </w:p>
    <w:p w14:paraId="55334303" w14:textId="77777777" w:rsidR="003A3A00" w:rsidRPr="00877436" w:rsidRDefault="003A3A00">
      <w:pPr>
        <w:spacing w:after="0"/>
        <w:rPr>
          <w:rFonts w:ascii="Times New Roman" w:hAnsi="Times New Roman" w:cs="Times New Roman"/>
          <w:sz w:val="24"/>
          <w:szCs w:val="24"/>
        </w:rPr>
      </w:pPr>
    </w:p>
    <w:p w14:paraId="2A9EB8FC"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05:36</w:t>
      </w:r>
    </w:p>
    <w:p w14:paraId="262B6EC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 like, could you tell us more and like what are the primary things then that you do day to day for your work?</w:t>
      </w:r>
    </w:p>
    <w:p w14:paraId="6B463404" w14:textId="77777777" w:rsidR="003A3A00" w:rsidRPr="00877436" w:rsidRDefault="003A3A00">
      <w:pPr>
        <w:spacing w:after="0"/>
        <w:rPr>
          <w:rFonts w:ascii="Times New Roman" w:hAnsi="Times New Roman" w:cs="Times New Roman"/>
          <w:sz w:val="24"/>
          <w:szCs w:val="24"/>
        </w:rPr>
      </w:pPr>
    </w:p>
    <w:p w14:paraId="7F466839" w14:textId="613D3588" w:rsidR="003A3A00" w:rsidRPr="00877436" w:rsidRDefault="00E06DC6">
      <w:pPr>
        <w:spacing w:after="0"/>
        <w:rPr>
          <w:rFonts w:ascii="Times New Roman" w:hAnsi="Times New Roman" w:cs="Times New Roman"/>
          <w:sz w:val="24"/>
          <w:szCs w:val="24"/>
        </w:rPr>
      </w:pPr>
      <w:r w:rsidRPr="00E06DC6">
        <w:rPr>
          <w:rFonts w:ascii="Times New Roman" w:hAnsi="Times New Roman" w:cs="Times New Roman"/>
          <w:b/>
          <w:bCs/>
          <w:sz w:val="24"/>
          <w:szCs w:val="24"/>
        </w:rPr>
        <w:t>Rose Yang</w:t>
      </w:r>
      <w:r>
        <w:rPr>
          <w:rFonts w:ascii="Times New Roman" w:hAnsi="Times New Roman" w:cs="Times New Roman"/>
          <w:sz w:val="24"/>
          <w:szCs w:val="24"/>
        </w:rPr>
        <w:t xml:space="preserve"> </w:t>
      </w:r>
      <w:r w:rsidR="005078A5" w:rsidRPr="00877436">
        <w:rPr>
          <w:rFonts w:ascii="Times New Roman" w:hAnsi="Times New Roman" w:cs="Times New Roman"/>
          <w:sz w:val="24"/>
          <w:szCs w:val="24"/>
        </w:rPr>
        <w:t>05:42</w:t>
      </w:r>
    </w:p>
    <w:p w14:paraId="4B194CC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Oh well, because our COVID-19, going to work is...never normal agai</w:t>
      </w:r>
      <w:r w:rsidRPr="00877436">
        <w:rPr>
          <w:rFonts w:ascii="Times New Roman" w:hAnsi="Times New Roman" w:cs="Times New Roman"/>
          <w:sz w:val="24"/>
          <w:szCs w:val="24"/>
        </w:rPr>
        <w:t>n, you know? It's so different now because we have to work in in the office we have to double mask, especially me I'm just speaking behalf of me, we have a can KN95 and surgical mask. So, I usually put our surgical mask overfirst and then KN95 over. So the</w:t>
      </w:r>
      <w:r w:rsidRPr="00877436">
        <w:rPr>
          <w:rFonts w:ascii="Times New Roman" w:hAnsi="Times New Roman" w:cs="Times New Roman"/>
          <w:sz w:val="24"/>
          <w:szCs w:val="24"/>
        </w:rPr>
        <w:t xml:space="preserve"> surgical one is disposable between patient and we have  to change your lab coat too between patient because of the aerosols, the handpiece that we draw that it splashes aerosol in the room so we need to change really...we need to practice probably better </w:t>
      </w:r>
      <w:r w:rsidRPr="00877436">
        <w:rPr>
          <w:rFonts w:ascii="Times New Roman" w:hAnsi="Times New Roman" w:cs="Times New Roman"/>
          <w:sz w:val="24"/>
          <w:szCs w:val="24"/>
        </w:rPr>
        <w:t xml:space="preserve">than ever, you know? Because we want everyone to be saved. We try our best you know and we have...I don't know what you would call like a dehumidifier for COVID-19. We have that kind of machine run 24 hours during the office too. As a realtor, now, again, </w:t>
      </w:r>
      <w:r w:rsidRPr="00877436">
        <w:rPr>
          <w:rFonts w:ascii="Times New Roman" w:hAnsi="Times New Roman" w:cs="Times New Roman"/>
          <w:sz w:val="24"/>
          <w:szCs w:val="24"/>
        </w:rPr>
        <w:t>it depends, but  every shown that I go through we have to put our mask. We want my buyers. my seller to be safe, and we provide...if I'm listing the property, I have to provide mask inside the room. Just in case somebody walk in...our agent without mask or</w:t>
      </w:r>
      <w:r w:rsidRPr="00877436">
        <w:rPr>
          <w:rFonts w:ascii="Times New Roman" w:hAnsi="Times New Roman" w:cs="Times New Roman"/>
          <w:sz w:val="24"/>
          <w:szCs w:val="24"/>
        </w:rPr>
        <w:t xml:space="preserve"> he or she bring in their client without mask. So we need to provide masks and gloves, just so that they touch anything, it's good to be safe again. So, it like life now is totally different than the pre-pandemic</w:t>
      </w:r>
    </w:p>
    <w:p w14:paraId="24A2D0FF" w14:textId="77777777" w:rsidR="003A3A00" w:rsidRPr="00877436" w:rsidRDefault="003A3A00">
      <w:pPr>
        <w:spacing w:after="0"/>
        <w:rPr>
          <w:rFonts w:ascii="Times New Roman" w:hAnsi="Times New Roman" w:cs="Times New Roman"/>
          <w:sz w:val="24"/>
          <w:szCs w:val="24"/>
        </w:rPr>
      </w:pPr>
    </w:p>
    <w:p w14:paraId="15389FA8"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07:38</w:t>
      </w:r>
    </w:p>
    <w:p w14:paraId="38519B6A"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 with the dent</w:t>
      </w:r>
      <w:r w:rsidRPr="00877436">
        <w:rPr>
          <w:rFonts w:ascii="Times New Roman" w:hAnsi="Times New Roman" w:cs="Times New Roman"/>
          <w:sz w:val="24"/>
          <w:szCs w:val="24"/>
        </w:rPr>
        <w:t>al, can you just tell us like what your normal day to day jobs and would be before the pandemic? Just... Um, yeah yeah.  What would you do and what it's like um...all that type of stuff?</w:t>
      </w:r>
    </w:p>
    <w:p w14:paraId="2DC411DE" w14:textId="77777777" w:rsidR="003A3A00" w:rsidRPr="00877436" w:rsidRDefault="003A3A00">
      <w:pPr>
        <w:spacing w:after="0"/>
        <w:rPr>
          <w:rFonts w:ascii="Times New Roman" w:hAnsi="Times New Roman" w:cs="Times New Roman"/>
          <w:sz w:val="24"/>
          <w:szCs w:val="24"/>
        </w:rPr>
      </w:pPr>
    </w:p>
    <w:p w14:paraId="55EE3BC0"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lastRenderedPageBreak/>
        <w:t xml:space="preserve">Rose Yang  </w:t>
      </w:r>
      <w:r w:rsidRPr="00877436">
        <w:rPr>
          <w:rFonts w:ascii="Times New Roman" w:hAnsi="Times New Roman" w:cs="Times New Roman"/>
          <w:sz w:val="24"/>
          <w:szCs w:val="24"/>
        </w:rPr>
        <w:t>07:51</w:t>
      </w:r>
    </w:p>
    <w:p w14:paraId="2F77273E"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Sure. Before pandemic, the job, that dental teachin</w:t>
      </w:r>
      <w:r w:rsidRPr="00877436">
        <w:rPr>
          <w:rFonts w:ascii="Times New Roman" w:hAnsi="Times New Roman" w:cs="Times New Roman"/>
          <w:sz w:val="24"/>
          <w:szCs w:val="24"/>
        </w:rPr>
        <w:t>g job. We just wear surgical mask and we come in with our uniform and we're going home with our uniform. It's not like that anymore...</w:t>
      </w:r>
    </w:p>
    <w:p w14:paraId="09293DFC" w14:textId="77777777" w:rsidR="003A3A00" w:rsidRPr="00877436" w:rsidRDefault="003A3A00">
      <w:pPr>
        <w:spacing w:after="0"/>
        <w:rPr>
          <w:rFonts w:ascii="Times New Roman" w:hAnsi="Times New Roman" w:cs="Times New Roman"/>
          <w:sz w:val="24"/>
          <w:szCs w:val="24"/>
        </w:rPr>
      </w:pPr>
    </w:p>
    <w:p w14:paraId="0E3B9277"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08:06</w:t>
      </w:r>
    </w:p>
    <w:p w14:paraId="1E6E8F4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What is a dental assistant do? Like what are your your jobs as a dental assistant?</w:t>
      </w:r>
    </w:p>
    <w:p w14:paraId="127AC161" w14:textId="77777777" w:rsidR="003A3A00" w:rsidRPr="00877436" w:rsidRDefault="003A3A00">
      <w:pPr>
        <w:spacing w:after="0"/>
        <w:rPr>
          <w:rFonts w:ascii="Times New Roman" w:hAnsi="Times New Roman" w:cs="Times New Roman"/>
          <w:sz w:val="24"/>
          <w:szCs w:val="24"/>
        </w:rPr>
      </w:pPr>
    </w:p>
    <w:p w14:paraId="0A595705"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08:11</w:t>
      </w:r>
    </w:p>
    <w:p w14:paraId="206C17CF" w14:textId="481A2088"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My job. My job, excuse me...you're teaching a doctor, if we do filling with a doctor, I hand </w:t>
      </w:r>
      <w:r w:rsidRPr="00877436">
        <w:rPr>
          <w:rFonts w:ascii="Times New Roman" w:hAnsi="Times New Roman" w:cs="Times New Roman"/>
          <w:sz w:val="24"/>
          <w:szCs w:val="24"/>
        </w:rPr>
        <w:t>him a</w:t>
      </w:r>
      <w:r w:rsidRPr="00877436">
        <w:rPr>
          <w:rFonts w:ascii="Times New Roman" w:hAnsi="Times New Roman" w:cs="Times New Roman"/>
          <w:sz w:val="24"/>
          <w:szCs w:val="24"/>
        </w:rPr>
        <w:t xml:space="preserve">ll the </w:t>
      </w:r>
      <w:r w:rsidR="00877436" w:rsidRPr="00877436">
        <w:rPr>
          <w:rFonts w:ascii="Times New Roman" w:hAnsi="Times New Roman" w:cs="Times New Roman"/>
          <w:sz w:val="24"/>
          <w:szCs w:val="24"/>
        </w:rPr>
        <w:t xml:space="preserve">[inaudible] </w:t>
      </w:r>
      <w:r w:rsidRPr="00877436">
        <w:rPr>
          <w:rFonts w:ascii="Times New Roman" w:hAnsi="Times New Roman" w:cs="Times New Roman"/>
          <w:sz w:val="24"/>
          <w:szCs w:val="24"/>
        </w:rPr>
        <w:t>he</w:t>
      </w:r>
      <w:r w:rsidRPr="00877436">
        <w:rPr>
          <w:rFonts w:ascii="Times New Roman" w:hAnsi="Times New Roman" w:cs="Times New Roman"/>
          <w:sz w:val="24"/>
          <w:szCs w:val="24"/>
        </w:rPr>
        <w:t xml:space="preserve"> need to finish after mine, you know? And if we do crown, I set up his system, everything from beginning procedure any procedure th</w:t>
      </w:r>
      <w:r w:rsidRPr="00877436">
        <w:rPr>
          <w:rFonts w:ascii="Times New Roman" w:hAnsi="Times New Roman" w:cs="Times New Roman"/>
          <w:sz w:val="24"/>
          <w:szCs w:val="24"/>
        </w:rPr>
        <w:t xml:space="preserve">at I'm assisting with the doctor, </w:t>
      </w:r>
      <w:r w:rsidRPr="00877436">
        <w:rPr>
          <w:rFonts w:ascii="Times New Roman" w:hAnsi="Times New Roman" w:cs="Times New Roman"/>
          <w:sz w:val="24"/>
          <w:szCs w:val="24"/>
        </w:rPr>
        <w:t>I helped him from the</w:t>
      </w:r>
      <w:r w:rsidRPr="00877436">
        <w:rPr>
          <w:rFonts w:ascii="Times New Roman" w:hAnsi="Times New Roman" w:cs="Times New Roman"/>
          <w:sz w:val="24"/>
          <w:szCs w:val="24"/>
        </w:rPr>
        <w:t xml:space="preserve"> beginning to the end. And then dismiss the patient and bring new one in...into the room. Yeah, that's how I...my position, yeah.</w:t>
      </w:r>
    </w:p>
    <w:p w14:paraId="6DDA347E" w14:textId="77777777" w:rsidR="003A3A00" w:rsidRPr="00877436" w:rsidRDefault="003A3A00">
      <w:pPr>
        <w:spacing w:after="0"/>
        <w:rPr>
          <w:rFonts w:ascii="Times New Roman" w:hAnsi="Times New Roman" w:cs="Times New Roman"/>
          <w:sz w:val="24"/>
          <w:szCs w:val="24"/>
        </w:rPr>
      </w:pPr>
    </w:p>
    <w:p w14:paraId="671CACDF"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08:45</w:t>
      </w:r>
    </w:p>
    <w:p w14:paraId="5220E4D1"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 you're helping him you know, assisting hi</w:t>
      </w:r>
      <w:r w:rsidRPr="00877436">
        <w:rPr>
          <w:rFonts w:ascii="Times New Roman" w:hAnsi="Times New Roman" w:cs="Times New Roman"/>
          <w:sz w:val="24"/>
          <w:szCs w:val="24"/>
        </w:rPr>
        <w:t xml:space="preserve">m with, like the different tools that he needs? </w:t>
      </w:r>
    </w:p>
    <w:p w14:paraId="52F6FECA" w14:textId="77777777" w:rsidR="003A3A00" w:rsidRPr="00877436" w:rsidRDefault="003A3A00">
      <w:pPr>
        <w:spacing w:after="0"/>
        <w:rPr>
          <w:rFonts w:ascii="Times New Roman" w:hAnsi="Times New Roman" w:cs="Times New Roman"/>
          <w:sz w:val="24"/>
          <w:szCs w:val="24"/>
        </w:rPr>
      </w:pPr>
    </w:p>
    <w:p w14:paraId="6899758E"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08:50</w:t>
      </w:r>
    </w:p>
    <w:p w14:paraId="623FB12F"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Yes, yes. Like, I'm basically his right-hand person, you know? So...a lot of time, we are training to do the doctor's duties, to the extent what we call expanded duties. You know, like adva</w:t>
      </w:r>
      <w:r w:rsidRPr="00877436">
        <w:rPr>
          <w:rFonts w:ascii="Times New Roman" w:hAnsi="Times New Roman" w:cs="Times New Roman"/>
          <w:sz w:val="24"/>
          <w:szCs w:val="24"/>
        </w:rPr>
        <w:t>nce procedures like...if she's not, well, we're not allowed to drill in her mouth because its an advance procedure to me like, especially with partients for partial or denture, usually the doctor does it, you know, because we're trained as a part of our ad</w:t>
      </w:r>
      <w:r w:rsidRPr="00877436">
        <w:rPr>
          <w:rFonts w:ascii="Times New Roman" w:hAnsi="Times New Roman" w:cs="Times New Roman"/>
          <w:sz w:val="24"/>
          <w:szCs w:val="24"/>
        </w:rPr>
        <w:t xml:space="preserve">vance expanded duty, they teach and we do that. Yeah, we do some of the expanded duties from the doctor. </w:t>
      </w:r>
    </w:p>
    <w:p w14:paraId="407D47CB" w14:textId="77777777" w:rsidR="003A3A00" w:rsidRPr="00877436" w:rsidRDefault="003A3A00">
      <w:pPr>
        <w:spacing w:after="0"/>
        <w:rPr>
          <w:rFonts w:ascii="Times New Roman" w:hAnsi="Times New Roman" w:cs="Times New Roman"/>
          <w:sz w:val="24"/>
          <w:szCs w:val="24"/>
        </w:rPr>
      </w:pPr>
    </w:p>
    <w:p w14:paraId="213809E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09:34</w:t>
      </w:r>
    </w:p>
    <w:p w14:paraId="7DE147AC"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So, it takes time off of his hands, right? </w:t>
      </w:r>
    </w:p>
    <w:p w14:paraId="46878061" w14:textId="77777777" w:rsidR="003A3A00" w:rsidRPr="00877436" w:rsidRDefault="003A3A00">
      <w:pPr>
        <w:spacing w:after="0"/>
        <w:rPr>
          <w:rFonts w:ascii="Times New Roman" w:hAnsi="Times New Roman" w:cs="Times New Roman"/>
          <w:sz w:val="24"/>
          <w:szCs w:val="24"/>
        </w:rPr>
      </w:pPr>
    </w:p>
    <w:p w14:paraId="5754DC7C"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09:36</w:t>
      </w:r>
    </w:p>
    <w:p w14:paraId="6D9B5351"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Mhm.</w:t>
      </w:r>
    </w:p>
    <w:p w14:paraId="7AD83532" w14:textId="77777777" w:rsidR="003A3A00" w:rsidRPr="00877436" w:rsidRDefault="003A3A00">
      <w:pPr>
        <w:spacing w:after="0"/>
        <w:rPr>
          <w:rFonts w:ascii="Times New Roman" w:hAnsi="Times New Roman" w:cs="Times New Roman"/>
          <w:sz w:val="24"/>
          <w:szCs w:val="24"/>
        </w:rPr>
      </w:pPr>
    </w:p>
    <w:p w14:paraId="537DB939"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09:42</w:t>
      </w:r>
    </w:p>
    <w:p w14:paraId="19379581"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So, and how long have you how long have you been? Oh, and so this is so for clarity. This is an East Side Dental, right, in Milwaukee? </w:t>
      </w:r>
    </w:p>
    <w:p w14:paraId="046F2885" w14:textId="77777777" w:rsidR="003A3A00" w:rsidRPr="00877436" w:rsidRDefault="003A3A00">
      <w:pPr>
        <w:spacing w:after="0"/>
        <w:rPr>
          <w:rFonts w:ascii="Times New Roman" w:hAnsi="Times New Roman" w:cs="Times New Roman"/>
          <w:sz w:val="24"/>
          <w:szCs w:val="24"/>
        </w:rPr>
      </w:pPr>
    </w:p>
    <w:p w14:paraId="377221B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09:50</w:t>
      </w:r>
    </w:p>
    <w:p w14:paraId="3083B06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Yes, yeah. Yes. </w:t>
      </w:r>
    </w:p>
    <w:p w14:paraId="47129012" w14:textId="77777777" w:rsidR="003A3A00" w:rsidRPr="00877436" w:rsidRDefault="003A3A00">
      <w:pPr>
        <w:spacing w:after="0"/>
        <w:rPr>
          <w:rFonts w:ascii="Times New Roman" w:hAnsi="Times New Roman" w:cs="Times New Roman"/>
          <w:sz w:val="24"/>
          <w:szCs w:val="24"/>
        </w:rPr>
      </w:pPr>
    </w:p>
    <w:p w14:paraId="2E2DCEAB"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09:52</w:t>
      </w:r>
    </w:p>
    <w:p w14:paraId="2E5E3E9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 xml:space="preserve">In Milwaukee, Wisconsin, right? So how long have you </w:t>
      </w:r>
      <w:r w:rsidRPr="00877436">
        <w:rPr>
          <w:rFonts w:ascii="Times New Roman" w:hAnsi="Times New Roman" w:cs="Times New Roman"/>
          <w:sz w:val="24"/>
          <w:szCs w:val="24"/>
        </w:rPr>
        <w:t>been doing that? How long have you been working there?</w:t>
      </w:r>
    </w:p>
    <w:p w14:paraId="7093800A" w14:textId="77777777" w:rsidR="003A3A00" w:rsidRPr="00877436" w:rsidRDefault="003A3A00">
      <w:pPr>
        <w:spacing w:after="0"/>
        <w:rPr>
          <w:rFonts w:ascii="Times New Roman" w:hAnsi="Times New Roman" w:cs="Times New Roman"/>
          <w:sz w:val="24"/>
          <w:szCs w:val="24"/>
        </w:rPr>
      </w:pPr>
    </w:p>
    <w:p w14:paraId="65A3FC63"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10:00</w:t>
      </w:r>
    </w:p>
    <w:p w14:paraId="5F164C70"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Um...almost. July 10th will be my 16 years. </w:t>
      </w:r>
    </w:p>
    <w:p w14:paraId="757F42CB" w14:textId="77777777" w:rsidR="003A3A00" w:rsidRPr="00877436" w:rsidRDefault="003A3A00">
      <w:pPr>
        <w:spacing w:after="0"/>
        <w:rPr>
          <w:rFonts w:ascii="Times New Roman" w:hAnsi="Times New Roman" w:cs="Times New Roman"/>
          <w:sz w:val="24"/>
          <w:szCs w:val="24"/>
        </w:rPr>
      </w:pPr>
    </w:p>
    <w:p w14:paraId="2E326B58"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10:05</w:t>
      </w:r>
    </w:p>
    <w:p w14:paraId="5F4CE3B6"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16 years, wow.</w:t>
      </w:r>
    </w:p>
    <w:p w14:paraId="23C8A7AB" w14:textId="77777777" w:rsidR="003A3A00" w:rsidRPr="00877436" w:rsidRDefault="003A3A00">
      <w:pPr>
        <w:spacing w:after="0"/>
        <w:rPr>
          <w:rFonts w:ascii="Times New Roman" w:hAnsi="Times New Roman" w:cs="Times New Roman"/>
          <w:sz w:val="24"/>
          <w:szCs w:val="24"/>
        </w:rPr>
      </w:pPr>
    </w:p>
    <w:p w14:paraId="63D509D6"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10:06</w:t>
      </w:r>
    </w:p>
    <w:p w14:paraId="7EE731DA"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 Almost 16 years now...</w:t>
      </w:r>
    </w:p>
    <w:p w14:paraId="0670739B" w14:textId="77777777" w:rsidR="003A3A00" w:rsidRPr="00877436" w:rsidRDefault="003A3A00">
      <w:pPr>
        <w:spacing w:after="0"/>
        <w:rPr>
          <w:rFonts w:ascii="Times New Roman" w:hAnsi="Times New Roman" w:cs="Times New Roman"/>
          <w:sz w:val="24"/>
          <w:szCs w:val="24"/>
        </w:rPr>
      </w:pPr>
    </w:p>
    <w:p w14:paraId="230FBB15"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10:13</w:t>
      </w:r>
    </w:p>
    <w:p w14:paraId="2D88C9D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 when did things...so let'</w:t>
      </w:r>
      <w:r w:rsidRPr="00877436">
        <w:rPr>
          <w:rFonts w:ascii="Times New Roman" w:hAnsi="Times New Roman" w:cs="Times New Roman"/>
          <w:sz w:val="24"/>
          <w:szCs w:val="24"/>
        </w:rPr>
        <w:t>s go back to that. How...when did you first start hearing about the the that there may be this pandemic? That there's um...this virus going around, when did like when what time period did you first start hearing about it and...</w:t>
      </w:r>
    </w:p>
    <w:p w14:paraId="73B3A281" w14:textId="77777777" w:rsidR="003A3A00" w:rsidRPr="00877436" w:rsidRDefault="003A3A00">
      <w:pPr>
        <w:spacing w:after="0"/>
        <w:rPr>
          <w:rFonts w:ascii="Times New Roman" w:hAnsi="Times New Roman" w:cs="Times New Roman"/>
          <w:sz w:val="24"/>
          <w:szCs w:val="24"/>
        </w:rPr>
      </w:pPr>
    </w:p>
    <w:p w14:paraId="4D6E1C8F" w14:textId="1D415350"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10:3</w:t>
      </w:r>
      <w:r w:rsidR="003107B4" w:rsidRPr="00877436">
        <w:rPr>
          <w:rFonts w:ascii="Times New Roman" w:hAnsi="Times New Roman" w:cs="Times New Roman"/>
          <w:sz w:val="24"/>
          <w:szCs w:val="24"/>
        </w:rPr>
        <w:t>3</w:t>
      </w:r>
    </w:p>
    <w:p w14:paraId="778491B1" w14:textId="3AD640C1" w:rsidR="00E06DC6" w:rsidRPr="00877436" w:rsidRDefault="005078A5" w:rsidP="003107B4">
      <w:pPr>
        <w:spacing w:after="0"/>
        <w:rPr>
          <w:rFonts w:ascii="Times New Roman" w:hAnsi="Times New Roman" w:cs="Times New Roman"/>
          <w:sz w:val="24"/>
          <w:szCs w:val="24"/>
        </w:rPr>
      </w:pPr>
      <w:r w:rsidRPr="00877436">
        <w:rPr>
          <w:rFonts w:ascii="Times New Roman" w:hAnsi="Times New Roman" w:cs="Times New Roman"/>
          <w:sz w:val="24"/>
          <w:szCs w:val="24"/>
        </w:rPr>
        <w:t>Well...because we are health care provider</w:t>
      </w:r>
      <w:r w:rsidR="003107B4" w:rsidRPr="00877436">
        <w:rPr>
          <w:rFonts w:ascii="Times New Roman" w:hAnsi="Times New Roman" w:cs="Times New Roman"/>
          <w:sz w:val="24"/>
          <w:szCs w:val="24"/>
        </w:rPr>
        <w:t>s,</w:t>
      </w:r>
      <w:r w:rsidR="00877436" w:rsidRPr="00877436">
        <w:rPr>
          <w:rFonts w:ascii="Times New Roman" w:hAnsi="Times New Roman" w:cs="Times New Roman"/>
          <w:sz w:val="24"/>
          <w:szCs w:val="24"/>
        </w:rPr>
        <w:t xml:space="preserve"> </w:t>
      </w:r>
      <w:r w:rsidR="003107B4" w:rsidRPr="00877436">
        <w:rPr>
          <w:rFonts w:ascii="Times New Roman" w:hAnsi="Times New Roman" w:cs="Times New Roman"/>
          <w:sz w:val="24"/>
          <w:szCs w:val="24"/>
        </w:rPr>
        <w:t>and we need to be up to date to anything that's going on in public, you know, so we usually call in to ADA, you know, or Wisconsin Dental Association, you know</w:t>
      </w:r>
      <w:r w:rsidR="00877436" w:rsidRPr="00877436">
        <w:rPr>
          <w:rFonts w:ascii="Times New Roman" w:hAnsi="Times New Roman" w:cs="Times New Roman"/>
          <w:sz w:val="24"/>
          <w:szCs w:val="24"/>
        </w:rPr>
        <w:t>?</w:t>
      </w:r>
      <w:r w:rsidR="003107B4" w:rsidRPr="00877436">
        <w:rPr>
          <w:rFonts w:ascii="Times New Roman" w:hAnsi="Times New Roman" w:cs="Times New Roman"/>
          <w:sz w:val="24"/>
          <w:szCs w:val="24"/>
        </w:rPr>
        <w:t xml:space="preserve"> We called all those associations. And they had guidance for us, for my office, for, uh..., all the dental office to follow. That's what we found out. And, um..., the moment that everything shut down, the office closed. Then, again, we're following [unknown] dental association; their guidelines shut down the company. And when the new guidelines came out, then we reopened. I mean, we opened in the pandemic, too, just for emergency visits, you know, so that we can relieve our ER, you know. Because a lot of time people in pain, they go and end up in ER, and, uh..., the doctors over at the ER cannot do extraction or a major procedure. So they still ended up referring the patient back to a dental office. And that's where we come in, and we do the stuff that we have to do to relieve the patient's pain. And we're open only for emergencies during the pandemic, the beginning of shutdown, or all the </w:t>
      </w:r>
      <w:r w:rsidR="00E06DC6" w:rsidRPr="00877436">
        <w:rPr>
          <w:rFonts w:ascii="Times New Roman" w:hAnsi="Times New Roman" w:cs="Times New Roman"/>
          <w:sz w:val="24"/>
          <w:szCs w:val="24"/>
        </w:rPr>
        <w:t>shutdowns</w:t>
      </w:r>
      <w:r w:rsidR="003107B4" w:rsidRPr="00877436">
        <w:rPr>
          <w:rFonts w:ascii="Times New Roman" w:hAnsi="Times New Roman" w:cs="Times New Roman"/>
          <w:sz w:val="24"/>
          <w:szCs w:val="24"/>
        </w:rPr>
        <w:t>. And then</w:t>
      </w:r>
      <w:r w:rsidR="00E06DC6">
        <w:rPr>
          <w:rFonts w:ascii="Times New Roman" w:hAnsi="Times New Roman" w:cs="Times New Roman"/>
          <w:sz w:val="24"/>
          <w:szCs w:val="24"/>
        </w:rPr>
        <w:t>—</w:t>
      </w:r>
    </w:p>
    <w:p w14:paraId="6C548179" w14:textId="77777777" w:rsidR="003107B4" w:rsidRPr="00877436" w:rsidRDefault="003107B4" w:rsidP="003107B4">
      <w:pPr>
        <w:spacing w:after="0"/>
        <w:rPr>
          <w:rFonts w:ascii="Times New Roman" w:hAnsi="Times New Roman" w:cs="Times New Roman"/>
          <w:sz w:val="24"/>
          <w:szCs w:val="24"/>
        </w:rPr>
      </w:pPr>
    </w:p>
    <w:p w14:paraId="00F7E46A" w14:textId="00DAE8CB"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 xml:space="preserve">Kristopher </w:t>
      </w:r>
      <w:r w:rsidR="00E06DC6" w:rsidRPr="00877436">
        <w:rPr>
          <w:rFonts w:ascii="Times New Roman" w:hAnsi="Times New Roman" w:cs="Times New Roman"/>
          <w:b/>
          <w:sz w:val="24"/>
          <w:szCs w:val="24"/>
        </w:rPr>
        <w:t>Strebe</w:t>
      </w:r>
      <w:r w:rsidR="00E06DC6" w:rsidRPr="00877436">
        <w:rPr>
          <w:rFonts w:ascii="Times New Roman" w:hAnsi="Times New Roman" w:cs="Times New Roman"/>
          <w:sz w:val="24"/>
          <w:szCs w:val="24"/>
        </w:rPr>
        <w:t xml:space="preserve"> </w:t>
      </w:r>
      <w:r w:rsidRPr="00877436">
        <w:rPr>
          <w:rFonts w:ascii="Times New Roman" w:hAnsi="Times New Roman" w:cs="Times New Roman"/>
          <w:sz w:val="24"/>
          <w:szCs w:val="24"/>
        </w:rPr>
        <w:t>12:09</w:t>
      </w:r>
    </w:p>
    <w:p w14:paraId="410267E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think we're getting some lag here.</w:t>
      </w:r>
    </w:p>
    <w:p w14:paraId="14583DD8" w14:textId="77777777" w:rsidR="003107B4" w:rsidRPr="00877436" w:rsidRDefault="003107B4" w:rsidP="003107B4">
      <w:pPr>
        <w:spacing w:after="0"/>
        <w:rPr>
          <w:rFonts w:ascii="Times New Roman" w:hAnsi="Times New Roman" w:cs="Times New Roman"/>
          <w:sz w:val="24"/>
          <w:szCs w:val="24"/>
        </w:rPr>
      </w:pPr>
    </w:p>
    <w:p w14:paraId="18494643" w14:textId="15B2E824"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Rose</w:t>
      </w:r>
      <w:r w:rsidR="00E06DC6" w:rsidRPr="00E06DC6">
        <w:rPr>
          <w:rFonts w:ascii="Times New Roman" w:hAnsi="Times New Roman" w:cs="Times New Roman"/>
          <w:b/>
          <w:bCs/>
          <w:sz w:val="24"/>
          <w:szCs w:val="24"/>
        </w:rPr>
        <w:t xml:space="preserve"> Yang</w:t>
      </w:r>
      <w:r w:rsidRPr="00E06DC6">
        <w:rPr>
          <w:rFonts w:ascii="Times New Roman" w:hAnsi="Times New Roman" w:cs="Times New Roman"/>
          <w:sz w:val="24"/>
          <w:szCs w:val="24"/>
        </w:rPr>
        <w:t xml:space="preserve"> </w:t>
      </w:r>
      <w:r w:rsidRPr="00877436">
        <w:rPr>
          <w:rFonts w:ascii="Times New Roman" w:hAnsi="Times New Roman" w:cs="Times New Roman"/>
          <w:sz w:val="24"/>
          <w:szCs w:val="24"/>
        </w:rPr>
        <w:t>12:22</w:t>
      </w:r>
    </w:p>
    <w:p w14:paraId="4E19340F" w14:textId="72EDDA44" w:rsidR="003107B4" w:rsidRPr="00877436" w:rsidRDefault="00E06DC6" w:rsidP="003107B4">
      <w:pPr>
        <w:spacing w:after="0"/>
        <w:rPr>
          <w:rFonts w:ascii="Times New Roman" w:hAnsi="Times New Roman" w:cs="Times New Roman"/>
          <w:sz w:val="24"/>
          <w:szCs w:val="24"/>
        </w:rPr>
      </w:pPr>
      <w:r>
        <w:rPr>
          <w:rFonts w:ascii="Times New Roman" w:hAnsi="Times New Roman" w:cs="Times New Roman"/>
          <w:sz w:val="24"/>
          <w:szCs w:val="24"/>
        </w:rPr>
        <w:t>T</w:t>
      </w:r>
      <w:r w:rsidR="003107B4" w:rsidRPr="00877436">
        <w:rPr>
          <w:rFonts w:ascii="Times New Roman" w:hAnsi="Times New Roman" w:cs="Times New Roman"/>
          <w:sz w:val="24"/>
          <w:szCs w:val="24"/>
        </w:rPr>
        <w:t xml:space="preserve">ime when we reopen again everything that was...- What </w:t>
      </w:r>
      <w:r>
        <w:rPr>
          <w:rFonts w:ascii="Times New Roman" w:hAnsi="Times New Roman" w:cs="Times New Roman"/>
          <w:sz w:val="24"/>
          <w:szCs w:val="24"/>
        </w:rPr>
        <w:t>was that</w:t>
      </w:r>
      <w:r w:rsidR="003107B4" w:rsidRPr="00877436">
        <w:rPr>
          <w:rFonts w:ascii="Times New Roman" w:hAnsi="Times New Roman" w:cs="Times New Roman"/>
          <w:sz w:val="24"/>
          <w:szCs w:val="24"/>
        </w:rPr>
        <w:t xml:space="preserve">? </w:t>
      </w:r>
    </w:p>
    <w:p w14:paraId="37EEF45F" w14:textId="77777777" w:rsidR="003107B4" w:rsidRPr="00E06DC6" w:rsidRDefault="003107B4" w:rsidP="003107B4">
      <w:pPr>
        <w:spacing w:after="0"/>
        <w:rPr>
          <w:rFonts w:ascii="Times New Roman" w:hAnsi="Times New Roman" w:cs="Times New Roman"/>
          <w:b/>
          <w:bCs/>
          <w:sz w:val="24"/>
          <w:szCs w:val="24"/>
        </w:rPr>
      </w:pPr>
    </w:p>
    <w:p w14:paraId="6521C0F1" w14:textId="536BA6F3"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 xml:space="preserve">Kristopher </w:t>
      </w:r>
      <w:r w:rsidR="00E06DC6" w:rsidRPr="00E06DC6">
        <w:rPr>
          <w:rFonts w:ascii="Times New Roman" w:hAnsi="Times New Roman" w:cs="Times New Roman"/>
          <w:b/>
          <w:bCs/>
          <w:sz w:val="24"/>
          <w:szCs w:val="24"/>
        </w:rPr>
        <w:t>Strebe</w:t>
      </w:r>
      <w:r w:rsidR="00E06DC6">
        <w:rPr>
          <w:rFonts w:ascii="Times New Roman" w:hAnsi="Times New Roman" w:cs="Times New Roman"/>
          <w:sz w:val="24"/>
          <w:szCs w:val="24"/>
        </w:rPr>
        <w:t xml:space="preserve"> </w:t>
      </w:r>
      <w:r w:rsidRPr="00877436">
        <w:rPr>
          <w:rFonts w:ascii="Times New Roman" w:hAnsi="Times New Roman" w:cs="Times New Roman"/>
          <w:sz w:val="24"/>
          <w:szCs w:val="24"/>
        </w:rPr>
        <w:t>12:28</w:t>
      </w:r>
    </w:p>
    <w:p w14:paraId="5AF3D4FC"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I think we're..., the audio is cutting out again. Do you want to try, um..., turning it off? </w:t>
      </w:r>
    </w:p>
    <w:p w14:paraId="573EB5EA" w14:textId="77777777" w:rsidR="003107B4" w:rsidRPr="00877436" w:rsidRDefault="003107B4" w:rsidP="003107B4">
      <w:pPr>
        <w:spacing w:after="0"/>
        <w:rPr>
          <w:rFonts w:ascii="Times New Roman" w:hAnsi="Times New Roman" w:cs="Times New Roman"/>
          <w:sz w:val="24"/>
          <w:szCs w:val="24"/>
        </w:rPr>
      </w:pPr>
    </w:p>
    <w:p w14:paraId="1BD5C134" w14:textId="3E5415D4"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lastRenderedPageBreak/>
        <w:t>Rose</w:t>
      </w:r>
      <w:r w:rsidR="00E06DC6" w:rsidRPr="00E06DC6">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12:34</w:t>
      </w:r>
    </w:p>
    <w:p w14:paraId="7261B0A5"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Yeah, yeah, yeah. It's, like, on and off, like, yeah, it's on and off. I don't know how we fix it. I think we can just go on and if I cannot hear your question, you'll just have to repeat it for me.</w:t>
      </w:r>
    </w:p>
    <w:p w14:paraId="28C29218" w14:textId="77777777" w:rsidR="003107B4" w:rsidRPr="00877436" w:rsidRDefault="003107B4" w:rsidP="003107B4">
      <w:pPr>
        <w:spacing w:after="0"/>
        <w:rPr>
          <w:rFonts w:ascii="Times New Roman" w:hAnsi="Times New Roman" w:cs="Times New Roman"/>
          <w:sz w:val="24"/>
          <w:szCs w:val="24"/>
        </w:rPr>
      </w:pPr>
    </w:p>
    <w:p w14:paraId="4B6B68C7" w14:textId="2B38951A"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Kristopher</w:t>
      </w:r>
      <w:r w:rsidR="00E06DC6" w:rsidRPr="00E06DC6">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12:47</w:t>
      </w:r>
    </w:p>
    <w:p w14:paraId="729F6DC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 Let's try turning cameras off, though. Just if it helps with, um...-</w:t>
      </w:r>
    </w:p>
    <w:p w14:paraId="6942B904" w14:textId="77777777" w:rsidR="003107B4" w:rsidRPr="00877436" w:rsidRDefault="003107B4" w:rsidP="003107B4">
      <w:pPr>
        <w:spacing w:after="0"/>
        <w:rPr>
          <w:rFonts w:ascii="Times New Roman" w:hAnsi="Times New Roman" w:cs="Times New Roman"/>
          <w:sz w:val="24"/>
          <w:szCs w:val="24"/>
        </w:rPr>
      </w:pPr>
    </w:p>
    <w:p w14:paraId="3FC0ACF0" w14:textId="40DE328C"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Rose</w:t>
      </w:r>
      <w:r w:rsidR="00E06DC6" w:rsidRPr="00E06DC6">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12:54</w:t>
      </w:r>
    </w:p>
    <w:p w14:paraId="5DB74EE6"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w:t>
      </w:r>
    </w:p>
    <w:p w14:paraId="5C5AB3FB" w14:textId="77777777" w:rsidR="003107B4" w:rsidRPr="00E06DC6" w:rsidRDefault="003107B4" w:rsidP="003107B4">
      <w:pPr>
        <w:spacing w:after="0"/>
        <w:rPr>
          <w:rFonts w:ascii="Times New Roman" w:hAnsi="Times New Roman" w:cs="Times New Roman"/>
          <w:b/>
          <w:bCs/>
          <w:sz w:val="24"/>
          <w:szCs w:val="24"/>
        </w:rPr>
      </w:pPr>
    </w:p>
    <w:p w14:paraId="1EB789A4" w14:textId="16BBFDAB"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Kristopher</w:t>
      </w:r>
      <w:r w:rsidR="00E06DC6" w:rsidRPr="00E06DC6">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12:55</w:t>
      </w:r>
    </w:p>
    <w:p w14:paraId="022809CF" w14:textId="632AF803" w:rsidR="003107B4" w:rsidRPr="00877436" w:rsidRDefault="00E06DC6" w:rsidP="003107B4">
      <w:pPr>
        <w:spacing w:after="0"/>
        <w:rPr>
          <w:rFonts w:ascii="Times New Roman" w:hAnsi="Times New Roman" w:cs="Times New Roman"/>
          <w:sz w:val="24"/>
          <w:szCs w:val="24"/>
        </w:rPr>
      </w:pPr>
      <w:r>
        <w:rPr>
          <w:rFonts w:ascii="Times New Roman" w:hAnsi="Times New Roman" w:cs="Times New Roman"/>
          <w:sz w:val="24"/>
          <w:szCs w:val="24"/>
        </w:rPr>
        <w:t>A</w:t>
      </w:r>
      <w:r w:rsidR="003107B4" w:rsidRPr="00877436">
        <w:rPr>
          <w:rFonts w:ascii="Times New Roman" w:hAnsi="Times New Roman" w:cs="Times New Roman"/>
          <w:sz w:val="24"/>
          <w:szCs w:val="24"/>
        </w:rPr>
        <w:t xml:space="preserve"> little bit with, like, the..., so I'm going to turn mine off. </w:t>
      </w:r>
    </w:p>
    <w:p w14:paraId="550D0AA3" w14:textId="77777777" w:rsidR="003107B4" w:rsidRPr="00877436" w:rsidRDefault="003107B4" w:rsidP="003107B4">
      <w:pPr>
        <w:spacing w:after="0"/>
        <w:rPr>
          <w:rFonts w:ascii="Times New Roman" w:hAnsi="Times New Roman" w:cs="Times New Roman"/>
          <w:sz w:val="24"/>
          <w:szCs w:val="24"/>
        </w:rPr>
      </w:pPr>
    </w:p>
    <w:p w14:paraId="705DF125" w14:textId="2ABF9FA6"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 xml:space="preserve">Rose </w:t>
      </w:r>
      <w:r w:rsidR="00E06DC6" w:rsidRPr="00E06DC6">
        <w:rPr>
          <w:rFonts w:ascii="Times New Roman" w:hAnsi="Times New Roman" w:cs="Times New Roman"/>
          <w:b/>
          <w:bCs/>
          <w:sz w:val="24"/>
          <w:szCs w:val="24"/>
        </w:rPr>
        <w:t>Yang</w:t>
      </w:r>
      <w:r w:rsidR="00E06DC6">
        <w:rPr>
          <w:rFonts w:ascii="Times New Roman" w:hAnsi="Times New Roman" w:cs="Times New Roman"/>
          <w:sz w:val="24"/>
          <w:szCs w:val="24"/>
        </w:rPr>
        <w:t xml:space="preserve"> </w:t>
      </w:r>
      <w:r w:rsidRPr="00877436">
        <w:rPr>
          <w:rFonts w:ascii="Times New Roman" w:hAnsi="Times New Roman" w:cs="Times New Roman"/>
          <w:sz w:val="24"/>
          <w:szCs w:val="24"/>
        </w:rPr>
        <w:t>12:57</w:t>
      </w:r>
    </w:p>
    <w:p w14:paraId="5EF918C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w:t>
      </w:r>
    </w:p>
    <w:p w14:paraId="1539036F" w14:textId="77777777" w:rsidR="003107B4" w:rsidRPr="00877436" w:rsidRDefault="003107B4" w:rsidP="003107B4">
      <w:pPr>
        <w:spacing w:after="0"/>
        <w:rPr>
          <w:rFonts w:ascii="Times New Roman" w:hAnsi="Times New Roman" w:cs="Times New Roman"/>
          <w:sz w:val="24"/>
          <w:szCs w:val="24"/>
        </w:rPr>
      </w:pPr>
    </w:p>
    <w:p w14:paraId="47456B14" w14:textId="0FD14C17" w:rsidR="003107B4" w:rsidRPr="00877436" w:rsidRDefault="003107B4" w:rsidP="003107B4">
      <w:pPr>
        <w:spacing w:after="0"/>
        <w:rPr>
          <w:rFonts w:ascii="Times New Roman" w:hAnsi="Times New Roman" w:cs="Times New Roman"/>
          <w:sz w:val="24"/>
          <w:szCs w:val="24"/>
        </w:rPr>
      </w:pPr>
      <w:r w:rsidRPr="00E06DC6">
        <w:rPr>
          <w:rFonts w:ascii="Times New Roman" w:hAnsi="Times New Roman" w:cs="Times New Roman"/>
          <w:b/>
          <w:bCs/>
          <w:sz w:val="24"/>
          <w:szCs w:val="24"/>
        </w:rPr>
        <w:t>Kristopher</w:t>
      </w:r>
      <w:r w:rsidR="00E06DC6" w:rsidRPr="00E06DC6">
        <w:rPr>
          <w:rFonts w:ascii="Times New Roman" w:hAnsi="Times New Roman" w:cs="Times New Roman"/>
          <w:b/>
          <w:bCs/>
          <w:sz w:val="24"/>
          <w:szCs w:val="24"/>
        </w:rPr>
        <w:t xml:space="preserve"> Strebe</w:t>
      </w:r>
      <w:r w:rsidRPr="00E06DC6">
        <w:rPr>
          <w:rFonts w:ascii="Times New Roman" w:hAnsi="Times New Roman" w:cs="Times New Roman"/>
          <w:sz w:val="24"/>
          <w:szCs w:val="24"/>
        </w:rPr>
        <w:t xml:space="preserve"> </w:t>
      </w:r>
      <w:r w:rsidRPr="00877436">
        <w:rPr>
          <w:rFonts w:ascii="Times New Roman" w:hAnsi="Times New Roman" w:cs="Times New Roman"/>
          <w:sz w:val="24"/>
          <w:szCs w:val="24"/>
        </w:rPr>
        <w:t>12:57</w:t>
      </w:r>
    </w:p>
    <w:p w14:paraId="4D29A91E"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think it'd help if you turned yours off as well.</w:t>
      </w:r>
    </w:p>
    <w:p w14:paraId="5249CF58" w14:textId="77777777" w:rsidR="003107B4" w:rsidRPr="00877436" w:rsidRDefault="003107B4" w:rsidP="003107B4">
      <w:pPr>
        <w:spacing w:after="0"/>
        <w:rPr>
          <w:rFonts w:ascii="Times New Roman" w:hAnsi="Times New Roman" w:cs="Times New Roman"/>
          <w:sz w:val="24"/>
          <w:szCs w:val="24"/>
        </w:rPr>
      </w:pPr>
    </w:p>
    <w:p w14:paraId="74A44EF0" w14:textId="53E50D8F"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Rose</w:t>
      </w:r>
      <w:r w:rsidR="00A369EB" w:rsidRPr="00A369EB">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13:14</w:t>
      </w:r>
    </w:p>
    <w:p w14:paraId="5E75439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Yeah, I'm trying to. </w:t>
      </w:r>
    </w:p>
    <w:p w14:paraId="53AE37F1" w14:textId="77777777" w:rsidR="003107B4" w:rsidRPr="00877436" w:rsidRDefault="003107B4" w:rsidP="003107B4">
      <w:pPr>
        <w:spacing w:after="0"/>
        <w:rPr>
          <w:rFonts w:ascii="Times New Roman" w:hAnsi="Times New Roman" w:cs="Times New Roman"/>
          <w:sz w:val="24"/>
          <w:szCs w:val="24"/>
        </w:rPr>
      </w:pPr>
    </w:p>
    <w:p w14:paraId="5DA4F4B6" w14:textId="1A7C9EE9"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Kristopher</w:t>
      </w:r>
      <w:r w:rsidR="00A369EB" w:rsidRPr="00A369EB">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13:15</w:t>
      </w:r>
    </w:p>
    <w:p w14:paraId="1C4CD3FE"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 In a normal world, you know, we'd be doing it face to face; we wouldn't have this..., this problem.</w:t>
      </w:r>
    </w:p>
    <w:p w14:paraId="4A6D8400" w14:textId="77777777" w:rsidR="003107B4" w:rsidRPr="00877436" w:rsidRDefault="003107B4" w:rsidP="003107B4">
      <w:pPr>
        <w:spacing w:after="0"/>
        <w:rPr>
          <w:rFonts w:ascii="Times New Roman" w:hAnsi="Times New Roman" w:cs="Times New Roman"/>
          <w:sz w:val="24"/>
          <w:szCs w:val="24"/>
        </w:rPr>
      </w:pPr>
    </w:p>
    <w:p w14:paraId="666DCDD6" w14:textId="104B5F53"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Rose</w:t>
      </w:r>
      <w:r w:rsidR="00A369EB" w:rsidRPr="00A369EB">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13:43</w:t>
      </w:r>
    </w:p>
    <w:p w14:paraId="1D7E82C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cannot find my button of, um..., face turn off.</w:t>
      </w:r>
    </w:p>
    <w:p w14:paraId="5B5738CC" w14:textId="77777777" w:rsidR="003107B4" w:rsidRPr="00877436" w:rsidRDefault="003107B4" w:rsidP="003107B4">
      <w:pPr>
        <w:spacing w:after="0"/>
        <w:rPr>
          <w:rFonts w:ascii="Times New Roman" w:hAnsi="Times New Roman" w:cs="Times New Roman"/>
          <w:sz w:val="24"/>
          <w:szCs w:val="24"/>
        </w:rPr>
      </w:pPr>
    </w:p>
    <w:p w14:paraId="3C2ADC3A" w14:textId="43E2B1BD"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Kristopher</w:t>
      </w:r>
      <w:r w:rsidR="00A369EB" w:rsidRPr="00A369EB">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13:49</w:t>
      </w:r>
    </w:p>
    <w:p w14:paraId="534F690C"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think it will be in the bottom left hand, um..., of the..., there's kind of the menu bar down there.</w:t>
      </w:r>
    </w:p>
    <w:p w14:paraId="287DD23E" w14:textId="77777777" w:rsidR="003107B4" w:rsidRPr="00A369EB" w:rsidRDefault="003107B4" w:rsidP="003107B4">
      <w:pPr>
        <w:spacing w:after="0"/>
        <w:rPr>
          <w:rFonts w:ascii="Times New Roman" w:hAnsi="Times New Roman" w:cs="Times New Roman"/>
          <w:b/>
          <w:bCs/>
          <w:sz w:val="24"/>
          <w:szCs w:val="24"/>
        </w:rPr>
      </w:pPr>
    </w:p>
    <w:p w14:paraId="7DF7690A" w14:textId="4C4B1CD1"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Rose</w:t>
      </w:r>
      <w:r w:rsidR="00A369EB" w:rsidRPr="00A369EB">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13:55</w:t>
      </w:r>
    </w:p>
    <w:p w14:paraId="1785A0A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Oh, yeah, I saw it. Yeah, I found it. Yeah, there you go. Okay.</w:t>
      </w:r>
    </w:p>
    <w:p w14:paraId="7C707EBA" w14:textId="77777777" w:rsidR="003107B4" w:rsidRPr="00877436" w:rsidRDefault="003107B4" w:rsidP="003107B4">
      <w:pPr>
        <w:spacing w:after="0"/>
        <w:rPr>
          <w:rFonts w:ascii="Times New Roman" w:hAnsi="Times New Roman" w:cs="Times New Roman"/>
          <w:sz w:val="24"/>
          <w:szCs w:val="24"/>
        </w:rPr>
      </w:pPr>
    </w:p>
    <w:p w14:paraId="02BAACE5" w14:textId="0443A7B2"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Kristopher</w:t>
      </w:r>
      <w:r w:rsidR="00A369EB" w:rsidRPr="00A369EB">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14:05</w:t>
      </w:r>
    </w:p>
    <w:p w14:paraId="4E878277" w14:textId="51C1F998"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w:t>
      </w:r>
      <w:r w:rsidR="00A369EB">
        <w:rPr>
          <w:rFonts w:ascii="Times New Roman" w:hAnsi="Times New Roman" w:cs="Times New Roman"/>
          <w:sz w:val="24"/>
          <w:szCs w:val="24"/>
        </w:rPr>
        <w:t>,</w:t>
      </w:r>
      <w:r w:rsidRPr="00877436">
        <w:rPr>
          <w:rFonts w:ascii="Times New Roman" w:hAnsi="Times New Roman" w:cs="Times New Roman"/>
          <w:sz w:val="24"/>
          <w:szCs w:val="24"/>
        </w:rPr>
        <w:t xml:space="preserve"> you're talking about, </w:t>
      </w:r>
      <w:r w:rsidR="00A369EB">
        <w:rPr>
          <w:rFonts w:ascii="Times New Roman" w:hAnsi="Times New Roman" w:cs="Times New Roman"/>
          <w:sz w:val="24"/>
          <w:szCs w:val="24"/>
        </w:rPr>
        <w:t>t</w:t>
      </w:r>
      <w:r w:rsidRPr="00877436">
        <w:rPr>
          <w:rFonts w:ascii="Times New Roman" w:hAnsi="Times New Roman" w:cs="Times New Roman"/>
          <w:sz w:val="24"/>
          <w:szCs w:val="24"/>
        </w:rPr>
        <w:t>hat you remained open even during the</w:t>
      </w:r>
      <w:r w:rsidR="00A369EB">
        <w:rPr>
          <w:rFonts w:ascii="Times New Roman" w:hAnsi="Times New Roman" w:cs="Times New Roman"/>
          <w:sz w:val="24"/>
          <w:szCs w:val="24"/>
        </w:rPr>
        <w:t>—</w:t>
      </w:r>
      <w:r w:rsidRPr="00877436">
        <w:rPr>
          <w:rFonts w:ascii="Times New Roman" w:hAnsi="Times New Roman" w:cs="Times New Roman"/>
          <w:sz w:val="24"/>
          <w:szCs w:val="24"/>
        </w:rPr>
        <w:t xml:space="preserve">the shutdown? </w:t>
      </w:r>
    </w:p>
    <w:p w14:paraId="3FA4EEB1" w14:textId="77777777" w:rsidR="003107B4" w:rsidRPr="00877436" w:rsidRDefault="003107B4" w:rsidP="003107B4">
      <w:pPr>
        <w:spacing w:after="0"/>
        <w:rPr>
          <w:rFonts w:ascii="Times New Roman" w:hAnsi="Times New Roman" w:cs="Times New Roman"/>
          <w:sz w:val="24"/>
          <w:szCs w:val="24"/>
        </w:rPr>
      </w:pPr>
    </w:p>
    <w:p w14:paraId="3565D684" w14:textId="0413F68B" w:rsidR="003107B4" w:rsidRPr="00877436" w:rsidRDefault="003107B4" w:rsidP="003107B4">
      <w:pPr>
        <w:spacing w:after="0"/>
        <w:rPr>
          <w:rFonts w:ascii="Times New Roman" w:hAnsi="Times New Roman" w:cs="Times New Roman"/>
          <w:sz w:val="24"/>
          <w:szCs w:val="24"/>
        </w:rPr>
      </w:pPr>
      <w:r w:rsidRPr="00A369EB">
        <w:rPr>
          <w:rFonts w:ascii="Times New Roman" w:hAnsi="Times New Roman" w:cs="Times New Roman"/>
          <w:b/>
          <w:bCs/>
          <w:sz w:val="24"/>
          <w:szCs w:val="24"/>
        </w:rPr>
        <w:t xml:space="preserve">Rose </w:t>
      </w:r>
      <w:r w:rsidR="00A369EB" w:rsidRPr="00A369EB">
        <w:rPr>
          <w:rFonts w:ascii="Times New Roman" w:hAnsi="Times New Roman" w:cs="Times New Roman"/>
          <w:b/>
          <w:bCs/>
          <w:sz w:val="24"/>
          <w:szCs w:val="24"/>
        </w:rPr>
        <w:t>Yang</w:t>
      </w:r>
      <w:r w:rsidR="00A369EB">
        <w:rPr>
          <w:rFonts w:ascii="Times New Roman" w:hAnsi="Times New Roman" w:cs="Times New Roman"/>
          <w:sz w:val="24"/>
          <w:szCs w:val="24"/>
        </w:rPr>
        <w:t xml:space="preserve"> </w:t>
      </w:r>
      <w:r w:rsidRPr="00877436">
        <w:rPr>
          <w:rFonts w:ascii="Times New Roman" w:hAnsi="Times New Roman" w:cs="Times New Roman"/>
          <w:sz w:val="24"/>
          <w:szCs w:val="24"/>
        </w:rPr>
        <w:t>14:11</w:t>
      </w:r>
    </w:p>
    <w:p w14:paraId="1EE3541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Yes. </w:t>
      </w:r>
    </w:p>
    <w:p w14:paraId="121E5499" w14:textId="77777777" w:rsidR="003107B4" w:rsidRPr="00877436" w:rsidRDefault="003107B4" w:rsidP="003107B4">
      <w:pPr>
        <w:spacing w:after="0"/>
        <w:rPr>
          <w:rFonts w:ascii="Times New Roman" w:hAnsi="Times New Roman" w:cs="Times New Roman"/>
          <w:sz w:val="24"/>
          <w:szCs w:val="24"/>
        </w:rPr>
      </w:pPr>
    </w:p>
    <w:p w14:paraId="30A01B51" w14:textId="00D8C3F1"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lastRenderedPageBreak/>
        <w:t>Kristopher</w:t>
      </w:r>
      <w:r w:rsidR="00777740" w:rsidRPr="00777740">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14:12</w:t>
      </w:r>
    </w:p>
    <w:p w14:paraId="0944D2F0"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For, like, ER purposes. </w:t>
      </w:r>
    </w:p>
    <w:p w14:paraId="305CF2DE" w14:textId="77777777" w:rsidR="003107B4" w:rsidRPr="00877436" w:rsidRDefault="003107B4" w:rsidP="003107B4">
      <w:pPr>
        <w:spacing w:after="0"/>
        <w:rPr>
          <w:rFonts w:ascii="Times New Roman" w:hAnsi="Times New Roman" w:cs="Times New Roman"/>
          <w:sz w:val="24"/>
          <w:szCs w:val="24"/>
        </w:rPr>
      </w:pPr>
    </w:p>
    <w:p w14:paraId="78DDF288" w14:textId="116311D3"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t>Rose</w:t>
      </w:r>
      <w:r w:rsidR="00777740">
        <w:rPr>
          <w:rFonts w:ascii="Times New Roman" w:hAnsi="Times New Roman" w:cs="Times New Roman"/>
          <w:sz w:val="24"/>
          <w:szCs w:val="24"/>
        </w:rPr>
        <w:t xml:space="preserve"> </w:t>
      </w:r>
      <w:r w:rsidR="00777740" w:rsidRPr="00777740">
        <w:rPr>
          <w:rFonts w:ascii="Times New Roman" w:hAnsi="Times New Roman" w:cs="Times New Roman"/>
          <w:b/>
          <w:bCs/>
          <w:sz w:val="24"/>
          <w:szCs w:val="24"/>
        </w:rPr>
        <w:t>Yang</w:t>
      </w:r>
      <w:r w:rsidRPr="00877436">
        <w:rPr>
          <w:rFonts w:ascii="Times New Roman" w:hAnsi="Times New Roman" w:cs="Times New Roman"/>
          <w:sz w:val="24"/>
          <w:szCs w:val="24"/>
        </w:rPr>
        <w:t xml:space="preserve"> 14:13</w:t>
      </w:r>
    </w:p>
    <w:p w14:paraId="75AE3AF9" w14:textId="6DE4CA3D"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Yes. Uh-huh. Yes. And in most of the office, most dental offices, they do not, or they did not, open. So, we were kind of, like, not super busy, but were going to make sure social distancing of six feet apply too, now. Again, this is, like, WDA guideline. So we, if we have a patient running late and they arrive in the outside, we want to make sure they call us, and make sure that we</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 xml:space="preserve">finish it </w:t>
      </w:r>
      <w:r w:rsidR="00ED71D9">
        <w:rPr>
          <w:rFonts w:ascii="Times New Roman" w:hAnsi="Times New Roman" w:cs="Times New Roman"/>
          <w:sz w:val="24"/>
          <w:szCs w:val="24"/>
        </w:rPr>
        <w:t>–</w:t>
      </w:r>
      <w:r w:rsidRPr="00877436">
        <w:rPr>
          <w:rFonts w:ascii="Times New Roman" w:hAnsi="Times New Roman" w:cs="Times New Roman"/>
          <w:sz w:val="24"/>
          <w:szCs w:val="24"/>
        </w:rPr>
        <w:t>whatever</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we do, the patient that we had in the office. So with this method, the patient, that we can call the one from outside waiting in the car to come in. So that's how we did it in the beginning, so that there's the other patient, they don't see each other for social distance, for safety.</w:t>
      </w:r>
    </w:p>
    <w:p w14:paraId="38194E21" w14:textId="77777777" w:rsidR="003107B4" w:rsidRPr="00877436" w:rsidRDefault="003107B4" w:rsidP="003107B4">
      <w:pPr>
        <w:spacing w:after="0"/>
        <w:rPr>
          <w:rFonts w:ascii="Times New Roman" w:hAnsi="Times New Roman" w:cs="Times New Roman"/>
          <w:sz w:val="24"/>
          <w:szCs w:val="24"/>
        </w:rPr>
      </w:pPr>
    </w:p>
    <w:p w14:paraId="3DD72294" w14:textId="4C283806"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t>Kristopher</w:t>
      </w:r>
      <w:r w:rsidR="00777740" w:rsidRPr="00777740">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15:09</w:t>
      </w:r>
    </w:p>
    <w:p w14:paraId="01565266" w14:textId="2865634C"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w:t>
      </w:r>
      <w:r w:rsidR="00C0782D">
        <w:rPr>
          <w:rFonts w:ascii="Times New Roman" w:hAnsi="Times New Roman" w:cs="Times New Roman"/>
          <w:sz w:val="24"/>
          <w:szCs w:val="24"/>
        </w:rPr>
        <w:t>,</w:t>
      </w:r>
      <w:r w:rsidRPr="00877436">
        <w:rPr>
          <w:rFonts w:ascii="Times New Roman" w:hAnsi="Times New Roman" w:cs="Times New Roman"/>
          <w:sz w:val="24"/>
          <w:szCs w:val="24"/>
        </w:rPr>
        <w:t xml:space="preserve"> were these patients, were the</w:t>
      </w:r>
      <w:r w:rsidR="00C0782D">
        <w:rPr>
          <w:rFonts w:ascii="Times New Roman" w:hAnsi="Times New Roman" w:cs="Times New Roman"/>
          <w:sz w:val="24"/>
          <w:szCs w:val="24"/>
        </w:rPr>
        <w:t>y</w:t>
      </w:r>
      <w:r w:rsidRPr="00877436">
        <w:rPr>
          <w:rFonts w:ascii="Times New Roman" w:hAnsi="Times New Roman" w:cs="Times New Roman"/>
          <w:sz w:val="24"/>
          <w:szCs w:val="24"/>
        </w:rPr>
        <w:t xml:space="preserve"> people who were normal patients or, you know, </w:t>
      </w:r>
      <w:r w:rsidR="00C0782D" w:rsidRPr="00877436">
        <w:rPr>
          <w:rFonts w:ascii="Times New Roman" w:hAnsi="Times New Roman" w:cs="Times New Roman"/>
          <w:sz w:val="24"/>
          <w:szCs w:val="24"/>
        </w:rPr>
        <w:t>preexisting</w:t>
      </w:r>
      <w:r w:rsidRPr="00877436">
        <w:rPr>
          <w:rFonts w:ascii="Times New Roman" w:hAnsi="Times New Roman" w:cs="Times New Roman"/>
          <w:sz w:val="24"/>
          <w:szCs w:val="24"/>
        </w:rPr>
        <w:t xml:space="preserve"> patients that would regularly come </w:t>
      </w:r>
      <w:r w:rsidR="00C0782D" w:rsidRPr="00877436">
        <w:rPr>
          <w:rFonts w:ascii="Times New Roman" w:hAnsi="Times New Roman" w:cs="Times New Roman"/>
          <w:sz w:val="24"/>
          <w:szCs w:val="24"/>
        </w:rPr>
        <w:t>into</w:t>
      </w:r>
      <w:r w:rsidRPr="00877436">
        <w:rPr>
          <w:rFonts w:ascii="Times New Roman" w:hAnsi="Times New Roman" w:cs="Times New Roman"/>
          <w:sz w:val="24"/>
          <w:szCs w:val="24"/>
        </w:rPr>
        <w:t xml:space="preserve"> the office or are they, like?</w:t>
      </w:r>
    </w:p>
    <w:p w14:paraId="67A3C33B" w14:textId="77777777" w:rsidR="003107B4" w:rsidRPr="00877436" w:rsidRDefault="003107B4" w:rsidP="003107B4">
      <w:pPr>
        <w:spacing w:after="0"/>
        <w:rPr>
          <w:rFonts w:ascii="Times New Roman" w:hAnsi="Times New Roman" w:cs="Times New Roman"/>
          <w:sz w:val="24"/>
          <w:szCs w:val="24"/>
        </w:rPr>
      </w:pPr>
    </w:p>
    <w:p w14:paraId="1085A6C6" w14:textId="1B606A9F"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Rose</w:t>
      </w:r>
      <w:r w:rsidR="00C0782D" w:rsidRPr="00C0782D">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15:22</w:t>
      </w:r>
    </w:p>
    <w:p w14:paraId="725BADED" w14:textId="1C974B00"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No, during the pandemic, we open during the pandemic, the normal patient, they don't come. We rescheduled everything, we cancel all our schedules, all our appointments. Everything was cancelled, rescheduled, but we don't know - we kind of, like, uh..., we check that hopefully, um..., WDA guideline will be changing in, like, two months. You know, so we rescheduled a further two months just to see how things are. And if by that, or by then, two months came down, and then these guidelines that the WDA, um..., it's still not up to open regular, then we push it further. You know, further to another two months or three months. That's how we do it. And they understand, the patients, the families, they're very understanding. And they want to make sure that we follow guidelines, we make sure that they all stay safe, too. So</w:t>
      </w:r>
      <w:r w:rsidR="00C0782D">
        <w:rPr>
          <w:rFonts w:ascii="Times New Roman" w:hAnsi="Times New Roman" w:cs="Times New Roman"/>
          <w:sz w:val="24"/>
          <w:szCs w:val="24"/>
        </w:rPr>
        <w:t>,</w:t>
      </w:r>
      <w:r w:rsidRPr="00877436">
        <w:rPr>
          <w:rFonts w:ascii="Times New Roman" w:hAnsi="Times New Roman" w:cs="Times New Roman"/>
          <w:sz w:val="24"/>
          <w:szCs w:val="24"/>
        </w:rPr>
        <w:t xml:space="preserve"> they had no complaint every time we rescheduled them.</w:t>
      </w:r>
    </w:p>
    <w:p w14:paraId="422C5F8C" w14:textId="77777777" w:rsidR="003107B4" w:rsidRPr="00877436" w:rsidRDefault="003107B4" w:rsidP="003107B4">
      <w:pPr>
        <w:spacing w:after="0"/>
        <w:rPr>
          <w:rFonts w:ascii="Times New Roman" w:hAnsi="Times New Roman" w:cs="Times New Roman"/>
          <w:sz w:val="24"/>
          <w:szCs w:val="24"/>
        </w:rPr>
      </w:pPr>
    </w:p>
    <w:p w14:paraId="3B5A60D7" w14:textId="3A9CD198"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Kristopher</w:t>
      </w:r>
      <w:r w:rsidR="00C0782D" w:rsidRPr="00C0782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16:23</w:t>
      </w:r>
    </w:p>
    <w:p w14:paraId="1541EFED" w14:textId="7AA9DBE8"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Hm</w:t>
      </w:r>
      <w:r w:rsidR="00C0782D">
        <w:rPr>
          <w:rFonts w:ascii="Times New Roman" w:hAnsi="Times New Roman" w:cs="Times New Roman"/>
          <w:sz w:val="24"/>
          <w:szCs w:val="24"/>
        </w:rPr>
        <w:t>ph</w:t>
      </w:r>
      <w:r w:rsidRPr="00877436">
        <w:rPr>
          <w:rFonts w:ascii="Times New Roman" w:hAnsi="Times New Roman" w:cs="Times New Roman"/>
          <w:sz w:val="24"/>
          <w:szCs w:val="24"/>
        </w:rPr>
        <w:t>. So, like, how long was this going on then, where it was sort of, um..., you called it ER?</w:t>
      </w:r>
    </w:p>
    <w:p w14:paraId="1D9E0615" w14:textId="77777777" w:rsidR="003107B4" w:rsidRPr="00877436" w:rsidRDefault="003107B4" w:rsidP="003107B4">
      <w:pPr>
        <w:spacing w:after="0"/>
        <w:rPr>
          <w:rFonts w:ascii="Times New Roman" w:hAnsi="Times New Roman" w:cs="Times New Roman"/>
          <w:sz w:val="24"/>
          <w:szCs w:val="24"/>
        </w:rPr>
      </w:pPr>
    </w:p>
    <w:p w14:paraId="525C02D5" w14:textId="7D9CA6E5"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 xml:space="preserve">Rose </w:t>
      </w:r>
      <w:r w:rsidR="00C0782D" w:rsidRPr="00C0782D">
        <w:rPr>
          <w:rFonts w:ascii="Times New Roman" w:hAnsi="Times New Roman" w:cs="Times New Roman"/>
          <w:b/>
          <w:bCs/>
          <w:sz w:val="24"/>
          <w:szCs w:val="24"/>
        </w:rPr>
        <w:t>Yang</w:t>
      </w:r>
      <w:r w:rsidR="00C0782D">
        <w:rPr>
          <w:rFonts w:ascii="Times New Roman" w:hAnsi="Times New Roman" w:cs="Times New Roman"/>
          <w:sz w:val="24"/>
          <w:szCs w:val="24"/>
        </w:rPr>
        <w:t xml:space="preserve"> </w:t>
      </w:r>
      <w:r w:rsidRPr="00877436">
        <w:rPr>
          <w:rFonts w:ascii="Times New Roman" w:hAnsi="Times New Roman" w:cs="Times New Roman"/>
          <w:sz w:val="24"/>
          <w:szCs w:val="24"/>
        </w:rPr>
        <w:t>16:33</w:t>
      </w:r>
    </w:p>
    <w:p w14:paraId="2EE58FDA"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Um..., so you know the pandemic, which started in March? </w:t>
      </w:r>
    </w:p>
    <w:p w14:paraId="37CC7C4E" w14:textId="77777777" w:rsidR="003107B4" w:rsidRPr="00877436" w:rsidRDefault="003107B4" w:rsidP="003107B4">
      <w:pPr>
        <w:spacing w:after="0"/>
        <w:rPr>
          <w:rFonts w:ascii="Times New Roman" w:hAnsi="Times New Roman" w:cs="Times New Roman"/>
          <w:sz w:val="24"/>
          <w:szCs w:val="24"/>
        </w:rPr>
      </w:pPr>
    </w:p>
    <w:p w14:paraId="3AC99B92" w14:textId="77777777" w:rsidR="003107B4" w:rsidRPr="00877436" w:rsidRDefault="003107B4" w:rsidP="003107B4">
      <w:pPr>
        <w:spacing w:after="0"/>
        <w:rPr>
          <w:rFonts w:ascii="Times New Roman" w:hAnsi="Times New Roman" w:cs="Times New Roman"/>
          <w:sz w:val="24"/>
          <w:szCs w:val="24"/>
        </w:rPr>
      </w:pPr>
    </w:p>
    <w:p w14:paraId="636204B5" w14:textId="6102D8B7"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Kristopher</w:t>
      </w:r>
      <w:r w:rsidR="00C0782D" w:rsidRPr="00C0782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16:37</w:t>
      </w:r>
    </w:p>
    <w:p w14:paraId="425B7755" w14:textId="5F8D2490"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Mn-hm</w:t>
      </w:r>
      <w:r w:rsidR="00C0782D">
        <w:rPr>
          <w:rFonts w:ascii="Times New Roman" w:hAnsi="Times New Roman" w:cs="Times New Roman"/>
          <w:sz w:val="24"/>
          <w:szCs w:val="24"/>
        </w:rPr>
        <w:t>m</w:t>
      </w:r>
      <w:r w:rsidRPr="00877436">
        <w:rPr>
          <w:rFonts w:ascii="Times New Roman" w:hAnsi="Times New Roman" w:cs="Times New Roman"/>
          <w:sz w:val="24"/>
          <w:szCs w:val="24"/>
        </w:rPr>
        <w:t>.</w:t>
      </w:r>
    </w:p>
    <w:p w14:paraId="49FDE114" w14:textId="77777777" w:rsidR="003107B4" w:rsidRPr="00877436" w:rsidRDefault="003107B4" w:rsidP="003107B4">
      <w:pPr>
        <w:spacing w:after="0"/>
        <w:rPr>
          <w:rFonts w:ascii="Times New Roman" w:hAnsi="Times New Roman" w:cs="Times New Roman"/>
          <w:sz w:val="24"/>
          <w:szCs w:val="24"/>
        </w:rPr>
      </w:pPr>
    </w:p>
    <w:p w14:paraId="2BB09701" w14:textId="38703A8C"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Rose</w:t>
      </w:r>
      <w:r w:rsidR="00C0782D" w:rsidRPr="00C0782D">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16:37</w:t>
      </w:r>
    </w:p>
    <w:p w14:paraId="309DD9EE" w14:textId="75C20D83"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March of 2020. And from March to May, that is for emergency visits only, and any regular patient we rescheduled. So</w:t>
      </w:r>
      <w:r w:rsidR="00C0782D">
        <w:rPr>
          <w:rFonts w:ascii="Times New Roman" w:hAnsi="Times New Roman" w:cs="Times New Roman"/>
          <w:sz w:val="24"/>
          <w:szCs w:val="24"/>
        </w:rPr>
        <w:t>,</w:t>
      </w:r>
      <w:r w:rsidRPr="00877436">
        <w:rPr>
          <w:rFonts w:ascii="Times New Roman" w:hAnsi="Times New Roman" w:cs="Times New Roman"/>
          <w:sz w:val="24"/>
          <w:szCs w:val="24"/>
        </w:rPr>
        <w:t xml:space="preserve"> the day after Memorial Day, on May, that is we opened it back [</w:t>
      </w:r>
      <w:r w:rsidR="00C0782D">
        <w:rPr>
          <w:rFonts w:ascii="Times New Roman" w:hAnsi="Times New Roman" w:cs="Times New Roman"/>
          <w:sz w:val="24"/>
          <w:szCs w:val="24"/>
        </w:rPr>
        <w:t>inaudible</w:t>
      </w:r>
      <w:r w:rsidRPr="00877436">
        <w:rPr>
          <w:rFonts w:ascii="Times New Roman" w:hAnsi="Times New Roman" w:cs="Times New Roman"/>
          <w:sz w:val="24"/>
          <w:szCs w:val="24"/>
        </w:rPr>
        <w:t xml:space="preserve">]. But we </w:t>
      </w:r>
      <w:r w:rsidRPr="00877436">
        <w:rPr>
          <w:rFonts w:ascii="Times New Roman" w:hAnsi="Times New Roman" w:cs="Times New Roman"/>
          <w:sz w:val="24"/>
          <w:szCs w:val="24"/>
        </w:rPr>
        <w:lastRenderedPageBreak/>
        <w:t>were having Team A and Team B, because we have three doctors, and, uh..., the oldest doctor, who is Dr. Galka, who is the owner. We kinda like close [</w:t>
      </w:r>
      <w:r w:rsidR="00C0782D">
        <w:rPr>
          <w:rFonts w:ascii="Times New Roman" w:hAnsi="Times New Roman" w:cs="Times New Roman"/>
          <w:sz w:val="24"/>
          <w:szCs w:val="24"/>
        </w:rPr>
        <w:t>inaudible</w:t>
      </w:r>
      <w:r w:rsidRPr="00877436">
        <w:rPr>
          <w:rFonts w:ascii="Times New Roman" w:hAnsi="Times New Roman" w:cs="Times New Roman"/>
          <w:sz w:val="24"/>
          <w:szCs w:val="24"/>
        </w:rPr>
        <w:t>] our patient, temporarily. We have two younger doctors, and we divide to a Team A and Team B. And we worked twelve-hour shifts. So, starting on a Wednesday, the</w:t>
      </w:r>
      <w:r w:rsidR="008812E2">
        <w:rPr>
          <w:rFonts w:ascii="Times New Roman" w:hAnsi="Times New Roman" w:cs="Times New Roman"/>
          <w:sz w:val="24"/>
          <w:szCs w:val="24"/>
        </w:rPr>
        <w:t>n—</w:t>
      </w:r>
      <w:r w:rsidRPr="00877436">
        <w:rPr>
          <w:rFonts w:ascii="Times New Roman" w:hAnsi="Times New Roman" w:cs="Times New Roman"/>
          <w:sz w:val="24"/>
          <w:szCs w:val="24"/>
        </w:rPr>
        <w:t>then</w:t>
      </w:r>
      <w:r w:rsidR="008812E2">
        <w:rPr>
          <w:rFonts w:ascii="Times New Roman" w:hAnsi="Times New Roman" w:cs="Times New Roman"/>
          <w:sz w:val="24"/>
          <w:szCs w:val="24"/>
        </w:rPr>
        <w:t>,</w:t>
      </w:r>
      <w:r w:rsidRPr="00877436">
        <w:rPr>
          <w:rFonts w:ascii="Times New Roman" w:hAnsi="Times New Roman" w:cs="Times New Roman"/>
          <w:sz w:val="24"/>
          <w:szCs w:val="24"/>
        </w:rPr>
        <w:t xml:space="preserve"> Team A started Wednesday to the following Tuesday, okay? Then Team B pick up from that Wednesday to the following Tuesday. So</w:t>
      </w:r>
      <w:r w:rsidR="00C0782D">
        <w:rPr>
          <w:rFonts w:ascii="Times New Roman" w:hAnsi="Times New Roman" w:cs="Times New Roman"/>
          <w:sz w:val="24"/>
          <w:szCs w:val="24"/>
        </w:rPr>
        <w:t>,</w:t>
      </w:r>
      <w:r w:rsidRPr="00877436">
        <w:rPr>
          <w:rFonts w:ascii="Times New Roman" w:hAnsi="Times New Roman" w:cs="Times New Roman"/>
          <w:sz w:val="24"/>
          <w:szCs w:val="24"/>
        </w:rPr>
        <w:t xml:space="preserve"> we worked a twelve-hour shift.</w:t>
      </w:r>
    </w:p>
    <w:p w14:paraId="32BE4DC3" w14:textId="77777777" w:rsidR="003107B4" w:rsidRPr="00C0782D" w:rsidRDefault="003107B4" w:rsidP="003107B4">
      <w:pPr>
        <w:spacing w:after="0"/>
        <w:rPr>
          <w:rFonts w:ascii="Times New Roman" w:hAnsi="Times New Roman" w:cs="Times New Roman"/>
          <w:b/>
          <w:bCs/>
          <w:sz w:val="24"/>
          <w:szCs w:val="24"/>
        </w:rPr>
      </w:pPr>
    </w:p>
    <w:p w14:paraId="49BA048F" w14:textId="64694802"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Kristopher</w:t>
      </w:r>
      <w:r w:rsidR="00C0782D" w:rsidRPr="00C0782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17:45</w:t>
      </w:r>
    </w:p>
    <w:p w14:paraId="004DD02C"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What would it, what was a normal, what is a normal shift?</w:t>
      </w:r>
    </w:p>
    <w:p w14:paraId="4437E2E1" w14:textId="77777777" w:rsidR="003107B4" w:rsidRPr="00877436" w:rsidRDefault="003107B4" w:rsidP="003107B4">
      <w:pPr>
        <w:spacing w:after="0"/>
        <w:rPr>
          <w:rFonts w:ascii="Times New Roman" w:hAnsi="Times New Roman" w:cs="Times New Roman"/>
          <w:sz w:val="24"/>
          <w:szCs w:val="24"/>
        </w:rPr>
      </w:pPr>
    </w:p>
    <w:p w14:paraId="2F07A2BD" w14:textId="3E361BC3"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 xml:space="preserve">Rose </w:t>
      </w:r>
      <w:r w:rsidR="00CF7BCE" w:rsidRPr="00CF7BCE">
        <w:rPr>
          <w:rFonts w:ascii="Times New Roman" w:hAnsi="Times New Roman" w:cs="Times New Roman"/>
          <w:b/>
          <w:bCs/>
          <w:sz w:val="24"/>
          <w:szCs w:val="24"/>
        </w:rPr>
        <w:t>Yang</w:t>
      </w:r>
      <w:r w:rsidR="00CF7BCE">
        <w:rPr>
          <w:rFonts w:ascii="Times New Roman" w:hAnsi="Times New Roman" w:cs="Times New Roman"/>
          <w:sz w:val="24"/>
          <w:szCs w:val="24"/>
        </w:rPr>
        <w:t xml:space="preserve"> </w:t>
      </w:r>
      <w:r w:rsidRPr="00877436">
        <w:rPr>
          <w:rFonts w:ascii="Times New Roman" w:hAnsi="Times New Roman" w:cs="Times New Roman"/>
          <w:sz w:val="24"/>
          <w:szCs w:val="24"/>
        </w:rPr>
        <w:t>17:52</w:t>
      </w:r>
    </w:p>
    <w:p w14:paraId="52FAFC15"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The normal is from eight to five. That's the normal. </w:t>
      </w:r>
    </w:p>
    <w:p w14:paraId="01A5A027" w14:textId="77777777" w:rsidR="003107B4" w:rsidRPr="00877436" w:rsidRDefault="003107B4" w:rsidP="003107B4">
      <w:pPr>
        <w:spacing w:after="0"/>
        <w:rPr>
          <w:rFonts w:ascii="Times New Roman" w:hAnsi="Times New Roman" w:cs="Times New Roman"/>
          <w:sz w:val="24"/>
          <w:szCs w:val="24"/>
        </w:rPr>
      </w:pPr>
    </w:p>
    <w:p w14:paraId="49FDA892" w14:textId="6C19F157"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Kristopher</w:t>
      </w:r>
      <w:r w:rsidR="00CF7BCE" w:rsidRPr="00CF7BCE">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17:56</w:t>
      </w:r>
    </w:p>
    <w:p w14:paraId="2338CFEB" w14:textId="46410FCC"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 yeah. So</w:t>
      </w:r>
      <w:r w:rsidR="008812E2">
        <w:rPr>
          <w:rFonts w:ascii="Times New Roman" w:hAnsi="Times New Roman" w:cs="Times New Roman"/>
          <w:sz w:val="24"/>
          <w:szCs w:val="24"/>
        </w:rPr>
        <w:t>,</w:t>
      </w:r>
      <w:r w:rsidRPr="00877436">
        <w:rPr>
          <w:rFonts w:ascii="Times New Roman" w:hAnsi="Times New Roman" w:cs="Times New Roman"/>
          <w:sz w:val="24"/>
          <w:szCs w:val="24"/>
        </w:rPr>
        <w:t xml:space="preserve"> was it always, then, very busy during this time, or</w:t>
      </w:r>
      <w:r w:rsidR="008812E2">
        <w:rPr>
          <w:rFonts w:ascii="Times New Roman" w:hAnsi="Times New Roman" w:cs="Times New Roman"/>
          <w:sz w:val="24"/>
          <w:szCs w:val="24"/>
        </w:rPr>
        <w:t>…</w:t>
      </w:r>
    </w:p>
    <w:p w14:paraId="558D385F" w14:textId="77777777" w:rsidR="003107B4" w:rsidRPr="00877436" w:rsidRDefault="003107B4" w:rsidP="003107B4">
      <w:pPr>
        <w:spacing w:after="0"/>
        <w:rPr>
          <w:rFonts w:ascii="Times New Roman" w:hAnsi="Times New Roman" w:cs="Times New Roman"/>
          <w:sz w:val="24"/>
          <w:szCs w:val="24"/>
        </w:rPr>
      </w:pPr>
    </w:p>
    <w:p w14:paraId="25B871B9" w14:textId="4BDD69FE"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 xml:space="preserve">Rose </w:t>
      </w:r>
      <w:r w:rsidR="00CF7BCE" w:rsidRPr="00CF7BCE">
        <w:rPr>
          <w:rFonts w:ascii="Times New Roman" w:hAnsi="Times New Roman" w:cs="Times New Roman"/>
          <w:b/>
          <w:bCs/>
          <w:sz w:val="24"/>
          <w:szCs w:val="24"/>
        </w:rPr>
        <w:t>Yang</w:t>
      </w:r>
      <w:r w:rsidR="00CF7BCE">
        <w:rPr>
          <w:rFonts w:ascii="Times New Roman" w:hAnsi="Times New Roman" w:cs="Times New Roman"/>
          <w:sz w:val="24"/>
          <w:szCs w:val="24"/>
        </w:rPr>
        <w:t xml:space="preserve"> </w:t>
      </w:r>
      <w:r w:rsidRPr="00877436">
        <w:rPr>
          <w:rFonts w:ascii="Times New Roman" w:hAnsi="Times New Roman" w:cs="Times New Roman"/>
          <w:sz w:val="24"/>
          <w:szCs w:val="24"/>
        </w:rPr>
        <w:t>18:02</w:t>
      </w:r>
    </w:p>
    <w:p w14:paraId="2FEF9E8C" w14:textId="58858B78"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Yeah, during that time, and, you know, like, because I worked twelve-hour shift and I got one week off. And that one week, um..., I'm not really off. I am, like, um..., you know, like, ordering stuff from home, too. I worked from home, too. You know, I have a computer with a [unknown] program on the, on the, uh..., little tablet. We have a tablet, like a Microsoft tablet, that I, that I bought home from work. And we have same schedule, connects everything in there. And</w:t>
      </w:r>
      <w:r w:rsidR="008812E2">
        <w:rPr>
          <w:rFonts w:ascii="Times New Roman" w:hAnsi="Times New Roman" w:cs="Times New Roman"/>
          <w:sz w:val="24"/>
          <w:szCs w:val="24"/>
        </w:rPr>
        <w:t xml:space="preserve"> </w:t>
      </w:r>
      <w:r w:rsidRPr="00877436">
        <w:rPr>
          <w:rFonts w:ascii="Times New Roman" w:hAnsi="Times New Roman" w:cs="Times New Roman"/>
          <w:sz w:val="24"/>
          <w:szCs w:val="24"/>
        </w:rPr>
        <w:t>team logistics, because I'm in Team A, I'm taking my break, a week from home, Team B is working full twelve-hour shifts for one week. They need supplies ordered. They're not at home to order the supplies for them, too, you know. If they're short, they text me, they message me. We have a messaging system, too. So</w:t>
      </w:r>
      <w:r w:rsidR="008812E2">
        <w:rPr>
          <w:rFonts w:ascii="Times New Roman" w:hAnsi="Times New Roman" w:cs="Times New Roman"/>
          <w:sz w:val="24"/>
          <w:szCs w:val="24"/>
        </w:rPr>
        <w:t>,</w:t>
      </w:r>
      <w:r w:rsidRPr="00877436">
        <w:rPr>
          <w:rFonts w:ascii="Times New Roman" w:hAnsi="Times New Roman" w:cs="Times New Roman"/>
          <w:sz w:val="24"/>
          <w:szCs w:val="24"/>
        </w:rPr>
        <w:t xml:space="preserve"> the other team would message me, uh..., and then I will get the order from home, right? And at that time, we were short on masks, and short on gloves. And during that one week off that I had, I called and do the research, calling companies where, uh..., where I can get those stuff to the office, you know, and the week that I work, then Team B is off, and one person from Team B is doing the orders. And then my Team A - we need something - I have to message the team, uh..., the person on Team B to get the supplies for us. So we kind of rotated like this so that, um..., we balanced out our working hours, too.</w:t>
      </w:r>
    </w:p>
    <w:p w14:paraId="16A2409F" w14:textId="77777777" w:rsidR="003107B4" w:rsidRPr="00877436" w:rsidRDefault="003107B4" w:rsidP="003107B4">
      <w:pPr>
        <w:spacing w:after="0"/>
        <w:rPr>
          <w:rFonts w:ascii="Times New Roman" w:hAnsi="Times New Roman" w:cs="Times New Roman"/>
          <w:sz w:val="24"/>
          <w:szCs w:val="24"/>
        </w:rPr>
      </w:pPr>
    </w:p>
    <w:p w14:paraId="6995CC7B" w14:textId="587D5112"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 xml:space="preserve">Kristopher </w:t>
      </w:r>
      <w:r w:rsidR="00C0782D" w:rsidRPr="00C0782D">
        <w:rPr>
          <w:rFonts w:ascii="Times New Roman" w:hAnsi="Times New Roman" w:cs="Times New Roman"/>
          <w:b/>
          <w:bCs/>
          <w:sz w:val="24"/>
          <w:szCs w:val="24"/>
        </w:rPr>
        <w:t>Strebe</w:t>
      </w:r>
      <w:r w:rsidR="00C0782D">
        <w:rPr>
          <w:rFonts w:ascii="Times New Roman" w:hAnsi="Times New Roman" w:cs="Times New Roman"/>
          <w:sz w:val="24"/>
          <w:szCs w:val="24"/>
        </w:rPr>
        <w:t xml:space="preserve"> </w:t>
      </w:r>
      <w:r w:rsidRPr="00877436">
        <w:rPr>
          <w:rFonts w:ascii="Times New Roman" w:hAnsi="Times New Roman" w:cs="Times New Roman"/>
          <w:sz w:val="24"/>
          <w:szCs w:val="24"/>
        </w:rPr>
        <w:t>19:56</w:t>
      </w:r>
    </w:p>
    <w:p w14:paraId="32D277C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You mentioned getting supplies. So, was that pretty difficult then? And, um..., did the government at all help or provide with supplies?</w:t>
      </w:r>
    </w:p>
    <w:p w14:paraId="4F49F91D" w14:textId="77777777" w:rsidR="003107B4" w:rsidRPr="00877436" w:rsidRDefault="003107B4" w:rsidP="003107B4">
      <w:pPr>
        <w:spacing w:after="0"/>
        <w:rPr>
          <w:rFonts w:ascii="Times New Roman" w:hAnsi="Times New Roman" w:cs="Times New Roman"/>
          <w:sz w:val="24"/>
          <w:szCs w:val="24"/>
        </w:rPr>
      </w:pPr>
    </w:p>
    <w:p w14:paraId="63E6B5FC" w14:textId="2ADAFB47"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Rose</w:t>
      </w:r>
      <w:r w:rsidR="00C0782D" w:rsidRPr="00C0782D">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20:08</w:t>
      </w:r>
    </w:p>
    <w:p w14:paraId="24E06655" w14:textId="0EF4EFE6"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Could you, like</w:t>
      </w:r>
      <w:r w:rsidR="00C0782D">
        <w:rPr>
          <w:rFonts w:ascii="Times New Roman" w:hAnsi="Times New Roman" w:cs="Times New Roman"/>
          <w:sz w:val="24"/>
          <w:szCs w:val="24"/>
        </w:rPr>
        <w:t>—</w:t>
      </w:r>
      <w:r w:rsidRPr="00877436">
        <w:rPr>
          <w:rFonts w:ascii="Times New Roman" w:hAnsi="Times New Roman" w:cs="Times New Roman"/>
          <w:sz w:val="24"/>
          <w:szCs w:val="24"/>
        </w:rPr>
        <w:t>hold</w:t>
      </w:r>
      <w:r w:rsidR="00C0782D">
        <w:rPr>
          <w:rFonts w:ascii="Times New Roman" w:hAnsi="Times New Roman" w:cs="Times New Roman"/>
          <w:sz w:val="24"/>
          <w:szCs w:val="24"/>
        </w:rPr>
        <w:t xml:space="preserve"> </w:t>
      </w:r>
      <w:r w:rsidRPr="00877436">
        <w:rPr>
          <w:rFonts w:ascii="Times New Roman" w:hAnsi="Times New Roman" w:cs="Times New Roman"/>
          <w:sz w:val="24"/>
          <w:szCs w:val="24"/>
        </w:rPr>
        <w:t>on? I'm kind of, like, cut off here. Could you repeat your question again?</w:t>
      </w:r>
    </w:p>
    <w:p w14:paraId="4FC27FED" w14:textId="77777777" w:rsidR="003107B4" w:rsidRPr="00877436" w:rsidRDefault="003107B4" w:rsidP="003107B4">
      <w:pPr>
        <w:spacing w:after="0"/>
        <w:rPr>
          <w:rFonts w:ascii="Times New Roman" w:hAnsi="Times New Roman" w:cs="Times New Roman"/>
          <w:sz w:val="24"/>
          <w:szCs w:val="24"/>
        </w:rPr>
      </w:pPr>
    </w:p>
    <w:p w14:paraId="73B29803" w14:textId="77777777" w:rsidR="003107B4" w:rsidRPr="00877436" w:rsidRDefault="003107B4" w:rsidP="003107B4">
      <w:pPr>
        <w:spacing w:after="0"/>
        <w:rPr>
          <w:rFonts w:ascii="Times New Roman" w:hAnsi="Times New Roman" w:cs="Times New Roman"/>
          <w:sz w:val="24"/>
          <w:szCs w:val="24"/>
        </w:rPr>
      </w:pPr>
    </w:p>
    <w:p w14:paraId="257EA107" w14:textId="0FAFB8DE" w:rsidR="003107B4" w:rsidRPr="00877436" w:rsidRDefault="003107B4" w:rsidP="003107B4">
      <w:pPr>
        <w:spacing w:after="0"/>
        <w:rPr>
          <w:rFonts w:ascii="Times New Roman" w:hAnsi="Times New Roman" w:cs="Times New Roman"/>
          <w:sz w:val="24"/>
          <w:szCs w:val="24"/>
        </w:rPr>
      </w:pPr>
      <w:r w:rsidRPr="00C0782D">
        <w:rPr>
          <w:rFonts w:ascii="Times New Roman" w:hAnsi="Times New Roman" w:cs="Times New Roman"/>
          <w:b/>
          <w:bCs/>
          <w:sz w:val="24"/>
          <w:szCs w:val="24"/>
        </w:rPr>
        <w:t>Kristopher</w:t>
      </w:r>
      <w:r w:rsidR="00C0782D" w:rsidRPr="00C0782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20:15</w:t>
      </w:r>
    </w:p>
    <w:p w14:paraId="05F45FCA" w14:textId="331E0536"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Yeah, certainly.</w:t>
      </w:r>
      <w:r w:rsidR="00C0782D">
        <w:rPr>
          <w:rFonts w:ascii="Times New Roman" w:hAnsi="Times New Roman" w:cs="Times New Roman"/>
          <w:sz w:val="24"/>
          <w:szCs w:val="24"/>
        </w:rPr>
        <w:t xml:space="preserve"> Y</w:t>
      </w:r>
      <w:r w:rsidRPr="00877436">
        <w:rPr>
          <w:rFonts w:ascii="Times New Roman" w:hAnsi="Times New Roman" w:cs="Times New Roman"/>
          <w:sz w:val="24"/>
          <w:szCs w:val="24"/>
        </w:rPr>
        <w:t>ou mentioned...so getting supplies, was that</w:t>
      </w:r>
      <w:r w:rsidR="00C0782D">
        <w:rPr>
          <w:rFonts w:ascii="Times New Roman" w:hAnsi="Times New Roman" w:cs="Times New Roman"/>
          <w:sz w:val="24"/>
          <w:szCs w:val="24"/>
        </w:rPr>
        <w:t xml:space="preserve"> </w:t>
      </w:r>
      <w:r w:rsidRPr="00877436">
        <w:rPr>
          <w:rFonts w:ascii="Times New Roman" w:hAnsi="Times New Roman" w:cs="Times New Roman"/>
          <w:sz w:val="24"/>
          <w:szCs w:val="24"/>
        </w:rPr>
        <w:t>pretty difficult to do?</w:t>
      </w:r>
    </w:p>
    <w:p w14:paraId="0B0B7E7C" w14:textId="77777777" w:rsidR="003107B4" w:rsidRPr="00877436" w:rsidRDefault="003107B4" w:rsidP="003107B4">
      <w:pPr>
        <w:spacing w:after="0"/>
        <w:rPr>
          <w:rFonts w:ascii="Times New Roman" w:hAnsi="Times New Roman" w:cs="Times New Roman"/>
          <w:sz w:val="24"/>
          <w:szCs w:val="24"/>
        </w:rPr>
      </w:pPr>
    </w:p>
    <w:p w14:paraId="53001411" w14:textId="286C0256"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 xml:space="preserve">Rose </w:t>
      </w:r>
      <w:r w:rsidR="00CF7BCE" w:rsidRPr="00CF7BCE">
        <w:rPr>
          <w:rFonts w:ascii="Times New Roman" w:hAnsi="Times New Roman" w:cs="Times New Roman"/>
          <w:b/>
          <w:bCs/>
          <w:sz w:val="24"/>
          <w:szCs w:val="24"/>
        </w:rPr>
        <w:t xml:space="preserve">Yang </w:t>
      </w:r>
      <w:r w:rsidRPr="00CF7BCE">
        <w:rPr>
          <w:rFonts w:ascii="Times New Roman" w:hAnsi="Times New Roman" w:cs="Times New Roman"/>
          <w:b/>
          <w:bCs/>
          <w:sz w:val="24"/>
          <w:szCs w:val="24"/>
        </w:rPr>
        <w:t>20</w:t>
      </w:r>
      <w:r w:rsidRPr="00877436">
        <w:rPr>
          <w:rFonts w:ascii="Times New Roman" w:hAnsi="Times New Roman" w:cs="Times New Roman"/>
          <w:sz w:val="24"/>
          <w:szCs w:val="24"/>
        </w:rPr>
        <w:t>:24</w:t>
      </w:r>
    </w:p>
    <w:p w14:paraId="450EB2C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Yeah, at the beginning, yes, but not anymore now. You know, at the beginning because, um..., healthcare providers, like a big hospital, they were the frontline, they were the first priority - the masks and gloves - to ship it to, you know. We're, like, bottom line, you know? How bottom, I don't know, but then every time I call for the order, they say,  "No, we're out of the masks and the gloves," because they are shipping it to big hospitals, you know. So if I placed orders, we..., it's going to be..., they don't know when it's going to come in. So they recommend that I, once a week, I call in just to see where the supply level is, and then we just go from there.</w:t>
      </w:r>
    </w:p>
    <w:p w14:paraId="5FED7DFE" w14:textId="77777777" w:rsidR="003107B4" w:rsidRPr="00877436" w:rsidRDefault="003107B4" w:rsidP="003107B4">
      <w:pPr>
        <w:spacing w:after="0"/>
        <w:rPr>
          <w:rFonts w:ascii="Times New Roman" w:hAnsi="Times New Roman" w:cs="Times New Roman"/>
          <w:sz w:val="24"/>
          <w:szCs w:val="24"/>
        </w:rPr>
      </w:pPr>
    </w:p>
    <w:p w14:paraId="35076339" w14:textId="6B658074"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Kristopher</w:t>
      </w:r>
      <w:r w:rsidR="00CF7BCE" w:rsidRPr="00CF7BCE">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21:13</w:t>
      </w:r>
    </w:p>
    <w:p w14:paraId="77765566" w14:textId="181525E1"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CF7BCE">
        <w:rPr>
          <w:rFonts w:ascii="Times New Roman" w:hAnsi="Times New Roman" w:cs="Times New Roman"/>
          <w:sz w:val="24"/>
          <w:szCs w:val="24"/>
        </w:rPr>
        <w:t xml:space="preserve">, </w:t>
      </w:r>
      <w:r w:rsidRPr="00877436">
        <w:rPr>
          <w:rFonts w:ascii="Times New Roman" w:hAnsi="Times New Roman" w:cs="Times New Roman"/>
          <w:sz w:val="24"/>
          <w:szCs w:val="24"/>
        </w:rPr>
        <w:t>did you ever run out of anything, then?</w:t>
      </w:r>
    </w:p>
    <w:p w14:paraId="11B72624" w14:textId="77777777" w:rsidR="003107B4" w:rsidRPr="00CF7BCE" w:rsidRDefault="003107B4" w:rsidP="003107B4">
      <w:pPr>
        <w:spacing w:after="0"/>
        <w:rPr>
          <w:rFonts w:ascii="Times New Roman" w:hAnsi="Times New Roman" w:cs="Times New Roman"/>
          <w:b/>
          <w:bCs/>
          <w:sz w:val="24"/>
          <w:szCs w:val="24"/>
        </w:rPr>
      </w:pPr>
    </w:p>
    <w:p w14:paraId="3A3EDEC3" w14:textId="2CD291BC" w:rsidR="003107B4" w:rsidRPr="00877436" w:rsidRDefault="003107B4" w:rsidP="003107B4">
      <w:pPr>
        <w:spacing w:after="0"/>
        <w:rPr>
          <w:rFonts w:ascii="Times New Roman" w:hAnsi="Times New Roman" w:cs="Times New Roman"/>
          <w:sz w:val="24"/>
          <w:szCs w:val="24"/>
        </w:rPr>
      </w:pPr>
      <w:r w:rsidRPr="00CF7BCE">
        <w:rPr>
          <w:rFonts w:ascii="Times New Roman" w:hAnsi="Times New Roman" w:cs="Times New Roman"/>
          <w:b/>
          <w:bCs/>
          <w:sz w:val="24"/>
          <w:szCs w:val="24"/>
        </w:rPr>
        <w:t xml:space="preserve">Rose </w:t>
      </w:r>
      <w:r w:rsidR="00CF7BCE" w:rsidRPr="00CF7BCE">
        <w:rPr>
          <w:rFonts w:ascii="Times New Roman" w:hAnsi="Times New Roman" w:cs="Times New Roman"/>
          <w:b/>
          <w:bCs/>
          <w:sz w:val="24"/>
          <w:szCs w:val="24"/>
        </w:rPr>
        <w:t>Yang</w:t>
      </w:r>
      <w:r w:rsidR="00CF7BCE">
        <w:rPr>
          <w:rFonts w:ascii="Times New Roman" w:hAnsi="Times New Roman" w:cs="Times New Roman"/>
          <w:sz w:val="24"/>
          <w:szCs w:val="24"/>
        </w:rPr>
        <w:t xml:space="preserve"> </w:t>
      </w:r>
      <w:r w:rsidRPr="00877436">
        <w:rPr>
          <w:rFonts w:ascii="Times New Roman" w:hAnsi="Times New Roman" w:cs="Times New Roman"/>
          <w:sz w:val="24"/>
          <w:szCs w:val="24"/>
        </w:rPr>
        <w:t>21:15</w:t>
      </w:r>
    </w:p>
    <w:p w14:paraId="45EBD7AF" w14:textId="7746D88C" w:rsidR="00CF7BCE"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Oh, not completely. But short</w:t>
      </w:r>
      <w:r w:rsidR="00CF7BCE">
        <w:rPr>
          <w:rFonts w:ascii="Times New Roman" w:hAnsi="Times New Roman" w:cs="Times New Roman"/>
          <w:sz w:val="24"/>
          <w:szCs w:val="24"/>
        </w:rPr>
        <w:t>—</w:t>
      </w:r>
    </w:p>
    <w:p w14:paraId="7EC563BC" w14:textId="77777777" w:rsidR="003107B4" w:rsidRPr="00877436" w:rsidRDefault="003107B4" w:rsidP="003107B4">
      <w:pPr>
        <w:spacing w:after="0"/>
        <w:rPr>
          <w:rFonts w:ascii="Times New Roman" w:hAnsi="Times New Roman" w:cs="Times New Roman"/>
          <w:sz w:val="24"/>
          <w:szCs w:val="24"/>
        </w:rPr>
      </w:pPr>
    </w:p>
    <w:p w14:paraId="75901748" w14:textId="3CDE58C9" w:rsidR="003107B4" w:rsidRPr="00877436" w:rsidRDefault="003107B4" w:rsidP="003107B4">
      <w:pPr>
        <w:spacing w:after="0"/>
        <w:rPr>
          <w:rFonts w:ascii="Times New Roman" w:hAnsi="Times New Roman" w:cs="Times New Roman"/>
          <w:sz w:val="24"/>
          <w:szCs w:val="24"/>
        </w:rPr>
      </w:pPr>
      <w:r w:rsidRPr="0042658D">
        <w:rPr>
          <w:rFonts w:ascii="Times New Roman" w:hAnsi="Times New Roman" w:cs="Times New Roman"/>
          <w:b/>
          <w:bCs/>
          <w:sz w:val="24"/>
          <w:szCs w:val="24"/>
        </w:rPr>
        <w:t>Kristopher</w:t>
      </w:r>
      <w:r w:rsidR="0042658D" w:rsidRPr="0042658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21:17</w:t>
      </w:r>
    </w:p>
    <w:p w14:paraId="33DA2C41"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Not completely?</w:t>
      </w:r>
    </w:p>
    <w:p w14:paraId="53E08045" w14:textId="77777777" w:rsidR="003107B4" w:rsidRPr="00877436" w:rsidRDefault="003107B4" w:rsidP="003107B4">
      <w:pPr>
        <w:spacing w:after="0"/>
        <w:rPr>
          <w:rFonts w:ascii="Times New Roman" w:hAnsi="Times New Roman" w:cs="Times New Roman"/>
          <w:sz w:val="24"/>
          <w:szCs w:val="24"/>
        </w:rPr>
      </w:pPr>
    </w:p>
    <w:p w14:paraId="66A5BBEB" w14:textId="1191B13B" w:rsidR="003107B4" w:rsidRPr="00877436" w:rsidRDefault="003107B4" w:rsidP="003107B4">
      <w:pPr>
        <w:spacing w:after="0"/>
        <w:rPr>
          <w:rFonts w:ascii="Times New Roman" w:hAnsi="Times New Roman" w:cs="Times New Roman"/>
          <w:sz w:val="24"/>
          <w:szCs w:val="24"/>
        </w:rPr>
      </w:pPr>
      <w:r w:rsidRPr="0042658D">
        <w:rPr>
          <w:rFonts w:ascii="Times New Roman" w:hAnsi="Times New Roman" w:cs="Times New Roman"/>
          <w:b/>
          <w:bCs/>
          <w:sz w:val="24"/>
          <w:szCs w:val="24"/>
        </w:rPr>
        <w:t>Rose</w:t>
      </w:r>
      <w:r w:rsidR="0042658D" w:rsidRPr="0042658D">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21:18</w:t>
      </w:r>
    </w:p>
    <w:p w14:paraId="7F2712F0" w14:textId="31C2C0CF" w:rsidR="003107B4" w:rsidRPr="00877436" w:rsidRDefault="0042658D" w:rsidP="003107B4">
      <w:pPr>
        <w:spacing w:after="0"/>
        <w:rPr>
          <w:rFonts w:ascii="Times New Roman" w:hAnsi="Times New Roman" w:cs="Times New Roman"/>
          <w:sz w:val="24"/>
          <w:szCs w:val="24"/>
        </w:rPr>
      </w:pPr>
      <w:r>
        <w:rPr>
          <w:rFonts w:ascii="Times New Roman" w:hAnsi="Times New Roman" w:cs="Times New Roman"/>
          <w:sz w:val="24"/>
          <w:szCs w:val="24"/>
        </w:rPr>
        <w:t>I—</w:t>
      </w:r>
      <w:r w:rsidR="003107B4" w:rsidRPr="00877436">
        <w:rPr>
          <w:rFonts w:ascii="Times New Roman" w:hAnsi="Times New Roman" w:cs="Times New Roman"/>
          <w:sz w:val="24"/>
          <w:szCs w:val="24"/>
        </w:rPr>
        <w:t>a little nervous, you know? Never completely. But, like I said, short. A little short and a little nervous. Especially, I'm doing the order and that's a big responsibility, too. And another person that's on Team B, she..., again, she was very nervous, too. So both of us communicated with each other just to see, um..., what company that we found out that has lots of supplies and we should go get from there, and then go on from there.</w:t>
      </w:r>
    </w:p>
    <w:p w14:paraId="190E88F6" w14:textId="77777777" w:rsidR="003107B4" w:rsidRPr="00877436" w:rsidRDefault="003107B4" w:rsidP="003107B4">
      <w:pPr>
        <w:spacing w:after="0"/>
        <w:rPr>
          <w:rFonts w:ascii="Times New Roman" w:hAnsi="Times New Roman" w:cs="Times New Roman"/>
          <w:sz w:val="24"/>
          <w:szCs w:val="24"/>
        </w:rPr>
      </w:pPr>
    </w:p>
    <w:p w14:paraId="5DA8FDF0" w14:textId="48CCBE1F" w:rsidR="003107B4" w:rsidRPr="00877436" w:rsidRDefault="003107B4" w:rsidP="003107B4">
      <w:pPr>
        <w:spacing w:after="0"/>
        <w:rPr>
          <w:rFonts w:ascii="Times New Roman" w:hAnsi="Times New Roman" w:cs="Times New Roman"/>
          <w:sz w:val="24"/>
          <w:szCs w:val="24"/>
        </w:rPr>
      </w:pPr>
      <w:r w:rsidRPr="008812E2">
        <w:rPr>
          <w:rFonts w:ascii="Times New Roman" w:hAnsi="Times New Roman" w:cs="Times New Roman"/>
          <w:b/>
          <w:bCs/>
          <w:sz w:val="24"/>
          <w:szCs w:val="24"/>
        </w:rPr>
        <w:t>Kristopher</w:t>
      </w:r>
      <w:r w:rsidR="008812E2" w:rsidRPr="008812E2">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21:58</w:t>
      </w:r>
    </w:p>
    <w:p w14:paraId="3722BF59"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once, um..., this period was over, so how have things then..., um..., kind of transitioned, do you feel, um..., to where they are now? Um..., how close do you think...? What am I trying to say here? Um..., you had mentioned..., so, like, after May, Memorial Day it went...-</w:t>
      </w:r>
    </w:p>
    <w:p w14:paraId="4B138708" w14:textId="77777777" w:rsidR="003107B4" w:rsidRPr="00877436" w:rsidRDefault="003107B4" w:rsidP="003107B4">
      <w:pPr>
        <w:spacing w:after="0"/>
        <w:rPr>
          <w:rFonts w:ascii="Times New Roman" w:hAnsi="Times New Roman" w:cs="Times New Roman"/>
          <w:sz w:val="24"/>
          <w:szCs w:val="24"/>
        </w:rPr>
      </w:pPr>
    </w:p>
    <w:p w14:paraId="4730259B" w14:textId="6AD6CBDC" w:rsidR="003107B4" w:rsidRPr="00877436" w:rsidRDefault="003107B4" w:rsidP="003107B4">
      <w:pPr>
        <w:spacing w:after="0"/>
        <w:rPr>
          <w:rFonts w:ascii="Times New Roman" w:hAnsi="Times New Roman" w:cs="Times New Roman"/>
          <w:sz w:val="24"/>
          <w:szCs w:val="24"/>
        </w:rPr>
      </w:pPr>
      <w:r w:rsidRPr="008812E2">
        <w:rPr>
          <w:rFonts w:ascii="Times New Roman" w:hAnsi="Times New Roman" w:cs="Times New Roman"/>
          <w:b/>
          <w:bCs/>
          <w:sz w:val="24"/>
          <w:szCs w:val="24"/>
        </w:rPr>
        <w:t>Rose</w:t>
      </w:r>
      <w:r w:rsidR="008812E2" w:rsidRPr="008812E2">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22:23</w:t>
      </w:r>
    </w:p>
    <w:p w14:paraId="1D1F942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 Yeah, that's when we opened for going back to the regular patients.</w:t>
      </w:r>
    </w:p>
    <w:p w14:paraId="5F82BA9C" w14:textId="77777777" w:rsidR="003107B4" w:rsidRPr="008812E2" w:rsidRDefault="003107B4" w:rsidP="003107B4">
      <w:pPr>
        <w:spacing w:after="0"/>
        <w:rPr>
          <w:rFonts w:ascii="Times New Roman" w:hAnsi="Times New Roman" w:cs="Times New Roman"/>
          <w:b/>
          <w:bCs/>
          <w:sz w:val="24"/>
          <w:szCs w:val="24"/>
        </w:rPr>
      </w:pPr>
    </w:p>
    <w:p w14:paraId="353DDFD8" w14:textId="2F4579B8" w:rsidR="003107B4" w:rsidRPr="00877436" w:rsidRDefault="003107B4" w:rsidP="003107B4">
      <w:pPr>
        <w:spacing w:after="0"/>
        <w:rPr>
          <w:rFonts w:ascii="Times New Roman" w:hAnsi="Times New Roman" w:cs="Times New Roman"/>
          <w:sz w:val="24"/>
          <w:szCs w:val="24"/>
        </w:rPr>
      </w:pPr>
      <w:r w:rsidRPr="008812E2">
        <w:rPr>
          <w:rFonts w:ascii="Times New Roman" w:hAnsi="Times New Roman" w:cs="Times New Roman"/>
          <w:b/>
          <w:bCs/>
          <w:sz w:val="24"/>
          <w:szCs w:val="24"/>
        </w:rPr>
        <w:t xml:space="preserve">Kristopher </w:t>
      </w:r>
      <w:r w:rsidR="008812E2" w:rsidRPr="008812E2">
        <w:rPr>
          <w:rFonts w:ascii="Times New Roman" w:hAnsi="Times New Roman" w:cs="Times New Roman"/>
          <w:b/>
          <w:bCs/>
          <w:sz w:val="24"/>
          <w:szCs w:val="24"/>
        </w:rPr>
        <w:t>Strebe</w:t>
      </w:r>
      <w:r w:rsidR="008812E2">
        <w:rPr>
          <w:rFonts w:ascii="Times New Roman" w:hAnsi="Times New Roman" w:cs="Times New Roman"/>
          <w:sz w:val="24"/>
          <w:szCs w:val="24"/>
        </w:rPr>
        <w:t xml:space="preserve"> </w:t>
      </w:r>
      <w:r w:rsidRPr="00877436">
        <w:rPr>
          <w:rFonts w:ascii="Times New Roman" w:hAnsi="Times New Roman" w:cs="Times New Roman"/>
          <w:sz w:val="24"/>
          <w:szCs w:val="24"/>
        </w:rPr>
        <w:t>22:29</w:t>
      </w:r>
    </w:p>
    <w:p w14:paraId="21C12DE6"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 how was that, maybe, how did that work? And what was it like? You know, different...-</w:t>
      </w:r>
    </w:p>
    <w:p w14:paraId="0B0A8E86" w14:textId="77777777" w:rsidR="003107B4" w:rsidRPr="008812E2" w:rsidRDefault="003107B4" w:rsidP="003107B4">
      <w:pPr>
        <w:spacing w:after="0"/>
        <w:rPr>
          <w:rFonts w:ascii="Times New Roman" w:hAnsi="Times New Roman" w:cs="Times New Roman"/>
          <w:b/>
          <w:bCs/>
          <w:sz w:val="24"/>
          <w:szCs w:val="24"/>
        </w:rPr>
      </w:pPr>
    </w:p>
    <w:p w14:paraId="2F0A6679" w14:textId="03EBDC0A" w:rsidR="003107B4" w:rsidRPr="00877436" w:rsidRDefault="003107B4" w:rsidP="003107B4">
      <w:pPr>
        <w:spacing w:after="0"/>
        <w:rPr>
          <w:rFonts w:ascii="Times New Roman" w:hAnsi="Times New Roman" w:cs="Times New Roman"/>
          <w:sz w:val="24"/>
          <w:szCs w:val="24"/>
        </w:rPr>
      </w:pPr>
      <w:r w:rsidRPr="008812E2">
        <w:rPr>
          <w:rFonts w:ascii="Times New Roman" w:hAnsi="Times New Roman" w:cs="Times New Roman"/>
          <w:b/>
          <w:bCs/>
          <w:sz w:val="24"/>
          <w:szCs w:val="24"/>
        </w:rPr>
        <w:t xml:space="preserve">Rose </w:t>
      </w:r>
      <w:r w:rsidR="008812E2" w:rsidRPr="008812E2">
        <w:rPr>
          <w:rFonts w:ascii="Times New Roman" w:hAnsi="Times New Roman" w:cs="Times New Roman"/>
          <w:b/>
          <w:bCs/>
          <w:sz w:val="24"/>
          <w:szCs w:val="24"/>
        </w:rPr>
        <w:t>Yang</w:t>
      </w:r>
      <w:r w:rsidR="008812E2">
        <w:rPr>
          <w:rFonts w:ascii="Times New Roman" w:hAnsi="Times New Roman" w:cs="Times New Roman"/>
          <w:sz w:val="24"/>
          <w:szCs w:val="24"/>
        </w:rPr>
        <w:t xml:space="preserve"> </w:t>
      </w:r>
      <w:r w:rsidRPr="00877436">
        <w:rPr>
          <w:rFonts w:ascii="Times New Roman" w:hAnsi="Times New Roman" w:cs="Times New Roman"/>
          <w:sz w:val="24"/>
          <w:szCs w:val="24"/>
        </w:rPr>
        <w:t>22:35</w:t>
      </w:r>
    </w:p>
    <w:p w14:paraId="3D0A07D9"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 xml:space="preserve">Okay, so we're, again, when we come back from [unknown] open to regular patient, for cleaning, for our existing patient schedule, um..., we, again, we were in Team A and Team B. We were doing from May to August, to see how things go, for that, for all this shit. But then, one doctor, because he is just sitting twelve hours on a chair, he's leaning too much in the [unknown], and he hurts one of his leg. But his mom is, like, a physical therapist, so she [unknown]. His mom is telling him to do some, uh..., stretches out and some exercise, just to, um..., uh..., you know, get his, uh..., his leg back to normal. You know, he told me that. And it was super hard to, I..., if I need to go, if I have a choice, I don't want to go back through all this shit. You know? </w:t>
      </w:r>
    </w:p>
    <w:p w14:paraId="44DBEC25" w14:textId="77777777" w:rsidR="003107B4" w:rsidRPr="00ED71D9" w:rsidRDefault="003107B4" w:rsidP="003107B4">
      <w:pPr>
        <w:spacing w:after="0"/>
        <w:rPr>
          <w:rFonts w:ascii="Times New Roman" w:hAnsi="Times New Roman" w:cs="Times New Roman"/>
          <w:b/>
          <w:bCs/>
          <w:sz w:val="24"/>
          <w:szCs w:val="24"/>
        </w:rPr>
      </w:pPr>
    </w:p>
    <w:p w14:paraId="43FF18E3" w14:textId="510A4BC3"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 xml:space="preserve">Kristopher </w:t>
      </w:r>
      <w:r w:rsidR="00ED71D9" w:rsidRPr="00ED71D9">
        <w:rPr>
          <w:rFonts w:ascii="Times New Roman" w:hAnsi="Times New Roman" w:cs="Times New Roman"/>
          <w:b/>
          <w:bCs/>
          <w:sz w:val="24"/>
          <w:szCs w:val="24"/>
        </w:rPr>
        <w:t>Strebe</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23:41</w:t>
      </w:r>
    </w:p>
    <w:p w14:paraId="2C6AA750"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Yeah, yeah. I wouldn't blame you on that. </w:t>
      </w:r>
    </w:p>
    <w:p w14:paraId="12A182A7" w14:textId="77777777" w:rsidR="003107B4" w:rsidRPr="00877436" w:rsidRDefault="003107B4" w:rsidP="003107B4">
      <w:pPr>
        <w:spacing w:after="0"/>
        <w:rPr>
          <w:rFonts w:ascii="Times New Roman" w:hAnsi="Times New Roman" w:cs="Times New Roman"/>
          <w:sz w:val="24"/>
          <w:szCs w:val="24"/>
        </w:rPr>
      </w:pPr>
    </w:p>
    <w:p w14:paraId="591E0B4C" w14:textId="6000593D"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 xml:space="preserve">Rose </w:t>
      </w:r>
      <w:r w:rsidR="00ED71D9" w:rsidRPr="00ED71D9">
        <w:rPr>
          <w:rFonts w:ascii="Times New Roman" w:hAnsi="Times New Roman" w:cs="Times New Roman"/>
          <w:b/>
          <w:bCs/>
          <w:sz w:val="24"/>
          <w:szCs w:val="24"/>
        </w:rPr>
        <w:t>Yang</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23:45</w:t>
      </w:r>
    </w:p>
    <w:p w14:paraId="70A43926" w14:textId="2CE05AEB"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Yeah, it's hard. Because once, the moment I came home, from twelve-hour shift, I cannot do anything because I'm too tired. You know? So</w:t>
      </w:r>
      <w:r w:rsidR="00ED71D9">
        <w:rPr>
          <w:rFonts w:ascii="Times New Roman" w:hAnsi="Times New Roman" w:cs="Times New Roman"/>
          <w:sz w:val="24"/>
          <w:szCs w:val="24"/>
        </w:rPr>
        <w:t>,</w:t>
      </w:r>
      <w:r w:rsidRPr="00877436">
        <w:rPr>
          <w:rFonts w:ascii="Times New Roman" w:hAnsi="Times New Roman" w:cs="Times New Roman"/>
          <w:sz w:val="24"/>
          <w:szCs w:val="24"/>
        </w:rPr>
        <w:t xml:space="preserve"> my husband did all the work, you know? So</w:t>
      </w:r>
      <w:r w:rsidR="00ED71D9">
        <w:rPr>
          <w:rFonts w:ascii="Times New Roman" w:hAnsi="Times New Roman" w:cs="Times New Roman"/>
          <w:sz w:val="24"/>
          <w:szCs w:val="24"/>
        </w:rPr>
        <w:t>,</w:t>
      </w:r>
      <w:r w:rsidRPr="00877436">
        <w:rPr>
          <w:rFonts w:ascii="Times New Roman" w:hAnsi="Times New Roman" w:cs="Times New Roman"/>
          <w:sz w:val="24"/>
          <w:szCs w:val="24"/>
        </w:rPr>
        <w:t xml:space="preserve"> I'm glad that it was over when we get to August, you know? From May to August, then the Team A, Team B were over. And then we were, like, um..., normal schedule, not really normal, our schedule</w:t>
      </w:r>
      <w:r w:rsidR="00ED71D9">
        <w:rPr>
          <w:rFonts w:ascii="Times New Roman" w:hAnsi="Times New Roman" w:cs="Times New Roman"/>
          <w:sz w:val="24"/>
          <w:szCs w:val="24"/>
        </w:rPr>
        <w:t>—</w:t>
      </w:r>
      <w:r w:rsidRPr="00877436">
        <w:rPr>
          <w:rFonts w:ascii="Times New Roman" w:hAnsi="Times New Roman" w:cs="Times New Roman"/>
          <w:sz w:val="24"/>
          <w:szCs w:val="24"/>
        </w:rPr>
        <w:t>schedule</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changes without a [unknown] instead of age, you know?</w:t>
      </w:r>
    </w:p>
    <w:p w14:paraId="67315F23" w14:textId="77777777" w:rsidR="003107B4" w:rsidRPr="00ED71D9" w:rsidRDefault="003107B4" w:rsidP="003107B4">
      <w:pPr>
        <w:spacing w:after="0"/>
        <w:rPr>
          <w:rFonts w:ascii="Times New Roman" w:hAnsi="Times New Roman" w:cs="Times New Roman"/>
          <w:b/>
          <w:bCs/>
          <w:sz w:val="24"/>
          <w:szCs w:val="24"/>
        </w:rPr>
      </w:pPr>
    </w:p>
    <w:p w14:paraId="6C1BB720" w14:textId="52AF99AB"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 xml:space="preserve">Kristopher </w:t>
      </w:r>
      <w:r w:rsidR="00ED71D9" w:rsidRPr="00ED71D9">
        <w:rPr>
          <w:rFonts w:ascii="Times New Roman" w:hAnsi="Times New Roman" w:cs="Times New Roman"/>
          <w:b/>
          <w:bCs/>
          <w:sz w:val="24"/>
          <w:szCs w:val="24"/>
        </w:rPr>
        <w:t>Strebe</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24:19</w:t>
      </w:r>
    </w:p>
    <w:p w14:paraId="7E4D38AA" w14:textId="00C15F4D"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you mentioned home life, and your husband did more homework. So, could you tell me a bit of just about, like, how has the...the pandemic and, you know, how did it affect you and your, um..., your day-to-day life at home? How did it change things?</w:t>
      </w:r>
    </w:p>
    <w:p w14:paraId="7383BD47" w14:textId="77777777" w:rsidR="003107B4" w:rsidRPr="00877436" w:rsidRDefault="003107B4" w:rsidP="003107B4">
      <w:pPr>
        <w:spacing w:after="0"/>
        <w:rPr>
          <w:rFonts w:ascii="Times New Roman" w:hAnsi="Times New Roman" w:cs="Times New Roman"/>
          <w:sz w:val="24"/>
          <w:szCs w:val="24"/>
        </w:rPr>
      </w:pPr>
    </w:p>
    <w:p w14:paraId="20013FCF" w14:textId="746C29B4"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Rose</w:t>
      </w:r>
      <w:r w:rsidR="00ED71D9" w:rsidRPr="00ED71D9">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24:36</w:t>
      </w:r>
    </w:p>
    <w:p w14:paraId="6AF9BB24" w14:textId="17633225"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Well, because of the schedule of work that I had, you know, like, the </w:t>
      </w:r>
      <w:r w:rsidR="00BC42B6">
        <w:rPr>
          <w:rFonts w:ascii="Times New Roman" w:hAnsi="Times New Roman" w:cs="Times New Roman"/>
          <w:sz w:val="24"/>
          <w:szCs w:val="24"/>
        </w:rPr>
        <w:t>twelve</w:t>
      </w:r>
      <w:r w:rsidR="00BC42B6" w:rsidRPr="00877436">
        <w:rPr>
          <w:rFonts w:ascii="Times New Roman" w:hAnsi="Times New Roman" w:cs="Times New Roman"/>
          <w:sz w:val="24"/>
          <w:szCs w:val="24"/>
        </w:rPr>
        <w:t>-hour</w:t>
      </w:r>
      <w:r w:rsidRPr="00877436">
        <w:rPr>
          <w:rFonts w:ascii="Times New Roman" w:hAnsi="Times New Roman" w:cs="Times New Roman"/>
          <w:sz w:val="24"/>
          <w:szCs w:val="24"/>
        </w:rPr>
        <w:t xml:space="preserve"> shift that I had, it does really affect my family and, um..., and my husband, he..., he works from home, you know, because everything shut down, his company shut down. He worked from home. I mean, still now, he's still working from home.</w:t>
      </w:r>
    </w:p>
    <w:p w14:paraId="098D5735" w14:textId="77777777" w:rsidR="003107B4" w:rsidRPr="00877436" w:rsidRDefault="003107B4" w:rsidP="003107B4">
      <w:pPr>
        <w:spacing w:after="0"/>
        <w:rPr>
          <w:rFonts w:ascii="Times New Roman" w:hAnsi="Times New Roman" w:cs="Times New Roman"/>
          <w:sz w:val="24"/>
          <w:szCs w:val="24"/>
        </w:rPr>
      </w:pPr>
    </w:p>
    <w:p w14:paraId="0E573AF0" w14:textId="6E2959CC"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 xml:space="preserve">Kristopher </w:t>
      </w:r>
      <w:r w:rsidR="00ED71D9" w:rsidRPr="00ED71D9">
        <w:rPr>
          <w:rFonts w:ascii="Times New Roman" w:hAnsi="Times New Roman" w:cs="Times New Roman"/>
          <w:b/>
          <w:bCs/>
          <w:sz w:val="24"/>
          <w:szCs w:val="24"/>
        </w:rPr>
        <w:t>Strebe</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24:59</w:t>
      </w:r>
    </w:p>
    <w:p w14:paraId="437CC2E2" w14:textId="56664FE3"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What is</w:t>
      </w:r>
      <w:r w:rsidR="00ED71D9">
        <w:rPr>
          <w:rFonts w:ascii="Times New Roman" w:hAnsi="Times New Roman" w:cs="Times New Roman"/>
          <w:sz w:val="24"/>
          <w:szCs w:val="24"/>
        </w:rPr>
        <w:t>—</w:t>
      </w:r>
      <w:r w:rsidRPr="00877436">
        <w:rPr>
          <w:rFonts w:ascii="Times New Roman" w:hAnsi="Times New Roman" w:cs="Times New Roman"/>
          <w:sz w:val="24"/>
          <w:szCs w:val="24"/>
        </w:rPr>
        <w:t>what</w:t>
      </w:r>
      <w:r w:rsidR="00ED71D9">
        <w:rPr>
          <w:rFonts w:ascii="Times New Roman" w:hAnsi="Times New Roman" w:cs="Times New Roman"/>
          <w:sz w:val="24"/>
          <w:szCs w:val="24"/>
        </w:rPr>
        <w:t xml:space="preserve"> </w:t>
      </w:r>
      <w:r w:rsidRPr="00877436">
        <w:rPr>
          <w:rFonts w:ascii="Times New Roman" w:hAnsi="Times New Roman" w:cs="Times New Roman"/>
          <w:sz w:val="24"/>
          <w:szCs w:val="24"/>
        </w:rPr>
        <w:t>does he do for work?</w:t>
      </w:r>
    </w:p>
    <w:p w14:paraId="244D2CB3" w14:textId="77777777" w:rsidR="003107B4" w:rsidRPr="00877436" w:rsidRDefault="003107B4" w:rsidP="003107B4">
      <w:pPr>
        <w:spacing w:after="0"/>
        <w:rPr>
          <w:rFonts w:ascii="Times New Roman" w:hAnsi="Times New Roman" w:cs="Times New Roman"/>
          <w:sz w:val="24"/>
          <w:szCs w:val="24"/>
        </w:rPr>
      </w:pPr>
    </w:p>
    <w:p w14:paraId="3FB88547" w14:textId="39FA1F55"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Rose</w:t>
      </w:r>
      <w:r w:rsidR="00ED71D9" w:rsidRPr="00ED71D9">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25:01</w:t>
      </w:r>
    </w:p>
    <w:p w14:paraId="24DDBBC1" w14:textId="0327B674"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He is</w:t>
      </w:r>
      <w:r w:rsidR="00ED71D9">
        <w:rPr>
          <w:rFonts w:ascii="Times New Roman" w:hAnsi="Times New Roman" w:cs="Times New Roman"/>
          <w:sz w:val="24"/>
          <w:szCs w:val="24"/>
        </w:rPr>
        <w:t>—</w:t>
      </w:r>
      <w:r w:rsidRPr="00877436">
        <w:rPr>
          <w:rFonts w:ascii="Times New Roman" w:hAnsi="Times New Roman" w:cs="Times New Roman"/>
          <w:sz w:val="24"/>
          <w:szCs w:val="24"/>
        </w:rPr>
        <w:t xml:space="preserve">well, he's a software engineer for Kohl's. </w:t>
      </w:r>
    </w:p>
    <w:p w14:paraId="69788F1C" w14:textId="77777777" w:rsidR="003107B4" w:rsidRPr="00877436" w:rsidRDefault="003107B4" w:rsidP="003107B4">
      <w:pPr>
        <w:spacing w:after="0"/>
        <w:rPr>
          <w:rFonts w:ascii="Times New Roman" w:hAnsi="Times New Roman" w:cs="Times New Roman"/>
          <w:sz w:val="24"/>
          <w:szCs w:val="24"/>
        </w:rPr>
      </w:pPr>
    </w:p>
    <w:p w14:paraId="5117279F" w14:textId="256D4526" w:rsidR="003107B4" w:rsidRPr="00877436" w:rsidRDefault="003107B4" w:rsidP="003107B4">
      <w:pPr>
        <w:spacing w:after="0"/>
        <w:rPr>
          <w:rFonts w:ascii="Times New Roman" w:hAnsi="Times New Roman" w:cs="Times New Roman"/>
          <w:sz w:val="24"/>
          <w:szCs w:val="24"/>
        </w:rPr>
      </w:pPr>
      <w:r w:rsidRPr="00ED71D9">
        <w:rPr>
          <w:rFonts w:ascii="Times New Roman" w:hAnsi="Times New Roman" w:cs="Times New Roman"/>
          <w:b/>
          <w:bCs/>
          <w:sz w:val="24"/>
          <w:szCs w:val="24"/>
        </w:rPr>
        <w:t>Kristopher</w:t>
      </w:r>
      <w:r w:rsidR="00ED71D9" w:rsidRPr="00ED71D9">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25:08</w:t>
      </w:r>
    </w:p>
    <w:p w14:paraId="0057E1AC"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 So that, was that online before, or did it become...-</w:t>
      </w:r>
    </w:p>
    <w:p w14:paraId="46792DF8" w14:textId="77777777" w:rsidR="003107B4" w:rsidRPr="00877436" w:rsidRDefault="003107B4" w:rsidP="003107B4">
      <w:pPr>
        <w:spacing w:after="0"/>
        <w:rPr>
          <w:rFonts w:ascii="Times New Roman" w:hAnsi="Times New Roman" w:cs="Times New Roman"/>
          <w:sz w:val="24"/>
          <w:szCs w:val="24"/>
        </w:rPr>
      </w:pPr>
    </w:p>
    <w:p w14:paraId="31E55C90" w14:textId="5FDE0957" w:rsidR="003107B4" w:rsidRPr="00877436" w:rsidRDefault="003107B4" w:rsidP="003107B4">
      <w:pPr>
        <w:spacing w:after="0"/>
        <w:rPr>
          <w:rFonts w:ascii="Times New Roman" w:hAnsi="Times New Roman" w:cs="Times New Roman"/>
          <w:sz w:val="24"/>
          <w:szCs w:val="24"/>
        </w:rPr>
      </w:pPr>
      <w:r w:rsidRPr="00BC42B6">
        <w:rPr>
          <w:rFonts w:ascii="Times New Roman" w:hAnsi="Times New Roman" w:cs="Times New Roman"/>
          <w:b/>
          <w:bCs/>
          <w:sz w:val="24"/>
          <w:szCs w:val="24"/>
        </w:rPr>
        <w:t xml:space="preserve">Rose </w:t>
      </w:r>
      <w:r w:rsidR="00BC42B6" w:rsidRPr="00BC42B6">
        <w:rPr>
          <w:rFonts w:ascii="Times New Roman" w:hAnsi="Times New Roman" w:cs="Times New Roman"/>
          <w:b/>
          <w:bCs/>
          <w:sz w:val="24"/>
          <w:szCs w:val="24"/>
        </w:rPr>
        <w:t>Yang</w:t>
      </w:r>
      <w:r w:rsidR="00BC42B6">
        <w:rPr>
          <w:rFonts w:ascii="Times New Roman" w:hAnsi="Times New Roman" w:cs="Times New Roman"/>
          <w:sz w:val="24"/>
          <w:szCs w:val="24"/>
        </w:rPr>
        <w:t xml:space="preserve"> </w:t>
      </w:r>
      <w:r w:rsidRPr="00877436">
        <w:rPr>
          <w:rFonts w:ascii="Times New Roman" w:hAnsi="Times New Roman" w:cs="Times New Roman"/>
          <w:sz w:val="24"/>
          <w:szCs w:val="24"/>
        </w:rPr>
        <w:t>25:13</w:t>
      </w:r>
    </w:p>
    <w:p w14:paraId="471CBD87" w14:textId="63977E2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No, he used to go, before pandemic, he</w:t>
      </w:r>
      <w:r w:rsidR="00BC42B6">
        <w:rPr>
          <w:rFonts w:ascii="Times New Roman" w:hAnsi="Times New Roman" w:cs="Times New Roman"/>
          <w:sz w:val="24"/>
          <w:szCs w:val="24"/>
        </w:rPr>
        <w:t>—</w:t>
      </w:r>
      <w:r w:rsidRPr="00877436">
        <w:rPr>
          <w:rFonts w:ascii="Times New Roman" w:hAnsi="Times New Roman" w:cs="Times New Roman"/>
          <w:sz w:val="24"/>
          <w:szCs w:val="24"/>
        </w:rPr>
        <w:t>he went to work at the company in Menominee Fall</w:t>
      </w:r>
      <w:r w:rsidR="00BC42B6">
        <w:rPr>
          <w:rFonts w:ascii="Times New Roman" w:hAnsi="Times New Roman" w:cs="Times New Roman"/>
          <w:sz w:val="24"/>
          <w:szCs w:val="24"/>
        </w:rPr>
        <w:t xml:space="preserve">s </w:t>
      </w:r>
      <w:r w:rsidRPr="00877436">
        <w:rPr>
          <w:rFonts w:ascii="Times New Roman" w:hAnsi="Times New Roman" w:cs="Times New Roman"/>
          <w:sz w:val="24"/>
          <w:szCs w:val="24"/>
        </w:rPr>
        <w:t>for the headquarter in Menominee Falls. He'd go there, get on a computer every day in there. But then, during the pandemic, everything closed down, he came home, and work from home. I mean, um..., today he still works from home. So</w:t>
      </w:r>
      <w:r w:rsidR="00BC42B6">
        <w:rPr>
          <w:rFonts w:ascii="Times New Roman" w:hAnsi="Times New Roman" w:cs="Times New Roman"/>
          <w:sz w:val="24"/>
          <w:szCs w:val="24"/>
        </w:rPr>
        <w:t>,</w:t>
      </w:r>
      <w:r w:rsidRPr="00877436">
        <w:rPr>
          <w:rFonts w:ascii="Times New Roman" w:hAnsi="Times New Roman" w:cs="Times New Roman"/>
          <w:sz w:val="24"/>
          <w:szCs w:val="24"/>
        </w:rPr>
        <w:t xml:space="preserve"> during the pandemic, during my shift, he does - he cooks, he cleans, he took care of the kid - I cannot do any of that until the week that I'm off.</w:t>
      </w:r>
    </w:p>
    <w:p w14:paraId="349FCD3E" w14:textId="77777777" w:rsidR="003107B4" w:rsidRPr="00877436" w:rsidRDefault="003107B4" w:rsidP="003107B4">
      <w:pPr>
        <w:spacing w:after="0"/>
        <w:rPr>
          <w:rFonts w:ascii="Times New Roman" w:hAnsi="Times New Roman" w:cs="Times New Roman"/>
          <w:sz w:val="24"/>
          <w:szCs w:val="24"/>
        </w:rPr>
      </w:pPr>
    </w:p>
    <w:p w14:paraId="71919E42" w14:textId="130D0B08" w:rsidR="003107B4" w:rsidRPr="00877436" w:rsidRDefault="003107B4" w:rsidP="003107B4">
      <w:pPr>
        <w:spacing w:after="0"/>
        <w:rPr>
          <w:rFonts w:ascii="Times New Roman" w:hAnsi="Times New Roman" w:cs="Times New Roman"/>
          <w:sz w:val="24"/>
          <w:szCs w:val="24"/>
        </w:rPr>
      </w:pPr>
      <w:r w:rsidRPr="00BC42B6">
        <w:rPr>
          <w:rFonts w:ascii="Times New Roman" w:hAnsi="Times New Roman" w:cs="Times New Roman"/>
          <w:b/>
          <w:bCs/>
          <w:sz w:val="24"/>
          <w:szCs w:val="24"/>
        </w:rPr>
        <w:t xml:space="preserve">Kristopher </w:t>
      </w:r>
      <w:r w:rsidR="00BC42B6" w:rsidRPr="00BC42B6">
        <w:rPr>
          <w:rFonts w:ascii="Times New Roman" w:hAnsi="Times New Roman" w:cs="Times New Roman"/>
          <w:b/>
          <w:bCs/>
          <w:sz w:val="24"/>
          <w:szCs w:val="24"/>
        </w:rPr>
        <w:t>Strebe</w:t>
      </w:r>
      <w:r w:rsidR="00BC42B6">
        <w:rPr>
          <w:rFonts w:ascii="Times New Roman" w:hAnsi="Times New Roman" w:cs="Times New Roman"/>
          <w:sz w:val="24"/>
          <w:szCs w:val="24"/>
        </w:rPr>
        <w:t xml:space="preserve"> </w:t>
      </w:r>
      <w:r w:rsidRPr="00877436">
        <w:rPr>
          <w:rFonts w:ascii="Times New Roman" w:hAnsi="Times New Roman" w:cs="Times New Roman"/>
          <w:sz w:val="24"/>
          <w:szCs w:val="24"/>
        </w:rPr>
        <w:t>25:34</w:t>
      </w:r>
    </w:p>
    <w:p w14:paraId="7A7148E7"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then, you kind of took turns, then, and back and forth during the week, like, one week...-</w:t>
      </w:r>
    </w:p>
    <w:p w14:paraId="6706BABB" w14:textId="77777777" w:rsidR="003107B4" w:rsidRPr="00877436" w:rsidRDefault="003107B4" w:rsidP="003107B4">
      <w:pPr>
        <w:spacing w:after="0"/>
        <w:rPr>
          <w:rFonts w:ascii="Times New Roman" w:hAnsi="Times New Roman" w:cs="Times New Roman"/>
          <w:sz w:val="24"/>
          <w:szCs w:val="24"/>
        </w:rPr>
      </w:pPr>
    </w:p>
    <w:p w14:paraId="083678AB" w14:textId="6231285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Rose</w:t>
      </w:r>
      <w:r w:rsidR="0016602B">
        <w:rPr>
          <w:rFonts w:ascii="Times New Roman" w:hAnsi="Times New Roman" w:cs="Times New Roman"/>
          <w:sz w:val="24"/>
          <w:szCs w:val="24"/>
        </w:rPr>
        <w:t xml:space="preserve"> Yang</w:t>
      </w:r>
      <w:r w:rsidRPr="00877436">
        <w:rPr>
          <w:rFonts w:ascii="Times New Roman" w:hAnsi="Times New Roman" w:cs="Times New Roman"/>
          <w:sz w:val="24"/>
          <w:szCs w:val="24"/>
        </w:rPr>
        <w:t xml:space="preserve"> 25:52</w:t>
      </w:r>
    </w:p>
    <w:p w14:paraId="2CBFFEB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Yeah.</w:t>
      </w:r>
    </w:p>
    <w:p w14:paraId="5C9B1D46" w14:textId="77777777" w:rsidR="003107B4" w:rsidRPr="00877436" w:rsidRDefault="003107B4" w:rsidP="003107B4">
      <w:pPr>
        <w:spacing w:after="0"/>
        <w:rPr>
          <w:rFonts w:ascii="Times New Roman" w:hAnsi="Times New Roman" w:cs="Times New Roman"/>
          <w:sz w:val="24"/>
          <w:szCs w:val="24"/>
        </w:rPr>
      </w:pPr>
    </w:p>
    <w:p w14:paraId="45BEF71F" w14:textId="701F67D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Kristopher</w:t>
      </w:r>
      <w:r w:rsidR="0016602B">
        <w:rPr>
          <w:rFonts w:ascii="Times New Roman" w:hAnsi="Times New Roman" w:cs="Times New Roman"/>
          <w:sz w:val="24"/>
          <w:szCs w:val="24"/>
        </w:rPr>
        <w:t xml:space="preserve"> Strebe</w:t>
      </w:r>
      <w:r w:rsidRPr="00877436">
        <w:rPr>
          <w:rFonts w:ascii="Times New Roman" w:hAnsi="Times New Roman" w:cs="Times New Roman"/>
          <w:sz w:val="24"/>
          <w:szCs w:val="24"/>
        </w:rPr>
        <w:t xml:space="preserve"> 25:56</w:t>
      </w:r>
    </w:p>
    <w:p w14:paraId="4A1B414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has that been, like, was..., has that been stressful at home then? Or has there been tension? Or has it, just..., things worked out?</w:t>
      </w:r>
    </w:p>
    <w:p w14:paraId="12A4BCB4" w14:textId="77777777" w:rsidR="003107B4" w:rsidRPr="00877436" w:rsidRDefault="003107B4" w:rsidP="003107B4">
      <w:pPr>
        <w:spacing w:after="0"/>
        <w:rPr>
          <w:rFonts w:ascii="Times New Roman" w:hAnsi="Times New Roman" w:cs="Times New Roman"/>
          <w:sz w:val="24"/>
          <w:szCs w:val="24"/>
        </w:rPr>
      </w:pPr>
    </w:p>
    <w:p w14:paraId="54E812CA" w14:textId="4968C93D" w:rsidR="003107B4" w:rsidRPr="00877436" w:rsidRDefault="003107B4" w:rsidP="003107B4">
      <w:pPr>
        <w:spacing w:after="0"/>
        <w:rPr>
          <w:rFonts w:ascii="Times New Roman" w:hAnsi="Times New Roman" w:cs="Times New Roman"/>
          <w:sz w:val="24"/>
          <w:szCs w:val="24"/>
        </w:rPr>
      </w:pPr>
      <w:r w:rsidRPr="00CB2F60">
        <w:rPr>
          <w:rFonts w:ascii="Times New Roman" w:hAnsi="Times New Roman" w:cs="Times New Roman"/>
          <w:b/>
          <w:bCs/>
          <w:sz w:val="24"/>
          <w:szCs w:val="24"/>
        </w:rPr>
        <w:t>Rose</w:t>
      </w:r>
      <w:r w:rsidR="0016602B" w:rsidRPr="00CB2F60">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26:04</w:t>
      </w:r>
    </w:p>
    <w:p w14:paraId="6625C192" w14:textId="067F45DD"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w:t>
      </w:r>
      <w:r w:rsidR="00CB2F60">
        <w:rPr>
          <w:rFonts w:ascii="Times New Roman" w:hAnsi="Times New Roman" w:cs="Times New Roman"/>
          <w:sz w:val="24"/>
          <w:szCs w:val="24"/>
        </w:rPr>
        <w:t>…</w:t>
      </w:r>
      <w:r w:rsidRPr="00877436">
        <w:rPr>
          <w:rFonts w:ascii="Times New Roman" w:hAnsi="Times New Roman" w:cs="Times New Roman"/>
          <w:sz w:val="24"/>
          <w:szCs w:val="24"/>
        </w:rPr>
        <w:t xml:space="preserve">I don't know if stress is the right word to call, you know? I..., because see, we are, you know, do what we can, you know, uh..., do what we can.  He is..., my husband is helping me as best he can, because he </w:t>
      </w:r>
      <w:r w:rsidR="00CB2F60" w:rsidRPr="00877436">
        <w:rPr>
          <w:rFonts w:ascii="Times New Roman" w:hAnsi="Times New Roman" w:cs="Times New Roman"/>
          <w:sz w:val="24"/>
          <w:szCs w:val="24"/>
        </w:rPr>
        <w:t>understands</w:t>
      </w:r>
      <w:r w:rsidRPr="00877436">
        <w:rPr>
          <w:rFonts w:ascii="Times New Roman" w:hAnsi="Times New Roman" w:cs="Times New Roman"/>
          <w:sz w:val="24"/>
          <w:szCs w:val="24"/>
        </w:rPr>
        <w:t xml:space="preserve"> working in the healthcare is...it's affecting the life, and he is trying to adapt to my schedule, and try to help me, get me through all this.</w:t>
      </w:r>
    </w:p>
    <w:p w14:paraId="517FF759" w14:textId="77777777" w:rsidR="003107B4" w:rsidRPr="00877436" w:rsidRDefault="003107B4" w:rsidP="003107B4">
      <w:pPr>
        <w:spacing w:after="0"/>
        <w:rPr>
          <w:rFonts w:ascii="Times New Roman" w:hAnsi="Times New Roman" w:cs="Times New Roman"/>
          <w:sz w:val="24"/>
          <w:szCs w:val="24"/>
        </w:rPr>
      </w:pPr>
    </w:p>
    <w:p w14:paraId="3540EE18" w14:textId="5CBBF752"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Kristopher</w:t>
      </w:r>
      <w:r w:rsidR="0016602B">
        <w:rPr>
          <w:rFonts w:ascii="Times New Roman" w:hAnsi="Times New Roman" w:cs="Times New Roman"/>
          <w:sz w:val="24"/>
          <w:szCs w:val="24"/>
        </w:rPr>
        <w:t xml:space="preserve"> Strebe</w:t>
      </w:r>
      <w:r w:rsidRPr="00877436">
        <w:rPr>
          <w:rFonts w:ascii="Times New Roman" w:hAnsi="Times New Roman" w:cs="Times New Roman"/>
          <w:sz w:val="24"/>
          <w:szCs w:val="24"/>
        </w:rPr>
        <w:t xml:space="preserve"> 26:37</w:t>
      </w:r>
    </w:p>
    <w:p w14:paraId="16FAE39E" w14:textId="13ECA8AC" w:rsidR="003107B4" w:rsidRPr="00877436" w:rsidRDefault="00CB2F60" w:rsidP="003107B4">
      <w:pPr>
        <w:spacing w:after="0"/>
        <w:rPr>
          <w:rFonts w:ascii="Times New Roman" w:hAnsi="Times New Roman" w:cs="Times New Roman"/>
          <w:sz w:val="24"/>
          <w:szCs w:val="24"/>
        </w:rPr>
      </w:pPr>
      <w:r>
        <w:rPr>
          <w:rFonts w:ascii="Times New Roman" w:hAnsi="Times New Roman" w:cs="Times New Roman"/>
          <w:sz w:val="24"/>
          <w:szCs w:val="24"/>
        </w:rPr>
        <w:t>T</w:t>
      </w:r>
      <w:r w:rsidR="003107B4" w:rsidRPr="00877436">
        <w:rPr>
          <w:rFonts w:ascii="Times New Roman" w:hAnsi="Times New Roman" w:cs="Times New Roman"/>
          <w:sz w:val="24"/>
          <w:szCs w:val="24"/>
        </w:rPr>
        <w:t>hen you mentioned your children. How many children do you have?</w:t>
      </w:r>
    </w:p>
    <w:p w14:paraId="31FAD028" w14:textId="77777777" w:rsidR="003107B4" w:rsidRPr="00877436" w:rsidRDefault="003107B4" w:rsidP="003107B4">
      <w:pPr>
        <w:spacing w:after="0"/>
        <w:rPr>
          <w:rFonts w:ascii="Times New Roman" w:hAnsi="Times New Roman" w:cs="Times New Roman"/>
          <w:sz w:val="24"/>
          <w:szCs w:val="24"/>
        </w:rPr>
      </w:pPr>
    </w:p>
    <w:p w14:paraId="7E106B5D" w14:textId="63DB6620" w:rsidR="003107B4" w:rsidRPr="00877436" w:rsidRDefault="003107B4" w:rsidP="003107B4">
      <w:pPr>
        <w:spacing w:after="0"/>
        <w:rPr>
          <w:rFonts w:ascii="Times New Roman" w:hAnsi="Times New Roman" w:cs="Times New Roman"/>
          <w:sz w:val="24"/>
          <w:szCs w:val="24"/>
        </w:rPr>
      </w:pPr>
      <w:r w:rsidRPr="00CB2F60">
        <w:rPr>
          <w:rFonts w:ascii="Times New Roman" w:hAnsi="Times New Roman" w:cs="Times New Roman"/>
          <w:b/>
          <w:bCs/>
          <w:sz w:val="24"/>
          <w:szCs w:val="24"/>
        </w:rPr>
        <w:t xml:space="preserve">Rose </w:t>
      </w:r>
      <w:r w:rsidR="0016602B" w:rsidRPr="00CB2F60">
        <w:rPr>
          <w:rFonts w:ascii="Times New Roman" w:hAnsi="Times New Roman" w:cs="Times New Roman"/>
          <w:b/>
          <w:bCs/>
          <w:sz w:val="24"/>
          <w:szCs w:val="24"/>
        </w:rPr>
        <w:t>Yang</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26:41</w:t>
      </w:r>
    </w:p>
    <w:p w14:paraId="56F3D102" w14:textId="465AA55C"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have four</w:t>
      </w:r>
      <w:r w:rsidR="00CB2F60">
        <w:rPr>
          <w:rFonts w:ascii="Times New Roman" w:hAnsi="Times New Roman" w:cs="Times New Roman"/>
          <w:sz w:val="24"/>
          <w:szCs w:val="24"/>
        </w:rPr>
        <w:t>.</w:t>
      </w:r>
      <w:r w:rsidRPr="00877436">
        <w:rPr>
          <w:rFonts w:ascii="Times New Roman" w:hAnsi="Times New Roman" w:cs="Times New Roman"/>
          <w:sz w:val="24"/>
          <w:szCs w:val="24"/>
        </w:rPr>
        <w:t xml:space="preserve"> I have two boys and two girls.</w:t>
      </w:r>
    </w:p>
    <w:p w14:paraId="62A62E3D" w14:textId="77777777" w:rsidR="003107B4" w:rsidRPr="00877436" w:rsidRDefault="003107B4" w:rsidP="003107B4">
      <w:pPr>
        <w:spacing w:after="0"/>
        <w:rPr>
          <w:rFonts w:ascii="Times New Roman" w:hAnsi="Times New Roman" w:cs="Times New Roman"/>
          <w:sz w:val="24"/>
          <w:szCs w:val="24"/>
        </w:rPr>
      </w:pPr>
    </w:p>
    <w:p w14:paraId="1C48C54F" w14:textId="6ACBBC53" w:rsidR="003107B4" w:rsidRPr="00877436" w:rsidRDefault="003107B4" w:rsidP="003107B4">
      <w:pPr>
        <w:spacing w:after="0"/>
        <w:rPr>
          <w:rFonts w:ascii="Times New Roman" w:hAnsi="Times New Roman" w:cs="Times New Roman"/>
          <w:sz w:val="24"/>
          <w:szCs w:val="24"/>
        </w:rPr>
      </w:pPr>
      <w:r w:rsidRPr="00451BBD">
        <w:rPr>
          <w:rFonts w:ascii="Times New Roman" w:hAnsi="Times New Roman" w:cs="Times New Roman"/>
          <w:b/>
          <w:bCs/>
          <w:sz w:val="24"/>
          <w:szCs w:val="24"/>
        </w:rPr>
        <w:t>Kristopher</w:t>
      </w:r>
      <w:r w:rsidR="0016602B" w:rsidRPr="00451BB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26:44</w:t>
      </w:r>
    </w:p>
    <w:p w14:paraId="2EC637CD" w14:textId="77777777" w:rsidR="003107B4" w:rsidRPr="00877436" w:rsidRDefault="003107B4" w:rsidP="003107B4">
      <w:pPr>
        <w:spacing w:after="0"/>
        <w:rPr>
          <w:rFonts w:ascii="Times New Roman" w:hAnsi="Times New Roman" w:cs="Times New Roman"/>
          <w:sz w:val="24"/>
          <w:szCs w:val="24"/>
        </w:rPr>
      </w:pPr>
      <w:r w:rsidRPr="00451BBD">
        <w:rPr>
          <w:rFonts w:ascii="Times New Roman" w:hAnsi="Times New Roman" w:cs="Times New Roman"/>
          <w:sz w:val="24"/>
          <w:szCs w:val="24"/>
          <w:highlight w:val="yellow"/>
        </w:rPr>
        <w:t>How..., about how old are they?</w:t>
      </w:r>
    </w:p>
    <w:p w14:paraId="05576D9F" w14:textId="77777777" w:rsidR="003107B4" w:rsidRPr="00877436" w:rsidRDefault="003107B4" w:rsidP="003107B4">
      <w:pPr>
        <w:spacing w:after="0"/>
        <w:rPr>
          <w:rFonts w:ascii="Times New Roman" w:hAnsi="Times New Roman" w:cs="Times New Roman"/>
          <w:sz w:val="24"/>
          <w:szCs w:val="24"/>
        </w:rPr>
      </w:pPr>
    </w:p>
    <w:p w14:paraId="06151E71" w14:textId="62EF6813" w:rsidR="003107B4" w:rsidRPr="00877436" w:rsidRDefault="003107B4" w:rsidP="003107B4">
      <w:pPr>
        <w:spacing w:after="0"/>
        <w:rPr>
          <w:rFonts w:ascii="Times New Roman" w:hAnsi="Times New Roman" w:cs="Times New Roman"/>
          <w:sz w:val="24"/>
          <w:szCs w:val="24"/>
        </w:rPr>
      </w:pPr>
      <w:r w:rsidRPr="00451BBD">
        <w:rPr>
          <w:rFonts w:ascii="Times New Roman" w:hAnsi="Times New Roman" w:cs="Times New Roman"/>
          <w:b/>
          <w:bCs/>
          <w:sz w:val="24"/>
          <w:szCs w:val="24"/>
        </w:rPr>
        <w:t xml:space="preserve">Rose </w:t>
      </w:r>
      <w:r w:rsidR="0016602B" w:rsidRPr="00451BBD">
        <w:rPr>
          <w:rFonts w:ascii="Times New Roman" w:hAnsi="Times New Roman" w:cs="Times New Roman"/>
          <w:b/>
          <w:bCs/>
          <w:sz w:val="24"/>
          <w:szCs w:val="24"/>
        </w:rPr>
        <w:t>Yang</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26:46</w:t>
      </w:r>
    </w:p>
    <w:p w14:paraId="733D98EF" w14:textId="4707028D" w:rsidR="003107B4" w:rsidRPr="00877436" w:rsidRDefault="0016602B" w:rsidP="003107B4">
      <w:pPr>
        <w:spacing w:after="0"/>
        <w:rPr>
          <w:rFonts w:ascii="Times New Roman" w:hAnsi="Times New Roman" w:cs="Times New Roman"/>
          <w:sz w:val="24"/>
          <w:szCs w:val="24"/>
        </w:rPr>
      </w:pPr>
      <w:r w:rsidRPr="00451BBD">
        <w:rPr>
          <w:rFonts w:ascii="Times New Roman" w:hAnsi="Times New Roman" w:cs="Times New Roman"/>
          <w:sz w:val="24"/>
          <w:szCs w:val="24"/>
          <w:highlight w:val="yellow"/>
        </w:rPr>
        <w:t>Nineteen…eleven, s</w:t>
      </w:r>
      <w:r w:rsidR="003107B4" w:rsidRPr="00451BBD">
        <w:rPr>
          <w:rFonts w:ascii="Times New Roman" w:hAnsi="Times New Roman" w:cs="Times New Roman"/>
          <w:sz w:val="24"/>
          <w:szCs w:val="24"/>
          <w:highlight w:val="yellow"/>
        </w:rPr>
        <w:t>even..., hold on...</w:t>
      </w:r>
      <w:r w:rsidRPr="00451BBD">
        <w:rPr>
          <w:rFonts w:ascii="Times New Roman" w:hAnsi="Times New Roman" w:cs="Times New Roman"/>
          <w:sz w:val="24"/>
          <w:szCs w:val="24"/>
          <w:highlight w:val="yellow"/>
        </w:rPr>
        <w:t xml:space="preserve">nineteen, eleven, </w:t>
      </w:r>
      <w:r w:rsidR="003107B4" w:rsidRPr="00451BBD">
        <w:rPr>
          <w:rFonts w:ascii="Times New Roman" w:hAnsi="Times New Roman" w:cs="Times New Roman"/>
          <w:sz w:val="24"/>
          <w:szCs w:val="24"/>
          <w:highlight w:val="yellow"/>
        </w:rPr>
        <w:t xml:space="preserve">eight </w:t>
      </w:r>
      <w:commentRangeStart w:id="0"/>
      <w:r w:rsidR="003107B4" w:rsidRPr="00451BBD">
        <w:rPr>
          <w:rFonts w:ascii="Times New Roman" w:hAnsi="Times New Roman" w:cs="Times New Roman"/>
          <w:sz w:val="24"/>
          <w:szCs w:val="24"/>
          <w:highlight w:val="yellow"/>
        </w:rPr>
        <w:t>and</w:t>
      </w:r>
      <w:commentRangeEnd w:id="0"/>
      <w:r w:rsidR="00451BBD">
        <w:rPr>
          <w:rStyle w:val="CommentReference"/>
        </w:rPr>
        <w:commentReference w:id="0"/>
      </w:r>
      <w:r w:rsidR="003107B4" w:rsidRPr="00451BBD">
        <w:rPr>
          <w:rFonts w:ascii="Times New Roman" w:hAnsi="Times New Roman" w:cs="Times New Roman"/>
          <w:sz w:val="24"/>
          <w:szCs w:val="24"/>
          <w:highlight w:val="yellow"/>
        </w:rPr>
        <w:t xml:space="preserve"> seven.</w:t>
      </w:r>
    </w:p>
    <w:p w14:paraId="1D20F865" w14:textId="77777777" w:rsidR="003107B4" w:rsidRPr="00877436" w:rsidRDefault="003107B4" w:rsidP="003107B4">
      <w:pPr>
        <w:spacing w:after="0"/>
        <w:rPr>
          <w:rFonts w:ascii="Times New Roman" w:hAnsi="Times New Roman" w:cs="Times New Roman"/>
          <w:sz w:val="24"/>
          <w:szCs w:val="24"/>
        </w:rPr>
      </w:pPr>
    </w:p>
    <w:p w14:paraId="14E60001" w14:textId="7EEC6CB0" w:rsidR="003107B4" w:rsidRPr="00877436" w:rsidRDefault="003107B4" w:rsidP="003107B4">
      <w:pPr>
        <w:spacing w:after="0"/>
        <w:rPr>
          <w:rFonts w:ascii="Times New Roman" w:hAnsi="Times New Roman" w:cs="Times New Roman"/>
          <w:sz w:val="24"/>
          <w:szCs w:val="24"/>
        </w:rPr>
      </w:pPr>
      <w:r w:rsidRPr="0085138D">
        <w:rPr>
          <w:rFonts w:ascii="Times New Roman" w:hAnsi="Times New Roman" w:cs="Times New Roman"/>
          <w:b/>
          <w:bCs/>
          <w:sz w:val="24"/>
          <w:szCs w:val="24"/>
        </w:rPr>
        <w:t>Kristopher</w:t>
      </w:r>
      <w:r w:rsidR="00451BBD" w:rsidRPr="0085138D">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27:02</w:t>
      </w:r>
    </w:p>
    <w:p w14:paraId="569ADA83" w14:textId="43A3BD3D"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451BBD">
        <w:rPr>
          <w:rFonts w:ascii="Times New Roman" w:hAnsi="Times New Roman" w:cs="Times New Roman"/>
          <w:sz w:val="24"/>
          <w:szCs w:val="24"/>
        </w:rPr>
        <w:t>,</w:t>
      </w:r>
      <w:r w:rsidRPr="00877436">
        <w:rPr>
          <w:rFonts w:ascii="Times New Roman" w:hAnsi="Times New Roman" w:cs="Times New Roman"/>
          <w:sz w:val="24"/>
          <w:szCs w:val="24"/>
        </w:rPr>
        <w:t xml:space="preserve"> how've have they been through this?</w:t>
      </w:r>
    </w:p>
    <w:p w14:paraId="0DBDBD9E" w14:textId="77777777" w:rsidR="003107B4" w:rsidRPr="00877436" w:rsidRDefault="003107B4" w:rsidP="003107B4">
      <w:pPr>
        <w:spacing w:after="0"/>
        <w:rPr>
          <w:rFonts w:ascii="Times New Roman" w:hAnsi="Times New Roman" w:cs="Times New Roman"/>
          <w:sz w:val="24"/>
          <w:szCs w:val="24"/>
        </w:rPr>
      </w:pPr>
    </w:p>
    <w:p w14:paraId="43200AB3" w14:textId="1D3D9A88" w:rsidR="003107B4" w:rsidRPr="00877436" w:rsidRDefault="003107B4" w:rsidP="003107B4">
      <w:pPr>
        <w:spacing w:after="0"/>
        <w:rPr>
          <w:rFonts w:ascii="Times New Roman" w:hAnsi="Times New Roman" w:cs="Times New Roman"/>
          <w:sz w:val="24"/>
          <w:szCs w:val="24"/>
        </w:rPr>
      </w:pPr>
      <w:r w:rsidRPr="00451BBD">
        <w:rPr>
          <w:rFonts w:ascii="Times New Roman" w:hAnsi="Times New Roman" w:cs="Times New Roman"/>
          <w:b/>
          <w:bCs/>
          <w:sz w:val="24"/>
          <w:szCs w:val="24"/>
        </w:rPr>
        <w:t>Rose</w:t>
      </w:r>
      <w:r w:rsidR="00451BBD" w:rsidRPr="00451BBD">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27:06</w:t>
      </w:r>
    </w:p>
    <w:p w14:paraId="3F4746A0" w14:textId="1A9E3720"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Well, because, okay, because of the pandemic, school closed down too, remember, that school closed down and they are home, they're virtual, too. They're virtual online, on the computer, they..., because my </w:t>
      </w:r>
      <w:r w:rsidRPr="00877436">
        <w:rPr>
          <w:rFonts w:ascii="Times New Roman" w:hAnsi="Times New Roman" w:cs="Times New Roman"/>
          <w:sz w:val="24"/>
          <w:szCs w:val="24"/>
        </w:rPr>
        <w:lastRenderedPageBreak/>
        <w:t>[</w:t>
      </w:r>
      <w:r w:rsidR="00B90B9C">
        <w:rPr>
          <w:rFonts w:ascii="Times New Roman" w:hAnsi="Times New Roman" w:cs="Times New Roman"/>
          <w:sz w:val="24"/>
          <w:szCs w:val="24"/>
        </w:rPr>
        <w:t>inaudible</w:t>
      </w:r>
      <w:r w:rsidRPr="00877436">
        <w:rPr>
          <w:rFonts w:ascii="Times New Roman" w:hAnsi="Times New Roman" w:cs="Times New Roman"/>
          <w:sz w:val="24"/>
          <w:szCs w:val="24"/>
        </w:rPr>
        <w:t>] before pandemic, they have their Chromebook. So, during the pandemic, alright, the schools closed down, they bought their Chromebooks home. So, they were doing virtual on their computer, and they did pretty good on that. But only my two young girls, but my husband and I, we have to do more. Because with the virtual it's harder for them to understand the teacher's instruction. Exactly what the homework is, you know? So, it's harder on the two youngest, but the two older isn't..., is..., we have no problem with that.</w:t>
      </w:r>
    </w:p>
    <w:p w14:paraId="2C6D3A8C" w14:textId="77777777" w:rsidR="003107B4" w:rsidRPr="00877436" w:rsidRDefault="003107B4" w:rsidP="003107B4">
      <w:pPr>
        <w:spacing w:after="0"/>
        <w:rPr>
          <w:rFonts w:ascii="Times New Roman" w:hAnsi="Times New Roman" w:cs="Times New Roman"/>
          <w:sz w:val="24"/>
          <w:szCs w:val="24"/>
        </w:rPr>
      </w:pPr>
    </w:p>
    <w:p w14:paraId="756BDF34" w14:textId="5691890F"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Kristopher</w:t>
      </w:r>
      <w:r w:rsidR="00930BC9" w:rsidRPr="00930BC9">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27:59</w:t>
      </w:r>
    </w:p>
    <w:p w14:paraId="465EBFA2"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They're old enough. Yeah. So, there is..., are things still online, then, or are they back?</w:t>
      </w:r>
    </w:p>
    <w:p w14:paraId="3BEA7980" w14:textId="77777777" w:rsidR="003107B4" w:rsidRPr="00930BC9" w:rsidRDefault="003107B4" w:rsidP="003107B4">
      <w:pPr>
        <w:spacing w:after="0"/>
        <w:rPr>
          <w:rFonts w:ascii="Times New Roman" w:hAnsi="Times New Roman" w:cs="Times New Roman"/>
          <w:b/>
          <w:bCs/>
          <w:sz w:val="24"/>
          <w:szCs w:val="24"/>
        </w:rPr>
      </w:pPr>
    </w:p>
    <w:p w14:paraId="2D440090" w14:textId="58759853"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Rose</w:t>
      </w:r>
      <w:r w:rsidR="00930BC9" w:rsidRPr="00930BC9">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28:05</w:t>
      </w:r>
    </w:p>
    <w:p w14:paraId="24D65EB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No, no, they are back to school, since, uh..., uh..., the beginning of August. When the beginning of August, after Labor Day, they went back to school, and they are still in school and physically present in school. That's how my district worked, you know, other districts, they are virtual, but not my district.</w:t>
      </w:r>
    </w:p>
    <w:p w14:paraId="4EFC7A7B" w14:textId="77777777" w:rsidR="003107B4" w:rsidRPr="00877436" w:rsidRDefault="003107B4" w:rsidP="003107B4">
      <w:pPr>
        <w:spacing w:after="0"/>
        <w:rPr>
          <w:rFonts w:ascii="Times New Roman" w:hAnsi="Times New Roman" w:cs="Times New Roman"/>
          <w:sz w:val="24"/>
          <w:szCs w:val="24"/>
        </w:rPr>
      </w:pPr>
    </w:p>
    <w:p w14:paraId="46F39F05" w14:textId="77777777" w:rsidR="003107B4" w:rsidRPr="00877436" w:rsidRDefault="003107B4" w:rsidP="003107B4">
      <w:pPr>
        <w:spacing w:after="0"/>
        <w:rPr>
          <w:rFonts w:ascii="Times New Roman" w:hAnsi="Times New Roman" w:cs="Times New Roman"/>
          <w:sz w:val="24"/>
          <w:szCs w:val="24"/>
        </w:rPr>
      </w:pPr>
    </w:p>
    <w:p w14:paraId="0B285098" w14:textId="24170EEE"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Kristopher</w:t>
      </w:r>
      <w:r w:rsidR="00930BC9" w:rsidRPr="00930BC9">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28:31</w:t>
      </w:r>
    </w:p>
    <w:p w14:paraId="24A89F87" w14:textId="2FAA252A"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then, like, overall, so..., with the pandemic in your family, like, how..., um..., how did it affect how you've communicated with your family and..., and not only, like, your family at home, but maybe...- perhaps your extended family? I mean, I don't</w:t>
      </w:r>
      <w:r w:rsidR="00930BC9">
        <w:rPr>
          <w:rFonts w:ascii="Times New Roman" w:hAnsi="Times New Roman" w:cs="Times New Roman"/>
          <w:sz w:val="24"/>
          <w:szCs w:val="24"/>
        </w:rPr>
        <w:t>—</w:t>
      </w:r>
      <w:r w:rsidRPr="00877436">
        <w:rPr>
          <w:rFonts w:ascii="Times New Roman" w:hAnsi="Times New Roman" w:cs="Times New Roman"/>
          <w:sz w:val="24"/>
          <w:szCs w:val="24"/>
        </w:rPr>
        <w:t>like, your parents or your relatives?</w:t>
      </w:r>
    </w:p>
    <w:p w14:paraId="73FCBC61" w14:textId="77777777" w:rsidR="003107B4" w:rsidRPr="00930BC9" w:rsidRDefault="003107B4" w:rsidP="003107B4">
      <w:pPr>
        <w:spacing w:after="0"/>
        <w:rPr>
          <w:rFonts w:ascii="Times New Roman" w:hAnsi="Times New Roman" w:cs="Times New Roman"/>
          <w:b/>
          <w:bCs/>
          <w:sz w:val="24"/>
          <w:szCs w:val="24"/>
        </w:rPr>
      </w:pPr>
    </w:p>
    <w:p w14:paraId="41D3DA3C" w14:textId="3662F413"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Rose</w:t>
      </w:r>
      <w:r w:rsidR="00930BC9" w:rsidRPr="00930BC9">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28:51</w:t>
      </w:r>
    </w:p>
    <w:p w14:paraId="77681985" w14:textId="069B113F"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Yeah,  just...I would say, just, it's affect everything surrounding me and my family here. Because my family is from Michigan; my mom and brothers, uncles, everybody is in Michigan. I can't go </w:t>
      </w:r>
      <w:r w:rsidR="00930BC9" w:rsidRPr="00877436">
        <w:rPr>
          <w:rFonts w:ascii="Times New Roman" w:hAnsi="Times New Roman" w:cs="Times New Roman"/>
          <w:sz w:val="24"/>
          <w:szCs w:val="24"/>
        </w:rPr>
        <w:t>there because</w:t>
      </w:r>
      <w:r w:rsidRPr="00877436">
        <w:rPr>
          <w:rFonts w:ascii="Times New Roman" w:hAnsi="Times New Roman" w:cs="Times New Roman"/>
          <w:sz w:val="24"/>
          <w:szCs w:val="24"/>
        </w:rPr>
        <w:t xml:space="preserve"> I'm working as a healthcare provider again. Crossing over states is a restriction for me, you know, so I call..., I talked to my mom more, and my brothers, and my uncle, my aunt. Everybody more on the phone. Because if I crossed over state, we..., again we have to follow, uh..., Wisconsin Dental Association protocol, you know? If I'm out of state, I have to come back and then quarantine for so many days before I return to work, you know, so I, um..., [unknown] I try to minimize the [unknown] as not seeing my family as I am used to, you know?</w:t>
      </w:r>
    </w:p>
    <w:p w14:paraId="6FA7E878" w14:textId="77777777" w:rsidR="003107B4" w:rsidRPr="00877436" w:rsidRDefault="003107B4" w:rsidP="003107B4">
      <w:pPr>
        <w:spacing w:after="0"/>
        <w:rPr>
          <w:rFonts w:ascii="Times New Roman" w:hAnsi="Times New Roman" w:cs="Times New Roman"/>
          <w:sz w:val="24"/>
          <w:szCs w:val="24"/>
        </w:rPr>
      </w:pPr>
    </w:p>
    <w:p w14:paraId="178E25D4" w14:textId="02293382"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Kristopher</w:t>
      </w:r>
      <w:r w:rsidR="00930BC9" w:rsidRPr="00930BC9">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29:49</w:t>
      </w:r>
    </w:p>
    <w:p w14:paraId="434DEE96" w14:textId="0EADD156"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930BC9">
        <w:rPr>
          <w:rFonts w:ascii="Times New Roman" w:hAnsi="Times New Roman" w:cs="Times New Roman"/>
          <w:sz w:val="24"/>
          <w:szCs w:val="24"/>
        </w:rPr>
        <w:t>,</w:t>
      </w:r>
      <w:r w:rsidRPr="00877436">
        <w:rPr>
          <w:rFonts w:ascii="Times New Roman" w:hAnsi="Times New Roman" w:cs="Times New Roman"/>
          <w:sz w:val="24"/>
          <w:szCs w:val="24"/>
        </w:rPr>
        <w:t xml:space="preserve"> before this, would you visit your family fairly often?</w:t>
      </w:r>
    </w:p>
    <w:p w14:paraId="1FC6CFA7" w14:textId="77777777" w:rsidR="003107B4" w:rsidRPr="00930BC9" w:rsidRDefault="003107B4" w:rsidP="003107B4">
      <w:pPr>
        <w:spacing w:after="0"/>
        <w:rPr>
          <w:rFonts w:ascii="Times New Roman" w:hAnsi="Times New Roman" w:cs="Times New Roman"/>
          <w:b/>
          <w:bCs/>
          <w:sz w:val="24"/>
          <w:szCs w:val="24"/>
        </w:rPr>
      </w:pPr>
    </w:p>
    <w:p w14:paraId="2919075F" w14:textId="2D7B52C6"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Rose</w:t>
      </w:r>
      <w:r w:rsidR="00930BC9" w:rsidRPr="00930BC9">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29:52</w:t>
      </w:r>
    </w:p>
    <w:p w14:paraId="403C88D9"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Oh yeah. Yeah, I do. I..., I go there on Thanksgiving, Christmas, you know, Valentine's, and so on and so on, but I can't do that anymore.</w:t>
      </w:r>
    </w:p>
    <w:p w14:paraId="6D5AD5A7" w14:textId="77777777" w:rsidR="003107B4" w:rsidRPr="00877436" w:rsidRDefault="003107B4" w:rsidP="003107B4">
      <w:pPr>
        <w:spacing w:after="0"/>
        <w:rPr>
          <w:rFonts w:ascii="Times New Roman" w:hAnsi="Times New Roman" w:cs="Times New Roman"/>
          <w:sz w:val="24"/>
          <w:szCs w:val="24"/>
        </w:rPr>
      </w:pPr>
    </w:p>
    <w:p w14:paraId="50C36C4A" w14:textId="63C81A82" w:rsidR="003107B4" w:rsidRPr="00877436" w:rsidRDefault="003107B4" w:rsidP="003107B4">
      <w:pPr>
        <w:spacing w:after="0"/>
        <w:rPr>
          <w:rFonts w:ascii="Times New Roman" w:hAnsi="Times New Roman" w:cs="Times New Roman"/>
          <w:sz w:val="24"/>
          <w:szCs w:val="24"/>
        </w:rPr>
      </w:pPr>
      <w:r w:rsidRPr="00930BC9">
        <w:rPr>
          <w:rFonts w:ascii="Times New Roman" w:hAnsi="Times New Roman" w:cs="Times New Roman"/>
          <w:b/>
          <w:bCs/>
          <w:sz w:val="24"/>
          <w:szCs w:val="24"/>
        </w:rPr>
        <w:t>Kristopher</w:t>
      </w:r>
      <w:r w:rsidR="00930BC9" w:rsidRPr="00930BC9">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30:04</w:t>
      </w:r>
    </w:p>
    <w:p w14:paraId="741E4033" w14:textId="01424AD6"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lastRenderedPageBreak/>
        <w:t>Have any</w:t>
      </w:r>
      <w:r w:rsidR="001E4F61">
        <w:rPr>
          <w:rFonts w:ascii="Times New Roman" w:hAnsi="Times New Roman" w:cs="Times New Roman"/>
          <w:sz w:val="24"/>
          <w:szCs w:val="24"/>
        </w:rPr>
        <w:t>—</w:t>
      </w:r>
      <w:r w:rsidRPr="00877436">
        <w:rPr>
          <w:rFonts w:ascii="Times New Roman" w:hAnsi="Times New Roman" w:cs="Times New Roman"/>
          <w:sz w:val="24"/>
          <w:szCs w:val="24"/>
        </w:rPr>
        <w:t>has</w:t>
      </w:r>
      <w:r w:rsidR="001E4F61">
        <w:rPr>
          <w:rFonts w:ascii="Times New Roman" w:hAnsi="Times New Roman" w:cs="Times New Roman"/>
          <w:sz w:val="24"/>
          <w:szCs w:val="24"/>
        </w:rPr>
        <w:t xml:space="preserve"> </w:t>
      </w:r>
      <w:r w:rsidRPr="00877436">
        <w:rPr>
          <w:rFonts w:ascii="Times New Roman" w:hAnsi="Times New Roman" w:cs="Times New Roman"/>
          <w:sz w:val="24"/>
          <w:szCs w:val="24"/>
        </w:rPr>
        <w:t>anyone you known, or anyone in your family, have anyone, um..., did they get the virus or, you know, how has it affected people outside of your immediate family? Perhaps your family in Michigan?</w:t>
      </w:r>
    </w:p>
    <w:p w14:paraId="4791E541" w14:textId="77777777" w:rsidR="003107B4" w:rsidRPr="00877436" w:rsidRDefault="003107B4" w:rsidP="003107B4">
      <w:pPr>
        <w:spacing w:after="0"/>
        <w:rPr>
          <w:rFonts w:ascii="Times New Roman" w:hAnsi="Times New Roman" w:cs="Times New Roman"/>
          <w:sz w:val="24"/>
          <w:szCs w:val="24"/>
        </w:rPr>
      </w:pPr>
    </w:p>
    <w:p w14:paraId="4314CADA" w14:textId="0D9956AE" w:rsidR="003107B4" w:rsidRPr="00877436" w:rsidRDefault="003107B4" w:rsidP="003107B4">
      <w:pPr>
        <w:spacing w:after="0"/>
        <w:rPr>
          <w:rFonts w:ascii="Times New Roman" w:hAnsi="Times New Roman" w:cs="Times New Roman"/>
          <w:sz w:val="24"/>
          <w:szCs w:val="24"/>
        </w:rPr>
      </w:pPr>
      <w:r w:rsidRPr="001E4F61">
        <w:rPr>
          <w:rFonts w:ascii="Times New Roman" w:hAnsi="Times New Roman" w:cs="Times New Roman"/>
          <w:b/>
          <w:bCs/>
          <w:sz w:val="24"/>
          <w:szCs w:val="24"/>
        </w:rPr>
        <w:t>Rose</w:t>
      </w:r>
      <w:r w:rsidR="001E4F61" w:rsidRPr="001E4F61">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30:17</w:t>
      </w:r>
    </w:p>
    <w:p w14:paraId="0FB6D7AD"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 have two family members that got the virus, but they were not in Michigan. That was just a [unknown]. One..., one brother is..., he's from Sheboygan; he got it from work. As soon as he got it, he messaged everybody in my family, so we [unknown] don't visit each other, you know. And then the second one is my sister. Uh..., she got it, and she messaged me that I shouldn't go visit her, you stay home, and that's how we communicated.</w:t>
      </w:r>
    </w:p>
    <w:p w14:paraId="747CD073" w14:textId="77777777" w:rsidR="003107B4" w:rsidRPr="00877436" w:rsidRDefault="003107B4" w:rsidP="003107B4">
      <w:pPr>
        <w:spacing w:after="0"/>
        <w:rPr>
          <w:rFonts w:ascii="Times New Roman" w:hAnsi="Times New Roman" w:cs="Times New Roman"/>
          <w:sz w:val="24"/>
          <w:szCs w:val="24"/>
        </w:rPr>
      </w:pPr>
    </w:p>
    <w:p w14:paraId="7355CC5A" w14:textId="6D5BEBD3" w:rsidR="003107B4" w:rsidRPr="00877436" w:rsidRDefault="003107B4" w:rsidP="003107B4">
      <w:pPr>
        <w:spacing w:after="0"/>
        <w:rPr>
          <w:rFonts w:ascii="Times New Roman" w:hAnsi="Times New Roman" w:cs="Times New Roman"/>
          <w:sz w:val="24"/>
          <w:szCs w:val="24"/>
        </w:rPr>
      </w:pPr>
      <w:r w:rsidRPr="001E4F61">
        <w:rPr>
          <w:rFonts w:ascii="Times New Roman" w:hAnsi="Times New Roman" w:cs="Times New Roman"/>
          <w:b/>
          <w:bCs/>
          <w:sz w:val="24"/>
          <w:szCs w:val="24"/>
        </w:rPr>
        <w:t>Kristopher</w:t>
      </w:r>
      <w:r w:rsidR="001E4F61" w:rsidRPr="001E4F61">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31:00</w:t>
      </w:r>
    </w:p>
    <w:p w14:paraId="3D8D8D36" w14:textId="43CC067D"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 um..., back to work. So, you've mentioned that your other job was, um..., is for, um..., you</w:t>
      </w:r>
      <w:r w:rsidR="00B90B9C">
        <w:rPr>
          <w:rFonts w:ascii="Times New Roman" w:hAnsi="Times New Roman" w:cs="Times New Roman"/>
          <w:sz w:val="24"/>
          <w:szCs w:val="24"/>
        </w:rPr>
        <w:t>’</w:t>
      </w:r>
      <w:r w:rsidRPr="00877436">
        <w:rPr>
          <w:rFonts w:ascii="Times New Roman" w:hAnsi="Times New Roman" w:cs="Times New Roman"/>
          <w:sz w:val="24"/>
          <w:szCs w:val="24"/>
        </w:rPr>
        <w:t>r</w:t>
      </w:r>
      <w:r w:rsidR="00B90B9C">
        <w:rPr>
          <w:rFonts w:ascii="Times New Roman" w:hAnsi="Times New Roman" w:cs="Times New Roman"/>
          <w:sz w:val="24"/>
          <w:szCs w:val="24"/>
        </w:rPr>
        <w:t>e</w:t>
      </w:r>
      <w:r w:rsidRPr="00877436">
        <w:rPr>
          <w:rFonts w:ascii="Times New Roman" w:hAnsi="Times New Roman" w:cs="Times New Roman"/>
          <w:sz w:val="24"/>
          <w:szCs w:val="24"/>
        </w:rPr>
        <w:t xml:space="preserve"> a realtor and wha</w:t>
      </w:r>
      <w:r w:rsidR="00B90B9C">
        <w:rPr>
          <w:rFonts w:ascii="Times New Roman" w:hAnsi="Times New Roman" w:cs="Times New Roman"/>
          <w:sz w:val="24"/>
          <w:szCs w:val="24"/>
        </w:rPr>
        <w:t>t…</w:t>
      </w:r>
    </w:p>
    <w:p w14:paraId="7A6F1579" w14:textId="77777777" w:rsidR="003107B4" w:rsidRPr="001E4F61" w:rsidRDefault="003107B4" w:rsidP="003107B4">
      <w:pPr>
        <w:spacing w:after="0"/>
        <w:rPr>
          <w:rFonts w:ascii="Times New Roman" w:hAnsi="Times New Roman" w:cs="Times New Roman"/>
          <w:b/>
          <w:bCs/>
          <w:sz w:val="24"/>
          <w:szCs w:val="24"/>
        </w:rPr>
      </w:pPr>
    </w:p>
    <w:p w14:paraId="1297C064" w14:textId="3618E511" w:rsidR="003107B4" w:rsidRPr="00877436" w:rsidRDefault="003107B4" w:rsidP="003107B4">
      <w:pPr>
        <w:spacing w:after="0"/>
        <w:rPr>
          <w:rFonts w:ascii="Times New Roman" w:hAnsi="Times New Roman" w:cs="Times New Roman"/>
          <w:sz w:val="24"/>
          <w:szCs w:val="24"/>
        </w:rPr>
      </w:pPr>
      <w:r w:rsidRPr="001E4F61">
        <w:rPr>
          <w:rFonts w:ascii="Times New Roman" w:hAnsi="Times New Roman" w:cs="Times New Roman"/>
          <w:b/>
          <w:bCs/>
          <w:sz w:val="24"/>
          <w:szCs w:val="24"/>
        </w:rPr>
        <w:t>Rose</w:t>
      </w:r>
      <w:r w:rsidR="001E4F61" w:rsidRPr="001E4F61">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31:08</w:t>
      </w:r>
    </w:p>
    <w:p w14:paraId="62BC7280" w14:textId="14D747F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Yes. </w:t>
      </w:r>
    </w:p>
    <w:p w14:paraId="72817ED9" w14:textId="77777777" w:rsidR="003107B4" w:rsidRPr="00877436" w:rsidRDefault="003107B4" w:rsidP="003107B4">
      <w:pPr>
        <w:spacing w:after="0"/>
        <w:rPr>
          <w:rFonts w:ascii="Times New Roman" w:hAnsi="Times New Roman" w:cs="Times New Roman"/>
          <w:sz w:val="24"/>
          <w:szCs w:val="24"/>
        </w:rPr>
      </w:pPr>
    </w:p>
    <w:p w14:paraId="6CEC4FAD" w14:textId="1CBE5F9C" w:rsidR="003107B4" w:rsidRPr="00877436" w:rsidRDefault="003107B4" w:rsidP="003107B4">
      <w:pPr>
        <w:spacing w:after="0"/>
        <w:rPr>
          <w:rFonts w:ascii="Times New Roman" w:hAnsi="Times New Roman" w:cs="Times New Roman"/>
          <w:sz w:val="24"/>
          <w:szCs w:val="24"/>
        </w:rPr>
      </w:pPr>
      <w:r w:rsidRPr="001E4F61">
        <w:rPr>
          <w:rFonts w:ascii="Times New Roman" w:hAnsi="Times New Roman" w:cs="Times New Roman"/>
          <w:b/>
          <w:bCs/>
          <w:sz w:val="24"/>
          <w:szCs w:val="24"/>
        </w:rPr>
        <w:t xml:space="preserve">Kristopher </w:t>
      </w:r>
      <w:r w:rsidR="001E4F61" w:rsidRPr="001E4F61">
        <w:rPr>
          <w:rFonts w:ascii="Times New Roman" w:hAnsi="Times New Roman" w:cs="Times New Roman"/>
          <w:b/>
          <w:bCs/>
          <w:sz w:val="24"/>
          <w:szCs w:val="24"/>
        </w:rPr>
        <w:t>Strebe</w:t>
      </w:r>
      <w:r w:rsidR="001E4F61">
        <w:rPr>
          <w:rFonts w:ascii="Times New Roman" w:hAnsi="Times New Roman" w:cs="Times New Roman"/>
          <w:sz w:val="24"/>
          <w:szCs w:val="24"/>
        </w:rPr>
        <w:t xml:space="preserve"> </w:t>
      </w:r>
      <w:r w:rsidRPr="00877436">
        <w:rPr>
          <w:rFonts w:ascii="Times New Roman" w:hAnsi="Times New Roman" w:cs="Times New Roman"/>
          <w:sz w:val="24"/>
          <w:szCs w:val="24"/>
        </w:rPr>
        <w:t>31:09</w:t>
      </w:r>
    </w:p>
    <w:p w14:paraId="40B9A200" w14:textId="24993EBF" w:rsidR="003107B4" w:rsidRPr="00877436" w:rsidRDefault="001E4F61" w:rsidP="003107B4">
      <w:pPr>
        <w:spacing w:after="0"/>
        <w:rPr>
          <w:rFonts w:ascii="Times New Roman" w:hAnsi="Times New Roman" w:cs="Times New Roman"/>
          <w:sz w:val="24"/>
          <w:szCs w:val="24"/>
        </w:rPr>
      </w:pPr>
      <w:r>
        <w:rPr>
          <w:rFonts w:ascii="Times New Roman" w:hAnsi="Times New Roman" w:cs="Times New Roman"/>
          <w:sz w:val="24"/>
          <w:szCs w:val="24"/>
        </w:rPr>
        <w:t>W</w:t>
      </w:r>
      <w:r w:rsidR="003107B4" w:rsidRPr="00877436">
        <w:rPr>
          <w:rFonts w:ascii="Times New Roman" w:hAnsi="Times New Roman" w:cs="Times New Roman"/>
          <w:sz w:val="24"/>
          <w:szCs w:val="24"/>
        </w:rPr>
        <w:t>hat company is that for?</w:t>
      </w:r>
    </w:p>
    <w:p w14:paraId="2C88A11C" w14:textId="77777777" w:rsidR="003107B4" w:rsidRPr="00877436" w:rsidRDefault="003107B4" w:rsidP="003107B4">
      <w:pPr>
        <w:spacing w:after="0"/>
        <w:rPr>
          <w:rFonts w:ascii="Times New Roman" w:hAnsi="Times New Roman" w:cs="Times New Roman"/>
          <w:sz w:val="24"/>
          <w:szCs w:val="24"/>
        </w:rPr>
      </w:pPr>
    </w:p>
    <w:p w14:paraId="1099711D" w14:textId="455EE766" w:rsidR="003107B4" w:rsidRPr="00B90B9C"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 xml:space="preserve">Rose </w:t>
      </w:r>
      <w:r w:rsidR="00B90B9C" w:rsidRPr="00B90B9C">
        <w:rPr>
          <w:rFonts w:ascii="Times New Roman" w:hAnsi="Times New Roman" w:cs="Times New Roman"/>
          <w:b/>
          <w:bCs/>
          <w:sz w:val="24"/>
          <w:szCs w:val="24"/>
        </w:rPr>
        <w:t>Yang</w:t>
      </w:r>
      <w:r w:rsidR="00B90B9C">
        <w:rPr>
          <w:rFonts w:ascii="Times New Roman" w:hAnsi="Times New Roman" w:cs="Times New Roman"/>
          <w:sz w:val="24"/>
          <w:szCs w:val="24"/>
        </w:rPr>
        <w:t xml:space="preserve"> </w:t>
      </w:r>
      <w:r w:rsidRPr="00B90B9C">
        <w:rPr>
          <w:rFonts w:ascii="Times New Roman" w:hAnsi="Times New Roman" w:cs="Times New Roman"/>
          <w:sz w:val="24"/>
          <w:szCs w:val="24"/>
        </w:rPr>
        <w:t>31:11</w:t>
      </w:r>
    </w:p>
    <w:p w14:paraId="6995130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Homestead.</w:t>
      </w:r>
    </w:p>
    <w:p w14:paraId="1707641C" w14:textId="77777777" w:rsidR="003107B4" w:rsidRPr="00877436" w:rsidRDefault="003107B4" w:rsidP="003107B4">
      <w:pPr>
        <w:spacing w:after="0"/>
        <w:rPr>
          <w:rFonts w:ascii="Times New Roman" w:hAnsi="Times New Roman" w:cs="Times New Roman"/>
          <w:sz w:val="24"/>
          <w:szCs w:val="24"/>
        </w:rPr>
      </w:pPr>
    </w:p>
    <w:p w14:paraId="11984FFB" w14:textId="31BB6429"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Kristopher</w:t>
      </w:r>
      <w:r w:rsidR="00B90B9C" w:rsidRPr="00B90B9C">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31:16</w:t>
      </w:r>
    </w:p>
    <w:p w14:paraId="1B410071" w14:textId="4D6BA82B"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 can you tell us about what you did</w:t>
      </w:r>
      <w:r w:rsidR="00B90B9C">
        <w:rPr>
          <w:rFonts w:ascii="Times New Roman" w:hAnsi="Times New Roman" w:cs="Times New Roman"/>
          <w:sz w:val="24"/>
          <w:szCs w:val="24"/>
        </w:rPr>
        <w:t>…</w:t>
      </w:r>
    </w:p>
    <w:p w14:paraId="27BAA1A1" w14:textId="77777777" w:rsidR="003107B4" w:rsidRPr="00877436" w:rsidRDefault="003107B4" w:rsidP="003107B4">
      <w:pPr>
        <w:spacing w:after="0"/>
        <w:rPr>
          <w:rFonts w:ascii="Times New Roman" w:hAnsi="Times New Roman" w:cs="Times New Roman"/>
          <w:sz w:val="24"/>
          <w:szCs w:val="24"/>
        </w:rPr>
      </w:pPr>
    </w:p>
    <w:p w14:paraId="3DD7684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Rose 31:19</w:t>
      </w:r>
    </w:p>
    <w:p w14:paraId="0BC7DD2F"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Okay.</w:t>
      </w:r>
    </w:p>
    <w:p w14:paraId="0D7D1DCF" w14:textId="77777777" w:rsidR="003107B4" w:rsidRPr="00877436" w:rsidRDefault="003107B4" w:rsidP="003107B4">
      <w:pPr>
        <w:spacing w:after="0"/>
        <w:rPr>
          <w:rFonts w:ascii="Times New Roman" w:hAnsi="Times New Roman" w:cs="Times New Roman"/>
          <w:sz w:val="24"/>
          <w:szCs w:val="24"/>
        </w:rPr>
      </w:pPr>
    </w:p>
    <w:p w14:paraId="13ED377D" w14:textId="7F6BF648"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 xml:space="preserve">Kristopher </w:t>
      </w:r>
      <w:r w:rsidR="00B90B9C" w:rsidRPr="00B90B9C">
        <w:rPr>
          <w:rFonts w:ascii="Times New Roman" w:hAnsi="Times New Roman" w:cs="Times New Roman"/>
          <w:b/>
          <w:bCs/>
          <w:sz w:val="24"/>
          <w:szCs w:val="24"/>
        </w:rPr>
        <w:t>Strebe</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31:20</w:t>
      </w:r>
    </w:p>
    <w:p w14:paraId="0E766D1C" w14:textId="27AD15C9" w:rsidR="003107B4" w:rsidRPr="00877436" w:rsidRDefault="00B90B9C" w:rsidP="003107B4">
      <w:pPr>
        <w:spacing w:after="0"/>
        <w:rPr>
          <w:rFonts w:ascii="Times New Roman" w:hAnsi="Times New Roman" w:cs="Times New Roman"/>
          <w:sz w:val="24"/>
          <w:szCs w:val="24"/>
        </w:rPr>
      </w:pPr>
      <w:r>
        <w:rPr>
          <w:rFonts w:ascii="Times New Roman" w:hAnsi="Times New Roman" w:cs="Times New Roman"/>
          <w:sz w:val="24"/>
          <w:szCs w:val="24"/>
        </w:rPr>
        <w:t>L</w:t>
      </w:r>
      <w:r w:rsidR="003107B4" w:rsidRPr="00877436">
        <w:rPr>
          <w:rFonts w:ascii="Times New Roman" w:hAnsi="Times New Roman" w:cs="Times New Roman"/>
          <w:sz w:val="24"/>
          <w:szCs w:val="24"/>
        </w:rPr>
        <w:t>ike what did you do before the</w:t>
      </w:r>
      <w:r>
        <w:rPr>
          <w:rFonts w:ascii="Times New Roman" w:hAnsi="Times New Roman" w:cs="Times New Roman"/>
          <w:sz w:val="24"/>
          <w:szCs w:val="24"/>
        </w:rPr>
        <w:t>…</w:t>
      </w:r>
      <w:r w:rsidR="003107B4" w:rsidRPr="00877436">
        <w:rPr>
          <w:rFonts w:ascii="Times New Roman" w:hAnsi="Times New Roman" w:cs="Times New Roman"/>
          <w:sz w:val="24"/>
          <w:szCs w:val="24"/>
        </w:rPr>
        <w:t>all of the pandemic</w:t>
      </w:r>
      <w:r>
        <w:rPr>
          <w:rFonts w:ascii="Times New Roman" w:hAnsi="Times New Roman" w:cs="Times New Roman"/>
          <w:sz w:val="24"/>
          <w:szCs w:val="24"/>
        </w:rPr>
        <w:t>?</w:t>
      </w:r>
    </w:p>
    <w:p w14:paraId="70449593" w14:textId="77777777" w:rsidR="003107B4" w:rsidRPr="00877436" w:rsidRDefault="003107B4" w:rsidP="003107B4">
      <w:pPr>
        <w:spacing w:after="0"/>
        <w:rPr>
          <w:rFonts w:ascii="Times New Roman" w:hAnsi="Times New Roman" w:cs="Times New Roman"/>
          <w:sz w:val="24"/>
          <w:szCs w:val="24"/>
        </w:rPr>
      </w:pPr>
    </w:p>
    <w:p w14:paraId="122B1068" w14:textId="45CF32FA"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 xml:space="preserve">Rose </w:t>
      </w:r>
      <w:r w:rsidR="00B90B9C" w:rsidRPr="00B90B9C">
        <w:rPr>
          <w:rFonts w:ascii="Times New Roman" w:hAnsi="Times New Roman" w:cs="Times New Roman"/>
          <w:b/>
          <w:bCs/>
          <w:sz w:val="24"/>
          <w:szCs w:val="24"/>
        </w:rPr>
        <w:t>Yang</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31:22</w:t>
      </w:r>
    </w:p>
    <w:p w14:paraId="19211DC1" w14:textId="6A74BF0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Sure. Okay, before pandemic I will take people, my clients, for showing, just normal showing, go open houses, and [</w:t>
      </w:r>
      <w:r w:rsidR="00B90B9C">
        <w:rPr>
          <w:rFonts w:ascii="Times New Roman" w:hAnsi="Times New Roman" w:cs="Times New Roman"/>
          <w:sz w:val="24"/>
          <w:szCs w:val="24"/>
        </w:rPr>
        <w:t>inaudible</w:t>
      </w:r>
      <w:r w:rsidRPr="00877436">
        <w:rPr>
          <w:rFonts w:ascii="Times New Roman" w:hAnsi="Times New Roman" w:cs="Times New Roman"/>
          <w:sz w:val="24"/>
          <w:szCs w:val="24"/>
        </w:rPr>
        <w:t>] offers and so on and so on. And then pandemic hit, um..., people kind of slowing..., slowing down their buying process, so I don't get too many clients, and it affected business, myself, on this side, you know? Uh...people stop buying, so...I kind of...I couldn't [</w:t>
      </w:r>
      <w:r w:rsidR="00B90B9C">
        <w:rPr>
          <w:rFonts w:ascii="Times New Roman" w:hAnsi="Times New Roman" w:cs="Times New Roman"/>
          <w:sz w:val="24"/>
          <w:szCs w:val="24"/>
        </w:rPr>
        <w:t>inaudible</w:t>
      </w:r>
      <w:r w:rsidRPr="00877436">
        <w:rPr>
          <w:rFonts w:ascii="Times New Roman" w:hAnsi="Times New Roman" w:cs="Times New Roman"/>
          <w:sz w:val="24"/>
          <w:szCs w:val="24"/>
        </w:rPr>
        <w:t>] it there, because if I</w:t>
      </w:r>
      <w:r w:rsidR="00B90B9C">
        <w:rPr>
          <w:rFonts w:ascii="Times New Roman" w:hAnsi="Times New Roman" w:cs="Times New Roman"/>
          <w:sz w:val="24"/>
          <w:szCs w:val="24"/>
        </w:rPr>
        <w:t>—</w:t>
      </w:r>
      <w:r w:rsidRPr="00877436">
        <w:rPr>
          <w:rFonts w:ascii="Times New Roman" w:hAnsi="Times New Roman" w:cs="Times New Roman"/>
          <w:sz w:val="24"/>
          <w:szCs w:val="24"/>
        </w:rPr>
        <w:t>if I take clients on the road it's harder, too, because thing</w:t>
      </w:r>
      <w:r w:rsidR="00B90B9C">
        <w:rPr>
          <w:rFonts w:ascii="Times New Roman" w:hAnsi="Times New Roman" w:cs="Times New Roman"/>
          <w:sz w:val="24"/>
          <w:szCs w:val="24"/>
        </w:rPr>
        <w:t>s</w:t>
      </w:r>
      <w:r w:rsidRPr="00877436">
        <w:rPr>
          <w:rFonts w:ascii="Times New Roman" w:hAnsi="Times New Roman" w:cs="Times New Roman"/>
          <w:sz w:val="24"/>
          <w:szCs w:val="24"/>
        </w:rPr>
        <w:t xml:space="preserve"> have to be restricted to masks </w:t>
      </w:r>
      <w:r w:rsidRPr="00877436">
        <w:rPr>
          <w:rFonts w:ascii="Times New Roman" w:hAnsi="Times New Roman" w:cs="Times New Roman"/>
          <w:sz w:val="24"/>
          <w:szCs w:val="24"/>
        </w:rPr>
        <w:lastRenderedPageBreak/>
        <w:t>and gloves and so on, and a lot of time um..., many times it's scary, and they just put off the showing, and that's affected that side of business for me.</w:t>
      </w:r>
    </w:p>
    <w:p w14:paraId="267F42E4" w14:textId="77777777" w:rsidR="003107B4" w:rsidRPr="00877436" w:rsidRDefault="003107B4" w:rsidP="003107B4">
      <w:pPr>
        <w:spacing w:after="0"/>
        <w:rPr>
          <w:rFonts w:ascii="Times New Roman" w:hAnsi="Times New Roman" w:cs="Times New Roman"/>
          <w:sz w:val="24"/>
          <w:szCs w:val="24"/>
        </w:rPr>
      </w:pPr>
    </w:p>
    <w:p w14:paraId="7B35ED21" w14:textId="16BADD71"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Kristopher</w:t>
      </w:r>
      <w:r w:rsidR="00B90B9C" w:rsidRPr="00B90B9C">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32:26</w:t>
      </w:r>
    </w:p>
    <w:p w14:paraId="5ED7160E" w14:textId="6F175715"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w:t>
      </w:r>
      <w:r w:rsidR="00B90B9C">
        <w:rPr>
          <w:rFonts w:ascii="Times New Roman" w:hAnsi="Times New Roman" w:cs="Times New Roman"/>
          <w:sz w:val="24"/>
          <w:szCs w:val="24"/>
        </w:rPr>
        <w:t>,</w:t>
      </w:r>
      <w:r w:rsidRPr="00877436">
        <w:rPr>
          <w:rFonts w:ascii="Times New Roman" w:hAnsi="Times New Roman" w:cs="Times New Roman"/>
          <w:sz w:val="24"/>
          <w:szCs w:val="24"/>
        </w:rPr>
        <w:t xml:space="preserve"> is that usually,</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do you work, like, by the hour? Or is it sort of something where...</w:t>
      </w:r>
    </w:p>
    <w:p w14:paraId="7C75F5B8" w14:textId="77777777" w:rsidR="003107B4" w:rsidRPr="00B90B9C" w:rsidRDefault="003107B4" w:rsidP="003107B4">
      <w:pPr>
        <w:spacing w:after="0"/>
        <w:rPr>
          <w:rFonts w:ascii="Times New Roman" w:hAnsi="Times New Roman" w:cs="Times New Roman"/>
          <w:b/>
          <w:bCs/>
          <w:sz w:val="24"/>
          <w:szCs w:val="24"/>
        </w:rPr>
      </w:pPr>
    </w:p>
    <w:p w14:paraId="54607D7E" w14:textId="3396AB50"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 xml:space="preserve">Rose </w:t>
      </w:r>
      <w:r w:rsidR="00B90B9C" w:rsidRPr="00B90B9C">
        <w:rPr>
          <w:rFonts w:ascii="Times New Roman" w:hAnsi="Times New Roman" w:cs="Times New Roman"/>
          <w:b/>
          <w:bCs/>
          <w:sz w:val="24"/>
          <w:szCs w:val="24"/>
        </w:rPr>
        <w:t>Yang</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32:33</w:t>
      </w:r>
    </w:p>
    <w:p w14:paraId="14BB291C"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No. Just by the schedule, uh..., with the client, and my schedule.</w:t>
      </w:r>
    </w:p>
    <w:p w14:paraId="6B24E4F2" w14:textId="77777777" w:rsidR="003107B4" w:rsidRPr="00B90B9C" w:rsidRDefault="003107B4" w:rsidP="003107B4">
      <w:pPr>
        <w:spacing w:after="0"/>
        <w:rPr>
          <w:rFonts w:ascii="Times New Roman" w:hAnsi="Times New Roman" w:cs="Times New Roman"/>
          <w:b/>
          <w:bCs/>
          <w:sz w:val="24"/>
          <w:szCs w:val="24"/>
        </w:rPr>
      </w:pPr>
    </w:p>
    <w:p w14:paraId="01700696" w14:textId="3961ADC5"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Kristopher</w:t>
      </w:r>
      <w:r w:rsidR="00B90B9C" w:rsidRPr="00B90B9C">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32:44</w:t>
      </w:r>
    </w:p>
    <w:p w14:paraId="41B966E8" w14:textId="6AA14055"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Has </w:t>
      </w:r>
      <w:r w:rsidR="00B90B9C">
        <w:rPr>
          <w:rFonts w:ascii="Times New Roman" w:hAnsi="Times New Roman" w:cs="Times New Roman"/>
          <w:sz w:val="24"/>
          <w:szCs w:val="24"/>
        </w:rPr>
        <w:t xml:space="preserve">that—have </w:t>
      </w:r>
      <w:r w:rsidRPr="00877436">
        <w:rPr>
          <w:rFonts w:ascii="Times New Roman" w:hAnsi="Times New Roman" w:cs="Times New Roman"/>
          <w:sz w:val="24"/>
          <w:szCs w:val="24"/>
        </w:rPr>
        <w:t>things</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gotten better or have they stayed pretty slow?</w:t>
      </w:r>
    </w:p>
    <w:p w14:paraId="00ADB7E4" w14:textId="77777777" w:rsidR="003107B4" w:rsidRPr="00877436" w:rsidRDefault="003107B4" w:rsidP="003107B4">
      <w:pPr>
        <w:spacing w:after="0"/>
        <w:rPr>
          <w:rFonts w:ascii="Times New Roman" w:hAnsi="Times New Roman" w:cs="Times New Roman"/>
          <w:sz w:val="24"/>
          <w:szCs w:val="24"/>
        </w:rPr>
      </w:pPr>
    </w:p>
    <w:p w14:paraId="23744A1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Rose 32:50</w:t>
      </w:r>
    </w:p>
    <w:p w14:paraId="3F4B514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No, very slow right now, and I can honestly tell you, um..., business on this side is much lower than last year, compared to pre pandemic.</w:t>
      </w:r>
    </w:p>
    <w:p w14:paraId="477954D0" w14:textId="77777777" w:rsidR="003107B4" w:rsidRPr="00877436" w:rsidRDefault="003107B4" w:rsidP="003107B4">
      <w:pPr>
        <w:spacing w:after="0"/>
        <w:rPr>
          <w:rFonts w:ascii="Times New Roman" w:hAnsi="Times New Roman" w:cs="Times New Roman"/>
          <w:sz w:val="24"/>
          <w:szCs w:val="24"/>
        </w:rPr>
      </w:pPr>
    </w:p>
    <w:p w14:paraId="14B78D13" w14:textId="3C807D95" w:rsidR="003107B4" w:rsidRPr="00877436" w:rsidRDefault="003107B4" w:rsidP="003107B4">
      <w:pPr>
        <w:spacing w:after="0"/>
        <w:rPr>
          <w:rFonts w:ascii="Times New Roman" w:hAnsi="Times New Roman" w:cs="Times New Roman"/>
          <w:sz w:val="24"/>
          <w:szCs w:val="24"/>
        </w:rPr>
      </w:pPr>
      <w:r w:rsidRPr="002A5389">
        <w:rPr>
          <w:rFonts w:ascii="Times New Roman" w:hAnsi="Times New Roman" w:cs="Times New Roman"/>
          <w:b/>
          <w:bCs/>
          <w:sz w:val="24"/>
          <w:szCs w:val="24"/>
        </w:rPr>
        <w:t xml:space="preserve">Kristopher </w:t>
      </w:r>
      <w:r w:rsidR="002A5389" w:rsidRPr="002A5389">
        <w:rPr>
          <w:rFonts w:ascii="Times New Roman" w:hAnsi="Times New Roman" w:cs="Times New Roman"/>
          <w:b/>
          <w:bCs/>
          <w:sz w:val="24"/>
          <w:szCs w:val="24"/>
        </w:rPr>
        <w:t>Strebe</w:t>
      </w:r>
      <w:r w:rsidR="002A5389">
        <w:rPr>
          <w:rFonts w:ascii="Times New Roman" w:hAnsi="Times New Roman" w:cs="Times New Roman"/>
          <w:sz w:val="24"/>
          <w:szCs w:val="24"/>
        </w:rPr>
        <w:t xml:space="preserve"> </w:t>
      </w:r>
      <w:r w:rsidRPr="00877436">
        <w:rPr>
          <w:rFonts w:ascii="Times New Roman" w:hAnsi="Times New Roman" w:cs="Times New Roman"/>
          <w:sz w:val="24"/>
          <w:szCs w:val="24"/>
        </w:rPr>
        <w:t>33:05</w:t>
      </w:r>
    </w:p>
    <w:p w14:paraId="60ABDFC0"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Do you think that we'll be picking up soon? Or do you think this is something that might..., it will remain slow for...?</w:t>
      </w:r>
    </w:p>
    <w:p w14:paraId="3CB3BE63" w14:textId="77777777" w:rsidR="003107B4" w:rsidRPr="00877436" w:rsidRDefault="003107B4" w:rsidP="003107B4">
      <w:pPr>
        <w:spacing w:after="0"/>
        <w:rPr>
          <w:rFonts w:ascii="Times New Roman" w:hAnsi="Times New Roman" w:cs="Times New Roman"/>
          <w:sz w:val="24"/>
          <w:szCs w:val="24"/>
        </w:rPr>
      </w:pPr>
    </w:p>
    <w:p w14:paraId="569BBC8C" w14:textId="6C92F71F" w:rsidR="003107B4" w:rsidRPr="00877436" w:rsidRDefault="003107B4" w:rsidP="003107B4">
      <w:pPr>
        <w:spacing w:after="0"/>
        <w:rPr>
          <w:rFonts w:ascii="Times New Roman" w:hAnsi="Times New Roman" w:cs="Times New Roman"/>
          <w:sz w:val="24"/>
          <w:szCs w:val="24"/>
        </w:rPr>
      </w:pPr>
      <w:r w:rsidRPr="002A5389">
        <w:rPr>
          <w:rFonts w:ascii="Times New Roman" w:hAnsi="Times New Roman" w:cs="Times New Roman"/>
          <w:b/>
          <w:bCs/>
          <w:sz w:val="24"/>
          <w:szCs w:val="24"/>
        </w:rPr>
        <w:t>Rose</w:t>
      </w:r>
      <w:r w:rsidRPr="00877436">
        <w:rPr>
          <w:rFonts w:ascii="Times New Roman" w:hAnsi="Times New Roman" w:cs="Times New Roman"/>
          <w:sz w:val="24"/>
          <w:szCs w:val="24"/>
        </w:rPr>
        <w:t xml:space="preserve"> </w:t>
      </w:r>
      <w:r w:rsidR="002A5389" w:rsidRPr="002A5389">
        <w:rPr>
          <w:rFonts w:ascii="Times New Roman" w:hAnsi="Times New Roman" w:cs="Times New Roman"/>
          <w:b/>
          <w:bCs/>
          <w:sz w:val="24"/>
          <w:szCs w:val="24"/>
        </w:rPr>
        <w:t xml:space="preserve">Yang </w:t>
      </w:r>
      <w:r w:rsidRPr="00877436">
        <w:rPr>
          <w:rFonts w:ascii="Times New Roman" w:hAnsi="Times New Roman" w:cs="Times New Roman"/>
          <w:sz w:val="24"/>
          <w:szCs w:val="24"/>
        </w:rPr>
        <w:t>33:14</w:t>
      </w:r>
    </w:p>
    <w:p w14:paraId="2F9D25DF" w14:textId="38FBC2F9"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Well, I</w:t>
      </w:r>
      <w:r w:rsidR="002A5389">
        <w:rPr>
          <w:rFonts w:ascii="Times New Roman" w:hAnsi="Times New Roman" w:cs="Times New Roman"/>
          <w:sz w:val="24"/>
          <w:szCs w:val="24"/>
        </w:rPr>
        <w:t>—</w:t>
      </w:r>
      <w:r w:rsidRPr="00877436">
        <w:rPr>
          <w:rFonts w:ascii="Times New Roman" w:hAnsi="Times New Roman" w:cs="Times New Roman"/>
          <w:sz w:val="24"/>
          <w:szCs w:val="24"/>
        </w:rPr>
        <w:t xml:space="preserve">I cannot say, but, because the market has a high demand, too, you know, </w:t>
      </w:r>
      <w:r w:rsidR="002A5389">
        <w:rPr>
          <w:rFonts w:ascii="Times New Roman" w:hAnsi="Times New Roman" w:cs="Times New Roman"/>
          <w:sz w:val="24"/>
          <w:szCs w:val="24"/>
        </w:rPr>
        <w:t>[inaudible</w:t>
      </w:r>
      <w:r w:rsidRPr="00877436">
        <w:rPr>
          <w:rFonts w:ascii="Times New Roman" w:hAnsi="Times New Roman" w:cs="Times New Roman"/>
          <w:sz w:val="24"/>
          <w:szCs w:val="24"/>
        </w:rPr>
        <w:t>] I don't know if the prices...- right now the price is shooting high to skyrocketing, okay? And I don't know if the price that is getting skyrocket, and people stop buying, they would, maybe they wanted to wait until market is kind of like, uh..., prices come down, or what, you know?</w:t>
      </w:r>
    </w:p>
    <w:p w14:paraId="3AC29BC7" w14:textId="77777777" w:rsidR="003107B4" w:rsidRPr="00877436" w:rsidRDefault="003107B4" w:rsidP="003107B4">
      <w:pPr>
        <w:spacing w:after="0"/>
        <w:rPr>
          <w:rFonts w:ascii="Times New Roman" w:hAnsi="Times New Roman" w:cs="Times New Roman"/>
          <w:sz w:val="24"/>
          <w:szCs w:val="24"/>
        </w:rPr>
      </w:pPr>
    </w:p>
    <w:p w14:paraId="56DEEADF" w14:textId="12E22CF1"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 xml:space="preserve">Kristopher </w:t>
      </w:r>
      <w:r w:rsidR="00B90B9C" w:rsidRPr="00B90B9C">
        <w:rPr>
          <w:rFonts w:ascii="Times New Roman" w:hAnsi="Times New Roman" w:cs="Times New Roman"/>
          <w:b/>
          <w:bCs/>
          <w:sz w:val="24"/>
          <w:szCs w:val="24"/>
        </w:rPr>
        <w:t>Strebe</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33:44</w:t>
      </w:r>
    </w:p>
    <w:p w14:paraId="40E55516" w14:textId="6EB0F7AF"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2A5389">
        <w:rPr>
          <w:rFonts w:ascii="Times New Roman" w:hAnsi="Times New Roman" w:cs="Times New Roman"/>
          <w:sz w:val="24"/>
          <w:szCs w:val="24"/>
        </w:rPr>
        <w:t>,</w:t>
      </w:r>
      <w:r w:rsidRPr="00877436">
        <w:rPr>
          <w:rFonts w:ascii="Times New Roman" w:hAnsi="Times New Roman" w:cs="Times New Roman"/>
          <w:sz w:val="24"/>
          <w:szCs w:val="24"/>
        </w:rPr>
        <w:t xml:space="preserve"> it's a seller's market?</w:t>
      </w:r>
    </w:p>
    <w:p w14:paraId="38FE124C" w14:textId="77777777" w:rsidR="003107B4" w:rsidRPr="00877436" w:rsidRDefault="003107B4" w:rsidP="003107B4">
      <w:pPr>
        <w:spacing w:after="0"/>
        <w:rPr>
          <w:rFonts w:ascii="Times New Roman" w:hAnsi="Times New Roman" w:cs="Times New Roman"/>
          <w:sz w:val="24"/>
          <w:szCs w:val="24"/>
        </w:rPr>
      </w:pPr>
    </w:p>
    <w:p w14:paraId="0610B745" w14:textId="77777777" w:rsidR="003107B4" w:rsidRPr="00877436" w:rsidRDefault="003107B4" w:rsidP="003107B4">
      <w:pPr>
        <w:spacing w:after="0"/>
        <w:rPr>
          <w:rFonts w:ascii="Times New Roman" w:hAnsi="Times New Roman" w:cs="Times New Roman"/>
          <w:sz w:val="24"/>
          <w:szCs w:val="24"/>
        </w:rPr>
      </w:pPr>
    </w:p>
    <w:p w14:paraId="4A537462" w14:textId="0E41EC98"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Rose</w:t>
      </w:r>
      <w:r w:rsidR="00B90B9C" w:rsidRPr="00B90B9C">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33:46</w:t>
      </w:r>
    </w:p>
    <w:p w14:paraId="7EA4B4C8"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Huh?</w:t>
      </w:r>
    </w:p>
    <w:p w14:paraId="0FB84D0D" w14:textId="77777777" w:rsidR="003107B4" w:rsidRPr="00877436" w:rsidRDefault="003107B4" w:rsidP="003107B4">
      <w:pPr>
        <w:spacing w:after="0"/>
        <w:rPr>
          <w:rFonts w:ascii="Times New Roman" w:hAnsi="Times New Roman" w:cs="Times New Roman"/>
          <w:sz w:val="24"/>
          <w:szCs w:val="24"/>
        </w:rPr>
      </w:pPr>
    </w:p>
    <w:p w14:paraId="2C70B0E2" w14:textId="1D163687"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Kristopher</w:t>
      </w:r>
      <w:r w:rsidR="00B90B9C" w:rsidRPr="00B90B9C">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33:47</w:t>
      </w:r>
    </w:p>
    <w:p w14:paraId="7A3E9AAD"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It's a seller's market then?</w:t>
      </w:r>
    </w:p>
    <w:p w14:paraId="4EC0D11D" w14:textId="77777777" w:rsidR="003107B4" w:rsidRPr="00877436" w:rsidRDefault="003107B4" w:rsidP="003107B4">
      <w:pPr>
        <w:spacing w:after="0"/>
        <w:rPr>
          <w:rFonts w:ascii="Times New Roman" w:hAnsi="Times New Roman" w:cs="Times New Roman"/>
          <w:sz w:val="24"/>
          <w:szCs w:val="24"/>
        </w:rPr>
      </w:pPr>
    </w:p>
    <w:p w14:paraId="56231F86" w14:textId="0F0C02ED" w:rsidR="003107B4" w:rsidRPr="00877436" w:rsidRDefault="003107B4" w:rsidP="003107B4">
      <w:pPr>
        <w:spacing w:after="0"/>
        <w:rPr>
          <w:rFonts w:ascii="Times New Roman" w:hAnsi="Times New Roman" w:cs="Times New Roman"/>
          <w:sz w:val="24"/>
          <w:szCs w:val="24"/>
        </w:rPr>
      </w:pPr>
      <w:r w:rsidRPr="00B90B9C">
        <w:rPr>
          <w:rFonts w:ascii="Times New Roman" w:hAnsi="Times New Roman" w:cs="Times New Roman"/>
          <w:b/>
          <w:bCs/>
          <w:sz w:val="24"/>
          <w:szCs w:val="24"/>
        </w:rPr>
        <w:t>Rose</w:t>
      </w:r>
      <w:r w:rsidR="00B90B9C" w:rsidRPr="00B90B9C">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33:49</w:t>
      </w:r>
    </w:p>
    <w:p w14:paraId="1C7D374A" w14:textId="285E83A3"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Right now</w:t>
      </w:r>
      <w:r w:rsidR="002A5389">
        <w:rPr>
          <w:rFonts w:ascii="Times New Roman" w:hAnsi="Times New Roman" w:cs="Times New Roman"/>
          <w:sz w:val="24"/>
          <w:szCs w:val="24"/>
        </w:rPr>
        <w:t>,</w:t>
      </w:r>
      <w:r w:rsidRPr="00877436">
        <w:rPr>
          <w:rFonts w:ascii="Times New Roman" w:hAnsi="Times New Roman" w:cs="Times New Roman"/>
          <w:sz w:val="24"/>
          <w:szCs w:val="24"/>
        </w:rPr>
        <w:t xml:space="preserve"> it's a seller's market, uh-huh.... So, like, for example: I have a client; her budget is only 150,000. I cannot find one property to fit that budget, so I sent her an in..., a property that's 180, and that's beyond her budget, so I told her that right..., there's no such thing in the market right now. And </w:t>
      </w:r>
      <w:r w:rsidRPr="00877436">
        <w:rPr>
          <w:rFonts w:ascii="Times New Roman" w:hAnsi="Times New Roman" w:cs="Times New Roman"/>
          <w:sz w:val="24"/>
          <w:szCs w:val="24"/>
        </w:rPr>
        <w:lastRenderedPageBreak/>
        <w:t>then she asked me, "Will the seller work with me for my 150,000 budget?" I said, "No, with the high market demand now? Nobody is gonna work with you," you know? I told her, then she said, "Okay, nevermind then. We're not going to schedule for a showing." So tha</w:t>
      </w:r>
      <w:r w:rsidR="0016602B">
        <w:rPr>
          <w:rFonts w:ascii="Times New Roman" w:hAnsi="Times New Roman" w:cs="Times New Roman"/>
          <w:sz w:val="24"/>
          <w:szCs w:val="24"/>
        </w:rPr>
        <w:t>t…</w:t>
      </w:r>
      <w:r w:rsidRPr="00877436">
        <w:rPr>
          <w:rFonts w:ascii="Times New Roman" w:hAnsi="Times New Roman" w:cs="Times New Roman"/>
          <w:sz w:val="24"/>
          <w:szCs w:val="24"/>
        </w:rPr>
        <w:t>that</w:t>
      </w:r>
      <w:r w:rsidR="0016602B">
        <w:rPr>
          <w:rFonts w:ascii="Times New Roman" w:hAnsi="Times New Roman" w:cs="Times New Roman"/>
          <w:sz w:val="24"/>
          <w:szCs w:val="24"/>
        </w:rPr>
        <w:t>…</w:t>
      </w:r>
      <w:r w:rsidRPr="00877436">
        <w:rPr>
          <w:rFonts w:ascii="Times New Roman" w:hAnsi="Times New Roman" w:cs="Times New Roman"/>
          <w:sz w:val="24"/>
          <w:szCs w:val="24"/>
        </w:rPr>
        <w:t>that</w:t>
      </w:r>
      <w:r w:rsidR="0016602B">
        <w:rPr>
          <w:rFonts w:ascii="Times New Roman" w:hAnsi="Times New Roman" w:cs="Times New Roman"/>
          <w:sz w:val="24"/>
          <w:szCs w:val="24"/>
        </w:rPr>
        <w:t>--</w:t>
      </w:r>
      <w:r w:rsidRPr="00877436">
        <w:rPr>
          <w:rFonts w:ascii="Times New Roman" w:hAnsi="Times New Roman" w:cs="Times New Roman"/>
          <w:sz w:val="24"/>
          <w:szCs w:val="24"/>
        </w:rPr>
        <w:t>that's</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the answer I got, so that's why I can't do showings much, because of the high demand marketplace.</w:t>
      </w:r>
    </w:p>
    <w:p w14:paraId="0ABEE309" w14:textId="77777777" w:rsidR="003107B4" w:rsidRPr="0016602B" w:rsidRDefault="003107B4" w:rsidP="003107B4">
      <w:pPr>
        <w:spacing w:after="0"/>
        <w:rPr>
          <w:rFonts w:ascii="Times New Roman" w:hAnsi="Times New Roman" w:cs="Times New Roman"/>
          <w:b/>
          <w:bCs/>
          <w:sz w:val="24"/>
          <w:szCs w:val="24"/>
        </w:rPr>
      </w:pPr>
    </w:p>
    <w:p w14:paraId="581878E1" w14:textId="24E92F51"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Kristopher </w:t>
      </w:r>
      <w:r w:rsidR="0016602B" w:rsidRPr="0016602B">
        <w:rPr>
          <w:rFonts w:ascii="Times New Roman" w:hAnsi="Times New Roman" w:cs="Times New Roman"/>
          <w:b/>
          <w:bCs/>
          <w:sz w:val="24"/>
          <w:szCs w:val="24"/>
        </w:rPr>
        <w:t>Strebe</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34:48</w:t>
      </w:r>
    </w:p>
    <w:p w14:paraId="3DE23AD0"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let's talk a bit about, like, community. Um..., so you mentioned you live in Brookfield. Can you kind of tell us where that's located, for people who wouldn't...- aren't going to know? That's north of Milwaukee, isn't it?</w:t>
      </w:r>
    </w:p>
    <w:p w14:paraId="2AF706B2" w14:textId="77777777" w:rsidR="003107B4" w:rsidRPr="00877436" w:rsidRDefault="003107B4" w:rsidP="003107B4">
      <w:pPr>
        <w:spacing w:after="0"/>
        <w:rPr>
          <w:rFonts w:ascii="Times New Roman" w:hAnsi="Times New Roman" w:cs="Times New Roman"/>
          <w:sz w:val="24"/>
          <w:szCs w:val="24"/>
        </w:rPr>
      </w:pPr>
    </w:p>
    <w:p w14:paraId="61C898EE" w14:textId="6E678D2E"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Rose </w:t>
      </w:r>
      <w:r w:rsidR="0016602B" w:rsidRPr="0016602B">
        <w:rPr>
          <w:rFonts w:ascii="Times New Roman" w:hAnsi="Times New Roman" w:cs="Times New Roman"/>
          <w:b/>
          <w:bCs/>
          <w:sz w:val="24"/>
          <w:szCs w:val="24"/>
        </w:rPr>
        <w:t>Yang</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35:03</w:t>
      </w:r>
    </w:p>
    <w:p w14:paraId="679FBA20"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Can you repeat that again?</w:t>
      </w:r>
    </w:p>
    <w:p w14:paraId="75B44B64" w14:textId="77777777" w:rsidR="003107B4" w:rsidRPr="00877436" w:rsidRDefault="003107B4" w:rsidP="003107B4">
      <w:pPr>
        <w:spacing w:after="0"/>
        <w:rPr>
          <w:rFonts w:ascii="Times New Roman" w:hAnsi="Times New Roman" w:cs="Times New Roman"/>
          <w:sz w:val="24"/>
          <w:szCs w:val="24"/>
        </w:rPr>
      </w:pPr>
    </w:p>
    <w:p w14:paraId="20BD3F81" w14:textId="40A3C051"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Kristopher </w:t>
      </w:r>
      <w:r w:rsidR="0016602B" w:rsidRPr="0016602B">
        <w:rPr>
          <w:rFonts w:ascii="Times New Roman" w:hAnsi="Times New Roman" w:cs="Times New Roman"/>
          <w:b/>
          <w:bCs/>
          <w:sz w:val="24"/>
          <w:szCs w:val="24"/>
        </w:rPr>
        <w:t>Strebe</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35:06</w:t>
      </w:r>
    </w:p>
    <w:p w14:paraId="1739FB3A" w14:textId="20030A7C" w:rsidR="003107B4" w:rsidRPr="00877436" w:rsidRDefault="0016602B" w:rsidP="003107B4">
      <w:pPr>
        <w:spacing w:after="0"/>
        <w:rPr>
          <w:rFonts w:ascii="Times New Roman" w:hAnsi="Times New Roman" w:cs="Times New Roman"/>
          <w:sz w:val="24"/>
          <w:szCs w:val="24"/>
        </w:rPr>
      </w:pPr>
      <w:r>
        <w:rPr>
          <w:rFonts w:ascii="Times New Roman" w:hAnsi="Times New Roman" w:cs="Times New Roman"/>
          <w:sz w:val="24"/>
          <w:szCs w:val="24"/>
        </w:rPr>
        <w:t>W</w:t>
      </w:r>
      <w:r w:rsidR="003107B4" w:rsidRPr="00877436">
        <w:rPr>
          <w:rFonts w:ascii="Times New Roman" w:hAnsi="Times New Roman" w:cs="Times New Roman"/>
          <w:sz w:val="24"/>
          <w:szCs w:val="24"/>
        </w:rPr>
        <w:t>here</w:t>
      </w:r>
      <w:r>
        <w:rPr>
          <w:rFonts w:ascii="Times New Roman" w:hAnsi="Times New Roman" w:cs="Times New Roman"/>
          <w:sz w:val="24"/>
          <w:szCs w:val="24"/>
        </w:rPr>
        <w:t>—s</w:t>
      </w:r>
      <w:r w:rsidRPr="00877436">
        <w:rPr>
          <w:rFonts w:ascii="Times New Roman" w:hAnsi="Times New Roman" w:cs="Times New Roman"/>
          <w:sz w:val="24"/>
          <w:szCs w:val="24"/>
        </w:rPr>
        <w:t>o</w:t>
      </w:r>
      <w:r>
        <w:rPr>
          <w:rFonts w:ascii="Times New Roman" w:hAnsi="Times New Roman" w:cs="Times New Roman"/>
          <w:sz w:val="24"/>
          <w:szCs w:val="24"/>
        </w:rPr>
        <w:t xml:space="preserve"> </w:t>
      </w:r>
      <w:r w:rsidRPr="00877436">
        <w:rPr>
          <w:rFonts w:ascii="Times New Roman" w:hAnsi="Times New Roman" w:cs="Times New Roman"/>
          <w:sz w:val="24"/>
          <w:szCs w:val="24"/>
        </w:rPr>
        <w:t>you</w:t>
      </w:r>
      <w:r w:rsidR="003107B4" w:rsidRPr="00877436">
        <w:rPr>
          <w:rFonts w:ascii="Times New Roman" w:hAnsi="Times New Roman" w:cs="Times New Roman"/>
          <w:sz w:val="24"/>
          <w:szCs w:val="24"/>
        </w:rPr>
        <w:t xml:space="preserve"> mentioned...so you live in Brookfield, correct? </w:t>
      </w:r>
    </w:p>
    <w:p w14:paraId="26679EDD" w14:textId="77777777" w:rsidR="003107B4" w:rsidRPr="0016602B" w:rsidRDefault="003107B4" w:rsidP="003107B4">
      <w:pPr>
        <w:spacing w:after="0"/>
        <w:rPr>
          <w:rFonts w:ascii="Times New Roman" w:hAnsi="Times New Roman" w:cs="Times New Roman"/>
          <w:b/>
          <w:bCs/>
          <w:sz w:val="24"/>
          <w:szCs w:val="24"/>
        </w:rPr>
      </w:pPr>
    </w:p>
    <w:p w14:paraId="70464000" w14:textId="36C3887E"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Rose</w:t>
      </w:r>
      <w:r w:rsidR="0016602B" w:rsidRPr="0016602B">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35:10</w:t>
      </w:r>
    </w:p>
    <w:p w14:paraId="52123749"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Yes.</w:t>
      </w:r>
    </w:p>
    <w:p w14:paraId="1FDFCBF4" w14:textId="77777777" w:rsidR="003107B4" w:rsidRPr="0016602B" w:rsidRDefault="003107B4" w:rsidP="003107B4">
      <w:pPr>
        <w:spacing w:after="0"/>
        <w:rPr>
          <w:rFonts w:ascii="Times New Roman" w:hAnsi="Times New Roman" w:cs="Times New Roman"/>
          <w:b/>
          <w:bCs/>
          <w:sz w:val="24"/>
          <w:szCs w:val="24"/>
        </w:rPr>
      </w:pPr>
    </w:p>
    <w:p w14:paraId="67A020B6" w14:textId="67AC1A5A"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Kristopher</w:t>
      </w:r>
      <w:r w:rsidR="0016602B" w:rsidRPr="0016602B">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35:11</w:t>
      </w:r>
    </w:p>
    <w:p w14:paraId="0513D47E"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so, for people who listen, who don't know where that is, that is..., that's north of Milwaukee? Brookfield is north of Milwaukee?</w:t>
      </w:r>
    </w:p>
    <w:p w14:paraId="64CB883D" w14:textId="77777777" w:rsidR="003107B4" w:rsidRPr="00877436" w:rsidRDefault="003107B4" w:rsidP="003107B4">
      <w:pPr>
        <w:spacing w:after="0"/>
        <w:rPr>
          <w:rFonts w:ascii="Times New Roman" w:hAnsi="Times New Roman" w:cs="Times New Roman"/>
          <w:sz w:val="24"/>
          <w:szCs w:val="24"/>
        </w:rPr>
      </w:pPr>
    </w:p>
    <w:p w14:paraId="6F367B47" w14:textId="5B0C0625"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Rose</w:t>
      </w:r>
      <w:r w:rsidR="0016602B" w:rsidRPr="0016602B">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35:21</w:t>
      </w:r>
    </w:p>
    <w:p w14:paraId="18243AF2" w14:textId="29850592"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I would say so. I would say so. [unknown] north of Milwaukee, that is the area that most people know by. </w:t>
      </w:r>
      <w:r w:rsidR="0016602B" w:rsidRPr="00877436">
        <w:rPr>
          <w:rFonts w:ascii="Times New Roman" w:hAnsi="Times New Roman" w:cs="Times New Roman"/>
          <w:sz w:val="24"/>
          <w:szCs w:val="24"/>
        </w:rPr>
        <w:t>And</w:t>
      </w:r>
      <w:r w:rsidRPr="00877436">
        <w:rPr>
          <w:rFonts w:ascii="Times New Roman" w:hAnsi="Times New Roman" w:cs="Times New Roman"/>
          <w:sz w:val="24"/>
          <w:szCs w:val="24"/>
        </w:rPr>
        <w:t xml:space="preserve"> I closed most of my private properties by north</w:t>
      </w:r>
      <w:r w:rsidR="0016602B">
        <w:rPr>
          <w:rFonts w:ascii="Times New Roman" w:hAnsi="Times New Roman" w:cs="Times New Roman"/>
          <w:sz w:val="24"/>
          <w:szCs w:val="24"/>
        </w:rPr>
        <w:t>—</w:t>
      </w:r>
      <w:r w:rsidRPr="00877436">
        <w:rPr>
          <w:rFonts w:ascii="Times New Roman" w:hAnsi="Times New Roman" w:cs="Times New Roman"/>
          <w:sz w:val="24"/>
          <w:szCs w:val="24"/>
        </w:rPr>
        <w:t>north side of the Milwaukee.</w:t>
      </w:r>
    </w:p>
    <w:p w14:paraId="40F61BF9" w14:textId="77777777" w:rsidR="003107B4" w:rsidRPr="00877436" w:rsidRDefault="003107B4" w:rsidP="003107B4">
      <w:pPr>
        <w:spacing w:after="0"/>
        <w:rPr>
          <w:rFonts w:ascii="Times New Roman" w:hAnsi="Times New Roman" w:cs="Times New Roman"/>
          <w:sz w:val="24"/>
          <w:szCs w:val="24"/>
        </w:rPr>
      </w:pPr>
    </w:p>
    <w:p w14:paraId="3C9BF2ED" w14:textId="6B4A85D3"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Kristopher </w:t>
      </w:r>
      <w:r w:rsidR="00097DD8" w:rsidRPr="0016602B">
        <w:rPr>
          <w:rFonts w:ascii="Times New Roman" w:hAnsi="Times New Roman" w:cs="Times New Roman"/>
          <w:b/>
          <w:bCs/>
          <w:sz w:val="24"/>
          <w:szCs w:val="24"/>
        </w:rPr>
        <w:t>Strebe</w:t>
      </w:r>
      <w:r w:rsidR="00097DD8">
        <w:rPr>
          <w:rFonts w:ascii="Times New Roman" w:hAnsi="Times New Roman" w:cs="Times New Roman"/>
          <w:sz w:val="24"/>
          <w:szCs w:val="24"/>
        </w:rPr>
        <w:t xml:space="preserve"> </w:t>
      </w:r>
      <w:r w:rsidRPr="00877436">
        <w:rPr>
          <w:rFonts w:ascii="Times New Roman" w:hAnsi="Times New Roman" w:cs="Times New Roman"/>
          <w:sz w:val="24"/>
          <w:szCs w:val="24"/>
        </w:rPr>
        <w:t>35:39</w:t>
      </w:r>
    </w:p>
    <w:p w14:paraId="45C35546"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then, let's talk about, like, community, where you live and how..., um..., how do you think the leaders in your community, um..., that have had..., had..., um..., responded to the..., the needs of the pandemic? Um....</w:t>
      </w:r>
    </w:p>
    <w:p w14:paraId="71AB3CD6" w14:textId="77777777" w:rsidR="003107B4" w:rsidRPr="00877436" w:rsidRDefault="003107B4" w:rsidP="003107B4">
      <w:pPr>
        <w:spacing w:after="0"/>
        <w:rPr>
          <w:rFonts w:ascii="Times New Roman" w:hAnsi="Times New Roman" w:cs="Times New Roman"/>
          <w:sz w:val="24"/>
          <w:szCs w:val="24"/>
        </w:rPr>
      </w:pPr>
    </w:p>
    <w:p w14:paraId="5149D8D9" w14:textId="2A881FD1"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Rose </w:t>
      </w:r>
      <w:r w:rsidR="00097DD8" w:rsidRPr="0016602B">
        <w:rPr>
          <w:rFonts w:ascii="Times New Roman" w:hAnsi="Times New Roman" w:cs="Times New Roman"/>
          <w:b/>
          <w:bCs/>
          <w:sz w:val="24"/>
          <w:szCs w:val="24"/>
        </w:rPr>
        <w:t>Yang</w:t>
      </w:r>
      <w:r w:rsidR="0016602B">
        <w:rPr>
          <w:rFonts w:ascii="Times New Roman" w:hAnsi="Times New Roman" w:cs="Times New Roman"/>
          <w:sz w:val="24"/>
          <w:szCs w:val="24"/>
        </w:rPr>
        <w:t xml:space="preserve"> </w:t>
      </w:r>
      <w:r w:rsidRPr="00877436">
        <w:rPr>
          <w:rFonts w:ascii="Times New Roman" w:hAnsi="Times New Roman" w:cs="Times New Roman"/>
          <w:sz w:val="24"/>
          <w:szCs w:val="24"/>
        </w:rPr>
        <w:t>35:58</w:t>
      </w:r>
    </w:p>
    <w:p w14:paraId="1910E775"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What do you mean? Like, what do you...- Tell me a [unknown], a little bit more..., what do you mean by community leader, you know?</w:t>
      </w:r>
    </w:p>
    <w:p w14:paraId="388C3930" w14:textId="77777777" w:rsidR="003107B4" w:rsidRPr="0016602B" w:rsidRDefault="003107B4" w:rsidP="003107B4">
      <w:pPr>
        <w:spacing w:after="0"/>
        <w:rPr>
          <w:rFonts w:ascii="Times New Roman" w:hAnsi="Times New Roman" w:cs="Times New Roman"/>
          <w:b/>
          <w:bCs/>
          <w:sz w:val="24"/>
          <w:szCs w:val="24"/>
        </w:rPr>
      </w:pPr>
    </w:p>
    <w:p w14:paraId="767ABD6D" w14:textId="49D9B6E8" w:rsidR="003107B4" w:rsidRPr="00877436" w:rsidRDefault="003107B4" w:rsidP="003107B4">
      <w:pPr>
        <w:spacing w:after="0"/>
        <w:rPr>
          <w:rFonts w:ascii="Times New Roman" w:hAnsi="Times New Roman" w:cs="Times New Roman"/>
          <w:sz w:val="24"/>
          <w:szCs w:val="24"/>
        </w:rPr>
      </w:pPr>
      <w:r w:rsidRPr="0016602B">
        <w:rPr>
          <w:rFonts w:ascii="Times New Roman" w:hAnsi="Times New Roman" w:cs="Times New Roman"/>
          <w:b/>
          <w:bCs/>
          <w:sz w:val="24"/>
          <w:szCs w:val="24"/>
        </w:rPr>
        <w:t xml:space="preserve">Kristopher </w:t>
      </w:r>
      <w:r w:rsidR="00097DD8" w:rsidRPr="0016602B">
        <w:rPr>
          <w:rFonts w:ascii="Times New Roman" w:hAnsi="Times New Roman" w:cs="Times New Roman"/>
          <w:b/>
          <w:bCs/>
          <w:sz w:val="24"/>
          <w:szCs w:val="24"/>
        </w:rPr>
        <w:t>Strebe</w:t>
      </w:r>
      <w:r w:rsidR="00097DD8">
        <w:rPr>
          <w:rFonts w:ascii="Times New Roman" w:hAnsi="Times New Roman" w:cs="Times New Roman"/>
          <w:sz w:val="24"/>
          <w:szCs w:val="24"/>
        </w:rPr>
        <w:t xml:space="preserve"> </w:t>
      </w:r>
      <w:r w:rsidRPr="00877436">
        <w:rPr>
          <w:rFonts w:ascii="Times New Roman" w:hAnsi="Times New Roman" w:cs="Times New Roman"/>
          <w:sz w:val="24"/>
          <w:szCs w:val="24"/>
        </w:rPr>
        <w:t>36:04</w:t>
      </w:r>
    </w:p>
    <w:p w14:paraId="5DC1FA61"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Um..., local government, or, um..., religious leaders, or, you know, even national government leaders, just people who, um..., you know, who would be expected to sort of be in charge of setting, um..., you know, policies and..., and responding to the needs of normal citizens during this time?</w:t>
      </w:r>
    </w:p>
    <w:p w14:paraId="75AF37C6" w14:textId="77777777" w:rsidR="003107B4" w:rsidRPr="00097DD8" w:rsidRDefault="003107B4" w:rsidP="003107B4">
      <w:pPr>
        <w:spacing w:after="0"/>
        <w:rPr>
          <w:rFonts w:ascii="Times New Roman" w:hAnsi="Times New Roman" w:cs="Times New Roman"/>
          <w:b/>
          <w:bCs/>
          <w:sz w:val="24"/>
          <w:szCs w:val="24"/>
        </w:rPr>
      </w:pPr>
    </w:p>
    <w:p w14:paraId="5DFB8D48" w14:textId="24282517" w:rsidR="003107B4" w:rsidRPr="00877436" w:rsidRDefault="003107B4" w:rsidP="003107B4">
      <w:pPr>
        <w:spacing w:after="0"/>
        <w:rPr>
          <w:rFonts w:ascii="Times New Roman" w:hAnsi="Times New Roman" w:cs="Times New Roman"/>
          <w:sz w:val="24"/>
          <w:szCs w:val="24"/>
        </w:rPr>
      </w:pPr>
      <w:r w:rsidRPr="00097DD8">
        <w:rPr>
          <w:rFonts w:ascii="Times New Roman" w:hAnsi="Times New Roman" w:cs="Times New Roman"/>
          <w:b/>
          <w:bCs/>
          <w:sz w:val="24"/>
          <w:szCs w:val="24"/>
        </w:rPr>
        <w:t>Rose</w:t>
      </w:r>
      <w:r w:rsidR="00097DD8" w:rsidRPr="00097DD8">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36:29</w:t>
      </w:r>
    </w:p>
    <w:p w14:paraId="1667E1C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Oh, sure. Um, I think my town, my Brookfield town is not that good as compared to Milwaukee. During the pandemic, Milwaukee, they have a guideline that everybody must be home by nine or something, you know, by 9pm. But in Brookfield, we don't have that..., that system being imposed on all of the citizens in Brookfield. So..., but then we..., we know that we can't take a risk. Like I said, because I work in the healthcare, I cannot take a risk bringing virus to my family or to my patient. So, once I'm done work, come home, go to work, come home, go to work, or I have a showing in the weekend, go to showing and then come back, you know? A week - like I said - our leaders in Brookfield are not that strict. Our community is not that strict with masks, with a curfew mandatory time. We don't have that compared to Milwaukee.</w:t>
      </w:r>
    </w:p>
    <w:p w14:paraId="2A4DEC09" w14:textId="77777777" w:rsidR="003107B4" w:rsidRPr="00097DD8" w:rsidRDefault="003107B4" w:rsidP="003107B4">
      <w:pPr>
        <w:spacing w:after="0"/>
        <w:rPr>
          <w:rFonts w:ascii="Times New Roman" w:hAnsi="Times New Roman" w:cs="Times New Roman"/>
          <w:b/>
          <w:bCs/>
          <w:sz w:val="24"/>
          <w:szCs w:val="24"/>
        </w:rPr>
      </w:pPr>
    </w:p>
    <w:p w14:paraId="0A64CD18" w14:textId="4C04CAE9" w:rsidR="003107B4" w:rsidRPr="00877436" w:rsidRDefault="003107B4" w:rsidP="003107B4">
      <w:pPr>
        <w:spacing w:after="0"/>
        <w:rPr>
          <w:rFonts w:ascii="Times New Roman" w:hAnsi="Times New Roman" w:cs="Times New Roman"/>
          <w:sz w:val="24"/>
          <w:szCs w:val="24"/>
        </w:rPr>
      </w:pPr>
      <w:r w:rsidRPr="00097DD8">
        <w:rPr>
          <w:rFonts w:ascii="Times New Roman" w:hAnsi="Times New Roman" w:cs="Times New Roman"/>
          <w:b/>
          <w:bCs/>
          <w:sz w:val="24"/>
          <w:szCs w:val="24"/>
        </w:rPr>
        <w:t xml:space="preserve">Kristopher </w:t>
      </w:r>
      <w:r w:rsidR="00097DD8" w:rsidRPr="00097DD8">
        <w:rPr>
          <w:rFonts w:ascii="Times New Roman" w:hAnsi="Times New Roman" w:cs="Times New Roman"/>
          <w:b/>
          <w:bCs/>
          <w:sz w:val="24"/>
          <w:szCs w:val="24"/>
        </w:rPr>
        <w:t>Strebe</w:t>
      </w:r>
      <w:r w:rsidR="00097DD8">
        <w:rPr>
          <w:rFonts w:ascii="Times New Roman" w:hAnsi="Times New Roman" w:cs="Times New Roman"/>
          <w:sz w:val="24"/>
          <w:szCs w:val="24"/>
        </w:rPr>
        <w:t xml:space="preserve"> </w:t>
      </w:r>
      <w:r w:rsidRPr="00877436">
        <w:rPr>
          <w:rFonts w:ascii="Times New Roman" w:hAnsi="Times New Roman" w:cs="Times New Roman"/>
          <w:sz w:val="24"/>
          <w:szCs w:val="24"/>
        </w:rPr>
        <w:t>37:39</w:t>
      </w:r>
    </w:p>
    <w:p w14:paraId="581CD18E" w14:textId="1BC4CD35"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So, like, what do you think then, like, um..., some people, maybe you've read or heard, you know, there's people who feel that this pandemic really wasn't very serious, or that perhaps it's kind of been overblown. Um.... </w:t>
      </w:r>
      <w:r w:rsidR="00097DD8">
        <w:rPr>
          <w:rFonts w:ascii="Times New Roman" w:hAnsi="Times New Roman" w:cs="Times New Roman"/>
          <w:sz w:val="24"/>
          <w:szCs w:val="24"/>
        </w:rPr>
        <w:t>s</w:t>
      </w:r>
      <w:r w:rsidRPr="00877436">
        <w:rPr>
          <w:rFonts w:ascii="Times New Roman" w:hAnsi="Times New Roman" w:cs="Times New Roman"/>
          <w:sz w:val="24"/>
          <w:szCs w:val="24"/>
        </w:rPr>
        <w:t>o I'm wondering what..., what types of attitudes have you seen from, just, people you know, or</w:t>
      </w:r>
      <w:r w:rsidR="00097DD8">
        <w:rPr>
          <w:rFonts w:ascii="Times New Roman" w:hAnsi="Times New Roman" w:cs="Times New Roman"/>
          <w:sz w:val="24"/>
          <w:szCs w:val="24"/>
        </w:rPr>
        <w:t>—</w:t>
      </w:r>
      <w:r w:rsidRPr="00877436">
        <w:rPr>
          <w:rFonts w:ascii="Times New Roman" w:hAnsi="Times New Roman" w:cs="Times New Roman"/>
          <w:sz w:val="24"/>
          <w:szCs w:val="24"/>
        </w:rPr>
        <w:t>or in the community have</w:t>
      </w:r>
      <w:r w:rsidR="00097DD8">
        <w:rPr>
          <w:rFonts w:ascii="Times New Roman" w:hAnsi="Times New Roman" w:cs="Times New Roman"/>
          <w:sz w:val="24"/>
          <w:szCs w:val="24"/>
        </w:rPr>
        <w:t>—</w:t>
      </w:r>
      <w:r w:rsidRPr="00877436">
        <w:rPr>
          <w:rFonts w:ascii="Times New Roman" w:hAnsi="Times New Roman" w:cs="Times New Roman"/>
          <w:sz w:val="24"/>
          <w:szCs w:val="24"/>
        </w:rPr>
        <w:t>have things changed over time, as we've learned more about this pandemic?</w:t>
      </w:r>
    </w:p>
    <w:p w14:paraId="64A02B7F" w14:textId="77777777" w:rsidR="003107B4" w:rsidRPr="00097DD8" w:rsidRDefault="003107B4" w:rsidP="003107B4">
      <w:pPr>
        <w:spacing w:after="0"/>
        <w:rPr>
          <w:rFonts w:ascii="Times New Roman" w:hAnsi="Times New Roman" w:cs="Times New Roman"/>
          <w:b/>
          <w:bCs/>
          <w:sz w:val="24"/>
          <w:szCs w:val="24"/>
        </w:rPr>
      </w:pPr>
    </w:p>
    <w:p w14:paraId="6FB18B17" w14:textId="2837DE09" w:rsidR="003107B4" w:rsidRPr="00877436" w:rsidRDefault="003107B4" w:rsidP="003107B4">
      <w:pPr>
        <w:spacing w:after="0"/>
        <w:rPr>
          <w:rFonts w:ascii="Times New Roman" w:hAnsi="Times New Roman" w:cs="Times New Roman"/>
          <w:sz w:val="24"/>
          <w:szCs w:val="24"/>
        </w:rPr>
      </w:pPr>
      <w:r w:rsidRPr="00097DD8">
        <w:rPr>
          <w:rFonts w:ascii="Times New Roman" w:hAnsi="Times New Roman" w:cs="Times New Roman"/>
          <w:b/>
          <w:bCs/>
          <w:sz w:val="24"/>
          <w:szCs w:val="24"/>
        </w:rPr>
        <w:t>Rose</w:t>
      </w:r>
      <w:r w:rsidR="00097DD8" w:rsidRPr="00097DD8">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38:15</w:t>
      </w:r>
    </w:p>
    <w:p w14:paraId="0931D709" w14:textId="024DB97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I think the young generation like me, we're not, I mean, like, my cousins, you know, people that I come across, that we're not that scary, but the older generation, like my mom and my </w:t>
      </w:r>
      <w:r w:rsidR="00097DD8" w:rsidRPr="00877436">
        <w:rPr>
          <w:rFonts w:ascii="Times New Roman" w:hAnsi="Times New Roman" w:cs="Times New Roman"/>
          <w:sz w:val="24"/>
          <w:szCs w:val="24"/>
        </w:rPr>
        <w:t>brother-in-law</w:t>
      </w:r>
      <w:r w:rsidRPr="00877436">
        <w:rPr>
          <w:rFonts w:ascii="Times New Roman" w:hAnsi="Times New Roman" w:cs="Times New Roman"/>
          <w:sz w:val="24"/>
          <w:szCs w:val="24"/>
        </w:rPr>
        <w:t>, they're much scary.</w:t>
      </w:r>
    </w:p>
    <w:p w14:paraId="58133A7A" w14:textId="77777777" w:rsidR="003107B4" w:rsidRPr="00877436" w:rsidRDefault="003107B4" w:rsidP="003107B4">
      <w:pPr>
        <w:spacing w:after="0"/>
        <w:rPr>
          <w:rFonts w:ascii="Times New Roman" w:hAnsi="Times New Roman" w:cs="Times New Roman"/>
          <w:sz w:val="24"/>
          <w:szCs w:val="24"/>
        </w:rPr>
      </w:pPr>
    </w:p>
    <w:p w14:paraId="74B73BB9" w14:textId="26FE6360" w:rsidR="003107B4" w:rsidRPr="00877436" w:rsidRDefault="003107B4" w:rsidP="003107B4">
      <w:pPr>
        <w:spacing w:after="0"/>
        <w:rPr>
          <w:rFonts w:ascii="Times New Roman" w:hAnsi="Times New Roman" w:cs="Times New Roman"/>
          <w:sz w:val="24"/>
          <w:szCs w:val="24"/>
        </w:rPr>
      </w:pPr>
      <w:r w:rsidRPr="00097DD8">
        <w:rPr>
          <w:rFonts w:ascii="Times New Roman" w:hAnsi="Times New Roman" w:cs="Times New Roman"/>
          <w:b/>
          <w:bCs/>
          <w:sz w:val="24"/>
          <w:szCs w:val="24"/>
        </w:rPr>
        <w:t>Kristopher</w:t>
      </w:r>
      <w:r w:rsidR="00097DD8" w:rsidRPr="00097DD8">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38:33</w:t>
      </w:r>
    </w:p>
    <w:p w14:paraId="347B2D81" w14:textId="3214D64C"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They're frightened, huh? Well, and also your're</w:t>
      </w:r>
      <w:r w:rsidR="00BC42B6">
        <w:rPr>
          <w:rFonts w:ascii="Times New Roman" w:hAnsi="Times New Roman" w:cs="Times New Roman"/>
          <w:sz w:val="24"/>
          <w:szCs w:val="24"/>
        </w:rPr>
        <w:t>—</w:t>
      </w:r>
      <w:r w:rsidRPr="00877436">
        <w:rPr>
          <w:rFonts w:ascii="Times New Roman" w:hAnsi="Times New Roman" w:cs="Times New Roman"/>
          <w:sz w:val="24"/>
          <w:szCs w:val="24"/>
        </w:rPr>
        <w:t>your..., um..., um..., Hmong, right?</w:t>
      </w:r>
    </w:p>
    <w:p w14:paraId="748D8D18" w14:textId="77777777" w:rsidR="003107B4" w:rsidRPr="00877436" w:rsidRDefault="003107B4" w:rsidP="003107B4">
      <w:pPr>
        <w:spacing w:after="0"/>
        <w:rPr>
          <w:rFonts w:ascii="Times New Roman" w:hAnsi="Times New Roman" w:cs="Times New Roman"/>
          <w:sz w:val="24"/>
          <w:szCs w:val="24"/>
        </w:rPr>
      </w:pPr>
    </w:p>
    <w:p w14:paraId="756ACCC0" w14:textId="1789A8DD" w:rsidR="003107B4" w:rsidRPr="00877436" w:rsidRDefault="003107B4" w:rsidP="003107B4">
      <w:pPr>
        <w:spacing w:after="0"/>
        <w:rPr>
          <w:rFonts w:ascii="Times New Roman" w:hAnsi="Times New Roman" w:cs="Times New Roman"/>
          <w:sz w:val="24"/>
          <w:szCs w:val="24"/>
        </w:rPr>
      </w:pPr>
      <w:r w:rsidRPr="00097DD8">
        <w:rPr>
          <w:rFonts w:ascii="Times New Roman" w:hAnsi="Times New Roman" w:cs="Times New Roman"/>
          <w:b/>
          <w:bCs/>
          <w:sz w:val="24"/>
          <w:szCs w:val="24"/>
        </w:rPr>
        <w:t>Rose</w:t>
      </w:r>
      <w:r w:rsidR="00BC42B6" w:rsidRPr="00097DD8">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38:42</w:t>
      </w:r>
    </w:p>
    <w:p w14:paraId="1D3DC57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Yes.</w:t>
      </w:r>
    </w:p>
    <w:p w14:paraId="65CDD087" w14:textId="77777777" w:rsidR="003107B4" w:rsidRPr="00877436" w:rsidRDefault="003107B4" w:rsidP="003107B4">
      <w:pPr>
        <w:spacing w:after="0"/>
        <w:rPr>
          <w:rFonts w:ascii="Times New Roman" w:hAnsi="Times New Roman" w:cs="Times New Roman"/>
          <w:sz w:val="24"/>
          <w:szCs w:val="24"/>
        </w:rPr>
      </w:pPr>
    </w:p>
    <w:p w14:paraId="23C5CADF" w14:textId="6710916C" w:rsidR="003107B4" w:rsidRPr="00877436" w:rsidRDefault="003107B4" w:rsidP="003107B4">
      <w:pPr>
        <w:spacing w:after="0"/>
        <w:rPr>
          <w:rFonts w:ascii="Times New Roman" w:hAnsi="Times New Roman" w:cs="Times New Roman"/>
          <w:sz w:val="24"/>
          <w:szCs w:val="24"/>
        </w:rPr>
      </w:pPr>
      <w:r w:rsidRPr="00BC42B6">
        <w:rPr>
          <w:rFonts w:ascii="Times New Roman" w:hAnsi="Times New Roman" w:cs="Times New Roman"/>
          <w:b/>
          <w:bCs/>
          <w:sz w:val="24"/>
          <w:szCs w:val="24"/>
        </w:rPr>
        <w:t>Kristopher</w:t>
      </w:r>
      <w:r w:rsidR="00BC42B6" w:rsidRPr="00BC42B6">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38:43</w:t>
      </w:r>
    </w:p>
    <w:p w14:paraId="7604A23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do you think, um..., how, perhaps, in the Hmong community, how is this pandemic affected the Hmong community, specifically, that...-</w:t>
      </w:r>
    </w:p>
    <w:p w14:paraId="2ACF92E3" w14:textId="77777777" w:rsidR="003107B4" w:rsidRPr="00877436" w:rsidRDefault="003107B4" w:rsidP="003107B4">
      <w:pPr>
        <w:spacing w:after="0"/>
        <w:rPr>
          <w:rFonts w:ascii="Times New Roman" w:hAnsi="Times New Roman" w:cs="Times New Roman"/>
          <w:sz w:val="24"/>
          <w:szCs w:val="24"/>
        </w:rPr>
      </w:pPr>
    </w:p>
    <w:p w14:paraId="7842DAD0" w14:textId="1A11E8C9" w:rsidR="003107B4" w:rsidRPr="00877436" w:rsidRDefault="003107B4" w:rsidP="003107B4">
      <w:pPr>
        <w:spacing w:after="0"/>
        <w:rPr>
          <w:rFonts w:ascii="Times New Roman" w:hAnsi="Times New Roman" w:cs="Times New Roman"/>
          <w:sz w:val="24"/>
          <w:szCs w:val="24"/>
        </w:rPr>
      </w:pPr>
      <w:r w:rsidRPr="00BC42B6">
        <w:rPr>
          <w:rFonts w:ascii="Times New Roman" w:hAnsi="Times New Roman" w:cs="Times New Roman"/>
          <w:b/>
          <w:bCs/>
          <w:sz w:val="24"/>
          <w:szCs w:val="24"/>
        </w:rPr>
        <w:t>Rose</w:t>
      </w:r>
      <w:r w:rsidR="00BC42B6" w:rsidRPr="00BC42B6">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38:52</w:t>
      </w:r>
    </w:p>
    <w:p w14:paraId="37D1614A" w14:textId="27982E11"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It</w:t>
      </w:r>
      <w:r w:rsidR="00BC42B6">
        <w:rPr>
          <w:rFonts w:ascii="Times New Roman" w:hAnsi="Times New Roman" w:cs="Times New Roman"/>
          <w:sz w:val="24"/>
          <w:szCs w:val="24"/>
        </w:rPr>
        <w:t>—</w:t>
      </w:r>
      <w:r w:rsidRPr="00877436">
        <w:rPr>
          <w:rFonts w:ascii="Times New Roman" w:hAnsi="Times New Roman" w:cs="Times New Roman"/>
          <w:sz w:val="24"/>
          <w:szCs w:val="24"/>
        </w:rPr>
        <w:t>well, you know, I don't</w:t>
      </w:r>
      <w:r w:rsidR="00BC42B6">
        <w:rPr>
          <w:rFonts w:ascii="Times New Roman" w:hAnsi="Times New Roman" w:cs="Times New Roman"/>
          <w:sz w:val="24"/>
          <w:szCs w:val="24"/>
        </w:rPr>
        <w:t>—</w:t>
      </w:r>
      <w:r w:rsidRPr="00877436">
        <w:rPr>
          <w:rFonts w:ascii="Times New Roman" w:hAnsi="Times New Roman" w:cs="Times New Roman"/>
          <w:sz w:val="24"/>
          <w:szCs w:val="24"/>
        </w:rPr>
        <w:t>I'm sure it's affected by someway and somehow, because in the Hmong community, what I've seen that people uh</w:t>
      </w:r>
      <w:r w:rsidR="00BC42B6">
        <w:rPr>
          <w:rFonts w:ascii="Times New Roman" w:hAnsi="Times New Roman" w:cs="Times New Roman"/>
          <w:sz w:val="24"/>
          <w:szCs w:val="24"/>
        </w:rPr>
        <w:t>—</w:t>
      </w:r>
      <w:r w:rsidRPr="00877436">
        <w:rPr>
          <w:rFonts w:ascii="Times New Roman" w:hAnsi="Times New Roman" w:cs="Times New Roman"/>
          <w:sz w:val="24"/>
          <w:szCs w:val="24"/>
        </w:rPr>
        <w:t>like, especially Hmong American Friendship, they try to help, too. They..., they provided food, you know, because during the pandemic, everything is so limited, you know? The food [</w:t>
      </w:r>
      <w:r w:rsidR="00BC42B6">
        <w:rPr>
          <w:rFonts w:ascii="Times New Roman" w:hAnsi="Times New Roman" w:cs="Times New Roman"/>
          <w:sz w:val="24"/>
          <w:szCs w:val="24"/>
        </w:rPr>
        <w:t>inaudible</w:t>
      </w:r>
      <w:r w:rsidRPr="00877436">
        <w:rPr>
          <w:rFonts w:ascii="Times New Roman" w:hAnsi="Times New Roman" w:cs="Times New Roman"/>
          <w:sz w:val="24"/>
          <w:szCs w:val="24"/>
        </w:rPr>
        <w:t xml:space="preserve">] limited toilet paper, the rice, for Hmong community, everything, so limited. So, the Hmong American Friendship is a non-profit, andI know </w:t>
      </w:r>
      <w:r w:rsidR="00BC42B6">
        <w:rPr>
          <w:rFonts w:ascii="Times New Roman" w:hAnsi="Times New Roman" w:cs="Times New Roman"/>
          <w:sz w:val="24"/>
          <w:szCs w:val="24"/>
        </w:rPr>
        <w:t>[inaudible</w:t>
      </w:r>
      <w:r w:rsidRPr="00877436">
        <w:rPr>
          <w:rFonts w:ascii="Times New Roman" w:hAnsi="Times New Roman" w:cs="Times New Roman"/>
          <w:sz w:val="24"/>
          <w:szCs w:val="24"/>
        </w:rPr>
        <w:t xml:space="preserve">] like, come and line </w:t>
      </w:r>
      <w:r w:rsidRPr="00877436">
        <w:rPr>
          <w:rFonts w:ascii="Times New Roman" w:hAnsi="Times New Roman" w:cs="Times New Roman"/>
          <w:sz w:val="24"/>
          <w:szCs w:val="24"/>
        </w:rPr>
        <w:lastRenderedPageBreak/>
        <w:t>up for your food, pickup, and so on and so on, you know? And sometimes family members.... Yeah, go pick up, um..., food to help their family, you know. So, that's what I see in my community, in my Hmong community.</w:t>
      </w:r>
    </w:p>
    <w:p w14:paraId="768E13F2" w14:textId="77777777" w:rsidR="003107B4" w:rsidRPr="00877436" w:rsidRDefault="003107B4" w:rsidP="003107B4">
      <w:pPr>
        <w:spacing w:after="0"/>
        <w:rPr>
          <w:rFonts w:ascii="Times New Roman" w:hAnsi="Times New Roman" w:cs="Times New Roman"/>
          <w:sz w:val="24"/>
          <w:szCs w:val="24"/>
        </w:rPr>
      </w:pPr>
    </w:p>
    <w:p w14:paraId="43A0105E" w14:textId="77777777"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Kristopher 39:47</w:t>
      </w:r>
    </w:p>
    <w:p w14:paraId="6EA0BDE3"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And Hmong American Friendship; that's a community organization. Correct?</w:t>
      </w:r>
    </w:p>
    <w:p w14:paraId="27A1A234" w14:textId="77777777" w:rsidR="003107B4" w:rsidRPr="00877436" w:rsidRDefault="003107B4" w:rsidP="003107B4">
      <w:pPr>
        <w:spacing w:after="0"/>
        <w:rPr>
          <w:rFonts w:ascii="Times New Roman" w:hAnsi="Times New Roman" w:cs="Times New Roman"/>
          <w:sz w:val="24"/>
          <w:szCs w:val="24"/>
        </w:rPr>
      </w:pPr>
    </w:p>
    <w:p w14:paraId="7ED87EBA" w14:textId="77777777"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Rose 39:51</w:t>
      </w:r>
    </w:p>
    <w:p w14:paraId="52829D9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Yes. Uh-huh. It's in Milwaukee, though. It's in Milwaukee and, um..., if they have, um..., they always have some food pickup, you know? I don't know about now, but during the pandemic, like, [unknown] I think they have, either every Thursday or Friday, for food pick up, you know.</w:t>
      </w:r>
    </w:p>
    <w:p w14:paraId="77E51CD8" w14:textId="77777777" w:rsidR="003107B4" w:rsidRPr="00877436" w:rsidRDefault="003107B4" w:rsidP="003107B4">
      <w:pPr>
        <w:spacing w:after="0"/>
        <w:rPr>
          <w:rFonts w:ascii="Times New Roman" w:hAnsi="Times New Roman" w:cs="Times New Roman"/>
          <w:sz w:val="24"/>
          <w:szCs w:val="24"/>
        </w:rPr>
      </w:pPr>
    </w:p>
    <w:p w14:paraId="2B908CFF" w14:textId="77777777"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Kristopher 40:13</w:t>
      </w:r>
    </w:p>
    <w:p w14:paraId="637DD64C" w14:textId="4A490A96"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w:t>
      </w:r>
      <w:r w:rsidR="00877436" w:rsidRPr="00877436">
        <w:rPr>
          <w:rFonts w:ascii="Times New Roman" w:hAnsi="Times New Roman" w:cs="Times New Roman"/>
          <w:sz w:val="24"/>
          <w:szCs w:val="24"/>
        </w:rPr>
        <w:t>,</w:t>
      </w:r>
      <w:r w:rsidRPr="00877436">
        <w:rPr>
          <w:rFonts w:ascii="Times New Roman" w:hAnsi="Times New Roman" w:cs="Times New Roman"/>
          <w:sz w:val="24"/>
          <w:szCs w:val="24"/>
        </w:rPr>
        <w:t xml:space="preserve"> you mentioned your parents and..., and older generations are more frightened. Is..., is this..., is..., so, in some cases, I know there's language difficulties</w:t>
      </w:r>
      <w:r w:rsidR="00877436" w:rsidRPr="00877436">
        <w:rPr>
          <w:rFonts w:ascii="Times New Roman" w:hAnsi="Times New Roman" w:cs="Times New Roman"/>
          <w:sz w:val="24"/>
          <w:szCs w:val="24"/>
        </w:rPr>
        <w:t>…</w:t>
      </w:r>
    </w:p>
    <w:p w14:paraId="6D92FC45" w14:textId="77777777" w:rsidR="003107B4" w:rsidRPr="00877436" w:rsidRDefault="003107B4" w:rsidP="003107B4">
      <w:pPr>
        <w:spacing w:after="0"/>
        <w:rPr>
          <w:rFonts w:ascii="Times New Roman" w:hAnsi="Times New Roman" w:cs="Times New Roman"/>
          <w:sz w:val="24"/>
          <w:szCs w:val="24"/>
        </w:rPr>
      </w:pPr>
    </w:p>
    <w:p w14:paraId="3AE4DB07"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Rose 40:24</w:t>
      </w:r>
    </w:p>
    <w:p w14:paraId="78B36E09"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Yes. Yeah, there is. </w:t>
      </w:r>
    </w:p>
    <w:p w14:paraId="16914EF3" w14:textId="77777777" w:rsidR="003107B4" w:rsidRPr="00877436" w:rsidRDefault="003107B4" w:rsidP="003107B4">
      <w:pPr>
        <w:spacing w:after="0"/>
        <w:rPr>
          <w:rFonts w:ascii="Times New Roman" w:hAnsi="Times New Roman" w:cs="Times New Roman"/>
          <w:b/>
          <w:bCs/>
          <w:sz w:val="24"/>
          <w:szCs w:val="24"/>
        </w:rPr>
      </w:pPr>
    </w:p>
    <w:p w14:paraId="5F8E8788" w14:textId="6B505E71"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Kristopher</w:t>
      </w:r>
      <w:r w:rsidR="00777740">
        <w:rPr>
          <w:rFonts w:ascii="Times New Roman" w:hAnsi="Times New Roman" w:cs="Times New Roman"/>
          <w:b/>
          <w:bCs/>
          <w:sz w:val="24"/>
          <w:szCs w:val="24"/>
        </w:rPr>
        <w:t xml:space="preserve"> Strebe</w:t>
      </w:r>
      <w:r w:rsidRPr="00877436">
        <w:rPr>
          <w:rFonts w:ascii="Times New Roman" w:hAnsi="Times New Roman" w:cs="Times New Roman"/>
          <w:b/>
          <w:bCs/>
          <w:sz w:val="24"/>
          <w:szCs w:val="24"/>
        </w:rPr>
        <w:t xml:space="preserve"> </w:t>
      </w:r>
      <w:r w:rsidRPr="00777740">
        <w:rPr>
          <w:rFonts w:ascii="Times New Roman" w:hAnsi="Times New Roman" w:cs="Times New Roman"/>
          <w:sz w:val="24"/>
          <w:szCs w:val="24"/>
        </w:rPr>
        <w:t>40:25</w:t>
      </w:r>
    </w:p>
    <w:p w14:paraId="79F262A4"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Then is it difficult for the older generation, perhaps to, like, get information that they're understanding?</w:t>
      </w:r>
    </w:p>
    <w:p w14:paraId="62BF1F8B" w14:textId="77777777" w:rsidR="003107B4" w:rsidRPr="00877436" w:rsidRDefault="003107B4" w:rsidP="003107B4">
      <w:pPr>
        <w:spacing w:after="0"/>
        <w:rPr>
          <w:rFonts w:ascii="Times New Roman" w:hAnsi="Times New Roman" w:cs="Times New Roman"/>
          <w:b/>
          <w:bCs/>
          <w:sz w:val="24"/>
          <w:szCs w:val="24"/>
        </w:rPr>
      </w:pPr>
    </w:p>
    <w:p w14:paraId="5929FBF9" w14:textId="18423857"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Rose</w:t>
      </w:r>
      <w:r w:rsidR="00777740">
        <w:rPr>
          <w:rFonts w:ascii="Times New Roman" w:hAnsi="Times New Roman" w:cs="Times New Roman"/>
          <w:b/>
          <w:bCs/>
          <w:sz w:val="24"/>
          <w:szCs w:val="24"/>
        </w:rPr>
        <w:t xml:space="preserve"> Yang</w:t>
      </w:r>
      <w:r w:rsidRPr="00877436">
        <w:rPr>
          <w:rFonts w:ascii="Times New Roman" w:hAnsi="Times New Roman" w:cs="Times New Roman"/>
          <w:b/>
          <w:bCs/>
          <w:sz w:val="24"/>
          <w:szCs w:val="24"/>
        </w:rPr>
        <w:t xml:space="preserve"> </w:t>
      </w:r>
      <w:r w:rsidRPr="00777740">
        <w:rPr>
          <w:rFonts w:ascii="Times New Roman" w:hAnsi="Times New Roman" w:cs="Times New Roman"/>
          <w:sz w:val="24"/>
          <w:szCs w:val="24"/>
        </w:rPr>
        <w:t>40:33</w:t>
      </w:r>
    </w:p>
    <w:p w14:paraId="3AB46F8D" w14:textId="6E8140CC"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Oh, um..., I don't think so. I don't think the information [</w:t>
      </w:r>
      <w:r w:rsidR="00B90B9C">
        <w:rPr>
          <w:rFonts w:ascii="Times New Roman" w:hAnsi="Times New Roman" w:cs="Times New Roman"/>
          <w:sz w:val="24"/>
          <w:szCs w:val="24"/>
        </w:rPr>
        <w:t>inaudible</w:t>
      </w:r>
      <w:r w:rsidRPr="00877436">
        <w:rPr>
          <w:rFonts w:ascii="Times New Roman" w:hAnsi="Times New Roman" w:cs="Times New Roman"/>
          <w:sz w:val="24"/>
          <w:szCs w:val="24"/>
        </w:rPr>
        <w:t>] on COVID that they don't understand at all, no. That they</w:t>
      </w:r>
      <w:r w:rsidR="00B90B9C">
        <w:rPr>
          <w:rFonts w:ascii="Times New Roman" w:hAnsi="Times New Roman" w:cs="Times New Roman"/>
          <w:sz w:val="24"/>
          <w:szCs w:val="24"/>
        </w:rPr>
        <w:t>m</w:t>
      </w:r>
      <w:r w:rsidRPr="00877436">
        <w:rPr>
          <w:rFonts w:ascii="Times New Roman" w:hAnsi="Times New Roman" w:cs="Times New Roman"/>
          <w:sz w:val="24"/>
          <w:szCs w:val="24"/>
        </w:rPr>
        <w:t xml:space="preserve"> we have Hmong radio, we have Hmong radio, and the Hmong radio is giving out the news, the lates</w:t>
      </w:r>
      <w:r w:rsidR="00B90B9C">
        <w:rPr>
          <w:rFonts w:ascii="Times New Roman" w:hAnsi="Times New Roman" w:cs="Times New Roman"/>
          <w:sz w:val="24"/>
          <w:szCs w:val="24"/>
        </w:rPr>
        <w:t>t—</w:t>
      </w:r>
      <w:r w:rsidRPr="00877436">
        <w:rPr>
          <w:rFonts w:ascii="Times New Roman" w:hAnsi="Times New Roman" w:cs="Times New Roman"/>
          <w:sz w:val="24"/>
          <w:szCs w:val="24"/>
        </w:rPr>
        <w:t>the</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 xml:space="preserve">latest updates, you know? My </w:t>
      </w:r>
      <w:r w:rsidR="00B90B9C" w:rsidRPr="00877436">
        <w:rPr>
          <w:rFonts w:ascii="Times New Roman" w:hAnsi="Times New Roman" w:cs="Times New Roman"/>
          <w:sz w:val="24"/>
          <w:szCs w:val="24"/>
        </w:rPr>
        <w:t>mother-in-law</w:t>
      </w:r>
      <w:r w:rsidRPr="00877436">
        <w:rPr>
          <w:rFonts w:ascii="Times New Roman" w:hAnsi="Times New Roman" w:cs="Times New Roman"/>
          <w:sz w:val="24"/>
          <w:szCs w:val="24"/>
        </w:rPr>
        <w:t>, and my mom always listen to their phone for..., for the Hmong radio, and they</w:t>
      </w:r>
      <w:r w:rsidR="00B90B9C">
        <w:rPr>
          <w:rFonts w:ascii="Times New Roman" w:hAnsi="Times New Roman" w:cs="Times New Roman"/>
          <w:sz w:val="24"/>
          <w:szCs w:val="24"/>
        </w:rPr>
        <w:t xml:space="preserve">, </w:t>
      </w:r>
      <w:r w:rsidRPr="00877436">
        <w:rPr>
          <w:rFonts w:ascii="Times New Roman" w:hAnsi="Times New Roman" w:cs="Times New Roman"/>
          <w:sz w:val="24"/>
          <w:szCs w:val="24"/>
        </w:rPr>
        <w:t>I don't know what channel they listen to, but my mother will, every time I talk to my mom, my mom would say, "Okay, did you hear the COVID is this and that, and this and that?" My mother</w:t>
      </w:r>
      <w:r w:rsidR="00877436" w:rsidRPr="00877436">
        <w:rPr>
          <w:rFonts w:ascii="Times New Roman" w:hAnsi="Times New Roman" w:cs="Times New Roman"/>
          <w:sz w:val="24"/>
          <w:szCs w:val="24"/>
        </w:rPr>
        <w:t>-</w:t>
      </w:r>
      <w:r w:rsidRPr="00877436">
        <w:rPr>
          <w:rFonts w:ascii="Times New Roman" w:hAnsi="Times New Roman" w:cs="Times New Roman"/>
          <w:sz w:val="24"/>
          <w:szCs w:val="24"/>
        </w:rPr>
        <w:t>in</w:t>
      </w:r>
      <w:r w:rsidR="00877436" w:rsidRPr="00877436">
        <w:rPr>
          <w:rFonts w:ascii="Times New Roman" w:hAnsi="Times New Roman" w:cs="Times New Roman"/>
          <w:sz w:val="24"/>
          <w:szCs w:val="24"/>
        </w:rPr>
        <w:t>-</w:t>
      </w:r>
      <w:r w:rsidRPr="00877436">
        <w:rPr>
          <w:rFonts w:ascii="Times New Roman" w:hAnsi="Times New Roman" w:cs="Times New Roman"/>
          <w:sz w:val="24"/>
          <w:szCs w:val="24"/>
        </w:rPr>
        <w:t>law told me about it, too. And..., and for the COVID vaccine, they will very much update, like, just like us, you know?</w:t>
      </w:r>
    </w:p>
    <w:p w14:paraId="372843DF" w14:textId="77777777" w:rsidR="003107B4" w:rsidRPr="00877436" w:rsidRDefault="003107B4" w:rsidP="003107B4">
      <w:pPr>
        <w:spacing w:after="0"/>
        <w:rPr>
          <w:rFonts w:ascii="Times New Roman" w:hAnsi="Times New Roman" w:cs="Times New Roman"/>
          <w:sz w:val="24"/>
          <w:szCs w:val="24"/>
        </w:rPr>
      </w:pPr>
    </w:p>
    <w:p w14:paraId="1EC09F13" w14:textId="5DB9985E" w:rsidR="003107B4" w:rsidRPr="00777740" w:rsidRDefault="003107B4" w:rsidP="003107B4">
      <w:pPr>
        <w:spacing w:after="0"/>
        <w:rPr>
          <w:rFonts w:ascii="Times New Roman" w:hAnsi="Times New Roman" w:cs="Times New Roman"/>
          <w:sz w:val="24"/>
          <w:szCs w:val="24"/>
        </w:rPr>
      </w:pPr>
      <w:r w:rsidRPr="00877436">
        <w:rPr>
          <w:rFonts w:ascii="Times New Roman" w:hAnsi="Times New Roman" w:cs="Times New Roman"/>
          <w:b/>
          <w:bCs/>
          <w:sz w:val="24"/>
          <w:szCs w:val="24"/>
        </w:rPr>
        <w:t xml:space="preserve">Kristopher </w:t>
      </w:r>
      <w:r w:rsidR="00777740">
        <w:rPr>
          <w:rFonts w:ascii="Times New Roman" w:hAnsi="Times New Roman" w:cs="Times New Roman"/>
          <w:b/>
          <w:bCs/>
          <w:sz w:val="24"/>
          <w:szCs w:val="24"/>
        </w:rPr>
        <w:t xml:space="preserve">Strebe </w:t>
      </w:r>
      <w:r w:rsidRPr="00777740">
        <w:rPr>
          <w:rFonts w:ascii="Times New Roman" w:hAnsi="Times New Roman" w:cs="Times New Roman"/>
          <w:sz w:val="24"/>
          <w:szCs w:val="24"/>
        </w:rPr>
        <w:t>41:17</w:t>
      </w:r>
    </w:p>
    <w:p w14:paraId="5EA3664E" w14:textId="6F9FBD8E"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The vaccine? So</w:t>
      </w:r>
      <w:r w:rsidR="00B90B9C">
        <w:rPr>
          <w:rFonts w:ascii="Times New Roman" w:hAnsi="Times New Roman" w:cs="Times New Roman"/>
          <w:sz w:val="24"/>
          <w:szCs w:val="24"/>
        </w:rPr>
        <w:t>,</w:t>
      </w:r>
      <w:r w:rsidRPr="00877436">
        <w:rPr>
          <w:rFonts w:ascii="Times New Roman" w:hAnsi="Times New Roman" w:cs="Times New Roman"/>
          <w:sz w:val="24"/>
          <w:szCs w:val="24"/>
        </w:rPr>
        <w:t xml:space="preserve"> were you able to get the vaccine quick because you're in healthcare?</w:t>
      </w:r>
    </w:p>
    <w:p w14:paraId="3D98A656" w14:textId="77777777" w:rsidR="003107B4" w:rsidRPr="00877436" w:rsidRDefault="003107B4" w:rsidP="003107B4">
      <w:pPr>
        <w:spacing w:after="0"/>
        <w:rPr>
          <w:rFonts w:ascii="Times New Roman" w:hAnsi="Times New Roman" w:cs="Times New Roman"/>
          <w:b/>
          <w:bCs/>
          <w:sz w:val="24"/>
          <w:szCs w:val="24"/>
        </w:rPr>
      </w:pPr>
    </w:p>
    <w:p w14:paraId="24320F94" w14:textId="231FD273" w:rsidR="003107B4" w:rsidRPr="00877436" w:rsidRDefault="003107B4" w:rsidP="003107B4">
      <w:pPr>
        <w:spacing w:after="0"/>
        <w:rPr>
          <w:rFonts w:ascii="Times New Roman" w:hAnsi="Times New Roman" w:cs="Times New Roman"/>
          <w:b/>
          <w:bCs/>
          <w:sz w:val="24"/>
          <w:szCs w:val="24"/>
        </w:rPr>
      </w:pPr>
      <w:r w:rsidRPr="00877436">
        <w:rPr>
          <w:rFonts w:ascii="Times New Roman" w:hAnsi="Times New Roman" w:cs="Times New Roman"/>
          <w:b/>
          <w:bCs/>
          <w:sz w:val="24"/>
          <w:szCs w:val="24"/>
        </w:rPr>
        <w:t>Rose</w:t>
      </w:r>
      <w:r w:rsidR="00777740">
        <w:rPr>
          <w:rFonts w:ascii="Times New Roman" w:hAnsi="Times New Roman" w:cs="Times New Roman"/>
          <w:b/>
          <w:bCs/>
          <w:sz w:val="24"/>
          <w:szCs w:val="24"/>
        </w:rPr>
        <w:t xml:space="preserve"> Yang</w:t>
      </w:r>
      <w:r w:rsidRPr="00877436">
        <w:rPr>
          <w:rFonts w:ascii="Times New Roman" w:hAnsi="Times New Roman" w:cs="Times New Roman"/>
          <w:b/>
          <w:bCs/>
          <w:sz w:val="24"/>
          <w:szCs w:val="24"/>
        </w:rPr>
        <w:t xml:space="preserve"> </w:t>
      </w:r>
      <w:r w:rsidRPr="00777740">
        <w:rPr>
          <w:rFonts w:ascii="Times New Roman" w:hAnsi="Times New Roman" w:cs="Times New Roman"/>
          <w:sz w:val="24"/>
          <w:szCs w:val="24"/>
        </w:rPr>
        <w:t>41:20</w:t>
      </w:r>
    </w:p>
    <w:p w14:paraId="2F8C6E8B" w14:textId="2496B074"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 xml:space="preserve">Yes. Yeah, I did. I got that. I got that, my mom got that, my </w:t>
      </w:r>
      <w:r w:rsidR="00877436" w:rsidRPr="00877436">
        <w:rPr>
          <w:rFonts w:ascii="Times New Roman" w:hAnsi="Times New Roman" w:cs="Times New Roman"/>
          <w:sz w:val="24"/>
          <w:szCs w:val="24"/>
        </w:rPr>
        <w:t>mother-in-law</w:t>
      </w:r>
      <w:r w:rsidRPr="00877436">
        <w:rPr>
          <w:rFonts w:ascii="Times New Roman" w:hAnsi="Times New Roman" w:cs="Times New Roman"/>
          <w:sz w:val="24"/>
          <w:szCs w:val="24"/>
        </w:rPr>
        <w:t>, my husband. Everybody through, like, my generation, the older generation...- except my kids, we're waiting, you know? We're waiting to see how the age group fall in, or certain districts fall in, and then I..., we will take the kids for the vaccine, too. But we're not there yet. For that..., my kids.</w:t>
      </w:r>
    </w:p>
    <w:p w14:paraId="397992CD" w14:textId="77777777" w:rsidR="003107B4" w:rsidRPr="00877436" w:rsidRDefault="003107B4" w:rsidP="003107B4">
      <w:pPr>
        <w:spacing w:after="0"/>
        <w:rPr>
          <w:rFonts w:ascii="Times New Roman" w:hAnsi="Times New Roman" w:cs="Times New Roman"/>
          <w:sz w:val="24"/>
          <w:szCs w:val="24"/>
        </w:rPr>
      </w:pPr>
    </w:p>
    <w:p w14:paraId="0801A72E" w14:textId="333A16E2"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lastRenderedPageBreak/>
        <w:t>Kristopher</w:t>
      </w:r>
      <w:r w:rsidR="00777740" w:rsidRPr="00777740">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41:48</w:t>
      </w:r>
    </w:p>
    <w:p w14:paraId="427747FB"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you mentioned Hmong radio, so..., talking about new sources of news about the pandemic..., so, where..., what's your primary source of news? You know, do you watch TV? Is it by reading, um..., things online? Listening to the radio? How..., what's been your primary news source, would you say?</w:t>
      </w:r>
    </w:p>
    <w:p w14:paraId="751151D4" w14:textId="77777777" w:rsidR="003107B4" w:rsidRPr="00877436" w:rsidRDefault="003107B4" w:rsidP="003107B4">
      <w:pPr>
        <w:spacing w:after="0"/>
        <w:rPr>
          <w:rFonts w:ascii="Times New Roman" w:hAnsi="Times New Roman" w:cs="Times New Roman"/>
          <w:sz w:val="24"/>
          <w:szCs w:val="24"/>
        </w:rPr>
      </w:pPr>
    </w:p>
    <w:p w14:paraId="347D3691" w14:textId="26779E62"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t>Rose</w:t>
      </w:r>
      <w:r w:rsidR="00777740" w:rsidRPr="00777740">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42:10</w:t>
      </w:r>
    </w:p>
    <w:p w14:paraId="42A31897" w14:textId="252B29F3"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My primary news source is</w:t>
      </w:r>
      <w:r w:rsidR="00777740">
        <w:rPr>
          <w:rFonts w:ascii="Times New Roman" w:hAnsi="Times New Roman" w:cs="Times New Roman"/>
          <w:sz w:val="24"/>
          <w:szCs w:val="24"/>
        </w:rPr>
        <w:t>—is</w:t>
      </w:r>
      <w:r w:rsidRPr="00877436">
        <w:rPr>
          <w:rFonts w:ascii="Times New Roman" w:hAnsi="Times New Roman" w:cs="Times New Roman"/>
          <w:sz w:val="24"/>
          <w:szCs w:val="24"/>
        </w:rPr>
        <w:t>, Google. It's on Google's. And I don't remember what channel or anything - on Google's articles, on Google's, I will read, or my second source is checking Facebook, you know. Facebook is..., has a lot of news, too, you know. So, those are the two sources that I listen to, and</w:t>
      </w:r>
      <w:r w:rsidR="00777740">
        <w:rPr>
          <w:rFonts w:ascii="Times New Roman" w:hAnsi="Times New Roman" w:cs="Times New Roman"/>
          <w:sz w:val="24"/>
          <w:szCs w:val="24"/>
        </w:rPr>
        <w:t>—</w:t>
      </w:r>
      <w:r w:rsidRPr="00877436">
        <w:rPr>
          <w:rFonts w:ascii="Times New Roman" w:hAnsi="Times New Roman" w:cs="Times New Roman"/>
          <w:sz w:val="24"/>
          <w:szCs w:val="24"/>
        </w:rPr>
        <w:t>and then also my team; we have a meeting once a month, you know. So</w:t>
      </w:r>
      <w:r w:rsidR="00777740">
        <w:rPr>
          <w:rFonts w:ascii="Times New Roman" w:hAnsi="Times New Roman" w:cs="Times New Roman"/>
          <w:sz w:val="24"/>
          <w:szCs w:val="24"/>
        </w:rPr>
        <w:t>,</w:t>
      </w:r>
      <w:r w:rsidRPr="00877436">
        <w:rPr>
          <w:rFonts w:ascii="Times New Roman" w:hAnsi="Times New Roman" w:cs="Times New Roman"/>
          <w:sz w:val="24"/>
          <w:szCs w:val="24"/>
        </w:rPr>
        <w:t xml:space="preserve"> one person is in charge of Wisconsin Dental Association, guidelines. So</w:t>
      </w:r>
      <w:r w:rsidR="00777740">
        <w:rPr>
          <w:rFonts w:ascii="Times New Roman" w:hAnsi="Times New Roman" w:cs="Times New Roman"/>
          <w:sz w:val="24"/>
          <w:szCs w:val="24"/>
        </w:rPr>
        <w:t>,</w:t>
      </w:r>
      <w:r w:rsidRPr="00877436">
        <w:rPr>
          <w:rFonts w:ascii="Times New Roman" w:hAnsi="Times New Roman" w:cs="Times New Roman"/>
          <w:sz w:val="24"/>
          <w:szCs w:val="24"/>
        </w:rPr>
        <w:t xml:space="preserve"> we've constantly been update on that, too.</w:t>
      </w:r>
    </w:p>
    <w:p w14:paraId="05F33060" w14:textId="77777777" w:rsidR="003107B4" w:rsidRPr="00877436" w:rsidRDefault="003107B4" w:rsidP="003107B4">
      <w:pPr>
        <w:spacing w:after="0"/>
        <w:rPr>
          <w:rFonts w:ascii="Times New Roman" w:hAnsi="Times New Roman" w:cs="Times New Roman"/>
          <w:sz w:val="24"/>
          <w:szCs w:val="24"/>
        </w:rPr>
      </w:pPr>
    </w:p>
    <w:p w14:paraId="5D938C58" w14:textId="5FBF070D"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t xml:space="preserve">Kristopher </w:t>
      </w:r>
      <w:r w:rsidR="00777740" w:rsidRPr="00777740">
        <w:rPr>
          <w:rFonts w:ascii="Times New Roman" w:hAnsi="Times New Roman" w:cs="Times New Roman"/>
          <w:b/>
          <w:bCs/>
          <w:sz w:val="24"/>
          <w:szCs w:val="24"/>
        </w:rPr>
        <w:t>Strebe</w:t>
      </w:r>
      <w:r w:rsidR="00777740">
        <w:rPr>
          <w:rFonts w:ascii="Times New Roman" w:hAnsi="Times New Roman" w:cs="Times New Roman"/>
          <w:sz w:val="24"/>
          <w:szCs w:val="24"/>
        </w:rPr>
        <w:t xml:space="preserve"> </w:t>
      </w:r>
      <w:r w:rsidRPr="00877436">
        <w:rPr>
          <w:rFonts w:ascii="Times New Roman" w:hAnsi="Times New Roman" w:cs="Times New Roman"/>
          <w:sz w:val="24"/>
          <w:szCs w:val="24"/>
        </w:rPr>
        <w:t>42:52</w:t>
      </w:r>
    </w:p>
    <w:p w14:paraId="007BF206"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using the news in that way, uh..., do you think there's certain issues, like, that this..., the..., your news media, that they may or may not cover? Things that they're ignoring or things that they're focusing on too much? Or do you feel like the news you get is..., is pretty accurate?</w:t>
      </w:r>
    </w:p>
    <w:p w14:paraId="2E0092CB" w14:textId="77777777" w:rsidR="003107B4" w:rsidRPr="00877436" w:rsidRDefault="003107B4" w:rsidP="003107B4">
      <w:pPr>
        <w:spacing w:after="0"/>
        <w:rPr>
          <w:rFonts w:ascii="Times New Roman" w:hAnsi="Times New Roman" w:cs="Times New Roman"/>
          <w:sz w:val="24"/>
          <w:szCs w:val="24"/>
        </w:rPr>
      </w:pPr>
    </w:p>
    <w:p w14:paraId="670C3B94" w14:textId="1A5552CE" w:rsidR="003107B4" w:rsidRPr="00877436" w:rsidRDefault="003107B4" w:rsidP="003107B4">
      <w:pPr>
        <w:spacing w:after="0"/>
        <w:rPr>
          <w:rFonts w:ascii="Times New Roman" w:hAnsi="Times New Roman" w:cs="Times New Roman"/>
          <w:sz w:val="24"/>
          <w:szCs w:val="24"/>
        </w:rPr>
      </w:pPr>
      <w:r w:rsidRPr="00777740">
        <w:rPr>
          <w:rFonts w:ascii="Times New Roman" w:hAnsi="Times New Roman" w:cs="Times New Roman"/>
          <w:b/>
          <w:bCs/>
          <w:sz w:val="24"/>
          <w:szCs w:val="24"/>
        </w:rPr>
        <w:t>Rose</w:t>
      </w:r>
      <w:r w:rsidR="00777740" w:rsidRPr="00777740">
        <w:rPr>
          <w:rFonts w:ascii="Times New Roman" w:hAnsi="Times New Roman" w:cs="Times New Roman"/>
          <w:b/>
          <w:bCs/>
          <w:sz w:val="24"/>
          <w:szCs w:val="24"/>
        </w:rPr>
        <w:t xml:space="preserve"> Yang</w:t>
      </w:r>
      <w:r w:rsidRPr="00877436">
        <w:rPr>
          <w:rFonts w:ascii="Times New Roman" w:hAnsi="Times New Roman" w:cs="Times New Roman"/>
          <w:sz w:val="24"/>
          <w:szCs w:val="24"/>
        </w:rPr>
        <w:t xml:space="preserve"> 43:15</w:t>
      </w:r>
    </w:p>
    <w:p w14:paraId="5B568D32" w14:textId="3504299B" w:rsidR="003107B4" w:rsidRPr="00877436" w:rsidRDefault="00777740" w:rsidP="003107B4">
      <w:pPr>
        <w:spacing w:after="0"/>
        <w:rPr>
          <w:rFonts w:ascii="Times New Roman" w:hAnsi="Times New Roman" w:cs="Times New Roman"/>
          <w:sz w:val="24"/>
          <w:szCs w:val="24"/>
        </w:rPr>
      </w:pPr>
      <w:r>
        <w:rPr>
          <w:rFonts w:ascii="Times New Roman" w:hAnsi="Times New Roman" w:cs="Times New Roman"/>
          <w:sz w:val="24"/>
          <w:szCs w:val="24"/>
        </w:rPr>
        <w:t>W</w:t>
      </w:r>
      <w:r w:rsidR="003107B4" w:rsidRPr="00877436">
        <w:rPr>
          <w:rFonts w:ascii="Times New Roman" w:hAnsi="Times New Roman" w:cs="Times New Roman"/>
          <w:sz w:val="24"/>
          <w:szCs w:val="24"/>
        </w:rPr>
        <w:t>hether it's accurate or not, you know, I think that because I'm trying to minimize any risks I bring in to my family, it doesn't really matter, you know, to me, you know? Whether the news is up to date or over-saying or under-saying, and are not covering...- that content doesn't really matter to me, you know? What matters to me is my family, my jobs, and that's it. What I get update in my workplace is what's most important.</w:t>
      </w:r>
    </w:p>
    <w:p w14:paraId="22739307" w14:textId="77777777" w:rsidR="003107B4" w:rsidRPr="00877436" w:rsidRDefault="003107B4" w:rsidP="003107B4">
      <w:pPr>
        <w:spacing w:after="0"/>
        <w:rPr>
          <w:rFonts w:ascii="Times New Roman" w:hAnsi="Times New Roman" w:cs="Times New Roman"/>
          <w:sz w:val="24"/>
          <w:szCs w:val="24"/>
        </w:rPr>
      </w:pPr>
    </w:p>
    <w:p w14:paraId="46DC418B" w14:textId="368A8E51"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b/>
          <w:bCs/>
          <w:sz w:val="24"/>
          <w:szCs w:val="24"/>
        </w:rPr>
        <w:t>Kristopher</w:t>
      </w:r>
      <w:r w:rsidR="00877436" w:rsidRPr="00877436">
        <w:rPr>
          <w:rFonts w:ascii="Times New Roman" w:hAnsi="Times New Roman" w:cs="Times New Roman"/>
          <w:b/>
          <w:bCs/>
          <w:sz w:val="24"/>
          <w:szCs w:val="24"/>
        </w:rPr>
        <w:t xml:space="preserve"> Strebe</w:t>
      </w:r>
      <w:r w:rsidRPr="00877436">
        <w:rPr>
          <w:rFonts w:ascii="Times New Roman" w:hAnsi="Times New Roman" w:cs="Times New Roman"/>
          <w:sz w:val="24"/>
          <w:szCs w:val="24"/>
        </w:rPr>
        <w:t xml:space="preserve"> 43:57</w:t>
      </w:r>
    </w:p>
    <w:p w14:paraId="0ACB4EB6" w14:textId="77777777" w:rsidR="003107B4" w:rsidRPr="00877436" w:rsidRDefault="003107B4" w:rsidP="003107B4">
      <w:pPr>
        <w:spacing w:after="0"/>
        <w:rPr>
          <w:rFonts w:ascii="Times New Roman" w:hAnsi="Times New Roman" w:cs="Times New Roman"/>
          <w:sz w:val="24"/>
          <w:szCs w:val="24"/>
        </w:rPr>
      </w:pPr>
      <w:r w:rsidRPr="00877436">
        <w:rPr>
          <w:rFonts w:ascii="Times New Roman" w:hAnsi="Times New Roman" w:cs="Times New Roman"/>
          <w:sz w:val="24"/>
          <w:szCs w:val="24"/>
        </w:rPr>
        <w:t>So moving forward from this, um..., so it's been about a year, a little over a year, with the pandemic, right? So where..., where would you think...- what do you think your life will be like in a year from now? Um..., what do you think life will be like?</w:t>
      </w:r>
    </w:p>
    <w:p w14:paraId="4FF08CBC" w14:textId="34974E18" w:rsidR="003A3A00" w:rsidRPr="00877436" w:rsidRDefault="003A3A00" w:rsidP="003107B4">
      <w:pPr>
        <w:spacing w:after="0"/>
        <w:rPr>
          <w:rFonts w:ascii="Times New Roman" w:hAnsi="Times New Roman" w:cs="Times New Roman"/>
          <w:sz w:val="24"/>
          <w:szCs w:val="24"/>
        </w:rPr>
      </w:pPr>
    </w:p>
    <w:p w14:paraId="5A53D625"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44:21</w:t>
      </w:r>
    </w:p>
    <w:p w14:paraId="5D4B3F14" w14:textId="63CB01E9"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I-okay, so, I see a year from now, but a year from now, everyone incl</w:t>
      </w:r>
      <w:r w:rsidRPr="00877436">
        <w:rPr>
          <w:rFonts w:ascii="Times New Roman" w:hAnsi="Times New Roman" w:cs="Times New Roman"/>
          <w:sz w:val="24"/>
          <w:szCs w:val="24"/>
        </w:rPr>
        <w:t>u</w:t>
      </w:r>
      <w:r w:rsidR="003107B4" w:rsidRPr="00877436">
        <w:rPr>
          <w:rFonts w:ascii="Times New Roman" w:hAnsi="Times New Roman" w:cs="Times New Roman"/>
          <w:sz w:val="24"/>
          <w:szCs w:val="24"/>
        </w:rPr>
        <w:t>d</w:t>
      </w:r>
      <w:r w:rsidRPr="00877436">
        <w:rPr>
          <w:rFonts w:ascii="Times New Roman" w:hAnsi="Times New Roman" w:cs="Times New Roman"/>
          <w:sz w:val="24"/>
          <w:szCs w:val="24"/>
        </w:rPr>
        <w:t>ing across the nation, I'm hoping you know, that we all get our vaccine</w:t>
      </w:r>
      <w:r w:rsidRPr="00877436">
        <w:rPr>
          <w:rFonts w:ascii="Times New Roman" w:hAnsi="Times New Roman" w:cs="Times New Roman"/>
          <w:sz w:val="24"/>
          <w:szCs w:val="24"/>
        </w:rPr>
        <w:t>, okay? And hopefully, I mean, things are slowly and will slowly come to normal, but the only non</w:t>
      </w:r>
      <w:r w:rsidR="003107B4" w:rsidRPr="00877436">
        <w:rPr>
          <w:rFonts w:ascii="Times New Roman" w:hAnsi="Times New Roman" w:cs="Times New Roman"/>
          <w:sz w:val="24"/>
          <w:szCs w:val="24"/>
        </w:rPr>
        <w:t>-</w:t>
      </w:r>
      <w:r w:rsidRPr="00877436">
        <w:rPr>
          <w:rFonts w:ascii="Times New Roman" w:hAnsi="Times New Roman" w:cs="Times New Roman"/>
          <w:sz w:val="24"/>
          <w:szCs w:val="24"/>
        </w:rPr>
        <w:t xml:space="preserve">normal, not so normal is the mask. I think the mask kind of will forever be there, if you want to extra protection. I mean, to get vaccine but just  in-case, </w:t>
      </w:r>
      <w:r w:rsidRPr="00877436">
        <w:rPr>
          <w:rFonts w:ascii="Times New Roman" w:hAnsi="Times New Roman" w:cs="Times New Roman"/>
          <w:sz w:val="24"/>
          <w:szCs w:val="24"/>
        </w:rPr>
        <w:t>you know? Because we don't know what, there is no statistic about the vaccine, that you have it, chance are you might catch it. We don't know clearly any research on it. So...anybody can get vaccine, the COVID vaccine, but we don't need to go an extra mile</w:t>
      </w:r>
      <w:r w:rsidRPr="00877436">
        <w:rPr>
          <w:rFonts w:ascii="Times New Roman" w:hAnsi="Times New Roman" w:cs="Times New Roman"/>
          <w:sz w:val="24"/>
          <w:szCs w:val="24"/>
        </w:rPr>
        <w:t xml:space="preserve"> to have mask on and again with a year from now, probably event, event or companies slowly opened up. Like my kids. They looking forward to Disney World. Okay, they did the biggest demo here before pandemic were like planning to go there and then the pande</w:t>
      </w:r>
      <w:r w:rsidRPr="00877436">
        <w:rPr>
          <w:rFonts w:ascii="Times New Roman" w:hAnsi="Times New Roman" w:cs="Times New Roman"/>
          <w:sz w:val="24"/>
          <w:szCs w:val="24"/>
        </w:rPr>
        <w:t xml:space="preserve">mic hit we-the Disney World shutdown. So, I a year from now. Yeah, things will slowly open </w:t>
      </w:r>
      <w:r w:rsidRPr="00877436">
        <w:rPr>
          <w:rFonts w:ascii="Times New Roman" w:hAnsi="Times New Roman" w:cs="Times New Roman"/>
          <w:sz w:val="24"/>
          <w:szCs w:val="24"/>
        </w:rPr>
        <w:lastRenderedPageBreak/>
        <w:t>up and event family are slowly plan to go to event, but again, we still have used mask. That it's something that I have to provide for my kids to give my kids a we g</w:t>
      </w:r>
      <w:r w:rsidRPr="00877436">
        <w:rPr>
          <w:rFonts w:ascii="Times New Roman" w:hAnsi="Times New Roman" w:cs="Times New Roman"/>
          <w:sz w:val="24"/>
          <w:szCs w:val="24"/>
        </w:rPr>
        <w:t>o out, you know?</w:t>
      </w:r>
    </w:p>
    <w:p w14:paraId="2ABFC2DA" w14:textId="77777777" w:rsidR="003A3A00" w:rsidRPr="00877436" w:rsidRDefault="003A3A00">
      <w:pPr>
        <w:spacing w:after="0"/>
        <w:rPr>
          <w:rFonts w:ascii="Times New Roman" w:hAnsi="Times New Roman" w:cs="Times New Roman"/>
          <w:sz w:val="24"/>
          <w:szCs w:val="24"/>
        </w:rPr>
      </w:pPr>
    </w:p>
    <w:p w14:paraId="19A2DDD8"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46:03</w:t>
      </w:r>
    </w:p>
    <w:p w14:paraId="5EF9D7CD" w14:textId="6AF3D838" w:rsidR="0077774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 masks. What about policies perhaps with the dental office? Do you think though</w:t>
      </w:r>
      <w:r w:rsidR="00777740">
        <w:rPr>
          <w:rFonts w:ascii="Times New Roman" w:hAnsi="Times New Roman" w:cs="Times New Roman"/>
          <w:sz w:val="24"/>
          <w:szCs w:val="24"/>
        </w:rPr>
        <w:t>—</w:t>
      </w:r>
    </w:p>
    <w:p w14:paraId="6DF63260" w14:textId="77777777" w:rsidR="003A3A00" w:rsidRPr="00877436" w:rsidRDefault="003A3A00">
      <w:pPr>
        <w:spacing w:after="0"/>
        <w:rPr>
          <w:rFonts w:ascii="Times New Roman" w:hAnsi="Times New Roman" w:cs="Times New Roman"/>
          <w:sz w:val="24"/>
          <w:szCs w:val="24"/>
        </w:rPr>
      </w:pPr>
    </w:p>
    <w:p w14:paraId="18F774F4"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46:15</w:t>
      </w:r>
    </w:p>
    <w:p w14:paraId="684E73A7"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Could you repeat that. what is it?</w:t>
      </w:r>
    </w:p>
    <w:p w14:paraId="24B7C4A8" w14:textId="77777777" w:rsidR="003A3A00" w:rsidRPr="00877436" w:rsidRDefault="003A3A00">
      <w:pPr>
        <w:spacing w:after="0"/>
        <w:rPr>
          <w:rFonts w:ascii="Times New Roman" w:hAnsi="Times New Roman" w:cs="Times New Roman"/>
          <w:sz w:val="24"/>
          <w:szCs w:val="24"/>
        </w:rPr>
      </w:pPr>
    </w:p>
    <w:p w14:paraId="39002597"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Kristopher Strebe  </w:t>
      </w:r>
      <w:r w:rsidRPr="00877436">
        <w:rPr>
          <w:rFonts w:ascii="Times New Roman" w:hAnsi="Times New Roman" w:cs="Times New Roman"/>
          <w:sz w:val="24"/>
          <w:szCs w:val="24"/>
        </w:rPr>
        <w:t>46:17</w:t>
      </w:r>
    </w:p>
    <w:p w14:paraId="55AEF369" w14:textId="27BAD548"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So</w:t>
      </w:r>
      <w:r w:rsidR="00777740">
        <w:rPr>
          <w:rFonts w:ascii="Times New Roman" w:hAnsi="Times New Roman" w:cs="Times New Roman"/>
          <w:sz w:val="24"/>
          <w:szCs w:val="24"/>
        </w:rPr>
        <w:t>,</w:t>
      </w:r>
      <w:r w:rsidRPr="00877436">
        <w:rPr>
          <w:rFonts w:ascii="Times New Roman" w:hAnsi="Times New Roman" w:cs="Times New Roman"/>
          <w:sz w:val="24"/>
          <w:szCs w:val="24"/>
        </w:rPr>
        <w:t xml:space="preserve"> do you think there'll be then also policies wi</w:t>
      </w:r>
      <w:r w:rsidRPr="00877436">
        <w:rPr>
          <w:rFonts w:ascii="Times New Roman" w:hAnsi="Times New Roman" w:cs="Times New Roman"/>
          <w:sz w:val="24"/>
          <w:szCs w:val="24"/>
        </w:rPr>
        <w:t>thin in the dental industry that will be permanently changed because of this?</w:t>
      </w:r>
    </w:p>
    <w:p w14:paraId="33BCF004" w14:textId="77777777" w:rsidR="003A3A00" w:rsidRPr="00877436" w:rsidRDefault="003A3A00">
      <w:pPr>
        <w:spacing w:after="0"/>
        <w:rPr>
          <w:rFonts w:ascii="Times New Roman" w:hAnsi="Times New Roman" w:cs="Times New Roman"/>
          <w:sz w:val="24"/>
          <w:szCs w:val="24"/>
        </w:rPr>
      </w:pPr>
    </w:p>
    <w:p w14:paraId="7250A05E" w14:textId="77777777"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b/>
          <w:sz w:val="24"/>
          <w:szCs w:val="24"/>
        </w:rPr>
        <w:t xml:space="preserve">Rose Yang  </w:t>
      </w:r>
      <w:r w:rsidRPr="00877436">
        <w:rPr>
          <w:rFonts w:ascii="Times New Roman" w:hAnsi="Times New Roman" w:cs="Times New Roman"/>
          <w:sz w:val="24"/>
          <w:szCs w:val="24"/>
        </w:rPr>
        <w:t>46:28</w:t>
      </w:r>
    </w:p>
    <w:p w14:paraId="1A252AF7" w14:textId="0EA58A78" w:rsidR="003A3A00" w:rsidRPr="00877436" w:rsidRDefault="005078A5">
      <w:pPr>
        <w:spacing w:after="0"/>
        <w:rPr>
          <w:rFonts w:ascii="Times New Roman" w:hAnsi="Times New Roman" w:cs="Times New Roman"/>
          <w:sz w:val="24"/>
          <w:szCs w:val="24"/>
        </w:rPr>
      </w:pPr>
      <w:r w:rsidRPr="00877436">
        <w:rPr>
          <w:rFonts w:ascii="Times New Roman" w:hAnsi="Times New Roman" w:cs="Times New Roman"/>
          <w:sz w:val="24"/>
          <w:szCs w:val="24"/>
        </w:rPr>
        <w:t xml:space="preserve">Well...I well because I in healthcare industry, </w:t>
      </w:r>
      <w:r w:rsidRPr="00877436">
        <w:rPr>
          <w:rFonts w:ascii="Times New Roman" w:hAnsi="Times New Roman" w:cs="Times New Roman"/>
          <w:sz w:val="24"/>
          <w:szCs w:val="24"/>
        </w:rPr>
        <w:t>okay? Hospital, dental office, we are in the healthcare. I think that is going to forever change it. I don't th</w:t>
      </w:r>
      <w:r w:rsidRPr="00877436">
        <w:rPr>
          <w:rFonts w:ascii="Times New Roman" w:hAnsi="Times New Roman" w:cs="Times New Roman"/>
          <w:sz w:val="24"/>
          <w:szCs w:val="24"/>
        </w:rPr>
        <w:t>ink it's ever going to be the same again. Even though we get vaccine patients get vaccine, they come in to see us, they're super, super excited and happy that they get the vaccines, but we still have to be more extra cautious, for ourself.</w:t>
      </w:r>
    </w:p>
    <w:sectPr w:rsidR="003A3A00" w:rsidRPr="00877436" w:rsidSect="001216B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Hampton" w:date="2022-04-24T22:53:00Z" w:initials="AH">
    <w:p w14:paraId="75B0D8F9" w14:textId="65597D70" w:rsidR="00451BBD" w:rsidRDefault="00451BBD">
      <w:pPr>
        <w:pStyle w:val="CommentText"/>
      </w:pPr>
      <w:r>
        <w:rPr>
          <w:rStyle w:val="CommentReference"/>
        </w:rPr>
        <w:annotationRef/>
      </w:r>
      <w:r>
        <w:t>Identifiable information about children. Does this need to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B0D8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5365" w16cex:dateUtc="2022-04-25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0D8F9" w16cid:durableId="26105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4B79" w14:textId="77777777" w:rsidR="005078A5" w:rsidRDefault="005078A5">
      <w:pPr>
        <w:spacing w:after="0" w:line="240" w:lineRule="auto"/>
      </w:pPr>
      <w:r>
        <w:separator/>
      </w:r>
    </w:p>
  </w:endnote>
  <w:endnote w:type="continuationSeparator" w:id="0">
    <w:p w14:paraId="16484118" w14:textId="77777777" w:rsidR="005078A5" w:rsidRDefault="0050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C35F5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D1E015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6B2E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FC7595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BA43A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10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5F6F" w14:textId="77777777" w:rsidR="005078A5" w:rsidRDefault="005078A5">
      <w:pPr>
        <w:spacing w:after="0" w:line="240" w:lineRule="auto"/>
      </w:pPr>
      <w:r>
        <w:separator/>
      </w:r>
    </w:p>
  </w:footnote>
  <w:footnote w:type="continuationSeparator" w:id="0">
    <w:p w14:paraId="15573D59" w14:textId="77777777" w:rsidR="005078A5" w:rsidRDefault="0050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1C6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9F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AFA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0459964">
    <w:abstractNumId w:val="8"/>
  </w:num>
  <w:num w:numId="2" w16cid:durableId="655500956">
    <w:abstractNumId w:val="6"/>
  </w:num>
  <w:num w:numId="3" w16cid:durableId="1632442581">
    <w:abstractNumId w:val="5"/>
  </w:num>
  <w:num w:numId="4" w16cid:durableId="1971353996">
    <w:abstractNumId w:val="4"/>
  </w:num>
  <w:num w:numId="5" w16cid:durableId="1128739109">
    <w:abstractNumId w:val="7"/>
  </w:num>
  <w:num w:numId="6" w16cid:durableId="1279802459">
    <w:abstractNumId w:val="3"/>
  </w:num>
  <w:num w:numId="7" w16cid:durableId="623120675">
    <w:abstractNumId w:val="2"/>
  </w:num>
  <w:num w:numId="8" w16cid:durableId="1712069822">
    <w:abstractNumId w:val="1"/>
  </w:num>
  <w:num w:numId="9" w16cid:durableId="21266504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mpton">
    <w15:presenceInfo w15:providerId="Windows Live" w15:userId="20d341dcd58b8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7DD8"/>
    <w:rsid w:val="001216B9"/>
    <w:rsid w:val="0015074B"/>
    <w:rsid w:val="0016602B"/>
    <w:rsid w:val="001770C3"/>
    <w:rsid w:val="001E4F61"/>
    <w:rsid w:val="0029639D"/>
    <w:rsid w:val="002A5389"/>
    <w:rsid w:val="003107B4"/>
    <w:rsid w:val="00326F90"/>
    <w:rsid w:val="003A3A00"/>
    <w:rsid w:val="0042658D"/>
    <w:rsid w:val="00451BBD"/>
    <w:rsid w:val="004A641F"/>
    <w:rsid w:val="004B593C"/>
    <w:rsid w:val="005078A5"/>
    <w:rsid w:val="00576388"/>
    <w:rsid w:val="005A4334"/>
    <w:rsid w:val="006E2A8C"/>
    <w:rsid w:val="007749AF"/>
    <w:rsid w:val="00777740"/>
    <w:rsid w:val="00794EBC"/>
    <w:rsid w:val="0085138D"/>
    <w:rsid w:val="00877436"/>
    <w:rsid w:val="008812E2"/>
    <w:rsid w:val="008926EB"/>
    <w:rsid w:val="00930BC9"/>
    <w:rsid w:val="00930F33"/>
    <w:rsid w:val="009C3AF0"/>
    <w:rsid w:val="00A12EE5"/>
    <w:rsid w:val="00A369EB"/>
    <w:rsid w:val="00AA1D8D"/>
    <w:rsid w:val="00B47730"/>
    <w:rsid w:val="00B70887"/>
    <w:rsid w:val="00B90B9C"/>
    <w:rsid w:val="00BA4C2B"/>
    <w:rsid w:val="00BC42B6"/>
    <w:rsid w:val="00BD0140"/>
    <w:rsid w:val="00C0782D"/>
    <w:rsid w:val="00C24502"/>
    <w:rsid w:val="00CB0664"/>
    <w:rsid w:val="00CB2F60"/>
    <w:rsid w:val="00CF7BCE"/>
    <w:rsid w:val="00D57E81"/>
    <w:rsid w:val="00E06DC6"/>
    <w:rsid w:val="00ED3244"/>
    <w:rsid w:val="00ED71D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DD9A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451BBD"/>
    <w:rPr>
      <w:sz w:val="16"/>
      <w:szCs w:val="16"/>
    </w:rPr>
  </w:style>
  <w:style w:type="paragraph" w:styleId="CommentText">
    <w:name w:val="annotation text"/>
    <w:basedOn w:val="Normal"/>
    <w:link w:val="CommentTextChar"/>
    <w:uiPriority w:val="99"/>
    <w:semiHidden/>
    <w:unhideWhenUsed/>
    <w:rsid w:val="00451BBD"/>
    <w:pPr>
      <w:spacing w:line="240" w:lineRule="auto"/>
    </w:pPr>
    <w:rPr>
      <w:sz w:val="20"/>
      <w:szCs w:val="20"/>
    </w:rPr>
  </w:style>
  <w:style w:type="character" w:customStyle="1" w:styleId="CommentTextChar">
    <w:name w:val="Comment Text Char"/>
    <w:basedOn w:val="DefaultParagraphFont"/>
    <w:link w:val="CommentText"/>
    <w:uiPriority w:val="99"/>
    <w:semiHidden/>
    <w:rsid w:val="00451BBD"/>
    <w:rPr>
      <w:sz w:val="20"/>
      <w:szCs w:val="20"/>
    </w:rPr>
  </w:style>
  <w:style w:type="paragraph" w:styleId="CommentSubject">
    <w:name w:val="annotation subject"/>
    <w:basedOn w:val="CommentText"/>
    <w:next w:val="CommentText"/>
    <w:link w:val="CommentSubjectChar"/>
    <w:uiPriority w:val="99"/>
    <w:semiHidden/>
    <w:unhideWhenUsed/>
    <w:rsid w:val="00451BBD"/>
    <w:rPr>
      <w:b/>
      <w:bCs/>
    </w:rPr>
  </w:style>
  <w:style w:type="character" w:customStyle="1" w:styleId="CommentSubjectChar">
    <w:name w:val="Comment Subject Char"/>
    <w:basedOn w:val="CommentTextChar"/>
    <w:link w:val="CommentSubject"/>
    <w:uiPriority w:val="99"/>
    <w:semiHidden/>
    <w:rsid w:val="00451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Ashley Hampton</cp:lastModifiedBy>
  <cp:revision>16</cp:revision>
  <cp:lastPrinted>2022-04-25T03:05:00Z</cp:lastPrinted>
  <dcterms:created xsi:type="dcterms:W3CDTF">2022-04-25T02:26:00Z</dcterms:created>
  <dcterms:modified xsi:type="dcterms:W3CDTF">2022-04-25T03:06:00Z</dcterms:modified>
  <cp:category/>
</cp:coreProperties>
</file>