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286" w14:textId="77777777" w:rsidR="00930F33" w:rsidRPr="00C05835" w:rsidRDefault="00930F33">
      <w:pPr>
        <w:spacing w:after="0"/>
        <w:rPr>
          <w:rFonts w:ascii="Times New Roman" w:hAnsi="Times New Roman" w:cs="Times New Roman"/>
          <w:lang w:eastAsia="zh-CN"/>
        </w:rPr>
      </w:pPr>
    </w:p>
    <w:p w14:paraId="395E05F0" w14:textId="345A9B28" w:rsidR="00AE5C27" w:rsidRPr="00C05835" w:rsidRDefault="00C05835">
      <w:pPr>
        <w:rPr>
          <w:rFonts w:ascii="Times New Roman" w:hAnsi="Times New Roman" w:cs="Times New Roman"/>
          <w:sz w:val="28"/>
          <w:szCs w:val="28"/>
        </w:rPr>
      </w:pPr>
      <w:r w:rsidRPr="00C05835">
        <w:rPr>
          <w:rFonts w:ascii="Times New Roman" w:hAnsi="Times New Roman" w:cs="Times New Roman"/>
          <w:sz w:val="28"/>
          <w:szCs w:val="28"/>
        </w:rPr>
        <w:t xml:space="preserve">Transcript of Oral History with </w:t>
      </w:r>
      <w:proofErr w:type="spellStart"/>
      <w:r w:rsidRPr="00C05835">
        <w:rPr>
          <w:rFonts w:ascii="Times New Roman" w:hAnsi="Times New Roman" w:cs="Times New Roman"/>
          <w:sz w:val="28"/>
          <w:szCs w:val="28"/>
        </w:rPr>
        <w:t>Amerya</w:t>
      </w:r>
      <w:proofErr w:type="spellEnd"/>
      <w:r w:rsidRPr="00C05835">
        <w:rPr>
          <w:rFonts w:ascii="Times New Roman" w:hAnsi="Times New Roman" w:cs="Times New Roman"/>
          <w:sz w:val="28"/>
          <w:szCs w:val="28"/>
        </w:rPr>
        <w:t xml:space="preserve"> </w:t>
      </w:r>
      <w:proofErr w:type="spellStart"/>
      <w:r w:rsidRPr="00C05835">
        <w:rPr>
          <w:rFonts w:ascii="Times New Roman" w:hAnsi="Times New Roman" w:cs="Times New Roman"/>
          <w:sz w:val="28"/>
          <w:szCs w:val="28"/>
        </w:rPr>
        <w:t>Ghiya</w:t>
      </w:r>
      <w:proofErr w:type="spellEnd"/>
      <w:r w:rsidRPr="00C05835">
        <w:rPr>
          <w:rFonts w:ascii="Times New Roman" w:hAnsi="Times New Roman" w:cs="Times New Roman"/>
          <w:sz w:val="28"/>
          <w:szCs w:val="28"/>
        </w:rPr>
        <w:t xml:space="preserve"> and Shriya Subramanian</w:t>
      </w:r>
    </w:p>
    <w:p w14:paraId="6716980F" w14:textId="775C0F02" w:rsidR="00AE5C27" w:rsidRPr="00C05835" w:rsidRDefault="00C05835">
      <w:pPr>
        <w:rPr>
          <w:rFonts w:ascii="Times New Roman" w:hAnsi="Times New Roman" w:cs="Times New Roman"/>
        </w:rPr>
      </w:pPr>
      <w:r w:rsidRPr="00C05835">
        <w:rPr>
          <w:rFonts w:ascii="Times New Roman" w:hAnsi="Times New Roman" w:cs="Times New Roman"/>
        </w:rPr>
        <w:t xml:space="preserve">Interviewee: </w:t>
      </w:r>
      <w:proofErr w:type="spellStart"/>
      <w:r w:rsidRPr="00C05835">
        <w:rPr>
          <w:rFonts w:ascii="Times New Roman" w:hAnsi="Times New Roman" w:cs="Times New Roman"/>
        </w:rPr>
        <w:t>Amerya</w:t>
      </w:r>
      <w:proofErr w:type="spellEnd"/>
      <w:r w:rsidRPr="00C05835">
        <w:rPr>
          <w:rFonts w:ascii="Times New Roman" w:hAnsi="Times New Roman" w:cs="Times New Roman"/>
        </w:rPr>
        <w:t xml:space="preserve"> </w:t>
      </w:r>
      <w:proofErr w:type="spellStart"/>
      <w:r w:rsidRPr="00C05835">
        <w:rPr>
          <w:rFonts w:ascii="Times New Roman" w:hAnsi="Times New Roman" w:cs="Times New Roman"/>
        </w:rPr>
        <w:t>Ghiya</w:t>
      </w:r>
      <w:proofErr w:type="spellEnd"/>
      <w:r w:rsidRPr="00C05835">
        <w:rPr>
          <w:rFonts w:ascii="Times New Roman" w:hAnsi="Times New Roman" w:cs="Times New Roman"/>
        </w:rPr>
        <w:t xml:space="preserve"> and Shriya Subramanian</w:t>
      </w:r>
    </w:p>
    <w:p w14:paraId="053AB2D3" w14:textId="470F8623" w:rsidR="00C05835" w:rsidRPr="00C05835" w:rsidRDefault="00C05835">
      <w:pPr>
        <w:rPr>
          <w:rFonts w:ascii="Times New Roman" w:hAnsi="Times New Roman" w:cs="Times New Roman"/>
        </w:rPr>
      </w:pPr>
      <w:r w:rsidRPr="00C05835">
        <w:rPr>
          <w:rFonts w:ascii="Times New Roman" w:hAnsi="Times New Roman" w:cs="Times New Roman"/>
        </w:rPr>
        <w:t xml:space="preserve">Interviewer: </w:t>
      </w:r>
      <w:proofErr w:type="spellStart"/>
      <w:r w:rsidRPr="00C05835">
        <w:rPr>
          <w:rFonts w:ascii="Times New Roman" w:hAnsi="Times New Roman" w:cs="Times New Roman"/>
        </w:rPr>
        <w:t>Amerya</w:t>
      </w:r>
      <w:proofErr w:type="spellEnd"/>
      <w:r w:rsidRPr="00C05835">
        <w:rPr>
          <w:rFonts w:ascii="Times New Roman" w:hAnsi="Times New Roman" w:cs="Times New Roman"/>
        </w:rPr>
        <w:t xml:space="preserve"> </w:t>
      </w:r>
      <w:proofErr w:type="spellStart"/>
      <w:r w:rsidRPr="00C05835">
        <w:rPr>
          <w:rFonts w:ascii="Times New Roman" w:hAnsi="Times New Roman" w:cs="Times New Roman"/>
        </w:rPr>
        <w:t>Ghiya</w:t>
      </w:r>
      <w:proofErr w:type="spellEnd"/>
      <w:r w:rsidRPr="00C05835">
        <w:rPr>
          <w:rFonts w:ascii="Times New Roman" w:hAnsi="Times New Roman" w:cs="Times New Roman"/>
        </w:rPr>
        <w:t xml:space="preserve"> and Shriya Subramanian</w:t>
      </w:r>
    </w:p>
    <w:p w14:paraId="008F49BF" w14:textId="6571F6F2" w:rsidR="00C05835" w:rsidRPr="00C05835" w:rsidRDefault="00C05835">
      <w:pPr>
        <w:rPr>
          <w:rFonts w:ascii="Times New Roman" w:hAnsi="Times New Roman" w:cs="Times New Roman"/>
        </w:rPr>
      </w:pPr>
      <w:r w:rsidRPr="00C05835">
        <w:rPr>
          <w:rFonts w:ascii="Times New Roman" w:hAnsi="Times New Roman" w:cs="Times New Roman"/>
        </w:rPr>
        <w:t>Date:12/05/2021</w:t>
      </w:r>
    </w:p>
    <w:p w14:paraId="4C7EEF04" w14:textId="3CA45042" w:rsidR="00C05835" w:rsidRPr="00C05835" w:rsidRDefault="00C05835">
      <w:pPr>
        <w:rPr>
          <w:rFonts w:ascii="Times New Roman" w:hAnsi="Times New Roman" w:cs="Times New Roman"/>
        </w:rPr>
      </w:pPr>
    </w:p>
    <w:p w14:paraId="06A7CBB9" w14:textId="55850325" w:rsidR="00C05835" w:rsidRPr="00C05835" w:rsidRDefault="00C05835">
      <w:pPr>
        <w:rPr>
          <w:rFonts w:ascii="Times New Roman" w:hAnsi="Times New Roman" w:cs="Times New Roman"/>
        </w:rPr>
      </w:pPr>
      <w:r w:rsidRPr="00C05835">
        <w:rPr>
          <w:rFonts w:ascii="Times New Roman" w:hAnsi="Times New Roman" w:cs="Times New Roman"/>
        </w:rPr>
        <w:t xml:space="preserve">Abstract: Two students discuss their experiences at the start of the pandemic, their experiences in other countries, and their thoughts for possible future pandemics. This was submitted for a class assignment. </w:t>
      </w:r>
    </w:p>
    <w:p w14:paraId="36EE56EE" w14:textId="77777777" w:rsidR="00AE5C27" w:rsidRPr="00C05835" w:rsidRDefault="00AE5C27">
      <w:pPr>
        <w:spacing w:after="0"/>
        <w:rPr>
          <w:rFonts w:ascii="Times New Roman" w:hAnsi="Times New Roman" w:cs="Times New Roman"/>
        </w:rPr>
      </w:pPr>
    </w:p>
    <w:p w14:paraId="7089B662"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00:00</w:t>
      </w:r>
    </w:p>
    <w:p w14:paraId="6E26CA34"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Hello, my name is Shreya.</w:t>
      </w:r>
    </w:p>
    <w:p w14:paraId="61282FCA" w14:textId="77777777" w:rsidR="00AE5C27" w:rsidRPr="00C05835" w:rsidRDefault="00AE5C27">
      <w:pPr>
        <w:spacing w:after="0"/>
        <w:rPr>
          <w:rFonts w:ascii="Times New Roman" w:hAnsi="Times New Roman" w:cs="Times New Roman"/>
        </w:rPr>
      </w:pPr>
    </w:p>
    <w:p w14:paraId="5DBE3ECF"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00:01</w:t>
      </w:r>
    </w:p>
    <w:p w14:paraId="667C70A6"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And my name is </w:t>
      </w:r>
      <w:proofErr w:type="gramStart"/>
      <w:r w:rsidRPr="00C05835">
        <w:rPr>
          <w:rFonts w:ascii="Times New Roman" w:hAnsi="Times New Roman" w:cs="Times New Roman"/>
        </w:rPr>
        <w:t>Ameya</w:t>
      </w:r>
      <w:proofErr w:type="gramEnd"/>
      <w:r w:rsidRPr="00C05835">
        <w:rPr>
          <w:rFonts w:ascii="Times New Roman" w:hAnsi="Times New Roman" w:cs="Times New Roman"/>
        </w:rPr>
        <w:t xml:space="preserve"> and this is our second podcast for the COVID-19 archive project for history of global pandem</w:t>
      </w:r>
      <w:r w:rsidRPr="00C05835">
        <w:rPr>
          <w:rFonts w:ascii="Times New Roman" w:hAnsi="Times New Roman" w:cs="Times New Roman"/>
        </w:rPr>
        <w:t xml:space="preserve">ics. The date and time </w:t>
      </w:r>
      <w:proofErr w:type="gramStart"/>
      <w:r w:rsidRPr="00C05835">
        <w:rPr>
          <w:rFonts w:ascii="Times New Roman" w:hAnsi="Times New Roman" w:cs="Times New Roman"/>
        </w:rPr>
        <w:t>is</w:t>
      </w:r>
      <w:proofErr w:type="gramEnd"/>
      <w:r w:rsidRPr="00C05835">
        <w:rPr>
          <w:rFonts w:ascii="Times New Roman" w:hAnsi="Times New Roman" w:cs="Times New Roman"/>
        </w:rPr>
        <w:t xml:space="preserve"> December 5, 2021. And the time is 11:41am Shreya. Do you have consent to be interviewed for the COVID-19? archive project? </w:t>
      </w:r>
    </w:p>
    <w:p w14:paraId="4EFA8E42" w14:textId="77777777" w:rsidR="00AE5C27" w:rsidRPr="00C05835" w:rsidRDefault="00AE5C27">
      <w:pPr>
        <w:spacing w:after="0"/>
        <w:rPr>
          <w:rFonts w:ascii="Times New Roman" w:hAnsi="Times New Roman" w:cs="Times New Roman"/>
        </w:rPr>
      </w:pPr>
    </w:p>
    <w:p w14:paraId="7D3060C6"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00:19</w:t>
      </w:r>
    </w:p>
    <w:p w14:paraId="43FD9439"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Yes. </w:t>
      </w:r>
    </w:p>
    <w:p w14:paraId="722C3821" w14:textId="77777777" w:rsidR="00AE5C27" w:rsidRPr="00C05835" w:rsidRDefault="00AE5C27">
      <w:pPr>
        <w:spacing w:after="0"/>
        <w:rPr>
          <w:rFonts w:ascii="Times New Roman" w:hAnsi="Times New Roman" w:cs="Times New Roman"/>
        </w:rPr>
      </w:pPr>
    </w:p>
    <w:p w14:paraId="257239A2"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00:20</w:t>
      </w:r>
    </w:p>
    <w:p w14:paraId="2A19C835"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All right.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Shriya, how has COVID-19 </w:t>
      </w:r>
      <w:r w:rsidRPr="00C05835">
        <w:rPr>
          <w:rFonts w:ascii="Times New Roman" w:hAnsi="Times New Roman" w:cs="Times New Roman"/>
        </w:rPr>
        <w:t>impacted your college experience so far?</w:t>
      </w:r>
    </w:p>
    <w:p w14:paraId="3A225041" w14:textId="77777777" w:rsidR="00AE5C27" w:rsidRPr="00C05835" w:rsidRDefault="00AE5C27">
      <w:pPr>
        <w:spacing w:after="0"/>
        <w:rPr>
          <w:rFonts w:ascii="Times New Roman" w:hAnsi="Times New Roman" w:cs="Times New Roman"/>
        </w:rPr>
      </w:pPr>
    </w:p>
    <w:p w14:paraId="516D8D87"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00:26</w:t>
      </w:r>
    </w:p>
    <w:p w14:paraId="72DB4B8E"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My college experience was impacted by COVID-19. In a few ways, I think I </w:t>
      </w:r>
      <w:proofErr w:type="gramStart"/>
      <w:r w:rsidRPr="00C05835">
        <w:rPr>
          <w:rFonts w:ascii="Times New Roman" w:hAnsi="Times New Roman" w:cs="Times New Roman"/>
        </w:rPr>
        <w:t>definitely attended</w:t>
      </w:r>
      <w:proofErr w:type="gramEnd"/>
      <w:r w:rsidRPr="00C05835">
        <w:rPr>
          <w:rFonts w:ascii="Times New Roman" w:hAnsi="Times New Roman" w:cs="Times New Roman"/>
        </w:rPr>
        <w:t xml:space="preserve"> fewer events and fewer activities with large numbers of people in an attempt to social distance</w:t>
      </w:r>
      <w:r w:rsidRPr="00C05835">
        <w:rPr>
          <w:rFonts w:ascii="Times New Roman" w:hAnsi="Times New Roman" w:cs="Times New Roman"/>
        </w:rPr>
        <w:t xml:space="preserve"> myself as much as possible. However, in comparison to when I lived in India, I was able to meet up with friends and go up frequently. Since India had a high number of cases and not many people vaccinated due to vaccinations available there, I wasn't able </w:t>
      </w:r>
      <w:r w:rsidRPr="00C05835">
        <w:rPr>
          <w:rFonts w:ascii="Times New Roman" w:hAnsi="Times New Roman" w:cs="Times New Roman"/>
        </w:rPr>
        <w:t>to go out at all to be safe.</w:t>
      </w:r>
    </w:p>
    <w:p w14:paraId="61EE8CC8" w14:textId="77777777" w:rsidR="00AE5C27" w:rsidRPr="00C05835" w:rsidRDefault="00AE5C27">
      <w:pPr>
        <w:spacing w:after="0"/>
        <w:rPr>
          <w:rFonts w:ascii="Times New Roman" w:hAnsi="Times New Roman" w:cs="Times New Roman"/>
        </w:rPr>
      </w:pPr>
    </w:p>
    <w:p w14:paraId="179BBAC9"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00:55</w:t>
      </w:r>
    </w:p>
    <w:p w14:paraId="4C597A99"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All right, and in this class has been helpful learning about other pandemics.</w:t>
      </w:r>
    </w:p>
    <w:p w14:paraId="1FC127A9" w14:textId="77777777" w:rsidR="00AE5C27" w:rsidRPr="00C05835" w:rsidRDefault="00AE5C27">
      <w:pPr>
        <w:spacing w:after="0"/>
        <w:rPr>
          <w:rFonts w:ascii="Times New Roman" w:hAnsi="Times New Roman" w:cs="Times New Roman"/>
        </w:rPr>
      </w:pPr>
    </w:p>
    <w:p w14:paraId="501B3D55"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01:00</w:t>
      </w:r>
    </w:p>
    <w:p w14:paraId="400CD5E6"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Learning about other pandemics has </w:t>
      </w:r>
      <w:proofErr w:type="gramStart"/>
      <w:r w:rsidRPr="00C05835">
        <w:rPr>
          <w:rFonts w:ascii="Times New Roman" w:hAnsi="Times New Roman" w:cs="Times New Roman"/>
        </w:rPr>
        <w:t>definitely been</w:t>
      </w:r>
      <w:proofErr w:type="gramEnd"/>
      <w:r w:rsidRPr="00C05835">
        <w:rPr>
          <w:rFonts w:ascii="Times New Roman" w:hAnsi="Times New Roman" w:cs="Times New Roman"/>
        </w:rPr>
        <w:t xml:space="preserve"> helpful to understand the pandemic, we were able to</w:t>
      </w:r>
      <w:r w:rsidRPr="00C05835">
        <w:rPr>
          <w:rFonts w:ascii="Times New Roman" w:hAnsi="Times New Roman" w:cs="Times New Roman"/>
        </w:rPr>
        <w:t xml:space="preserve"> learn from past trends and ways of handling it. We learned how other pandemics control the spread of disease for which we can learn or learn ourselves. Although we can learn from them, this pandemic is </w:t>
      </w:r>
      <w:proofErr w:type="gramStart"/>
      <w:r w:rsidRPr="00C05835">
        <w:rPr>
          <w:rFonts w:ascii="Times New Roman" w:hAnsi="Times New Roman" w:cs="Times New Roman"/>
        </w:rPr>
        <w:t>definitely different</w:t>
      </w:r>
      <w:proofErr w:type="gramEnd"/>
      <w:r w:rsidRPr="00C05835">
        <w:rPr>
          <w:rFonts w:ascii="Times New Roman" w:hAnsi="Times New Roman" w:cs="Times New Roman"/>
        </w:rPr>
        <w:t xml:space="preserve"> from others, and we can't unders</w:t>
      </w:r>
      <w:r w:rsidRPr="00C05835">
        <w:rPr>
          <w:rFonts w:ascii="Times New Roman" w:hAnsi="Times New Roman" w:cs="Times New Roman"/>
        </w:rPr>
        <w:t>tand something solely using the information we have from past pandemics.</w:t>
      </w:r>
    </w:p>
    <w:p w14:paraId="4776A13C" w14:textId="77777777" w:rsidR="00AE5C27" w:rsidRPr="00C05835" w:rsidRDefault="00AE5C27">
      <w:pPr>
        <w:spacing w:after="0"/>
        <w:rPr>
          <w:rFonts w:ascii="Times New Roman" w:hAnsi="Times New Roman" w:cs="Times New Roman"/>
        </w:rPr>
      </w:pPr>
    </w:p>
    <w:p w14:paraId="2D145BFB"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01:21</w:t>
      </w:r>
    </w:p>
    <w:p w14:paraId="01197638"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lastRenderedPageBreak/>
        <w:t>Okay, and then how does this pandemic compare to other pandemics in the past? And do you think that humans have learned from their prior experiences with pandemics</w:t>
      </w:r>
      <w:r w:rsidRPr="00C05835">
        <w:rPr>
          <w:rFonts w:ascii="Times New Roman" w:hAnsi="Times New Roman" w:cs="Times New Roman"/>
        </w:rPr>
        <w:t>?</w:t>
      </w:r>
    </w:p>
    <w:p w14:paraId="48D8E124" w14:textId="77777777" w:rsidR="00AE5C27" w:rsidRPr="00C05835" w:rsidRDefault="00AE5C27">
      <w:pPr>
        <w:spacing w:after="0"/>
        <w:rPr>
          <w:rFonts w:ascii="Times New Roman" w:hAnsi="Times New Roman" w:cs="Times New Roman"/>
        </w:rPr>
      </w:pPr>
    </w:p>
    <w:p w14:paraId="4341EEA8"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01:31</w:t>
      </w:r>
    </w:p>
    <w:p w14:paraId="536D7A66"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I think humans have learned from their prior experience with pandemics to a certain extent, I think learning about other pandemics showed that in the past, people were quick to blame and find fault in particular countries. Simi</w:t>
      </w:r>
      <w:r w:rsidRPr="00C05835">
        <w:rPr>
          <w:rFonts w:ascii="Times New Roman" w:hAnsi="Times New Roman" w:cs="Times New Roman"/>
        </w:rPr>
        <w:t>larly, this had happened during this pandemic, and we can see that people didn't quite learn from the past. Rather than working together with other countries to find an ideal course of action. People try to find someone to blame. More- Moreover, coming fro</w:t>
      </w:r>
      <w:r w:rsidRPr="00C05835">
        <w:rPr>
          <w:rFonts w:ascii="Times New Roman" w:hAnsi="Times New Roman" w:cs="Times New Roman"/>
        </w:rPr>
        <w:t>m India, I have seen how India and its people struggled over time, because of the relaxed mask mandates, and other COVID-19 measures, the country should have reacted quicker and begin placing mask mandates and encourage social distancing from the start, so</w:t>
      </w:r>
      <w:r w:rsidRPr="00C05835">
        <w:rPr>
          <w:rFonts w:ascii="Times New Roman" w:hAnsi="Times New Roman" w:cs="Times New Roman"/>
        </w:rPr>
        <w:t xml:space="preserve"> that it wouldn't have gotten so bad towards the end of the pandemic.</w:t>
      </w:r>
    </w:p>
    <w:p w14:paraId="29FD6CF4" w14:textId="77777777" w:rsidR="00AE5C27" w:rsidRPr="00C05835" w:rsidRDefault="00AE5C27">
      <w:pPr>
        <w:spacing w:after="0"/>
        <w:rPr>
          <w:rFonts w:ascii="Times New Roman" w:hAnsi="Times New Roman" w:cs="Times New Roman"/>
        </w:rPr>
      </w:pPr>
    </w:p>
    <w:p w14:paraId="7A499492"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02:16</w:t>
      </w:r>
    </w:p>
    <w:p w14:paraId="73D58D43"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All right, thank you, Shreya for sharing.</w:t>
      </w:r>
    </w:p>
    <w:p w14:paraId="629936A7" w14:textId="77777777" w:rsidR="00AE5C27" w:rsidRPr="00C05835" w:rsidRDefault="00AE5C27">
      <w:pPr>
        <w:spacing w:after="0"/>
        <w:rPr>
          <w:rFonts w:ascii="Times New Roman" w:hAnsi="Times New Roman" w:cs="Times New Roman"/>
        </w:rPr>
      </w:pPr>
    </w:p>
    <w:p w14:paraId="2AD2937D"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02:18</w:t>
      </w:r>
    </w:p>
    <w:p w14:paraId="6B70EEAF"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Thank you. The date and time </w:t>
      </w:r>
      <w:proofErr w:type="gramStart"/>
      <w:r w:rsidRPr="00C05835">
        <w:rPr>
          <w:rFonts w:ascii="Times New Roman" w:hAnsi="Times New Roman" w:cs="Times New Roman"/>
        </w:rPr>
        <w:t>is</w:t>
      </w:r>
      <w:proofErr w:type="gramEnd"/>
      <w:r w:rsidRPr="00C05835">
        <w:rPr>
          <w:rFonts w:ascii="Times New Roman" w:hAnsi="Times New Roman" w:cs="Times New Roman"/>
        </w:rPr>
        <w:t xml:space="preserve"> December 15 2021. At 11:43am. Ameya, do you give consent to be </w:t>
      </w:r>
      <w:r w:rsidRPr="00C05835">
        <w:rPr>
          <w:rFonts w:ascii="Times New Roman" w:hAnsi="Times New Roman" w:cs="Times New Roman"/>
        </w:rPr>
        <w:t>interviewed for the COVID-19 Archive project?</w:t>
      </w:r>
    </w:p>
    <w:p w14:paraId="6681AC54" w14:textId="77777777" w:rsidR="00AE5C27" w:rsidRPr="00C05835" w:rsidRDefault="00AE5C27">
      <w:pPr>
        <w:spacing w:after="0"/>
        <w:rPr>
          <w:rFonts w:ascii="Times New Roman" w:hAnsi="Times New Roman" w:cs="Times New Roman"/>
        </w:rPr>
      </w:pPr>
    </w:p>
    <w:p w14:paraId="17BCFCFE"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02:29</w:t>
      </w:r>
    </w:p>
    <w:p w14:paraId="48425405"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Yes, I do.</w:t>
      </w:r>
    </w:p>
    <w:p w14:paraId="339E230D" w14:textId="77777777" w:rsidR="00AE5C27" w:rsidRPr="00C05835" w:rsidRDefault="00AE5C27">
      <w:pPr>
        <w:spacing w:after="0"/>
        <w:rPr>
          <w:rFonts w:ascii="Times New Roman" w:hAnsi="Times New Roman" w:cs="Times New Roman"/>
        </w:rPr>
      </w:pPr>
    </w:p>
    <w:p w14:paraId="54B37E64"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02:31</w:t>
      </w:r>
    </w:p>
    <w:p w14:paraId="0504A5E9"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Okay, so how has COVID-19 impacted your college experience so far?</w:t>
      </w:r>
    </w:p>
    <w:p w14:paraId="1E5D9E7C" w14:textId="77777777" w:rsidR="00AE5C27" w:rsidRPr="00C05835" w:rsidRDefault="00AE5C27">
      <w:pPr>
        <w:spacing w:after="0"/>
        <w:rPr>
          <w:rFonts w:ascii="Times New Roman" w:hAnsi="Times New Roman" w:cs="Times New Roman"/>
        </w:rPr>
      </w:pPr>
    </w:p>
    <w:p w14:paraId="0895AF6D"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02:34</w:t>
      </w:r>
    </w:p>
    <w:p w14:paraId="71779ACC" w14:textId="77777777" w:rsidR="00AE5C27" w:rsidRPr="00C05835" w:rsidRDefault="004E5147">
      <w:pPr>
        <w:spacing w:after="0"/>
        <w:rPr>
          <w:rFonts w:ascii="Times New Roman" w:hAnsi="Times New Roman" w:cs="Times New Roman"/>
        </w:rPr>
      </w:pP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coming from Singapore, the COVID-19 restrictions aren't as </w:t>
      </w:r>
      <w:r w:rsidRPr="00C05835">
        <w:rPr>
          <w:rFonts w:ascii="Times New Roman" w:hAnsi="Times New Roman" w:cs="Times New Roman"/>
        </w:rPr>
        <w:t xml:space="preserve">strict as they would be back home.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it's definitely stricter back at home. And I think, I mean, obviously, it's a last that we haven't had like a normal college experience, because, you know, we </w:t>
      </w:r>
      <w:proofErr w:type="gramStart"/>
      <w:r w:rsidRPr="00C05835">
        <w:rPr>
          <w:rFonts w:ascii="Times New Roman" w:hAnsi="Times New Roman" w:cs="Times New Roman"/>
        </w:rPr>
        <w:t>definitely do</w:t>
      </w:r>
      <w:proofErr w:type="gramEnd"/>
      <w:r w:rsidRPr="00C05835">
        <w:rPr>
          <w:rFonts w:ascii="Times New Roman" w:hAnsi="Times New Roman" w:cs="Times New Roman"/>
        </w:rPr>
        <w:t xml:space="preserve"> have like stricter measures and looking at co</w:t>
      </w:r>
      <w:r w:rsidRPr="00C05835">
        <w:rPr>
          <w:rFonts w:ascii="Times New Roman" w:hAnsi="Times New Roman" w:cs="Times New Roman"/>
        </w:rPr>
        <w:t>llege as a whole from the past. And in that way, it's like kind of sad that we haven't had like, you know, the full college experience. But at the same time, we're so lucky that we at least get to be in person. Like, I feel like that's the biggest thing ab</w:t>
      </w:r>
      <w:r w:rsidRPr="00C05835">
        <w:rPr>
          <w:rFonts w:ascii="Times New Roman" w:hAnsi="Times New Roman" w:cs="Times New Roman"/>
        </w:rPr>
        <w:t xml:space="preserve">out college at least, because I know, in comparison to last year where everyone was online, like at least we get to be in person here, which is good. And, like, honestly, I'm okay with the restrictions, because like I said, at home, I was stricter.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at h</w:t>
      </w:r>
      <w:r w:rsidRPr="00C05835">
        <w:rPr>
          <w:rFonts w:ascii="Times New Roman" w:hAnsi="Times New Roman" w:cs="Times New Roman"/>
        </w:rPr>
        <w:t>ome, we had mandatory mask wearing everywhere. And our location would be traced to make sure that if we were ever in contact with someone who had the disease, then we would be notified and possibly quarantined. And another thing at home was that we were re</w:t>
      </w:r>
      <w:r w:rsidRPr="00C05835">
        <w:rPr>
          <w:rFonts w:ascii="Times New Roman" w:hAnsi="Times New Roman" w:cs="Times New Roman"/>
        </w:rPr>
        <w:t xml:space="preserve">stricted in hanging out with a certain number of people in a day. And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at one point, it was only two people, so only me and another person could hang out in the public. And over here, I don't even think twice. If I'm in a group of three people, it's not </w:t>
      </w:r>
      <w:r w:rsidRPr="00C05835">
        <w:rPr>
          <w:rFonts w:ascii="Times New Roman" w:hAnsi="Times New Roman" w:cs="Times New Roman"/>
        </w:rPr>
        <w:t xml:space="preserve">a big deal at all, like at something as simple as just three people, which is </w:t>
      </w:r>
      <w:proofErr w:type="gramStart"/>
      <w:r w:rsidRPr="00C05835">
        <w:rPr>
          <w:rFonts w:ascii="Times New Roman" w:hAnsi="Times New Roman" w:cs="Times New Roman"/>
        </w:rPr>
        <w:t>actually crazy</w:t>
      </w:r>
      <w:proofErr w:type="gramEnd"/>
      <w:r w:rsidRPr="00C05835">
        <w:rPr>
          <w:rFonts w:ascii="Times New Roman" w:hAnsi="Times New Roman" w:cs="Times New Roman"/>
        </w:rPr>
        <w:t xml:space="preserve">. Because at home, like if I was in a group of three people in the public, like we get caught, and then like there would be consequences.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in that way, the restri</w:t>
      </w:r>
      <w:r w:rsidRPr="00C05835">
        <w:rPr>
          <w:rFonts w:ascii="Times New Roman" w:hAnsi="Times New Roman" w:cs="Times New Roman"/>
        </w:rPr>
        <w:t>ctions are much more relaxed here for me. And so that's why like I'm okay with restrictions on campus like mask wearing and wearing a mask and like other places, and we have like a hotel room policy of like no more than four people which I'm okay with, bec</w:t>
      </w:r>
      <w:r w:rsidRPr="00C05835">
        <w:rPr>
          <w:rFonts w:ascii="Times New Roman" w:hAnsi="Times New Roman" w:cs="Times New Roman"/>
        </w:rPr>
        <w:t>ause I'm so used to doing that at home.</w:t>
      </w:r>
    </w:p>
    <w:p w14:paraId="147A78C7" w14:textId="77777777" w:rsidR="00AE5C27" w:rsidRPr="00C05835" w:rsidRDefault="00AE5C27">
      <w:pPr>
        <w:spacing w:after="0"/>
        <w:rPr>
          <w:rFonts w:ascii="Times New Roman" w:hAnsi="Times New Roman" w:cs="Times New Roman"/>
        </w:rPr>
      </w:pPr>
    </w:p>
    <w:p w14:paraId="397816BA"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04:11</w:t>
      </w:r>
    </w:p>
    <w:p w14:paraId="4F0CAC65"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How has it been helpful learning about other pandemics?</w:t>
      </w:r>
    </w:p>
    <w:p w14:paraId="343E7BD4" w14:textId="77777777" w:rsidR="00AE5C27" w:rsidRPr="00C05835" w:rsidRDefault="00AE5C27">
      <w:pPr>
        <w:spacing w:after="0"/>
        <w:rPr>
          <w:rFonts w:ascii="Times New Roman" w:hAnsi="Times New Roman" w:cs="Times New Roman"/>
        </w:rPr>
      </w:pPr>
    </w:p>
    <w:p w14:paraId="5C214563"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04:16</w:t>
      </w:r>
    </w:p>
    <w:p w14:paraId="036FCAD9" w14:textId="77777777" w:rsidR="00AE5C27" w:rsidRPr="00C05835" w:rsidRDefault="004E5147">
      <w:pPr>
        <w:spacing w:after="0"/>
        <w:rPr>
          <w:rFonts w:ascii="Times New Roman" w:hAnsi="Times New Roman" w:cs="Times New Roman"/>
        </w:rPr>
      </w:pP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 think that this class has been very helpful because learning about other pandemics provides a basis of compa</w:t>
      </w:r>
      <w:r w:rsidRPr="00C05835">
        <w:rPr>
          <w:rFonts w:ascii="Times New Roman" w:hAnsi="Times New Roman" w:cs="Times New Roman"/>
        </w:rPr>
        <w:t>rison for how humans have handled other pandemics in the past. And obviously we're learning from like the ways that humans have reacted in the past to react now, I remember in class learning about like cordon sanitaire, which is a method of like quarantini</w:t>
      </w:r>
      <w:r w:rsidRPr="00C05835">
        <w:rPr>
          <w:rFonts w:ascii="Times New Roman" w:hAnsi="Times New Roman" w:cs="Times New Roman"/>
        </w:rPr>
        <w:t xml:space="preserve">ng kind of a country, like from the public. And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in that way, it was so interesting to learn about that comparison, and then versus like Singapore's kind of quarantine measures of traveling to the country and then quarantining for two or three weeks.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w:t>
      </w:r>
      <w:r w:rsidRPr="00C05835">
        <w:rPr>
          <w:rFonts w:ascii="Times New Roman" w:hAnsi="Times New Roman" w:cs="Times New Roman"/>
        </w:rPr>
        <w:t>in that way, it's been very interesting to see that oh, yeah, there are similarities like this in the past, like even though we have an advance in technology today, so you know, we can like learn more about like a disease. He's and stuff like that. It's ju</w:t>
      </w:r>
      <w:r w:rsidRPr="00C05835">
        <w:rPr>
          <w:rFonts w:ascii="Times New Roman" w:hAnsi="Times New Roman" w:cs="Times New Roman"/>
        </w:rPr>
        <w:t>st interesting that some methods have not changed, and they've stayed the same. But in that same way, a lot of things have changed because we, I think have the means to learn more about a disease and how to combat it with things like vaccines. So yeah.</w:t>
      </w:r>
    </w:p>
    <w:p w14:paraId="72C59F2D" w14:textId="77777777" w:rsidR="00AE5C27" w:rsidRPr="00C05835" w:rsidRDefault="00AE5C27">
      <w:pPr>
        <w:spacing w:after="0"/>
        <w:rPr>
          <w:rFonts w:ascii="Times New Roman" w:hAnsi="Times New Roman" w:cs="Times New Roman"/>
        </w:rPr>
      </w:pPr>
    </w:p>
    <w:p w14:paraId="227871F8"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Sh</w:t>
      </w:r>
      <w:r w:rsidRPr="00C05835">
        <w:rPr>
          <w:rFonts w:ascii="Times New Roman" w:hAnsi="Times New Roman" w:cs="Times New Roman"/>
          <w:b/>
        </w:rPr>
        <w:t xml:space="preserve">riya Subramanian  </w:t>
      </w:r>
      <w:r w:rsidRPr="00C05835">
        <w:rPr>
          <w:rFonts w:ascii="Times New Roman" w:hAnsi="Times New Roman" w:cs="Times New Roman"/>
        </w:rPr>
        <w:t>05:13</w:t>
      </w:r>
    </w:p>
    <w:p w14:paraId="01B8EAE0"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Yeah, how does this pandemic compared to other pandemics in the past, have humans learned from your prior experience with pandemics?</w:t>
      </w:r>
    </w:p>
    <w:p w14:paraId="2E173432" w14:textId="77777777" w:rsidR="00AE5C27" w:rsidRPr="00C05835" w:rsidRDefault="00AE5C27">
      <w:pPr>
        <w:spacing w:after="0"/>
        <w:rPr>
          <w:rFonts w:ascii="Times New Roman" w:hAnsi="Times New Roman" w:cs="Times New Roman"/>
        </w:rPr>
      </w:pPr>
    </w:p>
    <w:p w14:paraId="4B3A2B12"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05:19</w:t>
      </w:r>
    </w:p>
    <w:p w14:paraId="11933845" w14:textId="77777777" w:rsidR="00AE5C27" w:rsidRPr="00C05835" w:rsidRDefault="004E5147">
      <w:pPr>
        <w:spacing w:after="0"/>
        <w:rPr>
          <w:rFonts w:ascii="Times New Roman" w:hAnsi="Times New Roman" w:cs="Times New Roman"/>
        </w:rPr>
      </w:pP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in comparison to the past COVID-19, I think wasn't really handled, handled p</w:t>
      </w:r>
      <w:r w:rsidRPr="00C05835">
        <w:rPr>
          <w:rFonts w:ascii="Times New Roman" w:hAnsi="Times New Roman" w:cs="Times New Roman"/>
        </w:rPr>
        <w:t>roperly due to the delay in response, because I think the World Health Organization announced the global pandemic a bit later, while China and many other countries in Asia, Singapore included were combating this outbreak earlier in 2020, it did start to sp</w:t>
      </w:r>
      <w:r w:rsidRPr="00C05835">
        <w:rPr>
          <w:rFonts w:ascii="Times New Roman" w:hAnsi="Times New Roman" w:cs="Times New Roman"/>
        </w:rPr>
        <w:t>read to other countries. And I remember there was like an outbreak in Italy. And then there were some cases in the US. But even with this knowledge, I don't know the World Health Organization did not see the need to announce it as an emergency, even though</w:t>
      </w:r>
      <w:r w:rsidRPr="00C05835">
        <w:rPr>
          <w:rFonts w:ascii="Times New Roman" w:hAnsi="Times New Roman" w:cs="Times New Roman"/>
        </w:rPr>
        <w:t xml:space="preserve"> it was spreading not only from country to country, but literally from continent to continent.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in that way, like, if they had announced earlier, maybe they could have like started limiting travel, making masks like mandatory and quarantining. So based o</w:t>
      </w:r>
      <w:r w:rsidRPr="00C05835">
        <w:rPr>
          <w:rFonts w:ascii="Times New Roman" w:hAnsi="Times New Roman" w:cs="Times New Roman"/>
        </w:rPr>
        <w:t xml:space="preserve">n this learning, I think it's important in the future, if there's some sort of outbreak in country in another country, neighboring countries should </w:t>
      </w:r>
      <w:proofErr w:type="gramStart"/>
      <w:r w:rsidRPr="00C05835">
        <w:rPr>
          <w:rFonts w:ascii="Times New Roman" w:hAnsi="Times New Roman" w:cs="Times New Roman"/>
        </w:rPr>
        <w:t>definitely like</w:t>
      </w:r>
      <w:proofErr w:type="gramEnd"/>
      <w:r w:rsidRPr="00C05835">
        <w:rPr>
          <w:rFonts w:ascii="Times New Roman" w:hAnsi="Times New Roman" w:cs="Times New Roman"/>
        </w:rPr>
        <w:t xml:space="preserve"> take a look and make sure that they're okay. And there's no like spreading of disease or any</w:t>
      </w:r>
      <w:r w:rsidRPr="00C05835">
        <w:rPr>
          <w:rFonts w:ascii="Times New Roman" w:hAnsi="Times New Roman" w:cs="Times New Roman"/>
        </w:rPr>
        <w:t xml:space="preserve">thing. To- And then like organization should make sure to </w:t>
      </w:r>
      <w:proofErr w:type="gramStart"/>
      <w:r w:rsidRPr="00C05835">
        <w:rPr>
          <w:rFonts w:ascii="Times New Roman" w:hAnsi="Times New Roman" w:cs="Times New Roman"/>
        </w:rPr>
        <w:t>look into</w:t>
      </w:r>
      <w:proofErr w:type="gramEnd"/>
      <w:r w:rsidRPr="00C05835">
        <w:rPr>
          <w:rFonts w:ascii="Times New Roman" w:hAnsi="Times New Roman" w:cs="Times New Roman"/>
        </w:rPr>
        <w:t xml:space="preserve"> the situation. And make sure that you know, they respond quicker, because right now, we're still like, I know COVID-19 nightmare, like is decreasing in a way in the world, like the world i</w:t>
      </w:r>
      <w:r w:rsidRPr="00C05835">
        <w:rPr>
          <w:rFonts w:ascii="Times New Roman" w:hAnsi="Times New Roman" w:cs="Times New Roman"/>
        </w:rPr>
        <w:t xml:space="preserve">s getting back to normal, but variants are starting to develop. And we just heard about like the Omi-chrome variant. </w:t>
      </w:r>
      <w:proofErr w:type="gramStart"/>
      <w:r w:rsidRPr="00C05835">
        <w:rPr>
          <w:rFonts w:ascii="Times New Roman" w:hAnsi="Times New Roman" w:cs="Times New Roman"/>
        </w:rPr>
        <w:t>So</w:t>
      </w:r>
      <w:proofErr w:type="gramEnd"/>
      <w:r w:rsidRPr="00C05835">
        <w:rPr>
          <w:rFonts w:ascii="Times New Roman" w:hAnsi="Times New Roman" w:cs="Times New Roman"/>
        </w:rPr>
        <w:t xml:space="preserve"> in that way, like it's very important to stay alert and make sure that as humans, we're looking into that and making sure that we can at</w:t>
      </w:r>
      <w:r w:rsidRPr="00C05835">
        <w:rPr>
          <w:rFonts w:ascii="Times New Roman" w:hAnsi="Times New Roman" w:cs="Times New Roman"/>
        </w:rPr>
        <w:t xml:space="preserve"> least mitigate a disease in the future. </w:t>
      </w:r>
    </w:p>
    <w:p w14:paraId="57E263AA" w14:textId="77777777" w:rsidR="00AE5C27" w:rsidRPr="00C05835" w:rsidRDefault="00AE5C27">
      <w:pPr>
        <w:spacing w:after="0"/>
        <w:rPr>
          <w:rFonts w:ascii="Times New Roman" w:hAnsi="Times New Roman" w:cs="Times New Roman"/>
        </w:rPr>
      </w:pPr>
    </w:p>
    <w:p w14:paraId="23165E3B"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Shriya Subramanian  </w:t>
      </w:r>
      <w:r w:rsidRPr="00C05835">
        <w:rPr>
          <w:rFonts w:ascii="Times New Roman" w:hAnsi="Times New Roman" w:cs="Times New Roman"/>
        </w:rPr>
        <w:t>06:52</w:t>
      </w:r>
    </w:p>
    <w:p w14:paraId="2C29BF5F"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 xml:space="preserve">Thank you. </w:t>
      </w:r>
    </w:p>
    <w:p w14:paraId="589F735B" w14:textId="77777777" w:rsidR="00AE5C27" w:rsidRPr="00C05835" w:rsidRDefault="00AE5C27">
      <w:pPr>
        <w:spacing w:after="0"/>
        <w:rPr>
          <w:rFonts w:ascii="Times New Roman" w:hAnsi="Times New Roman" w:cs="Times New Roman"/>
        </w:rPr>
      </w:pPr>
    </w:p>
    <w:p w14:paraId="78194DB6" w14:textId="77777777" w:rsidR="00AE5C27" w:rsidRPr="00C05835" w:rsidRDefault="004E5147">
      <w:pPr>
        <w:spacing w:after="0"/>
        <w:rPr>
          <w:rFonts w:ascii="Times New Roman" w:hAnsi="Times New Roman" w:cs="Times New Roman"/>
        </w:rPr>
      </w:pPr>
      <w:r w:rsidRPr="00C05835">
        <w:rPr>
          <w:rFonts w:ascii="Times New Roman" w:hAnsi="Times New Roman" w:cs="Times New Roman"/>
          <w:b/>
        </w:rPr>
        <w:t xml:space="preserve">Ameya </w:t>
      </w:r>
      <w:proofErr w:type="spellStart"/>
      <w:r w:rsidRPr="00C05835">
        <w:rPr>
          <w:rFonts w:ascii="Times New Roman" w:hAnsi="Times New Roman" w:cs="Times New Roman"/>
          <w:b/>
        </w:rPr>
        <w:t>Ghiya</w:t>
      </w:r>
      <w:proofErr w:type="spellEnd"/>
      <w:r w:rsidRPr="00C05835">
        <w:rPr>
          <w:rFonts w:ascii="Times New Roman" w:hAnsi="Times New Roman" w:cs="Times New Roman"/>
          <w:b/>
        </w:rPr>
        <w:t xml:space="preserve">  </w:t>
      </w:r>
      <w:r w:rsidRPr="00C05835">
        <w:rPr>
          <w:rFonts w:ascii="Times New Roman" w:hAnsi="Times New Roman" w:cs="Times New Roman"/>
        </w:rPr>
        <w:t>06:53</w:t>
      </w:r>
    </w:p>
    <w:p w14:paraId="7DC72F48" w14:textId="77777777" w:rsidR="00AE5C27" w:rsidRPr="00C05835" w:rsidRDefault="004E5147">
      <w:pPr>
        <w:spacing w:after="0"/>
        <w:rPr>
          <w:rFonts w:ascii="Times New Roman" w:hAnsi="Times New Roman" w:cs="Times New Roman"/>
        </w:rPr>
      </w:pPr>
      <w:r w:rsidRPr="00C05835">
        <w:rPr>
          <w:rFonts w:ascii="Times New Roman" w:hAnsi="Times New Roman" w:cs="Times New Roman"/>
        </w:rPr>
        <w:t>Thank you.</w:t>
      </w:r>
    </w:p>
    <w:sectPr w:rsidR="00AE5C27" w:rsidRPr="00C0583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3B8E" w14:textId="77777777" w:rsidR="004E5147" w:rsidRDefault="004E5147">
      <w:pPr>
        <w:spacing w:after="0" w:line="240" w:lineRule="auto"/>
      </w:pPr>
      <w:r>
        <w:separator/>
      </w:r>
    </w:p>
  </w:endnote>
  <w:endnote w:type="continuationSeparator" w:id="0">
    <w:p w14:paraId="7BBB1E2D" w14:textId="77777777" w:rsidR="004E5147" w:rsidRDefault="004E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B257206" w14:textId="5CBE04C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05835">
          <w:rPr>
            <w:rStyle w:val="PageNumber"/>
          </w:rPr>
          <w:fldChar w:fldCharType="separate"/>
        </w:r>
        <w:r w:rsidR="00C0583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69412F2" w14:textId="6E2703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05835">
          <w:rPr>
            <w:rStyle w:val="PageNumber"/>
          </w:rPr>
          <w:fldChar w:fldCharType="separate"/>
        </w:r>
        <w:r w:rsidR="00C05835">
          <w:rPr>
            <w:rStyle w:val="PageNumber"/>
            <w:noProof/>
          </w:rPr>
          <w:t>- 2 -</w:t>
        </w:r>
        <w:r>
          <w:rPr>
            <w:rStyle w:val="PageNumber"/>
          </w:rPr>
          <w:fldChar w:fldCharType="end"/>
        </w:r>
      </w:p>
    </w:sdtContent>
  </w:sdt>
  <w:p w14:paraId="79A77B5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E3477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DD26200" w14:textId="6AD68917" w:rsidR="00930F33" w:rsidRPr="009C3AF0" w:rsidRDefault="00930F33" w:rsidP="00C0583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9585" w14:textId="77777777" w:rsidR="004E5147" w:rsidRDefault="004E5147">
      <w:pPr>
        <w:spacing w:after="0" w:line="240" w:lineRule="auto"/>
      </w:pPr>
      <w:r>
        <w:separator/>
      </w:r>
    </w:p>
  </w:footnote>
  <w:footnote w:type="continuationSeparator" w:id="0">
    <w:p w14:paraId="0EC8D26F" w14:textId="77777777" w:rsidR="004E5147" w:rsidRDefault="004E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79687106">
    <w:abstractNumId w:val="8"/>
  </w:num>
  <w:num w:numId="2" w16cid:durableId="1248226033">
    <w:abstractNumId w:val="6"/>
  </w:num>
  <w:num w:numId="3" w16cid:durableId="1543205225">
    <w:abstractNumId w:val="5"/>
  </w:num>
  <w:num w:numId="4" w16cid:durableId="2061125359">
    <w:abstractNumId w:val="4"/>
  </w:num>
  <w:num w:numId="5" w16cid:durableId="2097821736">
    <w:abstractNumId w:val="7"/>
  </w:num>
  <w:num w:numId="6" w16cid:durableId="2093964605">
    <w:abstractNumId w:val="3"/>
  </w:num>
  <w:num w:numId="7" w16cid:durableId="640307981">
    <w:abstractNumId w:val="2"/>
  </w:num>
  <w:num w:numId="8" w16cid:durableId="435249237">
    <w:abstractNumId w:val="1"/>
  </w:num>
  <w:num w:numId="9" w16cid:durableId="36768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E5147"/>
    <w:rsid w:val="006E2A8C"/>
    <w:rsid w:val="007749AF"/>
    <w:rsid w:val="00794EBC"/>
    <w:rsid w:val="00930F33"/>
    <w:rsid w:val="009C3AF0"/>
    <w:rsid w:val="00A12EE5"/>
    <w:rsid w:val="00AA1D8D"/>
    <w:rsid w:val="00AE5C27"/>
    <w:rsid w:val="00B47730"/>
    <w:rsid w:val="00BA4C2B"/>
    <w:rsid w:val="00BD0140"/>
    <w:rsid w:val="00C05835"/>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EDC1A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2022-06-10T17:34:00Z</dcterms:created>
  <dcterms:modified xsi:type="dcterms:W3CDTF">2022-06-10T17:34:00Z</dcterms:modified>
  <cp:category/>
</cp:coreProperties>
</file>