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65EF" w14:textId="770D5C2B" w:rsidR="00040953" w:rsidRPr="00040953" w:rsidRDefault="00040953" w:rsidP="00040953">
      <w:pPr>
        <w:pStyle w:val="NoSpacing"/>
        <w:jc w:val="center"/>
        <w:rPr>
          <w:rFonts w:ascii="Times New Roman" w:hAnsi="Times New Roman" w:cs="Times New Roman"/>
          <w:b/>
          <w:bCs/>
          <w:color w:val="000000" w:themeColor="text1"/>
          <w:sz w:val="28"/>
          <w:szCs w:val="28"/>
        </w:rPr>
      </w:pPr>
      <w:r w:rsidRPr="00040953">
        <w:rPr>
          <w:rFonts w:ascii="Times New Roman" w:hAnsi="Times New Roman" w:cs="Times New Roman"/>
          <w:b/>
          <w:bCs/>
          <w:color w:val="000000" w:themeColor="text1"/>
          <w:sz w:val="28"/>
          <w:szCs w:val="28"/>
        </w:rPr>
        <w:t xml:space="preserve">Transcript of Interview </w:t>
      </w:r>
      <w:proofErr w:type="gramStart"/>
      <w:r w:rsidRPr="00040953">
        <w:rPr>
          <w:rFonts w:ascii="Times New Roman" w:hAnsi="Times New Roman" w:cs="Times New Roman"/>
          <w:b/>
          <w:bCs/>
          <w:color w:val="000000" w:themeColor="text1"/>
          <w:sz w:val="28"/>
          <w:szCs w:val="28"/>
        </w:rPr>
        <w:t xml:space="preserve">with </w:t>
      </w:r>
      <w:r w:rsidRPr="00040953">
        <w:rPr>
          <w:rFonts w:ascii="Times New Roman" w:hAnsi="Times New Roman" w:cs="Times New Roman"/>
          <w:b/>
          <w:bCs/>
          <w:color w:val="000000" w:themeColor="text1"/>
          <w:sz w:val="28"/>
          <w:szCs w:val="28"/>
          <w:shd w:val="clear" w:color="auto" w:fill="FFFFFF"/>
        </w:rPr>
        <w:t xml:space="preserve"> Jackie</w:t>
      </w:r>
      <w:proofErr w:type="gramEnd"/>
      <w:r w:rsidRPr="00040953">
        <w:rPr>
          <w:rFonts w:ascii="Times New Roman" w:hAnsi="Times New Roman" w:cs="Times New Roman"/>
          <w:b/>
          <w:bCs/>
          <w:color w:val="000000" w:themeColor="text1"/>
          <w:sz w:val="28"/>
          <w:szCs w:val="28"/>
          <w:shd w:val="clear" w:color="auto" w:fill="FFFFFF"/>
        </w:rPr>
        <w:t xml:space="preserve"> Casimire</w:t>
      </w:r>
      <w:r w:rsidRPr="00040953">
        <w:rPr>
          <w:rFonts w:ascii="Times New Roman" w:hAnsi="Times New Roman" w:cs="Times New Roman"/>
          <w:b/>
          <w:bCs/>
          <w:color w:val="000000" w:themeColor="text1"/>
          <w:sz w:val="28"/>
          <w:szCs w:val="28"/>
          <w:shd w:val="clear" w:color="auto" w:fill="FFFFFF"/>
        </w:rPr>
        <w:t xml:space="preserve"> </w:t>
      </w:r>
      <w:r w:rsidRPr="00040953">
        <w:rPr>
          <w:rFonts w:ascii="Times New Roman" w:hAnsi="Times New Roman" w:cs="Times New Roman"/>
          <w:b/>
          <w:bCs/>
          <w:color w:val="000000" w:themeColor="text1"/>
          <w:sz w:val="28"/>
          <w:szCs w:val="28"/>
        </w:rPr>
        <w:t xml:space="preserve">by Kit </w:t>
      </w:r>
      <w:proofErr w:type="spellStart"/>
      <w:r w:rsidRPr="00040953">
        <w:rPr>
          <w:rFonts w:ascii="Times New Roman" w:hAnsi="Times New Roman" w:cs="Times New Roman"/>
          <w:b/>
          <w:bCs/>
          <w:color w:val="000000" w:themeColor="text1"/>
          <w:sz w:val="28"/>
          <w:szCs w:val="28"/>
        </w:rPr>
        <w:t>Heintzman</w:t>
      </w:r>
      <w:proofErr w:type="spellEnd"/>
    </w:p>
    <w:p w14:paraId="52348134" w14:textId="77777777" w:rsidR="00040953" w:rsidRPr="00040953" w:rsidRDefault="00040953" w:rsidP="00040953">
      <w:pPr>
        <w:pStyle w:val="NoSpacing"/>
        <w:rPr>
          <w:rFonts w:ascii="Times New Roman" w:hAnsi="Times New Roman" w:cs="Times New Roman"/>
          <w:color w:val="000000" w:themeColor="text1"/>
        </w:rPr>
      </w:pPr>
    </w:p>
    <w:p w14:paraId="434D79A3" w14:textId="1AD83919" w:rsidR="00040953" w:rsidRPr="00040953" w:rsidRDefault="00040953" w:rsidP="00040953">
      <w:pPr>
        <w:pStyle w:val="NoSpacing"/>
        <w:rPr>
          <w:rFonts w:ascii="Times New Roman" w:hAnsi="Times New Roman" w:cs="Times New Roman"/>
          <w:color w:val="000000" w:themeColor="text1"/>
        </w:rPr>
      </w:pPr>
      <w:r w:rsidRPr="00040953">
        <w:rPr>
          <w:rFonts w:ascii="Times New Roman" w:hAnsi="Times New Roman" w:cs="Times New Roman"/>
          <w:b/>
          <w:bCs/>
          <w:color w:val="000000" w:themeColor="text1"/>
        </w:rPr>
        <w:t>Interviewee:</w:t>
      </w:r>
      <w:r w:rsidRPr="00040953">
        <w:rPr>
          <w:rFonts w:ascii="Times New Roman" w:hAnsi="Times New Roman" w:cs="Times New Roman"/>
          <w:color w:val="000000" w:themeColor="text1"/>
        </w:rPr>
        <w:t xml:space="preserve"> </w:t>
      </w:r>
      <w:r w:rsidRPr="00040953">
        <w:rPr>
          <w:rFonts w:ascii="Times New Roman" w:hAnsi="Times New Roman" w:cs="Times New Roman"/>
          <w:color w:val="000000" w:themeColor="text1"/>
          <w:shd w:val="clear" w:color="auto" w:fill="FFFFFF"/>
        </w:rPr>
        <w:t>Jackie Casimire</w:t>
      </w:r>
    </w:p>
    <w:p w14:paraId="0E404293" w14:textId="77777777" w:rsidR="00040953" w:rsidRPr="00040953" w:rsidRDefault="00040953" w:rsidP="00040953">
      <w:pPr>
        <w:pStyle w:val="NoSpacing"/>
        <w:rPr>
          <w:rFonts w:ascii="Times New Roman" w:hAnsi="Times New Roman" w:cs="Times New Roman"/>
          <w:color w:val="000000" w:themeColor="text1"/>
        </w:rPr>
      </w:pPr>
      <w:r w:rsidRPr="00040953">
        <w:rPr>
          <w:rFonts w:ascii="Times New Roman" w:hAnsi="Times New Roman" w:cs="Times New Roman"/>
          <w:b/>
          <w:bCs/>
          <w:color w:val="000000" w:themeColor="text1"/>
        </w:rPr>
        <w:t>Interviewer:</w:t>
      </w:r>
      <w:r w:rsidRPr="00040953">
        <w:rPr>
          <w:rFonts w:ascii="Times New Roman" w:hAnsi="Times New Roman" w:cs="Times New Roman"/>
          <w:color w:val="000000" w:themeColor="text1"/>
        </w:rPr>
        <w:t xml:space="preserve"> Kit </w:t>
      </w:r>
      <w:proofErr w:type="spellStart"/>
      <w:r w:rsidRPr="00040953">
        <w:rPr>
          <w:rFonts w:ascii="Times New Roman" w:hAnsi="Times New Roman" w:cs="Times New Roman"/>
          <w:color w:val="000000" w:themeColor="text1"/>
        </w:rPr>
        <w:t>Heintzman</w:t>
      </w:r>
      <w:proofErr w:type="spellEnd"/>
      <w:r w:rsidRPr="00040953">
        <w:rPr>
          <w:rFonts w:ascii="Times New Roman" w:hAnsi="Times New Roman" w:cs="Times New Roman"/>
          <w:color w:val="000000" w:themeColor="text1"/>
        </w:rPr>
        <w:t xml:space="preserve"> </w:t>
      </w:r>
    </w:p>
    <w:p w14:paraId="5246CB81" w14:textId="684B40DB" w:rsidR="00040953" w:rsidRPr="00040953" w:rsidRDefault="00040953" w:rsidP="00040953">
      <w:pPr>
        <w:pStyle w:val="NoSpacing"/>
        <w:rPr>
          <w:rFonts w:ascii="Times New Roman" w:hAnsi="Times New Roman" w:cs="Times New Roman"/>
          <w:color w:val="000000" w:themeColor="text1"/>
        </w:rPr>
      </w:pPr>
      <w:r w:rsidRPr="00040953">
        <w:rPr>
          <w:rFonts w:ascii="Times New Roman" w:hAnsi="Times New Roman" w:cs="Times New Roman"/>
          <w:b/>
          <w:bCs/>
          <w:color w:val="000000" w:themeColor="text1"/>
        </w:rPr>
        <w:t>Date:</w:t>
      </w:r>
      <w:r w:rsidRPr="00040953">
        <w:rPr>
          <w:rFonts w:ascii="Times New Roman" w:hAnsi="Times New Roman" w:cs="Times New Roman"/>
          <w:color w:val="000000" w:themeColor="text1"/>
        </w:rPr>
        <w:t xml:space="preserve"> 0</w:t>
      </w:r>
      <w:r w:rsidRPr="00040953">
        <w:rPr>
          <w:rFonts w:ascii="Times New Roman" w:hAnsi="Times New Roman" w:cs="Times New Roman"/>
          <w:color w:val="000000" w:themeColor="text1"/>
        </w:rPr>
        <w:t>9</w:t>
      </w:r>
      <w:r w:rsidRPr="00040953">
        <w:rPr>
          <w:rFonts w:ascii="Times New Roman" w:hAnsi="Times New Roman" w:cs="Times New Roman"/>
          <w:color w:val="000000" w:themeColor="text1"/>
        </w:rPr>
        <w:t>/</w:t>
      </w:r>
      <w:r w:rsidRPr="00040953">
        <w:rPr>
          <w:rFonts w:ascii="Times New Roman" w:hAnsi="Times New Roman" w:cs="Times New Roman"/>
          <w:color w:val="000000" w:themeColor="text1"/>
        </w:rPr>
        <w:t>24</w:t>
      </w:r>
      <w:r w:rsidRPr="00040953">
        <w:rPr>
          <w:rFonts w:ascii="Times New Roman" w:hAnsi="Times New Roman" w:cs="Times New Roman"/>
          <w:color w:val="000000" w:themeColor="text1"/>
        </w:rPr>
        <w:t xml:space="preserve">/2022 </w:t>
      </w:r>
    </w:p>
    <w:p w14:paraId="00FA065C" w14:textId="32D2BA89" w:rsidR="00040953" w:rsidRPr="00040953" w:rsidRDefault="00040953" w:rsidP="00040953">
      <w:pPr>
        <w:spacing w:after="0"/>
        <w:rPr>
          <w:rFonts w:ascii="Times New Roman" w:hAnsi="Times New Roman" w:cs="Times New Roman"/>
          <w:color w:val="000000" w:themeColor="text1"/>
        </w:rPr>
      </w:pPr>
      <w:r w:rsidRPr="00040953">
        <w:rPr>
          <w:rFonts w:ascii="Times New Roman" w:hAnsi="Times New Roman" w:cs="Times New Roman"/>
          <w:b/>
          <w:bCs/>
          <w:color w:val="000000" w:themeColor="text1"/>
        </w:rPr>
        <w:t>Location (Interviewee):</w:t>
      </w:r>
      <w:r w:rsidRPr="00040953">
        <w:rPr>
          <w:rFonts w:ascii="Times New Roman" w:hAnsi="Times New Roman" w:cs="Times New Roman"/>
          <w:color w:val="000000" w:themeColor="text1"/>
        </w:rPr>
        <w:t xml:space="preserve"> </w:t>
      </w:r>
      <w:r w:rsidRPr="00040953">
        <w:rPr>
          <w:rFonts w:ascii="Times New Roman" w:hAnsi="Times New Roman" w:cs="Times New Roman"/>
          <w:color w:val="000000" w:themeColor="text1"/>
        </w:rPr>
        <w:t>Columbus, Ohio</w:t>
      </w:r>
    </w:p>
    <w:p w14:paraId="12D29984" w14:textId="77777777" w:rsidR="00040953" w:rsidRPr="00040953" w:rsidRDefault="00040953" w:rsidP="00040953">
      <w:pPr>
        <w:pStyle w:val="NoSpacing"/>
        <w:ind w:firstLine="720"/>
        <w:rPr>
          <w:rFonts w:ascii="Times New Roman" w:hAnsi="Times New Roman" w:cs="Times New Roman"/>
          <w:color w:val="000000" w:themeColor="text1"/>
        </w:rPr>
      </w:pPr>
      <w:r w:rsidRPr="00040953">
        <w:rPr>
          <w:rFonts w:ascii="Times New Roman" w:hAnsi="Times New Roman" w:cs="Times New Roman"/>
          <w:color w:val="000000" w:themeColor="text1"/>
        </w:rPr>
        <w:t xml:space="preserve">   </w:t>
      </w:r>
      <w:r w:rsidRPr="00040953">
        <w:rPr>
          <w:rFonts w:ascii="Times New Roman" w:hAnsi="Times New Roman" w:cs="Times New Roman"/>
          <w:b/>
          <w:bCs/>
          <w:color w:val="000000" w:themeColor="text1"/>
        </w:rPr>
        <w:t xml:space="preserve"> (Interviewer):</w:t>
      </w:r>
      <w:r w:rsidRPr="00040953">
        <w:rPr>
          <w:rFonts w:ascii="Times New Roman" w:hAnsi="Times New Roman" w:cs="Times New Roman"/>
          <w:color w:val="000000" w:themeColor="text1"/>
        </w:rPr>
        <w:t xml:space="preserve"> </w:t>
      </w:r>
    </w:p>
    <w:p w14:paraId="3458293B" w14:textId="68D47195" w:rsidR="00040953" w:rsidRPr="00040953" w:rsidRDefault="00040953" w:rsidP="00040953">
      <w:pPr>
        <w:pStyle w:val="NoSpacing"/>
        <w:rPr>
          <w:rFonts w:ascii="Times New Roman" w:hAnsi="Times New Roman" w:cs="Times New Roman"/>
          <w:color w:val="000000" w:themeColor="text1"/>
        </w:rPr>
      </w:pPr>
      <w:r w:rsidRPr="00040953">
        <w:rPr>
          <w:rFonts w:ascii="Times New Roman" w:hAnsi="Times New Roman" w:cs="Times New Roman"/>
          <w:b/>
          <w:bCs/>
          <w:color w:val="000000" w:themeColor="text1"/>
        </w:rPr>
        <w:t>Transcribed By:</w:t>
      </w:r>
      <w:r w:rsidRPr="00040953">
        <w:rPr>
          <w:rFonts w:ascii="Times New Roman" w:hAnsi="Times New Roman" w:cs="Times New Roman"/>
          <w:color w:val="000000" w:themeColor="text1"/>
        </w:rPr>
        <w:t xml:space="preserve"> Angelica S Ramos</w:t>
      </w:r>
    </w:p>
    <w:p w14:paraId="35329E54" w14:textId="77777777" w:rsidR="00040953" w:rsidRPr="00040953" w:rsidRDefault="00040953" w:rsidP="00040953">
      <w:pPr>
        <w:pStyle w:val="NoSpacing"/>
        <w:rPr>
          <w:rFonts w:ascii="Times New Roman" w:hAnsi="Times New Roman" w:cs="Times New Roman"/>
          <w:color w:val="000000" w:themeColor="text1"/>
          <w:lang w:eastAsia="zh-CN"/>
        </w:rPr>
      </w:pPr>
    </w:p>
    <w:p w14:paraId="58D126DD" w14:textId="77777777" w:rsidR="00040953" w:rsidRPr="00040953" w:rsidRDefault="00040953" w:rsidP="00040953">
      <w:pPr>
        <w:pStyle w:val="NoSpacing"/>
        <w:rPr>
          <w:rFonts w:ascii="Times New Roman" w:hAnsi="Times New Roman" w:cs="Times New Roman"/>
          <w:b/>
          <w:bCs/>
          <w:shd w:val="clear" w:color="auto" w:fill="FFFFFF"/>
        </w:rPr>
      </w:pPr>
      <w:r w:rsidRPr="00040953">
        <w:rPr>
          <w:rFonts w:ascii="Times New Roman" w:hAnsi="Times New Roman" w:cs="Times New Roman"/>
          <w:b/>
          <w:bCs/>
          <w:shd w:val="clear" w:color="auto" w:fill="FFFFFF"/>
        </w:rPr>
        <w:t>Some of the things we discussed include:</w:t>
      </w:r>
    </w:p>
    <w:p w14:paraId="4E40B257" w14:textId="76D15C5C" w:rsidR="00040953" w:rsidRPr="00040953" w:rsidRDefault="00040953" w:rsidP="00040953">
      <w:pPr>
        <w:pStyle w:val="NoSpacing"/>
        <w:rPr>
          <w:rFonts w:ascii="Times New Roman" w:hAnsi="Times New Roman" w:cs="Times New Roman"/>
          <w:shd w:val="clear" w:color="auto" w:fill="FFFFFF"/>
        </w:rPr>
      </w:pPr>
      <w:r w:rsidRPr="00040953">
        <w:rPr>
          <w:rFonts w:ascii="Times New Roman" w:hAnsi="Times New Roman" w:cs="Times New Roman"/>
          <w:shd w:val="clear" w:color="auto" w:fill="FFFFFF"/>
        </w:rPr>
        <w:t>Discovering one’s own voice; showing up and being present for others as activism.</w:t>
      </w:r>
      <w:r w:rsidRPr="00040953">
        <w:rPr>
          <w:rFonts w:ascii="Times New Roman" w:hAnsi="Times New Roman" w:cs="Times New Roman"/>
        </w:rPr>
        <w:t xml:space="preserve"> </w:t>
      </w:r>
      <w:r w:rsidRPr="00040953">
        <w:rPr>
          <w:rFonts w:ascii="Times New Roman" w:hAnsi="Times New Roman" w:cs="Times New Roman"/>
          <w:shd w:val="clear" w:color="auto" w:fill="FFFFFF"/>
        </w:rPr>
        <w:t>Having had surgery in December 2019, returning to work on March 17, 2020.</w:t>
      </w:r>
      <w:r w:rsidRPr="00040953">
        <w:rPr>
          <w:rFonts w:ascii="Times New Roman" w:hAnsi="Times New Roman" w:cs="Times New Roman"/>
        </w:rPr>
        <w:t xml:space="preserve"> </w:t>
      </w:r>
      <w:r w:rsidRPr="00040953">
        <w:rPr>
          <w:rFonts w:ascii="Times New Roman" w:hAnsi="Times New Roman" w:cs="Times New Roman"/>
          <w:shd w:val="clear" w:color="auto" w:fill="FFFFFF"/>
        </w:rPr>
        <w:t>Learning electronics and new software to work from home.</w:t>
      </w:r>
      <w:r w:rsidRPr="00040953">
        <w:rPr>
          <w:rFonts w:ascii="Times New Roman" w:hAnsi="Times New Roman" w:cs="Times New Roman"/>
        </w:rPr>
        <w:t xml:space="preserve"> </w:t>
      </w:r>
      <w:r w:rsidRPr="00040953">
        <w:rPr>
          <w:rFonts w:ascii="Times New Roman" w:hAnsi="Times New Roman" w:cs="Times New Roman"/>
          <w:shd w:val="clear" w:color="auto" w:fill="FFFFFF"/>
        </w:rPr>
        <w:t>Adult daughter and her family getting sick early in the pandemic; grandson with asthma.</w:t>
      </w:r>
      <w:r w:rsidRPr="00040953">
        <w:rPr>
          <w:rFonts w:ascii="Times New Roman" w:hAnsi="Times New Roman" w:cs="Times New Roman"/>
        </w:rPr>
        <w:t xml:space="preserve"> </w:t>
      </w:r>
      <w:r w:rsidRPr="00040953">
        <w:rPr>
          <w:rFonts w:ascii="Times New Roman" w:hAnsi="Times New Roman" w:cs="Times New Roman"/>
          <w:shd w:val="clear" w:color="auto" w:fill="FFFFFF"/>
        </w:rPr>
        <w:t xml:space="preserve">Early speculation about the origins of the virus; learning more about the diversity of corona viruses, </w:t>
      </w:r>
      <w:proofErr w:type="spellStart"/>
      <w:r w:rsidRPr="00040953">
        <w:rPr>
          <w:rFonts w:ascii="Times New Roman" w:hAnsi="Times New Roman" w:cs="Times New Roman"/>
          <w:shd w:val="clear" w:color="auto" w:fill="FFFFFF"/>
        </w:rPr>
        <w:t>eg.</w:t>
      </w:r>
      <w:proofErr w:type="spellEnd"/>
      <w:r w:rsidRPr="00040953">
        <w:rPr>
          <w:rFonts w:ascii="Times New Roman" w:hAnsi="Times New Roman" w:cs="Times New Roman"/>
          <w:shd w:val="clear" w:color="auto" w:fill="FFFFFF"/>
        </w:rPr>
        <w:t xml:space="preserve"> common cold.</w:t>
      </w:r>
      <w:r w:rsidRPr="00040953">
        <w:rPr>
          <w:rFonts w:ascii="Times New Roman" w:hAnsi="Times New Roman" w:cs="Times New Roman"/>
        </w:rPr>
        <w:t xml:space="preserve"> </w:t>
      </w:r>
      <w:r w:rsidRPr="00040953">
        <w:rPr>
          <w:rFonts w:ascii="Times New Roman" w:hAnsi="Times New Roman" w:cs="Times New Roman"/>
          <w:shd w:val="clear" w:color="auto" w:fill="FFFFFF"/>
        </w:rPr>
        <w:t>Supporting a friend, Malissa Thomas St.-Claire, in doing activism for Mothers of Murdered Columbus Children.</w:t>
      </w:r>
      <w:r w:rsidRPr="00040953">
        <w:rPr>
          <w:rFonts w:ascii="Times New Roman" w:hAnsi="Times New Roman" w:cs="Times New Roman"/>
        </w:rPr>
        <w:t xml:space="preserve"> </w:t>
      </w:r>
      <w:r w:rsidRPr="00040953">
        <w:rPr>
          <w:rFonts w:ascii="Times New Roman" w:hAnsi="Times New Roman" w:cs="Times New Roman"/>
          <w:shd w:val="clear" w:color="auto" w:fill="FFFFFF"/>
        </w:rPr>
        <w:t xml:space="preserve">Son, Ray (Cash) </w:t>
      </w:r>
      <w:proofErr w:type="spellStart"/>
      <w:r w:rsidRPr="00040953">
        <w:rPr>
          <w:rFonts w:ascii="Times New Roman" w:hAnsi="Times New Roman" w:cs="Times New Roman"/>
          <w:shd w:val="clear" w:color="auto" w:fill="FFFFFF"/>
        </w:rPr>
        <w:t>Casimere</w:t>
      </w:r>
      <w:proofErr w:type="spellEnd"/>
      <w:r w:rsidRPr="00040953">
        <w:rPr>
          <w:rFonts w:ascii="Times New Roman" w:hAnsi="Times New Roman" w:cs="Times New Roman"/>
          <w:shd w:val="clear" w:color="auto" w:fill="FFFFFF"/>
        </w:rPr>
        <w:t>, robbed and murdered in September 2020, grieving in isolation, becoming an activist.</w:t>
      </w:r>
      <w:r w:rsidRPr="00040953">
        <w:rPr>
          <w:rFonts w:ascii="Times New Roman" w:hAnsi="Times New Roman" w:cs="Times New Roman"/>
        </w:rPr>
        <w:t xml:space="preserve"> </w:t>
      </w:r>
      <w:r w:rsidRPr="00040953">
        <w:rPr>
          <w:rFonts w:ascii="Times New Roman" w:hAnsi="Times New Roman" w:cs="Times New Roman"/>
          <w:shd w:val="clear" w:color="auto" w:fill="FFFFFF"/>
        </w:rPr>
        <w:t>People being reduced to numbers.</w:t>
      </w:r>
      <w:r w:rsidRPr="00040953">
        <w:rPr>
          <w:rFonts w:ascii="Times New Roman" w:hAnsi="Times New Roman" w:cs="Times New Roman"/>
        </w:rPr>
        <w:t xml:space="preserve"> </w:t>
      </w:r>
      <w:r w:rsidRPr="00040953">
        <w:rPr>
          <w:rFonts w:ascii="Times New Roman" w:hAnsi="Times New Roman" w:cs="Times New Roman"/>
          <w:shd w:val="clear" w:color="auto" w:fill="FFFFFF"/>
        </w:rPr>
        <w:t>Granddaughter moving in after son’s death.</w:t>
      </w:r>
      <w:r w:rsidRPr="00040953">
        <w:rPr>
          <w:rFonts w:ascii="Times New Roman" w:hAnsi="Times New Roman" w:cs="Times New Roman"/>
        </w:rPr>
        <w:t xml:space="preserve"> </w:t>
      </w:r>
      <w:r w:rsidRPr="00040953">
        <w:rPr>
          <w:rFonts w:ascii="Times New Roman" w:hAnsi="Times New Roman" w:cs="Times New Roman"/>
          <w:shd w:val="clear" w:color="auto" w:fill="FFFFFF"/>
        </w:rPr>
        <w:t>Son’s murderer OD’ing; finding peace in the absence of justice.</w:t>
      </w:r>
      <w:r w:rsidRPr="00040953">
        <w:rPr>
          <w:rFonts w:ascii="Times New Roman" w:hAnsi="Times New Roman" w:cs="Times New Roman"/>
        </w:rPr>
        <w:t xml:space="preserve"> </w:t>
      </w:r>
      <w:r w:rsidRPr="00040953">
        <w:rPr>
          <w:rFonts w:ascii="Times New Roman" w:hAnsi="Times New Roman" w:cs="Times New Roman"/>
          <w:shd w:val="clear" w:color="auto" w:fill="FFFFFF"/>
        </w:rPr>
        <w:t xml:space="preserve">Starting a foundation in honor of her son, the C. Ray </w:t>
      </w:r>
      <w:proofErr w:type="spellStart"/>
      <w:r w:rsidRPr="00040953">
        <w:rPr>
          <w:rFonts w:ascii="Times New Roman" w:hAnsi="Times New Roman" w:cs="Times New Roman"/>
          <w:shd w:val="clear" w:color="auto" w:fill="FFFFFF"/>
        </w:rPr>
        <w:t>Casimere</w:t>
      </w:r>
      <w:proofErr w:type="spellEnd"/>
      <w:r w:rsidRPr="00040953">
        <w:rPr>
          <w:rFonts w:ascii="Times New Roman" w:hAnsi="Times New Roman" w:cs="Times New Roman"/>
          <w:shd w:val="clear" w:color="auto" w:fill="FFFFFF"/>
        </w:rPr>
        <w:t xml:space="preserve"> Foundation, gun buyback that would support those bringing guns in.</w:t>
      </w:r>
      <w:r w:rsidRPr="00040953">
        <w:rPr>
          <w:rFonts w:ascii="Times New Roman" w:hAnsi="Times New Roman" w:cs="Times New Roman"/>
        </w:rPr>
        <w:t xml:space="preserve"> </w:t>
      </w:r>
      <w:r w:rsidRPr="00040953">
        <w:rPr>
          <w:rFonts w:ascii="Times New Roman" w:hAnsi="Times New Roman" w:cs="Times New Roman"/>
          <w:shd w:val="clear" w:color="auto" w:fill="FFFFFF"/>
        </w:rPr>
        <w:t>Planning the funeral during the pandemic; and allotment of 60 guests; funeral streaming.</w:t>
      </w:r>
      <w:r w:rsidRPr="00040953">
        <w:rPr>
          <w:rFonts w:ascii="Times New Roman" w:hAnsi="Times New Roman" w:cs="Times New Roman"/>
        </w:rPr>
        <w:t xml:space="preserve"> </w:t>
      </w:r>
      <w:r w:rsidRPr="00040953">
        <w:rPr>
          <w:rFonts w:ascii="Times New Roman" w:hAnsi="Times New Roman" w:cs="Times New Roman"/>
          <w:shd w:val="clear" w:color="auto" w:fill="FFFFFF"/>
        </w:rPr>
        <w:t>Hosting a voter registration drive.</w:t>
      </w:r>
      <w:r w:rsidRPr="00040953">
        <w:rPr>
          <w:rFonts w:ascii="Times New Roman" w:hAnsi="Times New Roman" w:cs="Times New Roman"/>
        </w:rPr>
        <w:t xml:space="preserve"> </w:t>
      </w:r>
      <w:r w:rsidRPr="00040953">
        <w:rPr>
          <w:rFonts w:ascii="Times New Roman" w:hAnsi="Times New Roman" w:cs="Times New Roman"/>
          <w:shd w:val="clear" w:color="auto" w:fill="FFFFFF"/>
        </w:rPr>
        <w:t>Having caught COVID twice.</w:t>
      </w:r>
      <w:r w:rsidRPr="00040953">
        <w:rPr>
          <w:rFonts w:ascii="Times New Roman" w:hAnsi="Times New Roman" w:cs="Times New Roman"/>
        </w:rPr>
        <w:t xml:space="preserve"> </w:t>
      </w:r>
      <w:r w:rsidRPr="00040953">
        <w:rPr>
          <w:rFonts w:ascii="Times New Roman" w:hAnsi="Times New Roman" w:cs="Times New Roman"/>
          <w:shd w:val="clear" w:color="auto" w:fill="FFFFFF"/>
        </w:rPr>
        <w:t>Hosting holiday events for other mothers of murdered children; the importance of events for people at higher risk of suicide; reaching out.</w:t>
      </w:r>
      <w:r w:rsidRPr="00040953">
        <w:rPr>
          <w:rFonts w:ascii="Times New Roman" w:hAnsi="Times New Roman" w:cs="Times New Roman"/>
        </w:rPr>
        <w:t xml:space="preserve"> </w:t>
      </w:r>
      <w:r w:rsidRPr="00040953">
        <w:rPr>
          <w:rFonts w:ascii="Times New Roman" w:hAnsi="Times New Roman" w:cs="Times New Roman"/>
          <w:shd w:val="clear" w:color="auto" w:fill="FFFFFF"/>
        </w:rPr>
        <w:t>Hugs and activism.</w:t>
      </w:r>
      <w:r w:rsidRPr="00040953">
        <w:rPr>
          <w:rFonts w:ascii="Times New Roman" w:hAnsi="Times New Roman" w:cs="Times New Roman"/>
        </w:rPr>
        <w:t xml:space="preserve"> </w:t>
      </w:r>
      <w:r w:rsidRPr="00040953">
        <w:rPr>
          <w:rFonts w:ascii="Times New Roman" w:hAnsi="Times New Roman" w:cs="Times New Roman"/>
          <w:shd w:val="clear" w:color="auto" w:fill="FFFFFF"/>
        </w:rPr>
        <w:t>Timelines on grief, people thinking that it has been enough time to move on; finding ways to move forward.</w:t>
      </w:r>
      <w:r w:rsidRPr="00040953">
        <w:rPr>
          <w:rFonts w:ascii="Times New Roman" w:hAnsi="Times New Roman" w:cs="Times New Roman"/>
        </w:rPr>
        <w:t xml:space="preserve"> </w:t>
      </w:r>
      <w:r w:rsidRPr="00040953">
        <w:rPr>
          <w:rFonts w:ascii="Times New Roman" w:hAnsi="Times New Roman" w:cs="Times New Roman"/>
          <w:shd w:val="clear" w:color="auto" w:fill="FFFFFF"/>
        </w:rPr>
        <w:t>Stigma and shame around mental health.</w:t>
      </w:r>
      <w:r w:rsidRPr="00040953">
        <w:rPr>
          <w:rFonts w:ascii="Times New Roman" w:hAnsi="Times New Roman" w:cs="Times New Roman"/>
        </w:rPr>
        <w:t xml:space="preserve"> </w:t>
      </w:r>
      <w:r w:rsidRPr="00040953">
        <w:rPr>
          <w:rFonts w:ascii="Times New Roman" w:hAnsi="Times New Roman" w:cs="Times New Roman"/>
          <w:shd w:val="clear" w:color="auto" w:fill="FFFFFF"/>
        </w:rPr>
        <w:t>“It’s okay not to be okay.”</w:t>
      </w:r>
    </w:p>
    <w:p w14:paraId="40C54257" w14:textId="77777777" w:rsidR="00773557" w:rsidRPr="00040953" w:rsidRDefault="00773557">
      <w:pPr>
        <w:spacing w:after="0"/>
        <w:rPr>
          <w:rFonts w:ascii="Times New Roman" w:hAnsi="Times New Roman" w:cs="Times New Roman"/>
          <w:color w:val="000000" w:themeColor="text1"/>
        </w:rPr>
      </w:pPr>
    </w:p>
    <w:p w14:paraId="6A8EE15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00:03</w:t>
      </w:r>
      <w:proofErr w:type="gramEnd"/>
    </w:p>
    <w:p w14:paraId="0667A95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Hello, would you please state your name, the date, the time and your location?</w:t>
      </w:r>
    </w:p>
    <w:p w14:paraId="51D917B2" w14:textId="77777777" w:rsidR="00773557" w:rsidRPr="00040953" w:rsidRDefault="00773557">
      <w:pPr>
        <w:spacing w:after="0"/>
        <w:rPr>
          <w:rFonts w:ascii="Times New Roman" w:hAnsi="Times New Roman" w:cs="Times New Roman"/>
          <w:color w:val="000000" w:themeColor="text1"/>
        </w:rPr>
      </w:pPr>
    </w:p>
    <w:p w14:paraId="106EE96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00:09</w:t>
      </w:r>
      <w:proofErr w:type="gramEnd"/>
    </w:p>
    <w:p w14:paraId="09FBB5F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My name is Jacqueline Casimire is September 22 4:01pm, Columbus, Ohio.</w:t>
      </w:r>
    </w:p>
    <w:p w14:paraId="188046AE" w14:textId="77777777" w:rsidR="00773557" w:rsidRPr="00040953" w:rsidRDefault="00773557">
      <w:pPr>
        <w:spacing w:after="0"/>
        <w:rPr>
          <w:rFonts w:ascii="Times New Roman" w:hAnsi="Times New Roman" w:cs="Times New Roman"/>
          <w:color w:val="000000" w:themeColor="text1"/>
        </w:rPr>
      </w:pPr>
    </w:p>
    <w:p w14:paraId="0C24506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00:17</w:t>
      </w:r>
      <w:proofErr w:type="gramEnd"/>
    </w:p>
    <w:p w14:paraId="682DA5C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And do you consent to having this interview recorded, digitally uploaded and publicly released under a Creative Commons license attribution noncommercial </w:t>
      </w:r>
      <w:proofErr w:type="spellStart"/>
      <w:r w:rsidRPr="00040953">
        <w:rPr>
          <w:rFonts w:ascii="Times New Roman" w:hAnsi="Times New Roman" w:cs="Times New Roman"/>
          <w:color w:val="000000" w:themeColor="text1"/>
        </w:rPr>
        <w:t>sharealike</w:t>
      </w:r>
      <w:proofErr w:type="spellEnd"/>
      <w:r w:rsidRPr="00040953">
        <w:rPr>
          <w:rFonts w:ascii="Times New Roman" w:hAnsi="Times New Roman" w:cs="Times New Roman"/>
          <w:color w:val="000000" w:themeColor="text1"/>
        </w:rPr>
        <w:t xml:space="preserve">? </w:t>
      </w:r>
    </w:p>
    <w:p w14:paraId="3A3CE69B" w14:textId="77777777" w:rsidR="00773557" w:rsidRPr="00040953" w:rsidRDefault="00773557">
      <w:pPr>
        <w:spacing w:after="0"/>
        <w:rPr>
          <w:rFonts w:ascii="Times New Roman" w:hAnsi="Times New Roman" w:cs="Times New Roman"/>
          <w:color w:val="000000" w:themeColor="text1"/>
        </w:rPr>
      </w:pPr>
    </w:p>
    <w:p w14:paraId="4D67AE1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00:26</w:t>
      </w:r>
      <w:proofErr w:type="gramEnd"/>
    </w:p>
    <w:p w14:paraId="1D8D68E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Yes. </w:t>
      </w:r>
    </w:p>
    <w:p w14:paraId="54FEAF53" w14:textId="77777777" w:rsidR="00773557" w:rsidRPr="00040953" w:rsidRDefault="00773557">
      <w:pPr>
        <w:spacing w:after="0"/>
        <w:rPr>
          <w:rFonts w:ascii="Times New Roman" w:hAnsi="Times New Roman" w:cs="Times New Roman"/>
          <w:color w:val="000000" w:themeColor="text1"/>
        </w:rPr>
      </w:pPr>
    </w:p>
    <w:p w14:paraId="4998E69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00:28</w:t>
      </w:r>
      <w:proofErr w:type="gramEnd"/>
    </w:p>
    <w:p w14:paraId="09D2BD6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Thank you so much for being here with me today. Could you just start by introducing yourself to anyone who might find themselves listening?</w:t>
      </w:r>
    </w:p>
    <w:p w14:paraId="74B8884E" w14:textId="77777777" w:rsidR="00773557" w:rsidRPr="00040953" w:rsidRDefault="00773557">
      <w:pPr>
        <w:spacing w:after="0"/>
        <w:rPr>
          <w:rFonts w:ascii="Times New Roman" w:hAnsi="Times New Roman" w:cs="Times New Roman"/>
          <w:color w:val="000000" w:themeColor="text1"/>
        </w:rPr>
      </w:pPr>
    </w:p>
    <w:p w14:paraId="6652168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00:36</w:t>
      </w:r>
      <w:proofErr w:type="gramEnd"/>
    </w:p>
    <w:p w14:paraId="76369B4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Yeah, my name is Jackie Casimire. I am adult division director of Mothers </w:t>
      </w:r>
      <w:proofErr w:type="gramStart"/>
      <w:r w:rsidRPr="00040953">
        <w:rPr>
          <w:rFonts w:ascii="Times New Roman" w:hAnsi="Times New Roman" w:cs="Times New Roman"/>
          <w:color w:val="000000" w:themeColor="text1"/>
        </w:rPr>
        <w:t>Of</w:t>
      </w:r>
      <w:proofErr w:type="gramEnd"/>
      <w:r w:rsidRPr="00040953">
        <w:rPr>
          <w:rFonts w:ascii="Times New Roman" w:hAnsi="Times New Roman" w:cs="Times New Roman"/>
          <w:color w:val="000000" w:themeColor="text1"/>
        </w:rPr>
        <w:t xml:space="preserve"> Murdered Columbus Children. Hence, I am a mother of a murdered Columbus child.</w:t>
      </w:r>
    </w:p>
    <w:p w14:paraId="27F0882E" w14:textId="77777777" w:rsidR="00773557" w:rsidRPr="00040953" w:rsidRDefault="00773557">
      <w:pPr>
        <w:spacing w:after="0"/>
        <w:rPr>
          <w:rFonts w:ascii="Times New Roman" w:hAnsi="Times New Roman" w:cs="Times New Roman"/>
          <w:color w:val="000000" w:themeColor="text1"/>
        </w:rPr>
      </w:pPr>
    </w:p>
    <w:p w14:paraId="51A510F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00:52</w:t>
      </w:r>
      <w:proofErr w:type="gramEnd"/>
    </w:p>
    <w:p w14:paraId="4488E62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Would you tell me a story about your life during the pandemic?</w:t>
      </w:r>
    </w:p>
    <w:p w14:paraId="52F1CA12" w14:textId="77777777" w:rsidR="00773557" w:rsidRPr="00040953" w:rsidRDefault="00773557">
      <w:pPr>
        <w:spacing w:after="0"/>
        <w:rPr>
          <w:rFonts w:ascii="Times New Roman" w:hAnsi="Times New Roman" w:cs="Times New Roman"/>
          <w:color w:val="000000" w:themeColor="text1"/>
        </w:rPr>
      </w:pPr>
    </w:p>
    <w:p w14:paraId="20E1E9F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00:57</w:t>
      </w:r>
      <w:proofErr w:type="gramEnd"/>
    </w:p>
    <w:p w14:paraId="15D9388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My life during the pandemic, um, like everybody else. I was thrown into chaos. I was had surgery, had a </w:t>
      </w:r>
      <w:proofErr w:type="gramStart"/>
      <w:r w:rsidRPr="00040953">
        <w:rPr>
          <w:rFonts w:ascii="Times New Roman" w:hAnsi="Times New Roman" w:cs="Times New Roman"/>
          <w:color w:val="000000" w:themeColor="text1"/>
        </w:rPr>
        <w:t>pretty major</w:t>
      </w:r>
      <w:proofErr w:type="gramEnd"/>
      <w:r w:rsidRPr="00040953">
        <w:rPr>
          <w:rFonts w:ascii="Times New Roman" w:hAnsi="Times New Roman" w:cs="Times New Roman"/>
          <w:color w:val="000000" w:themeColor="text1"/>
        </w:rPr>
        <w:t xml:space="preserve"> surgery, the end of December of 2019. returned to work. After my surgery, September, I mean, sorry, </w:t>
      </w:r>
      <w:proofErr w:type="gramStart"/>
      <w:r w:rsidRPr="00040953">
        <w:rPr>
          <w:rFonts w:ascii="Times New Roman" w:hAnsi="Times New Roman" w:cs="Times New Roman"/>
          <w:color w:val="000000" w:themeColor="text1"/>
        </w:rPr>
        <w:t>march</w:t>
      </w:r>
      <w:proofErr w:type="gramEnd"/>
      <w:r w:rsidRPr="00040953">
        <w:rPr>
          <w:rFonts w:ascii="Times New Roman" w:hAnsi="Times New Roman" w:cs="Times New Roman"/>
          <w:color w:val="000000" w:themeColor="text1"/>
        </w:rPr>
        <w:t xml:space="preserve"> 17. And was sent back home that same day. Later in that year, September of that year, my son was murdered. So not only was I thrown in chaos with the pandemic, the isolation of work from home and the grieving of my son I am now [both speaking]</w:t>
      </w:r>
    </w:p>
    <w:p w14:paraId="495AEC7C" w14:textId="77777777" w:rsidR="00773557" w:rsidRPr="00040953" w:rsidRDefault="00773557">
      <w:pPr>
        <w:spacing w:after="0"/>
        <w:rPr>
          <w:rFonts w:ascii="Times New Roman" w:hAnsi="Times New Roman" w:cs="Times New Roman"/>
          <w:color w:val="000000" w:themeColor="text1"/>
        </w:rPr>
      </w:pPr>
    </w:p>
    <w:p w14:paraId="402F2F8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02:03</w:t>
      </w:r>
      <w:proofErr w:type="gramEnd"/>
    </w:p>
    <w:p w14:paraId="6D3F501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sorry</w:t>
      </w:r>
    </w:p>
    <w:p w14:paraId="30F17554" w14:textId="77777777" w:rsidR="00773557" w:rsidRPr="00040953" w:rsidRDefault="00773557">
      <w:pPr>
        <w:spacing w:after="0"/>
        <w:rPr>
          <w:rFonts w:ascii="Times New Roman" w:hAnsi="Times New Roman" w:cs="Times New Roman"/>
          <w:color w:val="000000" w:themeColor="text1"/>
        </w:rPr>
      </w:pPr>
    </w:p>
    <w:p w14:paraId="3A2ED6A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02:04</w:t>
      </w:r>
      <w:proofErr w:type="gramEnd"/>
    </w:p>
    <w:p w14:paraId="31EEAFC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Please continue.</w:t>
      </w:r>
    </w:p>
    <w:p w14:paraId="2CD9FB40" w14:textId="77777777" w:rsidR="00773557" w:rsidRPr="00040953" w:rsidRDefault="00773557">
      <w:pPr>
        <w:spacing w:after="0"/>
        <w:rPr>
          <w:rFonts w:ascii="Times New Roman" w:hAnsi="Times New Roman" w:cs="Times New Roman"/>
          <w:color w:val="000000" w:themeColor="text1"/>
        </w:rPr>
      </w:pPr>
    </w:p>
    <w:p w14:paraId="4188823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02:09</w:t>
      </w:r>
      <w:proofErr w:type="gramEnd"/>
    </w:p>
    <w:p w14:paraId="2CF777A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And at that point I became an activist to be the keep from becoming a statistic.</w:t>
      </w:r>
    </w:p>
    <w:p w14:paraId="2CB52F8F" w14:textId="77777777" w:rsidR="00773557" w:rsidRPr="00040953" w:rsidRDefault="00773557">
      <w:pPr>
        <w:spacing w:after="0"/>
        <w:rPr>
          <w:rFonts w:ascii="Times New Roman" w:hAnsi="Times New Roman" w:cs="Times New Roman"/>
          <w:color w:val="000000" w:themeColor="text1"/>
        </w:rPr>
      </w:pPr>
    </w:p>
    <w:p w14:paraId="3DEE532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02:22</w:t>
      </w:r>
      <w:proofErr w:type="gramEnd"/>
    </w:p>
    <w:p w14:paraId="7AF8963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Would you tell me a bit about who your son was?</w:t>
      </w:r>
    </w:p>
    <w:p w14:paraId="2DA8C6A1" w14:textId="77777777" w:rsidR="00773557" w:rsidRPr="00040953" w:rsidRDefault="00773557">
      <w:pPr>
        <w:spacing w:after="0"/>
        <w:rPr>
          <w:rFonts w:ascii="Times New Roman" w:hAnsi="Times New Roman" w:cs="Times New Roman"/>
          <w:color w:val="000000" w:themeColor="text1"/>
        </w:rPr>
      </w:pPr>
    </w:p>
    <w:p w14:paraId="3ED8DCF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02:32</w:t>
      </w:r>
      <w:proofErr w:type="gramEnd"/>
    </w:p>
    <w:p w14:paraId="20A0C3D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Right, yeah, my son was born September 23. His name was </w:t>
      </w:r>
      <w:proofErr w:type="spellStart"/>
      <w:r w:rsidRPr="00040953">
        <w:rPr>
          <w:rFonts w:ascii="Times New Roman" w:hAnsi="Times New Roman" w:cs="Times New Roman"/>
          <w:color w:val="000000" w:themeColor="text1"/>
        </w:rPr>
        <w:t>Cornelious</w:t>
      </w:r>
      <w:proofErr w:type="spellEnd"/>
      <w:r w:rsidRPr="00040953">
        <w:rPr>
          <w:rFonts w:ascii="Times New Roman" w:hAnsi="Times New Roman" w:cs="Times New Roman"/>
          <w:color w:val="000000" w:themeColor="text1"/>
        </w:rPr>
        <w:t xml:space="preserve"> Ray Casimire. He was a very giving person. He loved to give back to. My son was the type of young man that if we </w:t>
      </w:r>
      <w:proofErr w:type="gramStart"/>
      <w:r w:rsidRPr="00040953">
        <w:rPr>
          <w:rFonts w:ascii="Times New Roman" w:hAnsi="Times New Roman" w:cs="Times New Roman"/>
          <w:color w:val="000000" w:themeColor="text1"/>
        </w:rPr>
        <w:t>was</w:t>
      </w:r>
      <w:proofErr w:type="gramEnd"/>
      <w:r w:rsidRPr="00040953">
        <w:rPr>
          <w:rFonts w:ascii="Times New Roman" w:hAnsi="Times New Roman" w:cs="Times New Roman"/>
          <w:color w:val="000000" w:themeColor="text1"/>
        </w:rPr>
        <w:t xml:space="preserve"> in, this has happened, we was riding through the neighborhood. And there was </w:t>
      </w:r>
      <w:proofErr w:type="spellStart"/>
      <w:proofErr w:type="gramStart"/>
      <w:r w:rsidRPr="00040953">
        <w:rPr>
          <w:rFonts w:ascii="Times New Roman" w:hAnsi="Times New Roman" w:cs="Times New Roman"/>
          <w:color w:val="000000" w:themeColor="text1"/>
        </w:rPr>
        <w:t>a</w:t>
      </w:r>
      <w:proofErr w:type="spellEnd"/>
      <w:proofErr w:type="gramEnd"/>
      <w:r w:rsidRPr="00040953">
        <w:rPr>
          <w:rFonts w:ascii="Times New Roman" w:hAnsi="Times New Roman" w:cs="Times New Roman"/>
          <w:color w:val="000000" w:themeColor="text1"/>
        </w:rPr>
        <w:t xml:space="preserve"> older lady struggling to get her groceries in the house. And he said pull over Mom, I need to help her. And that's for the most part how he lived his life. He was a lifeguard in the Columbus public school system for over 10 years. He worked in the rec centers he worked in. He was daycare </w:t>
      </w:r>
      <w:proofErr w:type="gramStart"/>
      <w:r w:rsidRPr="00040953">
        <w:rPr>
          <w:rFonts w:ascii="Times New Roman" w:hAnsi="Times New Roman" w:cs="Times New Roman"/>
          <w:color w:val="000000" w:themeColor="text1"/>
        </w:rPr>
        <w:t>transportation,</w:t>
      </w:r>
      <w:proofErr w:type="gramEnd"/>
      <w:r w:rsidRPr="00040953">
        <w:rPr>
          <w:rFonts w:ascii="Times New Roman" w:hAnsi="Times New Roman" w:cs="Times New Roman"/>
          <w:color w:val="000000" w:themeColor="text1"/>
        </w:rPr>
        <w:t xml:space="preserve"> he took kids from school to daycare. He was a father of two like most black men, young black men, he struggled with getting his footing under him. He made some bad choices in his life. He was an avid gun collector. He went got his </w:t>
      </w:r>
      <w:proofErr w:type="spellStart"/>
      <w:r w:rsidRPr="00040953">
        <w:rPr>
          <w:rFonts w:ascii="Times New Roman" w:hAnsi="Times New Roman" w:cs="Times New Roman"/>
          <w:color w:val="000000" w:themeColor="text1"/>
        </w:rPr>
        <w:t>his</w:t>
      </w:r>
      <w:proofErr w:type="spellEnd"/>
      <w:r w:rsidRPr="00040953">
        <w:rPr>
          <w:rFonts w:ascii="Times New Roman" w:hAnsi="Times New Roman" w:cs="Times New Roman"/>
          <w:color w:val="000000" w:themeColor="text1"/>
        </w:rPr>
        <w:t xml:space="preserve"> license to conceal and carry. He really enjoys going to the range with his friends he influenced quite a few of his friends to do the same so that they would not face consequences of wanting to enjoy whatever it is that guns give men or people and enjoy shooting guns. And he really enjoyed going to the range to shoot his guns and it ultimately is what caused his death. He was killed and robbed for a gun.</w:t>
      </w:r>
    </w:p>
    <w:p w14:paraId="52861B72" w14:textId="77777777" w:rsidR="00773557" w:rsidRPr="00040953" w:rsidRDefault="00773557">
      <w:pPr>
        <w:spacing w:after="0"/>
        <w:rPr>
          <w:rFonts w:ascii="Times New Roman" w:hAnsi="Times New Roman" w:cs="Times New Roman"/>
          <w:color w:val="000000" w:themeColor="text1"/>
        </w:rPr>
      </w:pPr>
    </w:p>
    <w:p w14:paraId="7DD7C66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04:50</w:t>
      </w:r>
      <w:proofErr w:type="gramEnd"/>
    </w:p>
    <w:p w14:paraId="59E3E73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Do you member when you first heard about COVID-19? </w:t>
      </w:r>
    </w:p>
    <w:p w14:paraId="17290112" w14:textId="77777777" w:rsidR="00773557" w:rsidRPr="00040953" w:rsidRDefault="00773557">
      <w:pPr>
        <w:spacing w:after="0"/>
        <w:rPr>
          <w:rFonts w:ascii="Times New Roman" w:hAnsi="Times New Roman" w:cs="Times New Roman"/>
          <w:color w:val="000000" w:themeColor="text1"/>
        </w:rPr>
      </w:pPr>
    </w:p>
    <w:p w14:paraId="1B1AC0D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05:05</w:t>
      </w:r>
      <w:proofErr w:type="gramEnd"/>
    </w:p>
    <w:p w14:paraId="6C64E5D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I'm sorry. </w:t>
      </w:r>
    </w:p>
    <w:p w14:paraId="75D3A02F" w14:textId="77777777" w:rsidR="00773557" w:rsidRPr="00040953" w:rsidRDefault="00773557">
      <w:pPr>
        <w:spacing w:after="0"/>
        <w:rPr>
          <w:rFonts w:ascii="Times New Roman" w:hAnsi="Times New Roman" w:cs="Times New Roman"/>
          <w:color w:val="000000" w:themeColor="text1"/>
        </w:rPr>
      </w:pPr>
    </w:p>
    <w:p w14:paraId="52B514C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05:06</w:t>
      </w:r>
      <w:proofErr w:type="gramEnd"/>
    </w:p>
    <w:p w14:paraId="07EBBB5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Do you remember when you first heard about COVID-19?</w:t>
      </w:r>
    </w:p>
    <w:p w14:paraId="797EBB4A" w14:textId="77777777" w:rsidR="00773557" w:rsidRPr="00040953" w:rsidRDefault="00773557">
      <w:pPr>
        <w:spacing w:after="0"/>
        <w:rPr>
          <w:rFonts w:ascii="Times New Roman" w:hAnsi="Times New Roman" w:cs="Times New Roman"/>
          <w:color w:val="000000" w:themeColor="text1"/>
        </w:rPr>
      </w:pPr>
    </w:p>
    <w:p w14:paraId="0DE3F90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05:12</w:t>
      </w:r>
      <w:proofErr w:type="gramEnd"/>
    </w:p>
    <w:p w14:paraId="7DD6223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lastRenderedPageBreak/>
        <w:t xml:space="preserve">Um, yeah, I was home recovering from surgery. Earlier night earlier before there was such a thing. My </w:t>
      </w:r>
      <w:proofErr w:type="spellStart"/>
      <w:r w:rsidRPr="00040953">
        <w:rPr>
          <w:rFonts w:ascii="Times New Roman" w:hAnsi="Times New Roman" w:cs="Times New Roman"/>
          <w:color w:val="000000" w:themeColor="text1"/>
        </w:rPr>
        <w:t>my</w:t>
      </w:r>
      <w:proofErr w:type="spellEnd"/>
      <w:r w:rsidRPr="00040953">
        <w:rPr>
          <w:rFonts w:ascii="Times New Roman" w:hAnsi="Times New Roman" w:cs="Times New Roman"/>
          <w:color w:val="000000" w:themeColor="text1"/>
        </w:rPr>
        <w:t xml:space="preserve"> daughter in her, her family or her husband and her three kids got really, </w:t>
      </w:r>
      <w:proofErr w:type="gramStart"/>
      <w:r w:rsidRPr="00040953">
        <w:rPr>
          <w:rFonts w:ascii="Times New Roman" w:hAnsi="Times New Roman" w:cs="Times New Roman"/>
          <w:color w:val="000000" w:themeColor="text1"/>
        </w:rPr>
        <w:t>really sick</w:t>
      </w:r>
      <w:proofErr w:type="gramEnd"/>
      <w:r w:rsidRPr="00040953">
        <w:rPr>
          <w:rFonts w:ascii="Times New Roman" w:hAnsi="Times New Roman" w:cs="Times New Roman"/>
          <w:color w:val="000000" w:themeColor="text1"/>
        </w:rPr>
        <w:t xml:space="preserve">. Particularly early her youngest, who suffer asthma. They diagnosed him with some form of pneumonia. We didn't know it then. And we still have not got </w:t>
      </w:r>
      <w:proofErr w:type="gramStart"/>
      <w:r w:rsidRPr="00040953">
        <w:rPr>
          <w:rFonts w:ascii="Times New Roman" w:hAnsi="Times New Roman" w:cs="Times New Roman"/>
          <w:color w:val="000000" w:themeColor="text1"/>
        </w:rPr>
        <w:t>confirmation</w:t>
      </w:r>
      <w:proofErr w:type="gramEnd"/>
      <w:r w:rsidRPr="00040953">
        <w:rPr>
          <w:rFonts w:ascii="Times New Roman" w:hAnsi="Times New Roman" w:cs="Times New Roman"/>
          <w:color w:val="000000" w:themeColor="text1"/>
        </w:rPr>
        <w:t xml:space="preserve"> but I believe they had was one of the first people who had COVID. She did work in [inaudible] work in Columbus public school system Yes, I was at home watching the news. Flabbergasted.</w:t>
      </w:r>
    </w:p>
    <w:p w14:paraId="1AEC790C" w14:textId="77777777" w:rsidR="00773557" w:rsidRPr="00040953" w:rsidRDefault="00773557">
      <w:pPr>
        <w:spacing w:after="0"/>
        <w:rPr>
          <w:rFonts w:ascii="Times New Roman" w:hAnsi="Times New Roman" w:cs="Times New Roman"/>
          <w:color w:val="000000" w:themeColor="text1"/>
        </w:rPr>
      </w:pPr>
    </w:p>
    <w:p w14:paraId="7CEC70A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06:12</w:t>
      </w:r>
      <w:proofErr w:type="gramEnd"/>
    </w:p>
    <w:p w14:paraId="15AA0EA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were some of your early impressions?</w:t>
      </w:r>
    </w:p>
    <w:p w14:paraId="38011D2C" w14:textId="77777777" w:rsidR="00773557" w:rsidRPr="00040953" w:rsidRDefault="00773557">
      <w:pPr>
        <w:spacing w:after="0"/>
        <w:rPr>
          <w:rFonts w:ascii="Times New Roman" w:hAnsi="Times New Roman" w:cs="Times New Roman"/>
          <w:color w:val="000000" w:themeColor="text1"/>
        </w:rPr>
      </w:pPr>
    </w:p>
    <w:p w14:paraId="1DC8E82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06:14</w:t>
      </w:r>
      <w:proofErr w:type="gramEnd"/>
    </w:p>
    <w:p w14:paraId="3F7F828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I initially I felt that it was introduced to the system by the government to </w:t>
      </w:r>
      <w:proofErr w:type="spellStart"/>
      <w:r w:rsidRPr="00040953">
        <w:rPr>
          <w:rFonts w:ascii="Times New Roman" w:hAnsi="Times New Roman" w:cs="Times New Roman"/>
          <w:color w:val="000000" w:themeColor="text1"/>
        </w:rPr>
        <w:t>to</w:t>
      </w:r>
      <w:proofErr w:type="spellEnd"/>
      <w:r w:rsidRPr="00040953">
        <w:rPr>
          <w:rFonts w:ascii="Times New Roman" w:hAnsi="Times New Roman" w:cs="Times New Roman"/>
          <w:color w:val="000000" w:themeColor="text1"/>
        </w:rPr>
        <w:t xml:space="preserve"> control population. But as I as more information came available, and I did my research, I came to believe that it indeed was an infection that was not introduced into their population by the government and I just, it's horrendous.</w:t>
      </w:r>
    </w:p>
    <w:p w14:paraId="19BF44C5" w14:textId="77777777" w:rsidR="00773557" w:rsidRPr="00040953" w:rsidRDefault="00773557">
      <w:pPr>
        <w:spacing w:after="0"/>
        <w:rPr>
          <w:rFonts w:ascii="Times New Roman" w:hAnsi="Times New Roman" w:cs="Times New Roman"/>
          <w:color w:val="000000" w:themeColor="text1"/>
        </w:rPr>
      </w:pPr>
    </w:p>
    <w:p w14:paraId="59BDF73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06:27</w:t>
      </w:r>
      <w:proofErr w:type="gramEnd"/>
    </w:p>
    <w:p w14:paraId="67C27F1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Would you tell me more about that research?</w:t>
      </w:r>
    </w:p>
    <w:p w14:paraId="2B920AA4" w14:textId="77777777" w:rsidR="00773557" w:rsidRPr="00040953" w:rsidRDefault="00773557">
      <w:pPr>
        <w:spacing w:after="0"/>
        <w:rPr>
          <w:rFonts w:ascii="Times New Roman" w:hAnsi="Times New Roman" w:cs="Times New Roman"/>
          <w:color w:val="000000" w:themeColor="text1"/>
        </w:rPr>
      </w:pPr>
    </w:p>
    <w:p w14:paraId="1CAF106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07:22</w:t>
      </w:r>
    </w:p>
    <w:p w14:paraId="0314ABD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you go to reliable sources. I did a lot on the CDC website. If, if I saw a post about something I would go in confirm or demise what's being said. Like everyone else, I was confused. I was I was willing to get the vaccination. Once I discovered the corona virus itself has already been in our society. It's </w:t>
      </w:r>
      <w:proofErr w:type="spellStart"/>
      <w:r w:rsidRPr="00040953">
        <w:rPr>
          <w:rFonts w:ascii="Times New Roman" w:hAnsi="Times New Roman" w:cs="Times New Roman"/>
          <w:color w:val="000000" w:themeColor="text1"/>
        </w:rPr>
        <w:t>it's</w:t>
      </w:r>
      <w:proofErr w:type="spellEnd"/>
      <w:r w:rsidRPr="00040953">
        <w:rPr>
          <w:rFonts w:ascii="Times New Roman" w:hAnsi="Times New Roman" w:cs="Times New Roman"/>
          <w:color w:val="000000" w:themeColor="text1"/>
        </w:rPr>
        <w:t xml:space="preserve"> the virus that causes the common cold. So wasn't a big jump for me that that had muted into something else. And when it came about time for the vaccination, I wasn't so confused, that they had </w:t>
      </w:r>
      <w:proofErr w:type="spellStart"/>
      <w:r w:rsidRPr="00040953">
        <w:rPr>
          <w:rFonts w:ascii="Times New Roman" w:hAnsi="Times New Roman" w:cs="Times New Roman"/>
          <w:color w:val="000000" w:themeColor="text1"/>
        </w:rPr>
        <w:t>came</w:t>
      </w:r>
      <w:proofErr w:type="spellEnd"/>
      <w:r w:rsidRPr="00040953">
        <w:rPr>
          <w:rFonts w:ascii="Times New Roman" w:hAnsi="Times New Roman" w:cs="Times New Roman"/>
          <w:color w:val="000000" w:themeColor="text1"/>
        </w:rPr>
        <w:t xml:space="preserve"> up with one so quickly, because I know it's something that they've been researching for years, how to cure the common cold.</w:t>
      </w:r>
    </w:p>
    <w:p w14:paraId="4B120777" w14:textId="77777777" w:rsidR="00773557" w:rsidRPr="00040953" w:rsidRDefault="00773557">
      <w:pPr>
        <w:spacing w:after="0"/>
        <w:rPr>
          <w:rFonts w:ascii="Times New Roman" w:hAnsi="Times New Roman" w:cs="Times New Roman"/>
          <w:color w:val="000000" w:themeColor="text1"/>
        </w:rPr>
      </w:pPr>
    </w:p>
    <w:p w14:paraId="0DB5335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08:49</w:t>
      </w:r>
      <w:proofErr w:type="gramEnd"/>
    </w:p>
    <w:p w14:paraId="7B7EF8D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To the extent that you're comfortable sharing, would you say something about your experiences of health and healthcare </w:t>
      </w:r>
      <w:proofErr w:type="spellStart"/>
      <w:r w:rsidRPr="00040953">
        <w:rPr>
          <w:rFonts w:ascii="Times New Roman" w:hAnsi="Times New Roman" w:cs="Times New Roman"/>
          <w:color w:val="000000" w:themeColor="text1"/>
        </w:rPr>
        <w:t>infrastructur</w:t>
      </w:r>
      <w:proofErr w:type="spellEnd"/>
      <w:r w:rsidRPr="00040953">
        <w:rPr>
          <w:rFonts w:ascii="Times New Roman" w:hAnsi="Times New Roman" w:cs="Times New Roman"/>
          <w:color w:val="000000" w:themeColor="text1"/>
        </w:rPr>
        <w:t>, pre pandemic?</w:t>
      </w:r>
    </w:p>
    <w:p w14:paraId="511DAD25" w14:textId="77777777" w:rsidR="00773557" w:rsidRPr="00040953" w:rsidRDefault="00773557">
      <w:pPr>
        <w:spacing w:after="0"/>
        <w:rPr>
          <w:rFonts w:ascii="Times New Roman" w:hAnsi="Times New Roman" w:cs="Times New Roman"/>
          <w:color w:val="000000" w:themeColor="text1"/>
        </w:rPr>
      </w:pPr>
    </w:p>
    <w:p w14:paraId="7A88384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09:01</w:t>
      </w:r>
      <w:proofErr w:type="gramEnd"/>
    </w:p>
    <w:p w14:paraId="56E42C2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Um about my health? Well, I was a smoker. At the time where I quit smoking had been smoking, well over 20 years. I started smoking very young. As a result of my smoking, I was in and out of the hospital several times a year for several days at a time, due to asthma/COPD. I was able to quit smoking. I still have asthma. I also suffer from depression and anxiety. Otherwise, I'm relatively healthy. If I don't have any high blood pressure or diabetes or high cholesterol, I don't suffer any of those illnesses. I'm grateful for those. And with me quitting smoking and getting better lung strength I was able to avoid dying from the two infections of COVID I've personally had I believe that in myself with the vaccination.</w:t>
      </w:r>
    </w:p>
    <w:p w14:paraId="0A7F844E" w14:textId="77777777" w:rsidR="00773557" w:rsidRPr="00040953" w:rsidRDefault="00773557">
      <w:pPr>
        <w:spacing w:after="0"/>
        <w:rPr>
          <w:rFonts w:ascii="Times New Roman" w:hAnsi="Times New Roman" w:cs="Times New Roman"/>
          <w:color w:val="000000" w:themeColor="text1"/>
        </w:rPr>
      </w:pPr>
    </w:p>
    <w:p w14:paraId="5903628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10:44</w:t>
      </w:r>
      <w:proofErr w:type="gramEnd"/>
    </w:p>
    <w:p w14:paraId="71E7A5B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Staying in the pre pandemic world What was your day to day looking like?</w:t>
      </w:r>
    </w:p>
    <w:p w14:paraId="5ECE358D" w14:textId="77777777" w:rsidR="00773557" w:rsidRPr="00040953" w:rsidRDefault="00773557">
      <w:pPr>
        <w:spacing w:after="0"/>
        <w:rPr>
          <w:rFonts w:ascii="Times New Roman" w:hAnsi="Times New Roman" w:cs="Times New Roman"/>
          <w:color w:val="000000" w:themeColor="text1"/>
        </w:rPr>
      </w:pPr>
    </w:p>
    <w:p w14:paraId="27E93FA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10:52</w:t>
      </w:r>
      <w:proofErr w:type="gramEnd"/>
    </w:p>
    <w:p w14:paraId="3A3BFD4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lastRenderedPageBreak/>
        <w:t>Work, home, spending time with family and friends on the weekend concerned about the state of our communities concerned about the state of police relations concerned about the state of our political things that was happening politically just a typical American person I'm assuming.</w:t>
      </w:r>
    </w:p>
    <w:p w14:paraId="2A706031" w14:textId="77777777" w:rsidR="00773557" w:rsidRPr="00040953" w:rsidRDefault="00773557">
      <w:pPr>
        <w:spacing w:after="0"/>
        <w:rPr>
          <w:rFonts w:ascii="Times New Roman" w:hAnsi="Times New Roman" w:cs="Times New Roman"/>
          <w:color w:val="000000" w:themeColor="text1"/>
        </w:rPr>
      </w:pPr>
    </w:p>
    <w:p w14:paraId="3426F1A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11:29</w:t>
      </w:r>
      <w:proofErr w:type="gramEnd"/>
    </w:p>
    <w:p w14:paraId="5511297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And how did day to day life change once the pandemic hit and lockdown started?</w:t>
      </w:r>
    </w:p>
    <w:p w14:paraId="0E70DB54" w14:textId="77777777" w:rsidR="00773557" w:rsidRPr="00040953" w:rsidRDefault="00773557">
      <w:pPr>
        <w:spacing w:after="0"/>
        <w:rPr>
          <w:rFonts w:ascii="Times New Roman" w:hAnsi="Times New Roman" w:cs="Times New Roman"/>
          <w:color w:val="000000" w:themeColor="text1"/>
        </w:rPr>
      </w:pPr>
    </w:p>
    <w:p w14:paraId="1A9AED3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11:34</w:t>
      </w:r>
      <w:proofErr w:type="gramEnd"/>
    </w:p>
    <w:p w14:paraId="448B770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It was a struggle I think I was a little think I because I had been home for such a long time up over two or three months recovering from </w:t>
      </w:r>
      <w:proofErr w:type="gramStart"/>
      <w:r w:rsidRPr="00040953">
        <w:rPr>
          <w:rFonts w:ascii="Times New Roman" w:hAnsi="Times New Roman" w:cs="Times New Roman"/>
          <w:color w:val="000000" w:themeColor="text1"/>
        </w:rPr>
        <w:t>surgery</w:t>
      </w:r>
      <w:proofErr w:type="gramEnd"/>
      <w:r w:rsidRPr="00040953">
        <w:rPr>
          <w:rFonts w:ascii="Times New Roman" w:hAnsi="Times New Roman" w:cs="Times New Roman"/>
          <w:color w:val="000000" w:themeColor="text1"/>
        </w:rPr>
        <w:t xml:space="preserve"> and I live alone and I think that helped me in the isolation that we had to go into. I'm, I was 50 at the time 54 [inaudible]. I'm 56 54 55 at a time not the best at electronics so there's a lot of things I had to learn. I had to learn how to set up my own workstation at home that was shipped from work, I had to learn a new thing called Zoom.</w:t>
      </w:r>
    </w:p>
    <w:p w14:paraId="356220C9" w14:textId="77777777" w:rsidR="00773557" w:rsidRPr="00040953" w:rsidRDefault="00773557">
      <w:pPr>
        <w:spacing w:after="0"/>
        <w:rPr>
          <w:rFonts w:ascii="Times New Roman" w:hAnsi="Times New Roman" w:cs="Times New Roman"/>
          <w:color w:val="000000" w:themeColor="text1"/>
        </w:rPr>
      </w:pPr>
    </w:p>
    <w:p w14:paraId="10907F5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12:46</w:t>
      </w:r>
      <w:proofErr w:type="gramEnd"/>
    </w:p>
    <w:p w14:paraId="1270CDB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 had to deal with the loss of my son in isolation I had to plan a funeral an actual funeral we had tickets that we had to pass at </w:t>
      </w:r>
      <w:proofErr w:type="gramStart"/>
      <w:r w:rsidRPr="00040953">
        <w:rPr>
          <w:rFonts w:ascii="Times New Roman" w:hAnsi="Times New Roman" w:cs="Times New Roman"/>
          <w:color w:val="000000" w:themeColor="text1"/>
        </w:rPr>
        <w:t>all</w:t>
      </w:r>
      <w:proofErr w:type="gramEnd"/>
      <w:r w:rsidRPr="00040953">
        <w:rPr>
          <w:rFonts w:ascii="Times New Roman" w:hAnsi="Times New Roman" w:cs="Times New Roman"/>
          <w:color w:val="000000" w:themeColor="text1"/>
        </w:rPr>
        <w:t xml:space="preserve"> so I actually added to the guest list for my son's funeral it was pretty rough and I survived.</w:t>
      </w:r>
    </w:p>
    <w:p w14:paraId="0C8FF0E5" w14:textId="77777777" w:rsidR="00773557" w:rsidRPr="00040953" w:rsidRDefault="00773557">
      <w:pPr>
        <w:spacing w:after="0"/>
        <w:rPr>
          <w:rFonts w:ascii="Times New Roman" w:hAnsi="Times New Roman" w:cs="Times New Roman"/>
          <w:color w:val="000000" w:themeColor="text1"/>
        </w:rPr>
      </w:pPr>
    </w:p>
    <w:p w14:paraId="091942C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13:29</w:t>
      </w:r>
      <w:proofErr w:type="gramEnd"/>
    </w:p>
    <w:p w14:paraId="2922BD7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Would you tell me more about the funeral? What was it like, who came?</w:t>
      </w:r>
    </w:p>
    <w:p w14:paraId="34CBE995" w14:textId="77777777" w:rsidR="00773557" w:rsidRPr="00040953" w:rsidRDefault="00773557">
      <w:pPr>
        <w:spacing w:after="0"/>
        <w:rPr>
          <w:rFonts w:ascii="Times New Roman" w:hAnsi="Times New Roman" w:cs="Times New Roman"/>
          <w:color w:val="000000" w:themeColor="text1"/>
        </w:rPr>
      </w:pPr>
    </w:p>
    <w:p w14:paraId="0DCCC11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13:37</w:t>
      </w:r>
      <w:proofErr w:type="gramEnd"/>
    </w:p>
    <w:p w14:paraId="031744A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um what was the who came the funeral was it was difficult mostly close family and friends as I said my son was in was very well known. Had we had we been able to have our free and open funeral I'm sure there would have been standing room only. There was a lot of hurt feelings of people who were not able to attend because we just did not have the ticket. From I can remember correctly. I think we were allotted 60. 60 um 60 guests to attend.</w:t>
      </w:r>
    </w:p>
    <w:p w14:paraId="2EB26DBA" w14:textId="77777777" w:rsidR="00773557" w:rsidRPr="00040953" w:rsidRDefault="00773557">
      <w:pPr>
        <w:spacing w:after="0"/>
        <w:rPr>
          <w:rFonts w:ascii="Times New Roman" w:hAnsi="Times New Roman" w:cs="Times New Roman"/>
          <w:color w:val="000000" w:themeColor="text1"/>
        </w:rPr>
      </w:pPr>
    </w:p>
    <w:p w14:paraId="0E2839F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14:47</w:t>
      </w:r>
      <w:proofErr w:type="gramEnd"/>
    </w:p>
    <w:p w14:paraId="384558F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Where did you have it was at a funeral home a church?</w:t>
      </w:r>
    </w:p>
    <w:p w14:paraId="57736641" w14:textId="77777777" w:rsidR="00773557" w:rsidRPr="00040953" w:rsidRDefault="00773557">
      <w:pPr>
        <w:spacing w:after="0"/>
        <w:rPr>
          <w:rFonts w:ascii="Times New Roman" w:hAnsi="Times New Roman" w:cs="Times New Roman"/>
          <w:color w:val="000000" w:themeColor="text1"/>
        </w:rPr>
      </w:pPr>
    </w:p>
    <w:p w14:paraId="0126B9F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14:51</w:t>
      </w:r>
      <w:proofErr w:type="gramEnd"/>
    </w:p>
    <w:p w14:paraId="45B9C16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It was at a </w:t>
      </w:r>
      <w:proofErr w:type="gramStart"/>
      <w:r w:rsidRPr="00040953">
        <w:rPr>
          <w:rFonts w:ascii="Times New Roman" w:hAnsi="Times New Roman" w:cs="Times New Roman"/>
          <w:color w:val="000000" w:themeColor="text1"/>
        </w:rPr>
        <w:t>funeral homes</w:t>
      </w:r>
      <w:proofErr w:type="gramEnd"/>
      <w:r w:rsidRPr="00040953">
        <w:rPr>
          <w:rFonts w:ascii="Times New Roman" w:hAnsi="Times New Roman" w:cs="Times New Roman"/>
          <w:color w:val="000000" w:themeColor="text1"/>
        </w:rPr>
        <w:t xml:space="preserve">. We actually </w:t>
      </w:r>
      <w:proofErr w:type="gramStart"/>
      <w:r w:rsidRPr="00040953">
        <w:rPr>
          <w:rFonts w:ascii="Times New Roman" w:hAnsi="Times New Roman" w:cs="Times New Roman"/>
          <w:color w:val="000000" w:themeColor="text1"/>
        </w:rPr>
        <w:t>was</w:t>
      </w:r>
      <w:proofErr w:type="gramEnd"/>
      <w:r w:rsidRPr="00040953">
        <w:rPr>
          <w:rFonts w:ascii="Times New Roman" w:hAnsi="Times New Roman" w:cs="Times New Roman"/>
          <w:color w:val="000000" w:themeColor="text1"/>
        </w:rPr>
        <w:t xml:space="preserve"> one of the one of the one of the like it was it was going to going to in person funerals had just re restarted again that technology of the funeral being streamed so those who cannot attend in purple in Perth person was able to view the whole ceremony online but it was at a funeral home.</w:t>
      </w:r>
    </w:p>
    <w:p w14:paraId="023C6F00" w14:textId="77777777" w:rsidR="00773557" w:rsidRPr="00040953" w:rsidRDefault="00773557">
      <w:pPr>
        <w:spacing w:after="0"/>
        <w:rPr>
          <w:rFonts w:ascii="Times New Roman" w:hAnsi="Times New Roman" w:cs="Times New Roman"/>
          <w:color w:val="000000" w:themeColor="text1"/>
        </w:rPr>
      </w:pPr>
    </w:p>
    <w:p w14:paraId="637AF9E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15:34</w:t>
      </w:r>
      <w:proofErr w:type="gramEnd"/>
    </w:p>
    <w:p w14:paraId="7FD15DB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I'd be so grateful if you shared more about your journey into activism after his death.</w:t>
      </w:r>
    </w:p>
    <w:p w14:paraId="1E054E09" w14:textId="77777777" w:rsidR="00773557" w:rsidRPr="00040953" w:rsidRDefault="00773557">
      <w:pPr>
        <w:spacing w:after="0"/>
        <w:rPr>
          <w:rFonts w:ascii="Times New Roman" w:hAnsi="Times New Roman" w:cs="Times New Roman"/>
          <w:color w:val="000000" w:themeColor="text1"/>
        </w:rPr>
      </w:pPr>
    </w:p>
    <w:p w14:paraId="4C8F823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15:42</w:t>
      </w:r>
      <w:proofErr w:type="gramEnd"/>
    </w:p>
    <w:p w14:paraId="388354B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it's I guess it's not technically prior to his </w:t>
      </w:r>
      <w:proofErr w:type="spellStart"/>
      <w:r w:rsidRPr="00040953">
        <w:rPr>
          <w:rFonts w:ascii="Times New Roman" w:hAnsi="Times New Roman" w:cs="Times New Roman"/>
          <w:color w:val="000000" w:themeColor="text1"/>
        </w:rPr>
        <w:t>his</w:t>
      </w:r>
      <w:proofErr w:type="spellEnd"/>
      <w:r w:rsidRPr="00040953">
        <w:rPr>
          <w:rFonts w:ascii="Times New Roman" w:hAnsi="Times New Roman" w:cs="Times New Roman"/>
          <w:color w:val="000000" w:themeColor="text1"/>
        </w:rPr>
        <w:t xml:space="preserve"> death anytime I ran into like somebody in a sorority or fraternity or anybody who I felt had a voice. My concern was What are you don't about these young men out here killing each other? What are you doing? What are you doing? Like? Anybody who would listen? I am What are you doing? What are you doing? My dear friend and who was also an educator of my son had started an organization Mother's of Murdered Columbus Children. I went to go support her on, one second here, I went to go support her </w:t>
      </w:r>
      <w:r w:rsidRPr="00040953">
        <w:rPr>
          <w:rFonts w:ascii="Times New Roman" w:hAnsi="Times New Roman" w:cs="Times New Roman"/>
          <w:color w:val="000000" w:themeColor="text1"/>
        </w:rPr>
        <w:lastRenderedPageBreak/>
        <w:t xml:space="preserve">on Saturday. Let me give you the exact date. I went to go support Melissa on Saturday the 19th of September 2020 at a bit at a what she called her covering on Cleveland Avenue here in Columbus across the street from Chapel of peace funeral home as a supporter that following Thursday, my son was murdered and probably that next month </w:t>
      </w:r>
      <w:proofErr w:type="gramStart"/>
      <w:r w:rsidRPr="00040953">
        <w:rPr>
          <w:rFonts w:ascii="Times New Roman" w:hAnsi="Times New Roman" w:cs="Times New Roman"/>
          <w:color w:val="000000" w:themeColor="text1"/>
        </w:rPr>
        <w:t>or</w:t>
      </w:r>
      <w:proofErr w:type="gramEnd"/>
      <w:r w:rsidRPr="00040953">
        <w:rPr>
          <w:rFonts w:ascii="Times New Roman" w:hAnsi="Times New Roman" w:cs="Times New Roman"/>
          <w:color w:val="000000" w:themeColor="text1"/>
        </w:rPr>
        <w:t xml:space="preserve"> so I was kicked into activism.</w:t>
      </w:r>
    </w:p>
    <w:p w14:paraId="2156D1EB" w14:textId="77777777" w:rsidR="00773557" w:rsidRPr="00040953" w:rsidRDefault="00773557">
      <w:pPr>
        <w:spacing w:after="0"/>
        <w:rPr>
          <w:rFonts w:ascii="Times New Roman" w:hAnsi="Times New Roman" w:cs="Times New Roman"/>
          <w:color w:val="000000" w:themeColor="text1"/>
        </w:rPr>
      </w:pPr>
    </w:p>
    <w:p w14:paraId="1ABFF67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17:46</w:t>
      </w:r>
      <w:proofErr w:type="gramEnd"/>
    </w:p>
    <w:p w14:paraId="51601C9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It's not a pain that any of the persons that should ever suffer I had a problem with them give me my son a number he was 111 </w:t>
      </w:r>
      <w:proofErr w:type="gramStart"/>
      <w:r w:rsidRPr="00040953">
        <w:rPr>
          <w:rFonts w:ascii="Times New Roman" w:hAnsi="Times New Roman" w:cs="Times New Roman"/>
          <w:color w:val="000000" w:themeColor="text1"/>
        </w:rPr>
        <w:t>homicide</w:t>
      </w:r>
      <w:proofErr w:type="gramEnd"/>
      <w:r w:rsidRPr="00040953">
        <w:rPr>
          <w:rFonts w:ascii="Times New Roman" w:hAnsi="Times New Roman" w:cs="Times New Roman"/>
          <w:color w:val="000000" w:themeColor="text1"/>
        </w:rPr>
        <w:t xml:space="preserve"> of the year. I found a voice that I did not know that I had I have become because of my past mental health. I knew I couldn't just sit in my grief because I would not have survived.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me getting into activism was also selfish. Without it I probably would not be here today. To be honest. I probably would have committed suicide I've met some amazing women men and children along the way. I think I've realized </w:t>
      </w:r>
      <w:proofErr w:type="gramStart"/>
      <w:r w:rsidRPr="00040953">
        <w:rPr>
          <w:rFonts w:ascii="Times New Roman" w:hAnsi="Times New Roman" w:cs="Times New Roman"/>
          <w:color w:val="000000" w:themeColor="text1"/>
        </w:rPr>
        <w:t>my the</w:t>
      </w:r>
      <w:proofErr w:type="gramEnd"/>
      <w:r w:rsidRPr="00040953">
        <w:rPr>
          <w:rFonts w:ascii="Times New Roman" w:hAnsi="Times New Roman" w:cs="Times New Roman"/>
          <w:color w:val="000000" w:themeColor="text1"/>
        </w:rPr>
        <w:t xml:space="preserve"> death of my son is bigger than me, yeah.</w:t>
      </w:r>
    </w:p>
    <w:p w14:paraId="6F366888" w14:textId="77777777" w:rsidR="00773557" w:rsidRPr="00040953" w:rsidRDefault="00773557">
      <w:pPr>
        <w:spacing w:after="0"/>
        <w:rPr>
          <w:rFonts w:ascii="Times New Roman" w:hAnsi="Times New Roman" w:cs="Times New Roman"/>
          <w:color w:val="000000" w:themeColor="text1"/>
        </w:rPr>
      </w:pPr>
    </w:p>
    <w:p w14:paraId="15551DC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19:36</w:t>
      </w:r>
      <w:proofErr w:type="gramEnd"/>
    </w:p>
    <w:p w14:paraId="7D63EBD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are some of the steps you took early on in activism?</w:t>
      </w:r>
    </w:p>
    <w:p w14:paraId="7D5BE980" w14:textId="77777777" w:rsidR="00773557" w:rsidRPr="00040953" w:rsidRDefault="00773557">
      <w:pPr>
        <w:spacing w:after="0"/>
        <w:rPr>
          <w:rFonts w:ascii="Times New Roman" w:hAnsi="Times New Roman" w:cs="Times New Roman"/>
          <w:color w:val="000000" w:themeColor="text1"/>
        </w:rPr>
      </w:pPr>
    </w:p>
    <w:p w14:paraId="4A19D58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19:43</w:t>
      </w:r>
      <w:proofErr w:type="gramEnd"/>
    </w:p>
    <w:p w14:paraId="5C206F0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Showing up you </w:t>
      </w:r>
      <w:proofErr w:type="gramStart"/>
      <w:r w:rsidRPr="00040953">
        <w:rPr>
          <w:rFonts w:ascii="Times New Roman" w:hAnsi="Times New Roman" w:cs="Times New Roman"/>
          <w:color w:val="000000" w:themeColor="text1"/>
        </w:rPr>
        <w:t>showing</w:t>
      </w:r>
      <w:proofErr w:type="gramEnd"/>
      <w:r w:rsidRPr="00040953">
        <w:rPr>
          <w:rFonts w:ascii="Times New Roman" w:hAnsi="Times New Roman" w:cs="Times New Roman"/>
          <w:color w:val="000000" w:themeColor="text1"/>
        </w:rPr>
        <w:t xml:space="preserve"> up it's amazing when you show up for someone else it gets you out your headspace. Just showing up some of the, for the first few months or so, just showing up just being present. And then I gradually moved into more of a mentoring stance. I found myself during lives </w:t>
      </w:r>
      <w:proofErr w:type="spellStart"/>
      <w:r w:rsidRPr="00040953">
        <w:rPr>
          <w:rFonts w:ascii="Times New Roman" w:hAnsi="Times New Roman" w:cs="Times New Roman"/>
          <w:color w:val="000000" w:themeColor="text1"/>
        </w:rPr>
        <w:t>um</w:t>
      </w:r>
      <w:proofErr w:type="spellEnd"/>
      <w:r w:rsidRPr="00040953">
        <w:rPr>
          <w:rFonts w:ascii="Times New Roman" w:hAnsi="Times New Roman" w:cs="Times New Roman"/>
          <w:color w:val="000000" w:themeColor="text1"/>
        </w:rPr>
        <w:t xml:space="preserve"> to encourage other mothers to get up, just get up for the day sis wash your face brush your teeth just get up today. Pray prior to my son's death, I actually and prior to the pandemic, I was </w:t>
      </w:r>
      <w:proofErr w:type="gramStart"/>
      <w:r w:rsidRPr="00040953">
        <w:rPr>
          <w:rFonts w:ascii="Times New Roman" w:hAnsi="Times New Roman" w:cs="Times New Roman"/>
          <w:color w:val="000000" w:themeColor="text1"/>
        </w:rPr>
        <w:t>actually ready</w:t>
      </w:r>
      <w:proofErr w:type="gramEnd"/>
      <w:r w:rsidRPr="00040953">
        <w:rPr>
          <w:rFonts w:ascii="Times New Roman" w:hAnsi="Times New Roman" w:cs="Times New Roman"/>
          <w:color w:val="000000" w:themeColor="text1"/>
        </w:rPr>
        <w:t xml:space="preserve"> to host a voter registration drive. I had ordered all the voter registration pamphlets everything I needed I was hosting a drive because I felt the political climate was such these kids in the younger generation needed to get involved they needed to understand and I was I still believe that in my heart and I even continued at my son's service I had a voter registration table setup I think we registered 10 people at my son's funeral so I think those little things that I see me fussing with folks that I ran into for I ran into random police officer what are we doing what are we doing the voter registration is showing up that day four Melissa. I think they were all preparing me for what it was to be in what is still to be a </w:t>
      </w:r>
      <w:proofErr w:type="gramStart"/>
      <w:r w:rsidRPr="00040953">
        <w:rPr>
          <w:rFonts w:ascii="Times New Roman" w:hAnsi="Times New Roman" w:cs="Times New Roman"/>
          <w:color w:val="000000" w:themeColor="text1"/>
        </w:rPr>
        <w:t>really new</w:t>
      </w:r>
      <w:proofErr w:type="gramEnd"/>
      <w:r w:rsidRPr="00040953">
        <w:rPr>
          <w:rFonts w:ascii="Times New Roman" w:hAnsi="Times New Roman" w:cs="Times New Roman"/>
          <w:color w:val="000000" w:themeColor="text1"/>
        </w:rPr>
        <w:t xml:space="preserve"> in this journey of activism I have my sense foundation is in the making. Which is going to be it's a little different a lot different from what we do with Mothers </w:t>
      </w:r>
      <w:proofErr w:type="gramStart"/>
      <w:r w:rsidRPr="00040953">
        <w:rPr>
          <w:rFonts w:ascii="Times New Roman" w:hAnsi="Times New Roman" w:cs="Times New Roman"/>
          <w:color w:val="000000" w:themeColor="text1"/>
        </w:rPr>
        <w:t>Of</w:t>
      </w:r>
      <w:proofErr w:type="gramEnd"/>
      <w:r w:rsidRPr="00040953">
        <w:rPr>
          <w:rFonts w:ascii="Times New Roman" w:hAnsi="Times New Roman" w:cs="Times New Roman"/>
          <w:color w:val="000000" w:themeColor="text1"/>
        </w:rPr>
        <w:t xml:space="preserve"> Murdered Columbus Children. One of the things I've always said to my son when he made stupid choices is stupid mistake. Driving without license, getting a ticket. He turned 18 and was still in high school and was on suspension from high school and </w:t>
      </w:r>
      <w:proofErr w:type="spellStart"/>
      <w:r w:rsidRPr="00040953">
        <w:rPr>
          <w:rFonts w:ascii="Times New Roman" w:hAnsi="Times New Roman" w:cs="Times New Roman"/>
          <w:color w:val="000000" w:themeColor="text1"/>
        </w:rPr>
        <w:t>wentto</w:t>
      </w:r>
      <w:proofErr w:type="spellEnd"/>
      <w:r w:rsidRPr="00040953">
        <w:rPr>
          <w:rFonts w:ascii="Times New Roman" w:hAnsi="Times New Roman" w:cs="Times New Roman"/>
          <w:color w:val="000000" w:themeColor="text1"/>
        </w:rPr>
        <w:t xml:space="preserve"> another high school and caught a case for trespassing. Just minor irritating things that he would do. And I used to say to him, you're traveling down this road, at the end of the road, you're </w:t>
      </w:r>
      <w:proofErr w:type="spellStart"/>
      <w:r w:rsidRPr="00040953">
        <w:rPr>
          <w:rFonts w:ascii="Times New Roman" w:hAnsi="Times New Roman" w:cs="Times New Roman"/>
          <w:color w:val="000000" w:themeColor="text1"/>
        </w:rPr>
        <w:t>gonna</w:t>
      </w:r>
      <w:proofErr w:type="spellEnd"/>
      <w:r w:rsidRPr="00040953">
        <w:rPr>
          <w:rFonts w:ascii="Times New Roman" w:hAnsi="Times New Roman" w:cs="Times New Roman"/>
          <w:color w:val="000000" w:themeColor="text1"/>
        </w:rPr>
        <w:t xml:space="preserve"> </w:t>
      </w:r>
      <w:proofErr w:type="gramStart"/>
      <w:r w:rsidRPr="00040953">
        <w:rPr>
          <w:rFonts w:ascii="Times New Roman" w:hAnsi="Times New Roman" w:cs="Times New Roman"/>
          <w:color w:val="000000" w:themeColor="text1"/>
        </w:rPr>
        <w:t>have to</w:t>
      </w:r>
      <w:proofErr w:type="gramEnd"/>
      <w:r w:rsidRPr="00040953">
        <w:rPr>
          <w:rFonts w:ascii="Times New Roman" w:hAnsi="Times New Roman" w:cs="Times New Roman"/>
          <w:color w:val="000000" w:themeColor="text1"/>
        </w:rPr>
        <w:t xml:space="preserve"> make some choices. And the choices </w:t>
      </w:r>
      <w:proofErr w:type="gramStart"/>
      <w:r w:rsidRPr="00040953">
        <w:rPr>
          <w:rFonts w:ascii="Times New Roman" w:hAnsi="Times New Roman" w:cs="Times New Roman"/>
          <w:color w:val="000000" w:themeColor="text1"/>
        </w:rPr>
        <w:t>is</w:t>
      </w:r>
      <w:proofErr w:type="gramEnd"/>
      <w:r w:rsidRPr="00040953">
        <w:rPr>
          <w:rFonts w:ascii="Times New Roman" w:hAnsi="Times New Roman" w:cs="Times New Roman"/>
          <w:color w:val="000000" w:themeColor="text1"/>
        </w:rPr>
        <w:t xml:space="preserve"> going to be prison, death or you got to turn around and clean all this shit up out of your way. All the shit that you made in front behind you. You </w:t>
      </w:r>
      <w:proofErr w:type="gramStart"/>
      <w:r w:rsidRPr="00040953">
        <w:rPr>
          <w:rFonts w:ascii="Times New Roman" w:hAnsi="Times New Roman" w:cs="Times New Roman"/>
          <w:color w:val="000000" w:themeColor="text1"/>
        </w:rPr>
        <w:t>have to</w:t>
      </w:r>
      <w:proofErr w:type="gramEnd"/>
      <w:r w:rsidRPr="00040953">
        <w:rPr>
          <w:rFonts w:ascii="Times New Roman" w:hAnsi="Times New Roman" w:cs="Times New Roman"/>
          <w:color w:val="000000" w:themeColor="text1"/>
        </w:rPr>
        <w:t xml:space="preserve"> clean out, clean up and get to the end back to the end of the road and start over. In exactly what he was doing. He had got his license reinstated. He had got a </w:t>
      </w:r>
      <w:proofErr w:type="spellStart"/>
      <w:proofErr w:type="gramStart"/>
      <w:r w:rsidRPr="00040953">
        <w:rPr>
          <w:rFonts w:ascii="Times New Roman" w:hAnsi="Times New Roman" w:cs="Times New Roman"/>
          <w:color w:val="000000" w:themeColor="text1"/>
        </w:rPr>
        <w:t>non violent</w:t>
      </w:r>
      <w:proofErr w:type="spellEnd"/>
      <w:proofErr w:type="gramEnd"/>
      <w:r w:rsidRPr="00040953">
        <w:rPr>
          <w:rFonts w:ascii="Times New Roman" w:hAnsi="Times New Roman" w:cs="Times New Roman"/>
          <w:color w:val="000000" w:themeColor="text1"/>
        </w:rPr>
        <w:t xml:space="preserve"> charge expunged from his account from his record. He had another little charge on his record that he was working on getting </w:t>
      </w:r>
      <w:proofErr w:type="spellStart"/>
      <w:r w:rsidRPr="00040953">
        <w:rPr>
          <w:rFonts w:ascii="Times New Roman" w:hAnsi="Times New Roman" w:cs="Times New Roman"/>
          <w:color w:val="000000" w:themeColor="text1"/>
        </w:rPr>
        <w:t>exponged</w:t>
      </w:r>
      <w:proofErr w:type="spellEnd"/>
      <w:r w:rsidRPr="00040953">
        <w:rPr>
          <w:rFonts w:ascii="Times New Roman" w:hAnsi="Times New Roman" w:cs="Times New Roman"/>
          <w:color w:val="000000" w:themeColor="text1"/>
        </w:rPr>
        <w:t xml:space="preserve"> he started his own foundation he was super involved in his </w:t>
      </w:r>
      <w:proofErr w:type="gramStart"/>
      <w:r w:rsidRPr="00040953">
        <w:rPr>
          <w:rFonts w:ascii="Times New Roman" w:hAnsi="Times New Roman" w:cs="Times New Roman"/>
          <w:color w:val="000000" w:themeColor="text1"/>
        </w:rPr>
        <w:t>kids</w:t>
      </w:r>
      <w:proofErr w:type="gramEnd"/>
      <w:r w:rsidRPr="00040953">
        <w:rPr>
          <w:rFonts w:ascii="Times New Roman" w:hAnsi="Times New Roman" w:cs="Times New Roman"/>
          <w:color w:val="000000" w:themeColor="text1"/>
        </w:rPr>
        <w:t xml:space="preserve"> life working, he made sure he kept his insurance he was very proud I got insurance on my car mom I got insurance. And this is this may seem minor to somebody on the outside looking </w:t>
      </w:r>
      <w:proofErr w:type="gramStart"/>
      <w:r w:rsidRPr="00040953">
        <w:rPr>
          <w:rFonts w:ascii="Times New Roman" w:hAnsi="Times New Roman" w:cs="Times New Roman"/>
          <w:color w:val="000000" w:themeColor="text1"/>
        </w:rPr>
        <w:t>in</w:t>
      </w:r>
      <w:proofErr w:type="gramEnd"/>
      <w:r w:rsidRPr="00040953">
        <w:rPr>
          <w:rFonts w:ascii="Times New Roman" w:hAnsi="Times New Roman" w:cs="Times New Roman"/>
          <w:color w:val="000000" w:themeColor="text1"/>
        </w:rPr>
        <w:t xml:space="preserve"> but this isn't easier for these young black men out here to even be able to insure afford insurance on their car.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his foundation will be </w:t>
      </w:r>
      <w:proofErr w:type="spellStart"/>
      <w:r w:rsidRPr="00040953">
        <w:rPr>
          <w:rFonts w:ascii="Times New Roman" w:hAnsi="Times New Roman" w:cs="Times New Roman"/>
          <w:color w:val="000000" w:themeColor="text1"/>
        </w:rPr>
        <w:t>CRay</w:t>
      </w:r>
      <w:proofErr w:type="spellEnd"/>
      <w:r w:rsidRPr="00040953">
        <w:rPr>
          <w:rFonts w:ascii="Times New Roman" w:hAnsi="Times New Roman" w:cs="Times New Roman"/>
          <w:color w:val="000000" w:themeColor="text1"/>
        </w:rPr>
        <w:t xml:space="preserve"> Casimire foundation and I want it to be like a gun buyback type program. You bring me a legitimate gun and we'll help clean up some of this garbage you put .in in the road for yourself</w:t>
      </w:r>
    </w:p>
    <w:p w14:paraId="63507672" w14:textId="77777777" w:rsidR="00773557" w:rsidRPr="00040953" w:rsidRDefault="00773557">
      <w:pPr>
        <w:spacing w:after="0"/>
        <w:rPr>
          <w:rFonts w:ascii="Times New Roman" w:hAnsi="Times New Roman" w:cs="Times New Roman"/>
          <w:color w:val="000000" w:themeColor="text1"/>
        </w:rPr>
      </w:pPr>
    </w:p>
    <w:p w14:paraId="20DCECE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25:10</w:t>
      </w:r>
      <w:proofErr w:type="gramEnd"/>
    </w:p>
    <w:p w14:paraId="567811B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How have you kept in touch with friends and family throughout all of this?</w:t>
      </w:r>
    </w:p>
    <w:p w14:paraId="574C3FC5" w14:textId="77777777" w:rsidR="00773557" w:rsidRPr="00040953" w:rsidRDefault="00773557">
      <w:pPr>
        <w:spacing w:after="0"/>
        <w:rPr>
          <w:rFonts w:ascii="Times New Roman" w:hAnsi="Times New Roman" w:cs="Times New Roman"/>
          <w:color w:val="000000" w:themeColor="text1"/>
        </w:rPr>
      </w:pPr>
    </w:p>
    <w:p w14:paraId="23373B7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25:17</w:t>
      </w:r>
      <w:proofErr w:type="gramEnd"/>
    </w:p>
    <w:p w14:paraId="18F00D7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Mostly social media mostly doing social media</w:t>
      </w:r>
    </w:p>
    <w:p w14:paraId="4C4200B3" w14:textId="77777777" w:rsidR="00773557" w:rsidRPr="00040953" w:rsidRDefault="00773557">
      <w:pPr>
        <w:spacing w:after="0"/>
        <w:rPr>
          <w:rFonts w:ascii="Times New Roman" w:hAnsi="Times New Roman" w:cs="Times New Roman"/>
          <w:color w:val="000000" w:themeColor="text1"/>
        </w:rPr>
      </w:pPr>
    </w:p>
    <w:p w14:paraId="1B21A4C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25:36</w:t>
      </w:r>
      <w:proofErr w:type="gramEnd"/>
    </w:p>
    <w:p w14:paraId="74BB204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You've mentioned catching COVID. Would you tell me a bit about what that was like?</w:t>
      </w:r>
    </w:p>
    <w:p w14:paraId="49D280FD" w14:textId="77777777" w:rsidR="00773557" w:rsidRPr="00040953" w:rsidRDefault="00773557">
      <w:pPr>
        <w:spacing w:after="0"/>
        <w:rPr>
          <w:rFonts w:ascii="Times New Roman" w:hAnsi="Times New Roman" w:cs="Times New Roman"/>
          <w:color w:val="000000" w:themeColor="text1"/>
        </w:rPr>
      </w:pPr>
    </w:p>
    <w:p w14:paraId="2BAB361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25:43</w:t>
      </w:r>
      <w:proofErr w:type="gramEnd"/>
    </w:p>
    <w:p w14:paraId="6247C5F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yeah, </w:t>
      </w:r>
      <w:proofErr w:type="gramStart"/>
      <w:r w:rsidRPr="00040953">
        <w:rPr>
          <w:rFonts w:ascii="Times New Roman" w:hAnsi="Times New Roman" w:cs="Times New Roman"/>
          <w:color w:val="000000" w:themeColor="text1"/>
        </w:rPr>
        <w:t>the my</w:t>
      </w:r>
      <w:proofErr w:type="gramEnd"/>
      <w:r w:rsidRPr="00040953">
        <w:rPr>
          <w:rFonts w:ascii="Times New Roman" w:hAnsi="Times New Roman" w:cs="Times New Roman"/>
          <w:color w:val="000000" w:themeColor="text1"/>
        </w:rPr>
        <w:t xml:space="preserve"> granddaughter was 12 10 11 [inaudible] when </w:t>
      </w:r>
      <w:proofErr w:type="spellStart"/>
      <w:r w:rsidRPr="00040953">
        <w:rPr>
          <w:rFonts w:ascii="Times New Roman" w:hAnsi="Times New Roman" w:cs="Times New Roman"/>
          <w:color w:val="000000" w:themeColor="text1"/>
        </w:rPr>
        <w:t>when</w:t>
      </w:r>
      <w:proofErr w:type="spellEnd"/>
      <w:r w:rsidRPr="00040953">
        <w:rPr>
          <w:rFonts w:ascii="Times New Roman" w:hAnsi="Times New Roman" w:cs="Times New Roman"/>
          <w:color w:val="000000" w:themeColor="text1"/>
        </w:rPr>
        <w:t xml:space="preserve"> we started lifting restrictions. She had been with me as my son. Since my son passed, she </w:t>
      </w:r>
      <w:proofErr w:type="spellStart"/>
      <w:r w:rsidRPr="00040953">
        <w:rPr>
          <w:rFonts w:ascii="Times New Roman" w:hAnsi="Times New Roman" w:cs="Times New Roman"/>
          <w:color w:val="000000" w:themeColor="text1"/>
        </w:rPr>
        <w:t>she</w:t>
      </w:r>
      <w:proofErr w:type="spellEnd"/>
      <w:r w:rsidRPr="00040953">
        <w:rPr>
          <w:rFonts w:ascii="Times New Roman" w:hAnsi="Times New Roman" w:cs="Times New Roman"/>
          <w:color w:val="000000" w:themeColor="text1"/>
        </w:rPr>
        <w:t xml:space="preserve"> wanted to stay with me. And they started lifting restrictions, and it was able to go </w:t>
      </w:r>
      <w:proofErr w:type="spellStart"/>
      <w:r w:rsidRPr="00040953">
        <w:rPr>
          <w:rFonts w:ascii="Times New Roman" w:hAnsi="Times New Roman" w:cs="Times New Roman"/>
          <w:color w:val="000000" w:themeColor="text1"/>
        </w:rPr>
        <w:t>rollerskating</w:t>
      </w:r>
      <w:proofErr w:type="spellEnd"/>
      <w:r w:rsidRPr="00040953">
        <w:rPr>
          <w:rFonts w:ascii="Times New Roman" w:hAnsi="Times New Roman" w:cs="Times New Roman"/>
          <w:color w:val="000000" w:themeColor="text1"/>
        </w:rPr>
        <w:t xml:space="preserve"> and she begged Mama, please, can we just go </w:t>
      </w:r>
      <w:proofErr w:type="spellStart"/>
      <w:r w:rsidRPr="00040953">
        <w:rPr>
          <w:rFonts w:ascii="Times New Roman" w:hAnsi="Times New Roman" w:cs="Times New Roman"/>
          <w:color w:val="000000" w:themeColor="text1"/>
        </w:rPr>
        <w:t>rollerskating</w:t>
      </w:r>
      <w:proofErr w:type="spellEnd"/>
      <w:r w:rsidRPr="00040953">
        <w:rPr>
          <w:rFonts w:ascii="Times New Roman" w:hAnsi="Times New Roman" w:cs="Times New Roman"/>
          <w:color w:val="000000" w:themeColor="text1"/>
        </w:rPr>
        <w:t xml:space="preserve">? Please, can we just go roller skating and against my better judgment. But knowing that she also was isolated, she was not in contact with her friend. She hadn't been out the house. We went roller skating. And we both contracted COVID mines was I just had a what I would call just </w:t>
      </w:r>
      <w:proofErr w:type="spellStart"/>
      <w:proofErr w:type="gramStart"/>
      <w:r w:rsidRPr="00040953">
        <w:rPr>
          <w:rFonts w:ascii="Times New Roman" w:hAnsi="Times New Roman" w:cs="Times New Roman"/>
          <w:color w:val="000000" w:themeColor="text1"/>
        </w:rPr>
        <w:t>a</w:t>
      </w:r>
      <w:proofErr w:type="spellEnd"/>
      <w:proofErr w:type="gramEnd"/>
      <w:r w:rsidRPr="00040953">
        <w:rPr>
          <w:rFonts w:ascii="Times New Roman" w:hAnsi="Times New Roman" w:cs="Times New Roman"/>
          <w:color w:val="000000" w:themeColor="text1"/>
        </w:rPr>
        <w:t xml:space="preserve"> early Fall cold, not even the flu, just a cold. She was a little </w:t>
      </w:r>
      <w:proofErr w:type="gramStart"/>
      <w:r w:rsidRPr="00040953">
        <w:rPr>
          <w:rFonts w:ascii="Times New Roman" w:hAnsi="Times New Roman" w:cs="Times New Roman"/>
          <w:color w:val="000000" w:themeColor="text1"/>
        </w:rPr>
        <w:t>more sicker</w:t>
      </w:r>
      <w:proofErr w:type="gramEnd"/>
      <w:r w:rsidRPr="00040953">
        <w:rPr>
          <w:rFonts w:ascii="Times New Roman" w:hAnsi="Times New Roman" w:cs="Times New Roman"/>
          <w:color w:val="000000" w:themeColor="text1"/>
        </w:rPr>
        <w:t xml:space="preserve">, she lost her taste, and she lost her smell. And she ran fevers and all of that. And the second encounter that I got from COVID I'm not sure. We hosted a Mother's </w:t>
      </w:r>
      <w:proofErr w:type="gramStart"/>
      <w:r w:rsidRPr="00040953">
        <w:rPr>
          <w:rFonts w:ascii="Times New Roman" w:hAnsi="Times New Roman" w:cs="Times New Roman"/>
          <w:color w:val="000000" w:themeColor="text1"/>
        </w:rPr>
        <w:t>Of</w:t>
      </w:r>
      <w:proofErr w:type="gramEnd"/>
      <w:r w:rsidRPr="00040953">
        <w:rPr>
          <w:rFonts w:ascii="Times New Roman" w:hAnsi="Times New Roman" w:cs="Times New Roman"/>
          <w:color w:val="000000" w:themeColor="text1"/>
        </w:rPr>
        <w:t xml:space="preserve"> Murder Columbus children, we hosted a think it was a holiday extravaganza for the mothers. And shortly after that, I was diagnosed with COVID again, same symptoms, just like scratchy throat. I kept hitting having to hit my inhaler. But again, it was just for me, thank God and minor cold symptoms. I'd had no lingering long term effects of it.</w:t>
      </w:r>
    </w:p>
    <w:p w14:paraId="76823685" w14:textId="77777777" w:rsidR="00773557" w:rsidRPr="00040953" w:rsidRDefault="00773557">
      <w:pPr>
        <w:spacing w:after="0"/>
        <w:rPr>
          <w:rFonts w:ascii="Times New Roman" w:hAnsi="Times New Roman" w:cs="Times New Roman"/>
          <w:color w:val="000000" w:themeColor="text1"/>
        </w:rPr>
      </w:pPr>
    </w:p>
    <w:p w14:paraId="7C72897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27:58</w:t>
      </w:r>
      <w:proofErr w:type="gramEnd"/>
    </w:p>
    <w:p w14:paraId="510FC17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What's it been like hosting events during the pandemic?</w:t>
      </w:r>
    </w:p>
    <w:p w14:paraId="647CDC99" w14:textId="77777777" w:rsidR="00773557" w:rsidRPr="00040953" w:rsidRDefault="00773557">
      <w:pPr>
        <w:spacing w:after="0"/>
        <w:rPr>
          <w:rFonts w:ascii="Times New Roman" w:hAnsi="Times New Roman" w:cs="Times New Roman"/>
          <w:color w:val="000000" w:themeColor="text1"/>
        </w:rPr>
      </w:pPr>
    </w:p>
    <w:p w14:paraId="2527BD8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28:05</w:t>
      </w:r>
      <w:proofErr w:type="gramEnd"/>
    </w:p>
    <w:p w14:paraId="009F167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Um, initially it's scary, to be honest, because it's needed. We need to be able to as mother's mourning. And going through, a lot of us are still going through the court system, no closure. It's needed. But it's very knowing that every time we have a gathering, or an event that ourselves and everybody we know and have come to love is exposed is subject to contracting. It's what can be very deadly disease. But it's needed. Have not heard of anyone in our organization or their circle of people who have died from COVID because of a gathering that we've been at, but it is it is scary. It's scary. But the alternative could very well be that a mother could isolate to the point where he or she could commit suicide or get go so far down the black hole that they can never recover. It's a scary process. But it's a needed one. Unfortunately</w:t>
      </w:r>
    </w:p>
    <w:p w14:paraId="722CFFE8" w14:textId="77777777" w:rsidR="00773557" w:rsidRPr="00040953" w:rsidRDefault="00773557">
      <w:pPr>
        <w:spacing w:after="0"/>
        <w:rPr>
          <w:rFonts w:ascii="Times New Roman" w:hAnsi="Times New Roman" w:cs="Times New Roman"/>
          <w:color w:val="000000" w:themeColor="text1"/>
        </w:rPr>
      </w:pPr>
    </w:p>
    <w:p w14:paraId="4362681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30:05</w:t>
      </w:r>
      <w:proofErr w:type="gramEnd"/>
    </w:p>
    <w:p w14:paraId="313FDC4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are some of the things that you've noticed about other grieving mothers in the last couple of years?</w:t>
      </w:r>
    </w:p>
    <w:p w14:paraId="79F3344F" w14:textId="77777777" w:rsidR="00773557" w:rsidRPr="00040953" w:rsidRDefault="00773557">
      <w:pPr>
        <w:spacing w:after="0"/>
        <w:rPr>
          <w:rFonts w:ascii="Times New Roman" w:hAnsi="Times New Roman" w:cs="Times New Roman"/>
          <w:color w:val="000000" w:themeColor="text1"/>
        </w:rPr>
      </w:pPr>
    </w:p>
    <w:p w14:paraId="022ABFB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30:14</w:t>
      </w:r>
      <w:proofErr w:type="gramEnd"/>
    </w:p>
    <w:p w14:paraId="3D08F96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the one thing that we all have in common is some of the things that I found that we have in common after the noise is over the funerals and the initial shock I mean it gets real lonely family and friends start disappearing your child's name stops being mentioned you walk in a room you feel like the pink elephant you feel you feel as though people feel that you should be over it no confirmation on that. well, people have said it's been a year it's been two </w:t>
      </w:r>
      <w:r w:rsidRPr="00040953">
        <w:rPr>
          <w:rFonts w:ascii="Times New Roman" w:hAnsi="Times New Roman" w:cs="Times New Roman"/>
          <w:color w:val="000000" w:themeColor="text1"/>
        </w:rPr>
        <w:lastRenderedPageBreak/>
        <w:t xml:space="preserve">years move on there's no moving on past this we </w:t>
      </w:r>
      <w:proofErr w:type="spellStart"/>
      <w:r w:rsidRPr="00040953">
        <w:rPr>
          <w:rFonts w:ascii="Times New Roman" w:hAnsi="Times New Roman" w:cs="Times New Roman"/>
          <w:color w:val="000000" w:themeColor="text1"/>
        </w:rPr>
        <w:t>we</w:t>
      </w:r>
      <w:proofErr w:type="spellEnd"/>
      <w:r w:rsidRPr="00040953">
        <w:rPr>
          <w:rFonts w:ascii="Times New Roman" w:hAnsi="Times New Roman" w:cs="Times New Roman"/>
          <w:color w:val="000000" w:themeColor="text1"/>
        </w:rPr>
        <w:t xml:space="preserve"> there's no moving on. There's moving forward there's learning to live this new life it's </w:t>
      </w:r>
      <w:proofErr w:type="spellStart"/>
      <w:r w:rsidRPr="00040953">
        <w:rPr>
          <w:rFonts w:ascii="Times New Roman" w:hAnsi="Times New Roman" w:cs="Times New Roman"/>
          <w:color w:val="000000" w:themeColor="text1"/>
        </w:rPr>
        <w:t>it's</w:t>
      </w:r>
      <w:proofErr w:type="spellEnd"/>
      <w:r w:rsidRPr="00040953">
        <w:rPr>
          <w:rFonts w:ascii="Times New Roman" w:hAnsi="Times New Roman" w:cs="Times New Roman"/>
          <w:color w:val="000000" w:themeColor="text1"/>
        </w:rPr>
        <w:t xml:space="preserve"> isolation </w:t>
      </w:r>
      <w:proofErr w:type="gramStart"/>
      <w:r w:rsidRPr="00040953">
        <w:rPr>
          <w:rFonts w:ascii="Times New Roman" w:hAnsi="Times New Roman" w:cs="Times New Roman"/>
          <w:color w:val="000000" w:themeColor="text1"/>
        </w:rPr>
        <w:t>it's</w:t>
      </w:r>
      <w:proofErr w:type="gramEnd"/>
      <w:r w:rsidRPr="00040953">
        <w:rPr>
          <w:rFonts w:ascii="Times New Roman" w:hAnsi="Times New Roman" w:cs="Times New Roman"/>
          <w:color w:val="000000" w:themeColor="text1"/>
        </w:rPr>
        <w:t xml:space="preserve"> confusion is anger it's hard to be joyful.</w:t>
      </w:r>
    </w:p>
    <w:p w14:paraId="1C54301F" w14:textId="77777777" w:rsidR="00773557" w:rsidRPr="00040953" w:rsidRDefault="00773557">
      <w:pPr>
        <w:spacing w:after="0"/>
        <w:rPr>
          <w:rFonts w:ascii="Times New Roman" w:hAnsi="Times New Roman" w:cs="Times New Roman"/>
          <w:color w:val="000000" w:themeColor="text1"/>
        </w:rPr>
      </w:pPr>
    </w:p>
    <w:p w14:paraId="64C6E7F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32:16</w:t>
      </w:r>
      <w:proofErr w:type="gramEnd"/>
    </w:p>
    <w:p w14:paraId="3DBE766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Did you have much interaction with the court system?</w:t>
      </w:r>
    </w:p>
    <w:p w14:paraId="4ED12EAD" w14:textId="77777777" w:rsidR="00773557" w:rsidRPr="00040953" w:rsidRDefault="00773557">
      <w:pPr>
        <w:spacing w:after="0"/>
        <w:rPr>
          <w:rFonts w:ascii="Times New Roman" w:hAnsi="Times New Roman" w:cs="Times New Roman"/>
          <w:color w:val="000000" w:themeColor="text1"/>
        </w:rPr>
      </w:pPr>
    </w:p>
    <w:p w14:paraId="49F873D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32:22</w:t>
      </w:r>
      <w:proofErr w:type="gramEnd"/>
    </w:p>
    <w:p w14:paraId="5B810CD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Fortunately, not in my situation, we had to </w:t>
      </w:r>
      <w:proofErr w:type="gramStart"/>
      <w:r w:rsidRPr="00040953">
        <w:rPr>
          <w:rFonts w:ascii="Times New Roman" w:hAnsi="Times New Roman" w:cs="Times New Roman"/>
          <w:color w:val="000000" w:themeColor="text1"/>
        </w:rPr>
        <w:t>we</w:t>
      </w:r>
      <w:proofErr w:type="gramEnd"/>
      <w:r w:rsidRPr="00040953">
        <w:rPr>
          <w:rFonts w:ascii="Times New Roman" w:hAnsi="Times New Roman" w:cs="Times New Roman"/>
          <w:color w:val="000000" w:themeColor="text1"/>
        </w:rPr>
        <w:t xml:space="preserve"> once he was charged, we immediately made an appointment to go sit down with the prosecutor because my son is never number 111 My son was </w:t>
      </w:r>
      <w:proofErr w:type="spellStart"/>
      <w:r w:rsidRPr="00040953">
        <w:rPr>
          <w:rFonts w:ascii="Times New Roman" w:hAnsi="Times New Roman" w:cs="Times New Roman"/>
          <w:color w:val="000000" w:themeColor="text1"/>
        </w:rPr>
        <w:t>Cornelious</w:t>
      </w:r>
      <w:proofErr w:type="spellEnd"/>
      <w:r w:rsidRPr="00040953">
        <w:rPr>
          <w:rFonts w:ascii="Times New Roman" w:hAnsi="Times New Roman" w:cs="Times New Roman"/>
          <w:color w:val="000000" w:themeColor="text1"/>
        </w:rPr>
        <w:t xml:space="preserve"> Ray Casimire.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we went in met our prosecutors and we had for me we only had to go to court two times. The first time we went to court he was released on bail with no </w:t>
      </w:r>
      <w:proofErr w:type="spellStart"/>
      <w:r w:rsidRPr="00040953">
        <w:rPr>
          <w:rFonts w:ascii="Times New Roman" w:hAnsi="Times New Roman" w:cs="Times New Roman"/>
          <w:color w:val="000000" w:themeColor="text1"/>
        </w:rPr>
        <w:t>no</w:t>
      </w:r>
      <w:proofErr w:type="spellEnd"/>
      <w:r w:rsidRPr="00040953">
        <w:rPr>
          <w:rFonts w:ascii="Times New Roman" w:hAnsi="Times New Roman" w:cs="Times New Roman"/>
          <w:color w:val="000000" w:themeColor="text1"/>
        </w:rPr>
        <w:t xml:space="preserve"> repercussions. Like just free balling like, Oh, he's just out on bail, no reporting, no drug testing. And we got his </w:t>
      </w:r>
      <w:proofErr w:type="spellStart"/>
      <w:r w:rsidRPr="00040953">
        <w:rPr>
          <w:rFonts w:ascii="Times New Roman" w:hAnsi="Times New Roman" w:cs="Times New Roman"/>
          <w:color w:val="000000" w:themeColor="text1"/>
        </w:rPr>
        <w:t>his</w:t>
      </w:r>
      <w:proofErr w:type="spellEnd"/>
      <w:r w:rsidRPr="00040953">
        <w:rPr>
          <w:rFonts w:ascii="Times New Roman" w:hAnsi="Times New Roman" w:cs="Times New Roman"/>
          <w:color w:val="000000" w:themeColor="text1"/>
        </w:rPr>
        <w:t xml:space="preserve"> </w:t>
      </w:r>
      <w:proofErr w:type="spellStart"/>
      <w:r w:rsidRPr="00040953">
        <w:rPr>
          <w:rFonts w:ascii="Times New Roman" w:hAnsi="Times New Roman" w:cs="Times New Roman"/>
          <w:color w:val="000000" w:themeColor="text1"/>
        </w:rPr>
        <w:t>his</w:t>
      </w:r>
      <w:proofErr w:type="spellEnd"/>
      <w:r w:rsidRPr="00040953">
        <w:rPr>
          <w:rFonts w:ascii="Times New Roman" w:hAnsi="Times New Roman" w:cs="Times New Roman"/>
          <w:color w:val="000000" w:themeColor="text1"/>
        </w:rPr>
        <w:t xml:space="preserve"> bail restrict. We got his bail restricted. And the next interaction in court. We had with him the first interaction I got out of character </w:t>
      </w:r>
      <w:proofErr w:type="gramStart"/>
      <w:r w:rsidRPr="00040953">
        <w:rPr>
          <w:rFonts w:ascii="Times New Roman" w:hAnsi="Times New Roman" w:cs="Times New Roman"/>
          <w:color w:val="000000" w:themeColor="text1"/>
        </w:rPr>
        <w:t>pretty bad</w:t>
      </w:r>
      <w:proofErr w:type="gramEnd"/>
      <w:r w:rsidRPr="00040953">
        <w:rPr>
          <w:rFonts w:ascii="Times New Roman" w:hAnsi="Times New Roman" w:cs="Times New Roman"/>
          <w:color w:val="000000" w:themeColor="text1"/>
        </w:rPr>
        <w:t xml:space="preserve">. In next interaction, he got his bail revoked because he did. He was dirty. And he made bail again. And when he while he was out on bail the second </w:t>
      </w:r>
      <w:proofErr w:type="gramStart"/>
      <w:r w:rsidRPr="00040953">
        <w:rPr>
          <w:rFonts w:ascii="Times New Roman" w:hAnsi="Times New Roman" w:cs="Times New Roman"/>
          <w:color w:val="000000" w:themeColor="text1"/>
        </w:rPr>
        <w:t>time</w:t>
      </w:r>
      <w:proofErr w:type="gramEnd"/>
      <w:r w:rsidRPr="00040953">
        <w:rPr>
          <w:rFonts w:ascii="Times New Roman" w:hAnsi="Times New Roman" w:cs="Times New Roman"/>
          <w:color w:val="000000" w:themeColor="text1"/>
        </w:rPr>
        <w:t xml:space="preserve"> he </w:t>
      </w:r>
      <w:proofErr w:type="spellStart"/>
      <w:r w:rsidRPr="00040953">
        <w:rPr>
          <w:rFonts w:ascii="Times New Roman" w:hAnsi="Times New Roman" w:cs="Times New Roman"/>
          <w:color w:val="000000" w:themeColor="text1"/>
        </w:rPr>
        <w:t>od'ed</w:t>
      </w:r>
      <w:proofErr w:type="spellEnd"/>
      <w:r w:rsidRPr="00040953">
        <w:rPr>
          <w:rFonts w:ascii="Times New Roman" w:hAnsi="Times New Roman" w:cs="Times New Roman"/>
          <w:color w:val="000000" w:themeColor="text1"/>
        </w:rPr>
        <w:t xml:space="preserve"> and died.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 was I didn't get the justice that I would have liked. I didn't get the apology or the why. But what I see now, now that second year in and they told me right off the bat, we're looking at two and a half three years of going through this process and what I'm seeing the other mothers go through, I'm grateful that I don't have to endure it. that pain. My scab that I'm trying to let grow and heal is not being ripped off every 60 6 months to a year, 3 to 6 months, and not being summons back to court or continuance.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 am grateful for that.</w:t>
      </w:r>
    </w:p>
    <w:p w14:paraId="00D793F8" w14:textId="77777777" w:rsidR="00773557" w:rsidRPr="00040953" w:rsidRDefault="00773557">
      <w:pPr>
        <w:spacing w:after="0"/>
        <w:rPr>
          <w:rFonts w:ascii="Times New Roman" w:hAnsi="Times New Roman" w:cs="Times New Roman"/>
          <w:color w:val="000000" w:themeColor="text1"/>
        </w:rPr>
      </w:pPr>
    </w:p>
    <w:p w14:paraId="6954331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35:27</w:t>
      </w:r>
      <w:proofErr w:type="gramEnd"/>
    </w:p>
    <w:p w14:paraId="5E39A4D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What does what </w:t>
      </w:r>
      <w:proofErr w:type="gramStart"/>
      <w:r w:rsidRPr="00040953">
        <w:rPr>
          <w:rFonts w:ascii="Times New Roman" w:hAnsi="Times New Roman" w:cs="Times New Roman"/>
          <w:color w:val="000000" w:themeColor="text1"/>
        </w:rPr>
        <w:t>does</w:t>
      </w:r>
      <w:proofErr w:type="gramEnd"/>
      <w:r w:rsidRPr="00040953">
        <w:rPr>
          <w:rFonts w:ascii="Times New Roman" w:hAnsi="Times New Roman" w:cs="Times New Roman"/>
          <w:color w:val="000000" w:themeColor="text1"/>
        </w:rPr>
        <w:t xml:space="preserve"> justice look like for you?</w:t>
      </w:r>
    </w:p>
    <w:p w14:paraId="6475D872" w14:textId="77777777" w:rsidR="00773557" w:rsidRPr="00040953" w:rsidRDefault="00773557">
      <w:pPr>
        <w:spacing w:after="0"/>
        <w:rPr>
          <w:rFonts w:ascii="Times New Roman" w:hAnsi="Times New Roman" w:cs="Times New Roman"/>
          <w:color w:val="000000" w:themeColor="text1"/>
        </w:rPr>
      </w:pPr>
    </w:p>
    <w:p w14:paraId="17FD6F6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35:42</w:t>
      </w:r>
      <w:proofErr w:type="gramEnd"/>
    </w:p>
    <w:p w14:paraId="70A84C3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For me? there is no justice. I won't ever have justice. I have peace. I don't have justice. There </w:t>
      </w:r>
      <w:proofErr w:type="gramStart"/>
      <w:r w:rsidRPr="00040953">
        <w:rPr>
          <w:rFonts w:ascii="Times New Roman" w:hAnsi="Times New Roman" w:cs="Times New Roman"/>
          <w:color w:val="000000" w:themeColor="text1"/>
        </w:rPr>
        <w:t>is</w:t>
      </w:r>
      <w:proofErr w:type="gramEnd"/>
      <w:r w:rsidRPr="00040953">
        <w:rPr>
          <w:rFonts w:ascii="Times New Roman" w:hAnsi="Times New Roman" w:cs="Times New Roman"/>
          <w:color w:val="000000" w:themeColor="text1"/>
        </w:rPr>
        <w:t xml:space="preserve"> more people involved in my son's killing. The </w:t>
      </w:r>
      <w:proofErr w:type="gramStart"/>
      <w:r w:rsidRPr="00040953">
        <w:rPr>
          <w:rFonts w:ascii="Times New Roman" w:hAnsi="Times New Roman" w:cs="Times New Roman"/>
          <w:color w:val="000000" w:themeColor="text1"/>
        </w:rPr>
        <w:t>particular guy</w:t>
      </w:r>
      <w:proofErr w:type="gramEnd"/>
      <w:r w:rsidRPr="00040953">
        <w:rPr>
          <w:rFonts w:ascii="Times New Roman" w:hAnsi="Times New Roman" w:cs="Times New Roman"/>
          <w:color w:val="000000" w:themeColor="text1"/>
        </w:rPr>
        <w:t xml:space="preserve"> that was being charged, he claimed </w:t>
      </w:r>
      <w:proofErr w:type="spellStart"/>
      <w:r w:rsidRPr="00040953">
        <w:rPr>
          <w:rFonts w:ascii="Times New Roman" w:hAnsi="Times New Roman" w:cs="Times New Roman"/>
          <w:color w:val="000000" w:themeColor="text1"/>
        </w:rPr>
        <w:t>self defense</w:t>
      </w:r>
      <w:proofErr w:type="spellEnd"/>
      <w:r w:rsidRPr="00040953">
        <w:rPr>
          <w:rFonts w:ascii="Times New Roman" w:hAnsi="Times New Roman" w:cs="Times New Roman"/>
          <w:color w:val="000000" w:themeColor="text1"/>
        </w:rPr>
        <w:t xml:space="preserve">.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the detective only focused on that aspect of it. And not the other people that we know were involved in, I believe they know is involved as well. I guess justice for me, really at this stage. But me and my family sat down. And we had a conversation. We probably could have </w:t>
      </w:r>
      <w:proofErr w:type="gramStart"/>
      <w:r w:rsidRPr="00040953">
        <w:rPr>
          <w:rFonts w:ascii="Times New Roman" w:hAnsi="Times New Roman" w:cs="Times New Roman"/>
          <w:color w:val="000000" w:themeColor="text1"/>
        </w:rPr>
        <w:t>went</w:t>
      </w:r>
      <w:proofErr w:type="gramEnd"/>
      <w:r w:rsidRPr="00040953">
        <w:rPr>
          <w:rFonts w:ascii="Times New Roman" w:hAnsi="Times New Roman" w:cs="Times New Roman"/>
          <w:color w:val="000000" w:themeColor="text1"/>
        </w:rPr>
        <w:t xml:space="preserve"> back to the Columbus police department and demanded them to investigate further.</w:t>
      </w:r>
    </w:p>
    <w:p w14:paraId="037FB1FF" w14:textId="77777777" w:rsidR="00773557" w:rsidRPr="00040953" w:rsidRDefault="00773557">
      <w:pPr>
        <w:spacing w:after="0"/>
        <w:rPr>
          <w:rFonts w:ascii="Times New Roman" w:hAnsi="Times New Roman" w:cs="Times New Roman"/>
          <w:color w:val="000000" w:themeColor="text1"/>
        </w:rPr>
      </w:pPr>
    </w:p>
    <w:p w14:paraId="54DC2E1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36:55</w:t>
      </w:r>
      <w:proofErr w:type="gramEnd"/>
    </w:p>
    <w:p w14:paraId="1DE234B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But we chose not to. We chose to let it rest at that point. My son was murdered in upwards of 10 guns were stolen from him. I guess, justice for me. If those guns could be recovered and taken off the street, that's probably what Justice would look like for me. But reality tells me that's never going to happen.</w:t>
      </w:r>
    </w:p>
    <w:p w14:paraId="0A0D98C4" w14:textId="77777777" w:rsidR="00773557" w:rsidRPr="00040953" w:rsidRDefault="00773557">
      <w:pPr>
        <w:spacing w:after="0"/>
        <w:rPr>
          <w:rFonts w:ascii="Times New Roman" w:hAnsi="Times New Roman" w:cs="Times New Roman"/>
          <w:color w:val="000000" w:themeColor="text1"/>
        </w:rPr>
      </w:pPr>
    </w:p>
    <w:p w14:paraId="46AA5ED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37:31</w:t>
      </w:r>
      <w:proofErr w:type="gramEnd"/>
    </w:p>
    <w:p w14:paraId="1105041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I'm curious, what does the word health mean to you?</w:t>
      </w:r>
    </w:p>
    <w:p w14:paraId="087AEA15" w14:textId="77777777" w:rsidR="00773557" w:rsidRPr="00040953" w:rsidRDefault="00773557">
      <w:pPr>
        <w:spacing w:after="0"/>
        <w:rPr>
          <w:rFonts w:ascii="Times New Roman" w:hAnsi="Times New Roman" w:cs="Times New Roman"/>
          <w:color w:val="000000" w:themeColor="text1"/>
        </w:rPr>
      </w:pPr>
    </w:p>
    <w:p w14:paraId="6E72E78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37:36</w:t>
      </w:r>
    </w:p>
    <w:p w14:paraId="4929970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Health? </w:t>
      </w:r>
    </w:p>
    <w:p w14:paraId="5B932DEC" w14:textId="77777777" w:rsidR="00773557" w:rsidRPr="00040953" w:rsidRDefault="00773557">
      <w:pPr>
        <w:spacing w:after="0"/>
        <w:rPr>
          <w:rFonts w:ascii="Times New Roman" w:hAnsi="Times New Roman" w:cs="Times New Roman"/>
          <w:color w:val="000000" w:themeColor="text1"/>
        </w:rPr>
      </w:pPr>
    </w:p>
    <w:p w14:paraId="38559CC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37:38</w:t>
      </w:r>
      <w:proofErr w:type="gramEnd"/>
    </w:p>
    <w:p w14:paraId="476CB3F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Yes, ma'am. </w:t>
      </w:r>
    </w:p>
    <w:p w14:paraId="30420379" w14:textId="77777777" w:rsidR="00773557" w:rsidRPr="00040953" w:rsidRDefault="00773557">
      <w:pPr>
        <w:spacing w:after="0"/>
        <w:rPr>
          <w:rFonts w:ascii="Times New Roman" w:hAnsi="Times New Roman" w:cs="Times New Roman"/>
          <w:color w:val="000000" w:themeColor="text1"/>
        </w:rPr>
      </w:pPr>
    </w:p>
    <w:p w14:paraId="6F8BF78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37:40</w:t>
      </w:r>
      <w:proofErr w:type="gramEnd"/>
    </w:p>
    <w:p w14:paraId="67A39CD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H-E-A-L-T-H </w:t>
      </w:r>
    </w:p>
    <w:p w14:paraId="0AC55AFF" w14:textId="77777777" w:rsidR="00773557" w:rsidRPr="00040953" w:rsidRDefault="00773557">
      <w:pPr>
        <w:spacing w:after="0"/>
        <w:rPr>
          <w:rFonts w:ascii="Times New Roman" w:hAnsi="Times New Roman" w:cs="Times New Roman"/>
          <w:color w:val="000000" w:themeColor="text1"/>
        </w:rPr>
      </w:pPr>
    </w:p>
    <w:p w14:paraId="5040AF8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37:42</w:t>
      </w:r>
      <w:proofErr w:type="gramEnd"/>
    </w:p>
    <w:p w14:paraId="5C9A54B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That's the one </w:t>
      </w:r>
    </w:p>
    <w:p w14:paraId="27B0AA54" w14:textId="77777777" w:rsidR="00773557" w:rsidRPr="00040953" w:rsidRDefault="00773557">
      <w:pPr>
        <w:spacing w:after="0"/>
        <w:rPr>
          <w:rFonts w:ascii="Times New Roman" w:hAnsi="Times New Roman" w:cs="Times New Roman"/>
          <w:color w:val="000000" w:themeColor="text1"/>
        </w:rPr>
      </w:pPr>
    </w:p>
    <w:p w14:paraId="3F8314A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37:50</w:t>
      </w:r>
      <w:proofErr w:type="gramEnd"/>
    </w:p>
    <w:p w14:paraId="22BD51F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Mental </w:t>
      </w:r>
      <w:proofErr w:type="spellStart"/>
      <w:r w:rsidRPr="00040953">
        <w:rPr>
          <w:rFonts w:ascii="Times New Roman" w:hAnsi="Times New Roman" w:cs="Times New Roman"/>
          <w:color w:val="000000" w:themeColor="text1"/>
        </w:rPr>
        <w:t>mental</w:t>
      </w:r>
      <w:proofErr w:type="spellEnd"/>
      <w:r w:rsidRPr="00040953">
        <w:rPr>
          <w:rFonts w:ascii="Times New Roman" w:hAnsi="Times New Roman" w:cs="Times New Roman"/>
          <w:color w:val="000000" w:themeColor="text1"/>
        </w:rPr>
        <w:t xml:space="preserve"> health is most important to me. Physical </w:t>
      </w:r>
      <w:proofErr w:type="spellStart"/>
      <w:r w:rsidRPr="00040953">
        <w:rPr>
          <w:rFonts w:ascii="Times New Roman" w:hAnsi="Times New Roman" w:cs="Times New Roman"/>
          <w:color w:val="000000" w:themeColor="text1"/>
        </w:rPr>
        <w:t>physical</w:t>
      </w:r>
      <w:proofErr w:type="spellEnd"/>
      <w:r w:rsidRPr="00040953">
        <w:rPr>
          <w:rFonts w:ascii="Times New Roman" w:hAnsi="Times New Roman" w:cs="Times New Roman"/>
          <w:color w:val="000000" w:themeColor="text1"/>
        </w:rPr>
        <w:t xml:space="preserve"> ailments are a little more easily cured. Been mental due to the stigma the shamefulness of it.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health to me means a good balance. Mentally if I </w:t>
      </w:r>
      <w:proofErr w:type="gramStart"/>
      <w:r w:rsidRPr="00040953">
        <w:rPr>
          <w:rFonts w:ascii="Times New Roman" w:hAnsi="Times New Roman" w:cs="Times New Roman"/>
          <w:color w:val="000000" w:themeColor="text1"/>
        </w:rPr>
        <w:t>have to</w:t>
      </w:r>
      <w:proofErr w:type="gramEnd"/>
      <w:r w:rsidRPr="00040953">
        <w:rPr>
          <w:rFonts w:ascii="Times New Roman" w:hAnsi="Times New Roman" w:cs="Times New Roman"/>
          <w:color w:val="000000" w:themeColor="text1"/>
        </w:rPr>
        <w:t xml:space="preserve"> be 100% Honest. Being a sufferer of major depression with suicidal ideology and attempt and mental health is a bigger challenge. So healthy, healthy mental health is that's what healthy means to me. I don't know anybody who's ever committed murder or </w:t>
      </w:r>
      <w:proofErr w:type="spellStart"/>
      <w:r w:rsidRPr="00040953">
        <w:rPr>
          <w:rFonts w:ascii="Times New Roman" w:hAnsi="Times New Roman" w:cs="Times New Roman"/>
          <w:color w:val="000000" w:themeColor="text1"/>
        </w:rPr>
        <w:t>self hurt</w:t>
      </w:r>
      <w:proofErr w:type="spellEnd"/>
      <w:r w:rsidRPr="00040953">
        <w:rPr>
          <w:rFonts w:ascii="Times New Roman" w:hAnsi="Times New Roman" w:cs="Times New Roman"/>
          <w:color w:val="000000" w:themeColor="text1"/>
        </w:rPr>
        <w:t xml:space="preserve"> because they have diabetes. But people are hurt and injured and killed daily because of mental health illness.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to me, being healthy, is having a good mental health balance.</w:t>
      </w:r>
    </w:p>
    <w:p w14:paraId="53FD789F" w14:textId="77777777" w:rsidR="00773557" w:rsidRPr="00040953" w:rsidRDefault="00773557">
      <w:pPr>
        <w:spacing w:after="0"/>
        <w:rPr>
          <w:rFonts w:ascii="Times New Roman" w:hAnsi="Times New Roman" w:cs="Times New Roman"/>
          <w:color w:val="000000" w:themeColor="text1"/>
        </w:rPr>
      </w:pPr>
    </w:p>
    <w:p w14:paraId="3E093F1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39:42</w:t>
      </w:r>
      <w:proofErr w:type="gramEnd"/>
    </w:p>
    <w:p w14:paraId="03C5E1D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What do you think we're </w:t>
      </w:r>
      <w:proofErr w:type="spellStart"/>
      <w:r w:rsidRPr="00040953">
        <w:rPr>
          <w:rFonts w:ascii="Times New Roman" w:hAnsi="Times New Roman" w:cs="Times New Roman"/>
          <w:color w:val="000000" w:themeColor="text1"/>
        </w:rPr>
        <w:t>gonna</w:t>
      </w:r>
      <w:proofErr w:type="spellEnd"/>
      <w:r w:rsidRPr="00040953">
        <w:rPr>
          <w:rFonts w:ascii="Times New Roman" w:hAnsi="Times New Roman" w:cs="Times New Roman"/>
          <w:color w:val="000000" w:themeColor="text1"/>
        </w:rPr>
        <w:t xml:space="preserve"> need to change as a society to make it so that we could all have that better mental health balance?</w:t>
      </w:r>
    </w:p>
    <w:p w14:paraId="5976E84D" w14:textId="77777777" w:rsidR="00773557" w:rsidRPr="00040953" w:rsidRDefault="00773557">
      <w:pPr>
        <w:spacing w:after="0"/>
        <w:rPr>
          <w:rFonts w:ascii="Times New Roman" w:hAnsi="Times New Roman" w:cs="Times New Roman"/>
          <w:color w:val="000000" w:themeColor="text1"/>
        </w:rPr>
      </w:pPr>
    </w:p>
    <w:p w14:paraId="41BAA5F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39:55</w:t>
      </w:r>
      <w:proofErr w:type="gramEnd"/>
    </w:p>
    <w:p w14:paraId="307DE65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We have to recognize I recognize, </w:t>
      </w:r>
      <w:proofErr w:type="spellStart"/>
      <w:r w:rsidRPr="00040953">
        <w:rPr>
          <w:rFonts w:ascii="Times New Roman" w:hAnsi="Times New Roman" w:cs="Times New Roman"/>
          <w:color w:val="000000" w:themeColor="text1"/>
        </w:rPr>
        <w:t>traumaa</w:t>
      </w:r>
      <w:proofErr w:type="spellEnd"/>
      <w:r w:rsidRPr="00040953">
        <w:rPr>
          <w:rFonts w:ascii="Times New Roman" w:hAnsi="Times New Roman" w:cs="Times New Roman"/>
          <w:color w:val="000000" w:themeColor="text1"/>
        </w:rPr>
        <w:t xml:space="preserve"> and we have to deal with the trauma we I don't think there's any person that walks this earth has not faced some type of trauma there's a sector of the population who has trauma daily that's not being dealt with so recognizing in dealing with the trauma is a good first step once we recognize trauma and deal with the trauma I think the stigma of mental health illness will start to demise I feel as though there's a tide turning in that area more people are becoming where I guess with the young kids are calling woke to the fact that it's okay not to be okay today. And it's okay for </w:t>
      </w:r>
      <w:proofErr w:type="spellStart"/>
      <w:r w:rsidRPr="00040953">
        <w:rPr>
          <w:rFonts w:ascii="Times New Roman" w:hAnsi="Times New Roman" w:cs="Times New Roman"/>
          <w:color w:val="000000" w:themeColor="text1"/>
        </w:rPr>
        <w:t>for</w:t>
      </w:r>
      <w:proofErr w:type="spellEnd"/>
      <w:r w:rsidRPr="00040953">
        <w:rPr>
          <w:rFonts w:ascii="Times New Roman" w:hAnsi="Times New Roman" w:cs="Times New Roman"/>
          <w:color w:val="000000" w:themeColor="text1"/>
        </w:rPr>
        <w:t xml:space="preserve"> me to talk about not being okay today.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 think there's </w:t>
      </w:r>
      <w:proofErr w:type="spellStart"/>
      <w:r w:rsidRPr="00040953">
        <w:rPr>
          <w:rFonts w:ascii="Times New Roman" w:hAnsi="Times New Roman" w:cs="Times New Roman"/>
          <w:color w:val="000000" w:themeColor="text1"/>
        </w:rPr>
        <w:t>there's</w:t>
      </w:r>
      <w:proofErr w:type="spellEnd"/>
      <w:r w:rsidRPr="00040953">
        <w:rPr>
          <w:rFonts w:ascii="Times New Roman" w:hAnsi="Times New Roman" w:cs="Times New Roman"/>
          <w:color w:val="000000" w:themeColor="text1"/>
        </w:rPr>
        <w:t xml:space="preserve"> a tide changing. And that's the only way that that could continue to change is through education. Education is the key. People </w:t>
      </w:r>
      <w:proofErr w:type="gramStart"/>
      <w:r w:rsidRPr="00040953">
        <w:rPr>
          <w:rFonts w:ascii="Times New Roman" w:hAnsi="Times New Roman" w:cs="Times New Roman"/>
          <w:color w:val="000000" w:themeColor="text1"/>
        </w:rPr>
        <w:t>have to</w:t>
      </w:r>
      <w:proofErr w:type="gramEnd"/>
      <w:r w:rsidRPr="00040953">
        <w:rPr>
          <w:rFonts w:ascii="Times New Roman" w:hAnsi="Times New Roman" w:cs="Times New Roman"/>
          <w:color w:val="000000" w:themeColor="text1"/>
        </w:rPr>
        <w:t xml:space="preserve"> have to be told what it looks like. What it feels like how do we fix it? You're not alone. That That to me is </w:t>
      </w:r>
      <w:proofErr w:type="spellStart"/>
      <w:r w:rsidRPr="00040953">
        <w:rPr>
          <w:rFonts w:ascii="Times New Roman" w:hAnsi="Times New Roman" w:cs="Times New Roman"/>
          <w:color w:val="000000" w:themeColor="text1"/>
        </w:rPr>
        <w:t>is</w:t>
      </w:r>
      <w:proofErr w:type="spellEnd"/>
      <w:r w:rsidRPr="00040953">
        <w:rPr>
          <w:rFonts w:ascii="Times New Roman" w:hAnsi="Times New Roman" w:cs="Times New Roman"/>
          <w:color w:val="000000" w:themeColor="text1"/>
        </w:rPr>
        <w:t xml:space="preserve"> key.</w:t>
      </w:r>
    </w:p>
    <w:p w14:paraId="68F9BFB6" w14:textId="77777777" w:rsidR="00773557" w:rsidRPr="00040953" w:rsidRDefault="00773557">
      <w:pPr>
        <w:spacing w:after="0"/>
        <w:rPr>
          <w:rFonts w:ascii="Times New Roman" w:hAnsi="Times New Roman" w:cs="Times New Roman"/>
          <w:color w:val="000000" w:themeColor="text1"/>
        </w:rPr>
      </w:pPr>
    </w:p>
    <w:p w14:paraId="503CA6D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42:12</w:t>
      </w:r>
      <w:proofErr w:type="gramEnd"/>
    </w:p>
    <w:p w14:paraId="41D9A4B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What does the word safety mean to you? </w:t>
      </w:r>
    </w:p>
    <w:p w14:paraId="559161DD" w14:textId="77777777" w:rsidR="00773557" w:rsidRPr="00040953" w:rsidRDefault="00773557">
      <w:pPr>
        <w:spacing w:after="0"/>
        <w:rPr>
          <w:rFonts w:ascii="Times New Roman" w:hAnsi="Times New Roman" w:cs="Times New Roman"/>
          <w:color w:val="000000" w:themeColor="text1"/>
        </w:rPr>
      </w:pPr>
    </w:p>
    <w:p w14:paraId="4564438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42:16</w:t>
      </w:r>
      <w:proofErr w:type="gramEnd"/>
    </w:p>
    <w:p w14:paraId="327EC57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What is it? </w:t>
      </w:r>
    </w:p>
    <w:p w14:paraId="446A4E02" w14:textId="77777777" w:rsidR="00773557" w:rsidRPr="00040953" w:rsidRDefault="00773557">
      <w:pPr>
        <w:spacing w:after="0"/>
        <w:rPr>
          <w:rFonts w:ascii="Times New Roman" w:hAnsi="Times New Roman" w:cs="Times New Roman"/>
          <w:color w:val="000000" w:themeColor="text1"/>
        </w:rPr>
      </w:pPr>
    </w:p>
    <w:p w14:paraId="3D3F6C2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42:18</w:t>
      </w:r>
      <w:proofErr w:type="gramEnd"/>
    </w:p>
    <w:p w14:paraId="452514A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does the word safety mean to you?</w:t>
      </w:r>
    </w:p>
    <w:p w14:paraId="3A96D1AB" w14:textId="77777777" w:rsidR="00773557" w:rsidRPr="00040953" w:rsidRDefault="00773557">
      <w:pPr>
        <w:spacing w:after="0"/>
        <w:rPr>
          <w:rFonts w:ascii="Times New Roman" w:hAnsi="Times New Roman" w:cs="Times New Roman"/>
          <w:color w:val="000000" w:themeColor="text1"/>
        </w:rPr>
      </w:pPr>
    </w:p>
    <w:p w14:paraId="46F6560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42:23</w:t>
      </w:r>
      <w:proofErr w:type="gramEnd"/>
    </w:p>
    <w:p w14:paraId="734F1A4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Safety? </w:t>
      </w:r>
    </w:p>
    <w:p w14:paraId="3CAF86BC" w14:textId="77777777" w:rsidR="00773557" w:rsidRPr="00040953" w:rsidRDefault="00773557">
      <w:pPr>
        <w:spacing w:after="0"/>
        <w:rPr>
          <w:rFonts w:ascii="Times New Roman" w:hAnsi="Times New Roman" w:cs="Times New Roman"/>
          <w:color w:val="000000" w:themeColor="text1"/>
        </w:rPr>
      </w:pPr>
    </w:p>
    <w:p w14:paraId="34D0A0A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42:24</w:t>
      </w:r>
      <w:proofErr w:type="gramEnd"/>
    </w:p>
    <w:p w14:paraId="42B0160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Yes, ma'am. </w:t>
      </w:r>
    </w:p>
    <w:p w14:paraId="784947C7" w14:textId="77777777" w:rsidR="00773557" w:rsidRPr="00040953" w:rsidRDefault="00773557">
      <w:pPr>
        <w:spacing w:after="0"/>
        <w:rPr>
          <w:rFonts w:ascii="Times New Roman" w:hAnsi="Times New Roman" w:cs="Times New Roman"/>
          <w:color w:val="000000" w:themeColor="text1"/>
        </w:rPr>
      </w:pPr>
    </w:p>
    <w:p w14:paraId="2E53A39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42:27</w:t>
      </w:r>
      <w:proofErr w:type="gramEnd"/>
    </w:p>
    <w:p w14:paraId="59B6B85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Um safety means being safe from harm, mentally and physically. It means being in a space where it's okay not to be okay. And not to be judged for it. Safety for me personally. And I'm there today. being allowed to walk in my grief but also being aware that I can't stay there, I </w:t>
      </w:r>
      <w:proofErr w:type="gramStart"/>
      <w:r w:rsidRPr="00040953">
        <w:rPr>
          <w:rFonts w:ascii="Times New Roman" w:hAnsi="Times New Roman" w:cs="Times New Roman"/>
          <w:color w:val="000000" w:themeColor="text1"/>
        </w:rPr>
        <w:t>have to</w:t>
      </w:r>
      <w:proofErr w:type="gramEnd"/>
      <w:r w:rsidRPr="00040953">
        <w:rPr>
          <w:rFonts w:ascii="Times New Roman" w:hAnsi="Times New Roman" w:cs="Times New Roman"/>
          <w:color w:val="000000" w:themeColor="text1"/>
        </w:rPr>
        <w:t xml:space="preserve"> get up. Safety means I can go to the gas station and put gas in my car and not have to worry about somebody who has suffered childhood trauma and neglect to come up to me and cause me hard. Which goes back to mental health.</w:t>
      </w:r>
    </w:p>
    <w:p w14:paraId="51CA79BB" w14:textId="77777777" w:rsidR="00773557" w:rsidRPr="00040953" w:rsidRDefault="00773557">
      <w:pPr>
        <w:spacing w:after="0"/>
        <w:rPr>
          <w:rFonts w:ascii="Times New Roman" w:hAnsi="Times New Roman" w:cs="Times New Roman"/>
          <w:color w:val="000000" w:themeColor="text1"/>
        </w:rPr>
      </w:pPr>
    </w:p>
    <w:p w14:paraId="5FACE78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43:54</w:t>
      </w:r>
      <w:proofErr w:type="gramEnd"/>
    </w:p>
    <w:p w14:paraId="073A214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There's been such a narrow biological focus of safety regarding COVID 19. I'm wondering under that teeny, tiny framework. What are some of the things that you've been doing to keep yourself feeling safer from the virus?</w:t>
      </w:r>
    </w:p>
    <w:p w14:paraId="5C1B3300" w14:textId="77777777" w:rsidR="00773557" w:rsidRPr="00040953" w:rsidRDefault="00773557">
      <w:pPr>
        <w:spacing w:after="0"/>
        <w:rPr>
          <w:rFonts w:ascii="Times New Roman" w:hAnsi="Times New Roman" w:cs="Times New Roman"/>
          <w:color w:val="000000" w:themeColor="text1"/>
        </w:rPr>
      </w:pPr>
    </w:p>
    <w:p w14:paraId="1A80662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44:11</w:t>
      </w:r>
      <w:proofErr w:type="gramEnd"/>
    </w:p>
    <w:p w14:paraId="4ADC009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The biggest thing I did was I get vaccinated. I have a medical team and I followed their advice. When my pulmonologist says it's time for a third booster, I'll go get a third booster. Um I wash my hands, my sanitize I'm not going to say I'm the best at maintaining a safe distance because in my field that I my field in my mental health requires hugging.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I'm not the best at maintaining that distance. And or wearing a mask. When the numbers tick ticks up, I tried to be more conscious of wearing a mask and I'm in public places covering </w:t>
      </w:r>
      <w:proofErr w:type="spellStart"/>
      <w:r w:rsidRPr="00040953">
        <w:rPr>
          <w:rFonts w:ascii="Times New Roman" w:hAnsi="Times New Roman" w:cs="Times New Roman"/>
          <w:color w:val="000000" w:themeColor="text1"/>
        </w:rPr>
        <w:t>covering</w:t>
      </w:r>
      <w:proofErr w:type="spellEnd"/>
      <w:r w:rsidRPr="00040953">
        <w:rPr>
          <w:rFonts w:ascii="Times New Roman" w:hAnsi="Times New Roman" w:cs="Times New Roman"/>
          <w:color w:val="000000" w:themeColor="text1"/>
        </w:rPr>
        <w:t xml:space="preserve"> my mouth when I cough when I blow my nose wash or sanitize my hands if I hear somebody with the cough distanced myself from them I'm more aware of the people around me people at my work but I refuse what I refuse to do is live in fear of this virus.</w:t>
      </w:r>
    </w:p>
    <w:p w14:paraId="750FAEEB" w14:textId="77777777" w:rsidR="00773557" w:rsidRPr="00040953" w:rsidRDefault="00773557">
      <w:pPr>
        <w:spacing w:after="0"/>
        <w:rPr>
          <w:rFonts w:ascii="Times New Roman" w:hAnsi="Times New Roman" w:cs="Times New Roman"/>
          <w:color w:val="000000" w:themeColor="text1"/>
        </w:rPr>
      </w:pPr>
    </w:p>
    <w:p w14:paraId="75B6563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44:33</w:t>
      </w:r>
      <w:proofErr w:type="gramEnd"/>
    </w:p>
    <w:p w14:paraId="6F159A7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I'd love to hear more about being a hugger and trying to navigate safety with that.</w:t>
      </w:r>
    </w:p>
    <w:p w14:paraId="2AD4EE5A" w14:textId="77777777" w:rsidR="00773557" w:rsidRPr="00040953" w:rsidRDefault="00773557">
      <w:pPr>
        <w:spacing w:after="0"/>
        <w:rPr>
          <w:rFonts w:ascii="Times New Roman" w:hAnsi="Times New Roman" w:cs="Times New Roman"/>
          <w:color w:val="000000" w:themeColor="text1"/>
        </w:rPr>
      </w:pPr>
    </w:p>
    <w:p w14:paraId="45C8C20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45:58</w:t>
      </w:r>
      <w:proofErr w:type="gramEnd"/>
    </w:p>
    <w:p w14:paraId="41C9078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When I'm when </w:t>
      </w:r>
      <w:proofErr w:type="spellStart"/>
      <w:r w:rsidRPr="00040953">
        <w:rPr>
          <w:rFonts w:ascii="Times New Roman" w:hAnsi="Times New Roman" w:cs="Times New Roman"/>
          <w:color w:val="000000" w:themeColor="text1"/>
        </w:rPr>
        <w:t>when</w:t>
      </w:r>
      <w:proofErr w:type="spellEnd"/>
      <w:r w:rsidRPr="00040953">
        <w:rPr>
          <w:rFonts w:ascii="Times New Roman" w:hAnsi="Times New Roman" w:cs="Times New Roman"/>
          <w:color w:val="000000" w:themeColor="text1"/>
        </w:rPr>
        <w:t xml:space="preserve"> </w:t>
      </w:r>
      <w:proofErr w:type="spellStart"/>
      <w:r w:rsidRPr="00040953">
        <w:rPr>
          <w:rFonts w:ascii="Times New Roman" w:hAnsi="Times New Roman" w:cs="Times New Roman"/>
          <w:color w:val="000000" w:themeColor="text1"/>
        </w:rPr>
        <w:t>when</w:t>
      </w:r>
      <w:proofErr w:type="spellEnd"/>
      <w:r w:rsidRPr="00040953">
        <w:rPr>
          <w:rFonts w:ascii="Times New Roman" w:hAnsi="Times New Roman" w:cs="Times New Roman"/>
          <w:color w:val="000000" w:themeColor="text1"/>
        </w:rPr>
        <w:t xml:space="preserve"> </w:t>
      </w:r>
      <w:proofErr w:type="spellStart"/>
      <w:r w:rsidRPr="00040953">
        <w:rPr>
          <w:rFonts w:ascii="Times New Roman" w:hAnsi="Times New Roman" w:cs="Times New Roman"/>
          <w:color w:val="000000" w:themeColor="text1"/>
        </w:rPr>
        <w:t>when</w:t>
      </w:r>
      <w:proofErr w:type="spellEnd"/>
      <w:r w:rsidRPr="00040953">
        <w:rPr>
          <w:rFonts w:ascii="Times New Roman" w:hAnsi="Times New Roman" w:cs="Times New Roman"/>
          <w:color w:val="000000" w:themeColor="text1"/>
        </w:rPr>
        <w:t xml:space="preserve"> we're in our when we're in our space we're not our grief sometimes all we need is a hug. Or we just need a hug is to me and but I hope that the mothers and anybody who I feel need to hug it's a transference of, of spirit and strength if you're in a bad dark place, and I can hug you and give you some of what is perceived as my strength and give you a strength to take a next step that's what a hug does. It's such a small gesture and of all the things that we can do it's nourishing </w:t>
      </w:r>
      <w:proofErr w:type="gramStart"/>
      <w:r w:rsidRPr="00040953">
        <w:rPr>
          <w:rFonts w:ascii="Times New Roman" w:hAnsi="Times New Roman" w:cs="Times New Roman"/>
          <w:color w:val="000000" w:themeColor="text1"/>
        </w:rPr>
        <w:t>it's</w:t>
      </w:r>
      <w:proofErr w:type="gramEnd"/>
      <w:r w:rsidRPr="00040953">
        <w:rPr>
          <w:rFonts w:ascii="Times New Roman" w:hAnsi="Times New Roman" w:cs="Times New Roman"/>
          <w:color w:val="000000" w:themeColor="text1"/>
        </w:rPr>
        <w:t xml:space="preserve"> transferring positive strength and energy and comfort and when you hug somebody and you feel the tension leave their body it's an amazing feeling</w:t>
      </w:r>
    </w:p>
    <w:p w14:paraId="583360BF" w14:textId="77777777" w:rsidR="00773557" w:rsidRPr="00040953" w:rsidRDefault="00773557">
      <w:pPr>
        <w:spacing w:after="0"/>
        <w:rPr>
          <w:rFonts w:ascii="Times New Roman" w:hAnsi="Times New Roman" w:cs="Times New Roman"/>
          <w:color w:val="000000" w:themeColor="text1"/>
        </w:rPr>
      </w:pPr>
    </w:p>
    <w:p w14:paraId="461365E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48:07</w:t>
      </w:r>
      <w:proofErr w:type="gramEnd"/>
    </w:p>
    <w:p w14:paraId="7138A1E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Has your relationship [both speaking] please continue</w:t>
      </w:r>
    </w:p>
    <w:p w14:paraId="24A754F0" w14:textId="77777777" w:rsidR="00773557" w:rsidRPr="00040953" w:rsidRDefault="00773557">
      <w:pPr>
        <w:spacing w:after="0"/>
        <w:rPr>
          <w:rFonts w:ascii="Times New Roman" w:hAnsi="Times New Roman" w:cs="Times New Roman"/>
          <w:color w:val="000000" w:themeColor="text1"/>
        </w:rPr>
      </w:pPr>
    </w:p>
    <w:p w14:paraId="42723C2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48:12</w:t>
      </w:r>
      <w:proofErr w:type="gramEnd"/>
    </w:p>
    <w:p w14:paraId="337A6A2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When someone hugs me or when I'm in my worse and I feel the tension leave my body is it an amazing feeling. </w:t>
      </w:r>
      <w:proofErr w:type="gramStart"/>
      <w:r w:rsidRPr="00040953">
        <w:rPr>
          <w:rFonts w:ascii="Times New Roman" w:hAnsi="Times New Roman" w:cs="Times New Roman"/>
          <w:color w:val="000000" w:themeColor="text1"/>
        </w:rPr>
        <w:t>Its</w:t>
      </w:r>
      <w:proofErr w:type="gramEnd"/>
      <w:r w:rsidRPr="00040953">
        <w:rPr>
          <w:rFonts w:ascii="Times New Roman" w:hAnsi="Times New Roman" w:cs="Times New Roman"/>
          <w:color w:val="000000" w:themeColor="text1"/>
        </w:rPr>
        <w:t xml:space="preserve"> letting someone know they're not alone.</w:t>
      </w:r>
    </w:p>
    <w:p w14:paraId="7A4726AB" w14:textId="77777777" w:rsidR="00773557" w:rsidRPr="00040953" w:rsidRDefault="00773557">
      <w:pPr>
        <w:spacing w:after="0"/>
        <w:rPr>
          <w:rFonts w:ascii="Times New Roman" w:hAnsi="Times New Roman" w:cs="Times New Roman"/>
          <w:color w:val="000000" w:themeColor="text1"/>
        </w:rPr>
      </w:pPr>
    </w:p>
    <w:p w14:paraId="16A3596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48:38</w:t>
      </w:r>
      <w:proofErr w:type="gramEnd"/>
    </w:p>
    <w:p w14:paraId="13AA3BE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Has your relationship to touch changed over the last couple of years?</w:t>
      </w:r>
    </w:p>
    <w:p w14:paraId="04C90B8D" w14:textId="77777777" w:rsidR="00773557" w:rsidRPr="00040953" w:rsidRDefault="00773557">
      <w:pPr>
        <w:spacing w:after="0"/>
        <w:rPr>
          <w:rFonts w:ascii="Times New Roman" w:hAnsi="Times New Roman" w:cs="Times New Roman"/>
          <w:color w:val="000000" w:themeColor="text1"/>
        </w:rPr>
      </w:pPr>
    </w:p>
    <w:p w14:paraId="2FCCD2A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48:52</w:t>
      </w:r>
      <w:proofErr w:type="gramEnd"/>
    </w:p>
    <w:p w14:paraId="5FBA0D8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lastRenderedPageBreak/>
        <w:t xml:space="preserve">No, no because yes. And yes. Because prior to the pandemic, and prior to my son murder, which is one of the same to me I probably would hug and touch more out of empathy or, </w:t>
      </w:r>
      <w:proofErr w:type="gramStart"/>
      <w:r w:rsidRPr="00040953">
        <w:rPr>
          <w:rFonts w:ascii="Times New Roman" w:hAnsi="Times New Roman" w:cs="Times New Roman"/>
          <w:color w:val="000000" w:themeColor="text1"/>
        </w:rPr>
        <w:t>Oh</w:t>
      </w:r>
      <w:proofErr w:type="gramEnd"/>
      <w:r w:rsidRPr="00040953">
        <w:rPr>
          <w:rFonts w:ascii="Times New Roman" w:hAnsi="Times New Roman" w:cs="Times New Roman"/>
          <w:color w:val="000000" w:themeColor="text1"/>
        </w:rPr>
        <w:t>, that's what I'm supposed to do. Like I'm a hugger. I'm uh, I'm, I'm the person who's going to walk up behind you and rub your back. That's always been me. But I think the holes in the rubbing of the back the meanings behind those, or the affection behind those have changed if that makes any sense.</w:t>
      </w:r>
    </w:p>
    <w:p w14:paraId="7FA520F2" w14:textId="77777777" w:rsidR="00773557" w:rsidRPr="00040953" w:rsidRDefault="00773557">
      <w:pPr>
        <w:spacing w:after="0"/>
        <w:rPr>
          <w:rFonts w:ascii="Times New Roman" w:hAnsi="Times New Roman" w:cs="Times New Roman"/>
          <w:color w:val="000000" w:themeColor="text1"/>
        </w:rPr>
      </w:pPr>
    </w:p>
    <w:p w14:paraId="7CEDD34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50:19</w:t>
      </w:r>
      <w:proofErr w:type="gramEnd"/>
    </w:p>
    <w:p w14:paraId="4ACE61D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You'd mentioned getting vaccinated. How did you decide to do that?</w:t>
      </w:r>
    </w:p>
    <w:p w14:paraId="6A8B7CD8" w14:textId="77777777" w:rsidR="00773557" w:rsidRPr="00040953" w:rsidRDefault="00773557">
      <w:pPr>
        <w:spacing w:after="0"/>
        <w:rPr>
          <w:rFonts w:ascii="Times New Roman" w:hAnsi="Times New Roman" w:cs="Times New Roman"/>
          <w:color w:val="000000" w:themeColor="text1"/>
        </w:rPr>
      </w:pPr>
    </w:p>
    <w:p w14:paraId="0441563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50:25</w:t>
      </w:r>
      <w:proofErr w:type="gramEnd"/>
    </w:p>
    <w:p w14:paraId="59955D7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That there, I had a conversation with my providers. Um, I'm already I'm already getting my flu vaccination every year. I know with getting my flu shot every year has done for me because I've been deadly ill with the flu in the past.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I'm old enough to know what everybody in the house has chickenpox looks like I'm old enough to know what the mumps look like. I know I'm old enough my kids did not suffer those same childhood illnesses at the same level that we did. </w:t>
      </w:r>
      <w:proofErr w:type="gramStart"/>
      <w:r w:rsidRPr="00040953">
        <w:rPr>
          <w:rFonts w:ascii="Times New Roman" w:hAnsi="Times New Roman" w:cs="Times New Roman"/>
          <w:color w:val="000000" w:themeColor="text1"/>
        </w:rPr>
        <w:t>So</w:t>
      </w:r>
      <w:proofErr w:type="gramEnd"/>
      <w:r w:rsidRPr="00040953">
        <w:rPr>
          <w:rFonts w:ascii="Times New Roman" w:hAnsi="Times New Roman" w:cs="Times New Roman"/>
          <w:color w:val="000000" w:themeColor="text1"/>
        </w:rPr>
        <w:t xml:space="preserve"> I am a believer in vaccination I believe in science so when I spoke with my </w:t>
      </w:r>
      <w:proofErr w:type="spellStart"/>
      <w:r w:rsidRPr="00040953">
        <w:rPr>
          <w:rFonts w:ascii="Times New Roman" w:hAnsi="Times New Roman" w:cs="Times New Roman"/>
          <w:color w:val="000000" w:themeColor="text1"/>
        </w:rPr>
        <w:t>my</w:t>
      </w:r>
      <w:proofErr w:type="spellEnd"/>
      <w:r w:rsidRPr="00040953">
        <w:rPr>
          <w:rFonts w:ascii="Times New Roman" w:hAnsi="Times New Roman" w:cs="Times New Roman"/>
          <w:color w:val="000000" w:themeColor="text1"/>
        </w:rPr>
        <w:t xml:space="preserve"> providers, particularly my pulmonologist and he confirmed and assured me that it's safe it was it was a no brainer it's vaccination is a no brainer to me</w:t>
      </w:r>
    </w:p>
    <w:p w14:paraId="522F5DC5" w14:textId="77777777" w:rsidR="00773557" w:rsidRPr="00040953" w:rsidRDefault="00773557">
      <w:pPr>
        <w:spacing w:after="0"/>
        <w:rPr>
          <w:rFonts w:ascii="Times New Roman" w:hAnsi="Times New Roman" w:cs="Times New Roman"/>
          <w:color w:val="000000" w:themeColor="text1"/>
        </w:rPr>
      </w:pPr>
    </w:p>
    <w:p w14:paraId="7E2D299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51:48</w:t>
      </w:r>
      <w:proofErr w:type="gramEnd"/>
    </w:p>
    <w:p w14:paraId="25A1ED6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How accessible was the vaccine for you?</w:t>
      </w:r>
    </w:p>
    <w:p w14:paraId="501CACEE" w14:textId="77777777" w:rsidR="00773557" w:rsidRPr="00040953" w:rsidRDefault="00773557">
      <w:pPr>
        <w:spacing w:after="0"/>
        <w:rPr>
          <w:rFonts w:ascii="Times New Roman" w:hAnsi="Times New Roman" w:cs="Times New Roman"/>
          <w:color w:val="000000" w:themeColor="text1"/>
        </w:rPr>
      </w:pPr>
    </w:p>
    <w:p w14:paraId="7723089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51:52</w:t>
      </w:r>
      <w:proofErr w:type="gramEnd"/>
    </w:p>
    <w:p w14:paraId="160E6D4B" w14:textId="77777777" w:rsidR="00773557" w:rsidRPr="00040953" w:rsidRDefault="00000000">
      <w:pPr>
        <w:spacing w:after="0"/>
        <w:rPr>
          <w:rFonts w:ascii="Times New Roman" w:hAnsi="Times New Roman" w:cs="Times New Roman"/>
          <w:color w:val="000000" w:themeColor="text1"/>
        </w:rPr>
      </w:pPr>
      <w:proofErr w:type="gramStart"/>
      <w:r w:rsidRPr="00040953">
        <w:rPr>
          <w:rFonts w:ascii="Times New Roman" w:hAnsi="Times New Roman" w:cs="Times New Roman"/>
          <w:color w:val="000000" w:themeColor="text1"/>
        </w:rPr>
        <w:t>Oh</w:t>
      </w:r>
      <w:proofErr w:type="gramEnd"/>
      <w:r w:rsidRPr="00040953">
        <w:rPr>
          <w:rFonts w:ascii="Times New Roman" w:hAnsi="Times New Roman" w:cs="Times New Roman"/>
          <w:color w:val="000000" w:themeColor="text1"/>
        </w:rPr>
        <w:t xml:space="preserve"> very assessable</w:t>
      </w:r>
    </w:p>
    <w:p w14:paraId="42838C45" w14:textId="77777777" w:rsidR="00773557" w:rsidRPr="00040953" w:rsidRDefault="00773557">
      <w:pPr>
        <w:spacing w:after="0"/>
        <w:rPr>
          <w:rFonts w:ascii="Times New Roman" w:hAnsi="Times New Roman" w:cs="Times New Roman"/>
          <w:color w:val="000000" w:themeColor="text1"/>
        </w:rPr>
      </w:pPr>
    </w:p>
    <w:p w14:paraId="4BA90B7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51:53</w:t>
      </w:r>
      <w:proofErr w:type="gramEnd"/>
    </w:p>
    <w:p w14:paraId="2F2A5469"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How are you feeling about the immediate future?</w:t>
      </w:r>
    </w:p>
    <w:p w14:paraId="05F51B1D" w14:textId="77777777" w:rsidR="00773557" w:rsidRPr="00040953" w:rsidRDefault="00773557">
      <w:pPr>
        <w:spacing w:after="0"/>
        <w:rPr>
          <w:rFonts w:ascii="Times New Roman" w:hAnsi="Times New Roman" w:cs="Times New Roman"/>
          <w:color w:val="000000" w:themeColor="text1"/>
        </w:rPr>
      </w:pPr>
    </w:p>
    <w:p w14:paraId="271DC84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52:14</w:t>
      </w:r>
      <w:proofErr w:type="gramEnd"/>
    </w:p>
    <w:p w14:paraId="3C99341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That is a loaded question that you're asking me right now because I am in what we call our season my son's birthday is tomorrow the anniversary of his death is the next day so right now just looks a lot of sadness. But I know that I will find the strength within myself and my family and friends and my sisters that I'll be okay um not only is tomorrow my son's birthday I been elected into our special mentoring up [inaudible] program at work and tomorrow is what is called is one of the big events of the program be networking I will be meeting with some very big top executives within a company that I work for I have to sell myself I have to be professional smiling so immediate future is scary as hell for me </w:t>
      </w:r>
      <w:proofErr w:type="spellStart"/>
      <w:r w:rsidRPr="00040953">
        <w:rPr>
          <w:rFonts w:ascii="Times New Roman" w:hAnsi="Times New Roman" w:cs="Times New Roman"/>
          <w:color w:val="000000" w:themeColor="text1"/>
        </w:rPr>
        <w:t>cuz</w:t>
      </w:r>
      <w:proofErr w:type="spellEnd"/>
      <w:r w:rsidRPr="00040953">
        <w:rPr>
          <w:rFonts w:ascii="Times New Roman" w:hAnsi="Times New Roman" w:cs="Times New Roman"/>
          <w:color w:val="000000" w:themeColor="text1"/>
        </w:rPr>
        <w:t xml:space="preserve"> I don't I don't know where I'm </w:t>
      </w:r>
      <w:proofErr w:type="spellStart"/>
      <w:r w:rsidRPr="00040953">
        <w:rPr>
          <w:rFonts w:ascii="Times New Roman" w:hAnsi="Times New Roman" w:cs="Times New Roman"/>
          <w:color w:val="000000" w:themeColor="text1"/>
        </w:rPr>
        <w:t>gonna</w:t>
      </w:r>
      <w:proofErr w:type="spellEnd"/>
      <w:r w:rsidRPr="00040953">
        <w:rPr>
          <w:rFonts w:ascii="Times New Roman" w:hAnsi="Times New Roman" w:cs="Times New Roman"/>
          <w:color w:val="000000" w:themeColor="text1"/>
        </w:rPr>
        <w:t xml:space="preserve"> find my strength for tomorrow</w:t>
      </w:r>
    </w:p>
    <w:p w14:paraId="5C705090" w14:textId="77777777" w:rsidR="00773557" w:rsidRPr="00040953" w:rsidRDefault="00773557">
      <w:pPr>
        <w:spacing w:after="0"/>
        <w:rPr>
          <w:rFonts w:ascii="Times New Roman" w:hAnsi="Times New Roman" w:cs="Times New Roman"/>
          <w:color w:val="000000" w:themeColor="text1"/>
        </w:rPr>
      </w:pPr>
    </w:p>
    <w:p w14:paraId="5BCF87F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54:22</w:t>
      </w:r>
      <w:proofErr w:type="gramEnd"/>
    </w:p>
    <w:p w14:paraId="439FFEE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are your hopes? Oh, please continue sorry.</w:t>
      </w:r>
    </w:p>
    <w:p w14:paraId="6C02942B" w14:textId="77777777" w:rsidR="00773557" w:rsidRPr="00040953" w:rsidRDefault="00773557">
      <w:pPr>
        <w:spacing w:after="0"/>
        <w:rPr>
          <w:rFonts w:ascii="Times New Roman" w:hAnsi="Times New Roman" w:cs="Times New Roman"/>
          <w:color w:val="000000" w:themeColor="text1"/>
        </w:rPr>
      </w:pPr>
    </w:p>
    <w:p w14:paraId="39FB34E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54:26</w:t>
      </w:r>
      <w:proofErr w:type="gramEnd"/>
    </w:p>
    <w:p w14:paraId="752A32F3"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 </w:t>
      </w:r>
      <w:proofErr w:type="spellStart"/>
      <w:r w:rsidRPr="00040953">
        <w:rPr>
          <w:rFonts w:ascii="Times New Roman" w:hAnsi="Times New Roman" w:cs="Times New Roman"/>
          <w:color w:val="000000" w:themeColor="text1"/>
        </w:rPr>
        <w:t>wasnt</w:t>
      </w:r>
      <w:proofErr w:type="spellEnd"/>
      <w:r w:rsidRPr="00040953">
        <w:rPr>
          <w:rFonts w:ascii="Times New Roman" w:hAnsi="Times New Roman" w:cs="Times New Roman"/>
          <w:color w:val="000000" w:themeColor="text1"/>
        </w:rPr>
        <w:t xml:space="preserve"> saying anything else.</w:t>
      </w:r>
    </w:p>
    <w:p w14:paraId="6EF17FB9" w14:textId="77777777" w:rsidR="00773557" w:rsidRPr="00040953" w:rsidRDefault="00773557">
      <w:pPr>
        <w:spacing w:after="0"/>
        <w:rPr>
          <w:rFonts w:ascii="Times New Roman" w:hAnsi="Times New Roman" w:cs="Times New Roman"/>
          <w:color w:val="000000" w:themeColor="text1"/>
        </w:rPr>
      </w:pPr>
    </w:p>
    <w:p w14:paraId="41BDC85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54:30</w:t>
      </w:r>
      <w:proofErr w:type="gramEnd"/>
    </w:p>
    <w:p w14:paraId="28BB1C8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What are some of your hopes for a </w:t>
      </w:r>
      <w:proofErr w:type="gramStart"/>
      <w:r w:rsidRPr="00040953">
        <w:rPr>
          <w:rFonts w:ascii="Times New Roman" w:hAnsi="Times New Roman" w:cs="Times New Roman"/>
          <w:color w:val="000000" w:themeColor="text1"/>
        </w:rPr>
        <w:t>longer term</w:t>
      </w:r>
      <w:proofErr w:type="gramEnd"/>
      <w:r w:rsidRPr="00040953">
        <w:rPr>
          <w:rFonts w:ascii="Times New Roman" w:hAnsi="Times New Roman" w:cs="Times New Roman"/>
          <w:color w:val="000000" w:themeColor="text1"/>
        </w:rPr>
        <w:t xml:space="preserve"> future?</w:t>
      </w:r>
    </w:p>
    <w:p w14:paraId="2D43257D" w14:textId="77777777" w:rsidR="00773557" w:rsidRPr="00040953" w:rsidRDefault="00773557">
      <w:pPr>
        <w:spacing w:after="0"/>
        <w:rPr>
          <w:rFonts w:ascii="Times New Roman" w:hAnsi="Times New Roman" w:cs="Times New Roman"/>
          <w:color w:val="000000" w:themeColor="text1"/>
        </w:rPr>
      </w:pPr>
    </w:p>
    <w:p w14:paraId="0402053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54:34</w:t>
      </w:r>
      <w:proofErr w:type="gramEnd"/>
    </w:p>
    <w:p w14:paraId="5C8E58B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Um, some of my hopes is that tomorrow is amazing. That tomorrow will bring me some, as of this program some more financial stability so that I can move forward with my son foundation and make changes in the lives that needed the most. So not only is our is my life depending on success tomorrow the success of my son's foundation rides or me being successful tomorrow so when I when I least think I've got the strength to do what I need to do it comes so I'm hoping tomorrow it does show up I'm allowing myself to breathe today I'm trying to get through this knowing what tomorrow and the next day is so tomorrow we'll be successful which would mean my career path would be successful which will allow me to move my son's foundation forward and hit the ground running the first of the year.</w:t>
      </w:r>
    </w:p>
    <w:p w14:paraId="5BEEEAA7" w14:textId="77777777" w:rsidR="00773557" w:rsidRPr="00040953" w:rsidRDefault="00773557">
      <w:pPr>
        <w:spacing w:after="0"/>
        <w:rPr>
          <w:rFonts w:ascii="Times New Roman" w:hAnsi="Times New Roman" w:cs="Times New Roman"/>
          <w:color w:val="000000" w:themeColor="text1"/>
        </w:rPr>
      </w:pPr>
    </w:p>
    <w:p w14:paraId="77ACF80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56:35</w:t>
      </w:r>
      <w:proofErr w:type="gramEnd"/>
    </w:p>
    <w:p w14:paraId="41B361C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When you need support, who do you turn to?</w:t>
      </w:r>
    </w:p>
    <w:p w14:paraId="19BB15A4" w14:textId="77777777" w:rsidR="00773557" w:rsidRPr="00040953" w:rsidRDefault="00773557">
      <w:pPr>
        <w:spacing w:after="0"/>
        <w:rPr>
          <w:rFonts w:ascii="Times New Roman" w:hAnsi="Times New Roman" w:cs="Times New Roman"/>
          <w:color w:val="000000" w:themeColor="text1"/>
        </w:rPr>
      </w:pPr>
    </w:p>
    <w:p w14:paraId="393A023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56:39</w:t>
      </w:r>
      <w:proofErr w:type="gramEnd"/>
    </w:p>
    <w:p w14:paraId="017365A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My sisters in organization.</w:t>
      </w:r>
    </w:p>
    <w:p w14:paraId="430E71B5" w14:textId="77777777" w:rsidR="00773557" w:rsidRPr="00040953" w:rsidRDefault="00773557">
      <w:pPr>
        <w:spacing w:after="0"/>
        <w:rPr>
          <w:rFonts w:ascii="Times New Roman" w:hAnsi="Times New Roman" w:cs="Times New Roman"/>
          <w:color w:val="000000" w:themeColor="text1"/>
        </w:rPr>
      </w:pPr>
    </w:p>
    <w:p w14:paraId="1C2D0AA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56:53</w:t>
      </w:r>
      <w:proofErr w:type="gramEnd"/>
    </w:p>
    <w:p w14:paraId="06FE0B6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Could you tell me a story about a moment where you've turned to someone for support?</w:t>
      </w:r>
    </w:p>
    <w:p w14:paraId="5B071486" w14:textId="77777777" w:rsidR="00773557" w:rsidRPr="00040953" w:rsidRDefault="00773557">
      <w:pPr>
        <w:spacing w:after="0"/>
        <w:rPr>
          <w:rFonts w:ascii="Times New Roman" w:hAnsi="Times New Roman" w:cs="Times New Roman"/>
          <w:color w:val="000000" w:themeColor="text1"/>
        </w:rPr>
      </w:pPr>
    </w:p>
    <w:p w14:paraId="39AB50C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57:01</w:t>
      </w:r>
      <w:proofErr w:type="gramEnd"/>
    </w:p>
    <w:p w14:paraId="7C4735BD" w14:textId="77777777" w:rsidR="00773557" w:rsidRPr="00040953" w:rsidRDefault="00000000">
      <w:pPr>
        <w:spacing w:after="0"/>
        <w:rPr>
          <w:rFonts w:ascii="Times New Roman" w:hAnsi="Times New Roman" w:cs="Times New Roman"/>
          <w:color w:val="000000" w:themeColor="text1"/>
        </w:rPr>
      </w:pPr>
      <w:proofErr w:type="gramStart"/>
      <w:r w:rsidRPr="00040953">
        <w:rPr>
          <w:rFonts w:ascii="Times New Roman" w:hAnsi="Times New Roman" w:cs="Times New Roman"/>
          <w:color w:val="000000" w:themeColor="text1"/>
        </w:rPr>
        <w:t>Oh</w:t>
      </w:r>
      <w:proofErr w:type="gramEnd"/>
      <w:r w:rsidRPr="00040953">
        <w:rPr>
          <w:rFonts w:ascii="Times New Roman" w:hAnsi="Times New Roman" w:cs="Times New Roman"/>
          <w:color w:val="000000" w:themeColor="text1"/>
        </w:rPr>
        <w:t xml:space="preserve"> see if I can isolate one. So, I </w:t>
      </w:r>
      <w:proofErr w:type="spellStart"/>
      <w:r w:rsidRPr="00040953">
        <w:rPr>
          <w:rFonts w:ascii="Times New Roman" w:hAnsi="Times New Roman" w:cs="Times New Roman"/>
          <w:color w:val="000000" w:themeColor="text1"/>
        </w:rPr>
        <w:t>I</w:t>
      </w:r>
      <w:proofErr w:type="spellEnd"/>
      <w:r w:rsidRPr="00040953">
        <w:rPr>
          <w:rFonts w:ascii="Times New Roman" w:hAnsi="Times New Roman" w:cs="Times New Roman"/>
          <w:color w:val="000000" w:themeColor="text1"/>
        </w:rPr>
        <w:t xml:space="preserve"> just pick up the phone and call or I do a live I find a way to let someone know that hey I'm in a bad space and I need some encouraging words I think I'm it just happened there [inaudible] there. I don't know. I don't know</w:t>
      </w:r>
    </w:p>
    <w:p w14:paraId="52E58420" w14:textId="77777777" w:rsidR="00773557" w:rsidRPr="00040953" w:rsidRDefault="00773557">
      <w:pPr>
        <w:spacing w:after="0"/>
        <w:rPr>
          <w:rFonts w:ascii="Times New Roman" w:hAnsi="Times New Roman" w:cs="Times New Roman"/>
          <w:color w:val="000000" w:themeColor="text1"/>
        </w:rPr>
      </w:pPr>
    </w:p>
    <w:p w14:paraId="4A0AB23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58:31</w:t>
      </w:r>
      <w:proofErr w:type="gramEnd"/>
    </w:p>
    <w:p w14:paraId="1762D13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are some of the things you do to take care of yourself?</w:t>
      </w:r>
    </w:p>
    <w:p w14:paraId="4501663A" w14:textId="77777777" w:rsidR="00773557" w:rsidRPr="00040953" w:rsidRDefault="00773557">
      <w:pPr>
        <w:spacing w:after="0"/>
        <w:rPr>
          <w:rFonts w:ascii="Times New Roman" w:hAnsi="Times New Roman" w:cs="Times New Roman"/>
          <w:color w:val="000000" w:themeColor="text1"/>
        </w:rPr>
      </w:pPr>
    </w:p>
    <w:p w14:paraId="61BB95D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58:39</w:t>
      </w:r>
      <w:proofErr w:type="gramEnd"/>
    </w:p>
    <w:p w14:paraId="7470199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 do a lot of lives. I'm taking care of others. I'm giving my sister's support. It fills my bucket being open and honest. I'm sharing my vulnerability in this process, and not just this process with mental health, I'm allowing myself not to be okay. It fills my bucket accepting the fact that I am a tool that things that happens to me for me because of me has very little to do with me date that helps me to </w:t>
      </w:r>
      <w:proofErr w:type="spellStart"/>
      <w:r w:rsidRPr="00040953">
        <w:rPr>
          <w:rFonts w:ascii="Times New Roman" w:hAnsi="Times New Roman" w:cs="Times New Roman"/>
          <w:color w:val="000000" w:themeColor="text1"/>
        </w:rPr>
        <w:t>to</w:t>
      </w:r>
      <w:proofErr w:type="spellEnd"/>
      <w:r w:rsidRPr="00040953">
        <w:rPr>
          <w:rFonts w:ascii="Times New Roman" w:hAnsi="Times New Roman" w:cs="Times New Roman"/>
          <w:color w:val="000000" w:themeColor="text1"/>
        </w:rPr>
        <w:t xml:space="preserve"> stay mentally healthy gives me strength to see another day.</w:t>
      </w:r>
    </w:p>
    <w:p w14:paraId="0B93AB4D" w14:textId="77777777" w:rsidR="00773557" w:rsidRPr="00040953" w:rsidRDefault="00773557">
      <w:pPr>
        <w:spacing w:after="0"/>
        <w:rPr>
          <w:rFonts w:ascii="Times New Roman" w:hAnsi="Times New Roman" w:cs="Times New Roman"/>
          <w:color w:val="000000" w:themeColor="text1"/>
        </w:rPr>
      </w:pPr>
    </w:p>
    <w:p w14:paraId="3B1F67D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1:00:25</w:t>
      </w:r>
      <w:proofErr w:type="gramEnd"/>
    </w:p>
    <w:p w14:paraId="3EDF65CB"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Do you think of COVID-19 as a historic moment a historic event?</w:t>
      </w:r>
    </w:p>
    <w:p w14:paraId="1B50E98D" w14:textId="77777777" w:rsidR="00773557" w:rsidRPr="00040953" w:rsidRDefault="00773557">
      <w:pPr>
        <w:spacing w:after="0"/>
        <w:rPr>
          <w:rFonts w:ascii="Times New Roman" w:hAnsi="Times New Roman" w:cs="Times New Roman"/>
          <w:color w:val="000000" w:themeColor="text1"/>
        </w:rPr>
      </w:pPr>
    </w:p>
    <w:p w14:paraId="0A1C80A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1:00:32</w:t>
      </w:r>
      <w:proofErr w:type="gramEnd"/>
    </w:p>
    <w:p w14:paraId="0280EDAD"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Absolutely </w:t>
      </w:r>
      <w:proofErr w:type="spellStart"/>
      <w:r w:rsidRPr="00040953">
        <w:rPr>
          <w:rFonts w:ascii="Times New Roman" w:hAnsi="Times New Roman" w:cs="Times New Roman"/>
          <w:color w:val="000000" w:themeColor="text1"/>
        </w:rPr>
        <w:t>absolutely</w:t>
      </w:r>
      <w:proofErr w:type="spellEnd"/>
    </w:p>
    <w:p w14:paraId="272AB940" w14:textId="77777777" w:rsidR="00773557" w:rsidRPr="00040953" w:rsidRDefault="00773557">
      <w:pPr>
        <w:spacing w:after="0"/>
        <w:rPr>
          <w:rFonts w:ascii="Times New Roman" w:hAnsi="Times New Roman" w:cs="Times New Roman"/>
          <w:color w:val="000000" w:themeColor="text1"/>
        </w:rPr>
      </w:pPr>
    </w:p>
    <w:p w14:paraId="2D1196F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1:00:39</w:t>
      </w:r>
      <w:proofErr w:type="gramEnd"/>
    </w:p>
    <w:p w14:paraId="16D9032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about it is historic?</w:t>
      </w:r>
    </w:p>
    <w:p w14:paraId="1E5ADA51" w14:textId="77777777" w:rsidR="00773557" w:rsidRPr="00040953" w:rsidRDefault="00773557">
      <w:pPr>
        <w:spacing w:after="0"/>
        <w:rPr>
          <w:rFonts w:ascii="Times New Roman" w:hAnsi="Times New Roman" w:cs="Times New Roman"/>
          <w:color w:val="000000" w:themeColor="text1"/>
        </w:rPr>
      </w:pPr>
    </w:p>
    <w:p w14:paraId="1E76258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lastRenderedPageBreak/>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1:00:44</w:t>
      </w:r>
      <w:proofErr w:type="gramEnd"/>
    </w:p>
    <w:p w14:paraId="358A663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um, I'm living through it it's not the first illness that swept the nation and world those are all documented as well as being historic hopefully it's a once in a lifetime event which I believe it's now moved from a pandemic to an endemic so it's not just going to be a way of life and not a way of life but not a ruler of life because I feel that the pandemic the COVID virus be the strategies around it was ruining our lives for a while I feel that the history of it is that another one came in humanity overtook it so I definitely feel as historic in nature is going to be in.</w:t>
      </w:r>
    </w:p>
    <w:p w14:paraId="197F177B" w14:textId="77777777" w:rsidR="00773557" w:rsidRPr="00040953" w:rsidRDefault="00773557">
      <w:pPr>
        <w:spacing w:after="0"/>
        <w:rPr>
          <w:rFonts w:ascii="Times New Roman" w:hAnsi="Times New Roman" w:cs="Times New Roman"/>
          <w:color w:val="000000" w:themeColor="text1"/>
        </w:rPr>
      </w:pPr>
    </w:p>
    <w:p w14:paraId="3BB48D92"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1:02:31</w:t>
      </w:r>
      <w:proofErr w:type="gramEnd"/>
    </w:p>
    <w:p w14:paraId="18A7E33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do you think those of us in the social sciences and humanities, so people who study things like literature and sociology and political science, what should we be doing right now to better understand the human side of COVID-19?</w:t>
      </w:r>
    </w:p>
    <w:p w14:paraId="7BC5AD1E" w14:textId="77777777" w:rsidR="00773557" w:rsidRPr="00040953" w:rsidRDefault="00773557">
      <w:pPr>
        <w:spacing w:after="0"/>
        <w:rPr>
          <w:rFonts w:ascii="Times New Roman" w:hAnsi="Times New Roman" w:cs="Times New Roman"/>
          <w:color w:val="000000" w:themeColor="text1"/>
        </w:rPr>
      </w:pPr>
    </w:p>
    <w:p w14:paraId="698F51C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1:02:50</w:t>
      </w:r>
      <w:proofErr w:type="gramEnd"/>
    </w:p>
    <w:p w14:paraId="3A423A0E"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Continue to do what you're doing. Getting to the core of it, I'm listening sharing what you're finding be sure that the information that you're sharing is accurate and correct. Do your research be mindful of other people's views and beliefs and keep </w:t>
      </w:r>
      <w:proofErr w:type="spellStart"/>
      <w:r w:rsidRPr="00040953">
        <w:rPr>
          <w:rFonts w:ascii="Times New Roman" w:hAnsi="Times New Roman" w:cs="Times New Roman"/>
          <w:color w:val="000000" w:themeColor="text1"/>
        </w:rPr>
        <w:t>keep</w:t>
      </w:r>
      <w:proofErr w:type="spellEnd"/>
      <w:r w:rsidRPr="00040953">
        <w:rPr>
          <w:rFonts w:ascii="Times New Roman" w:hAnsi="Times New Roman" w:cs="Times New Roman"/>
          <w:color w:val="000000" w:themeColor="text1"/>
        </w:rPr>
        <w:t xml:space="preserve"> your separate from that keep standing your truth but in your science like the science be the ruler.</w:t>
      </w:r>
    </w:p>
    <w:p w14:paraId="19BA0C58" w14:textId="77777777" w:rsidR="00773557" w:rsidRPr="00040953" w:rsidRDefault="00773557">
      <w:pPr>
        <w:spacing w:after="0"/>
        <w:rPr>
          <w:rFonts w:ascii="Times New Roman" w:hAnsi="Times New Roman" w:cs="Times New Roman"/>
          <w:color w:val="000000" w:themeColor="text1"/>
        </w:rPr>
      </w:pPr>
    </w:p>
    <w:p w14:paraId="11785CF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1:03:50</w:t>
      </w:r>
      <w:proofErr w:type="gramEnd"/>
    </w:p>
    <w:p w14:paraId="51935721"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What are some of the things you wish that you would learned more about when you were younger in history?</w:t>
      </w:r>
    </w:p>
    <w:p w14:paraId="1C82804E" w14:textId="77777777" w:rsidR="00773557" w:rsidRPr="00040953" w:rsidRDefault="00773557">
      <w:pPr>
        <w:spacing w:after="0"/>
        <w:rPr>
          <w:rFonts w:ascii="Times New Roman" w:hAnsi="Times New Roman" w:cs="Times New Roman"/>
          <w:color w:val="000000" w:themeColor="text1"/>
        </w:rPr>
      </w:pPr>
    </w:p>
    <w:p w14:paraId="5580F8B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1:04:07</w:t>
      </w:r>
      <w:proofErr w:type="gramEnd"/>
    </w:p>
    <w:p w14:paraId="4FD27027"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I would have to say probably if I had to choose it probably would be politics how policy and procedure affects everyday life. If I really thought more, I'm what I would have dug in more is to understand the political process in how the policies affect my everyday life.</w:t>
      </w:r>
    </w:p>
    <w:p w14:paraId="572562AE" w14:textId="77777777" w:rsidR="00773557" w:rsidRPr="00040953" w:rsidRDefault="00773557">
      <w:pPr>
        <w:spacing w:after="0"/>
        <w:rPr>
          <w:rFonts w:ascii="Times New Roman" w:hAnsi="Times New Roman" w:cs="Times New Roman"/>
          <w:color w:val="000000" w:themeColor="text1"/>
        </w:rPr>
      </w:pPr>
    </w:p>
    <w:p w14:paraId="5047973C"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1:05:16</w:t>
      </w:r>
      <w:proofErr w:type="gramEnd"/>
    </w:p>
    <w:p w14:paraId="6581B375"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I'd like you to imagine speaking to a historian in the future someone far enough away that they have no lived experience of this moment. What would you tell them cannot be forgotten about right now?</w:t>
      </w:r>
    </w:p>
    <w:p w14:paraId="3BCE8777" w14:textId="77777777" w:rsidR="00773557" w:rsidRPr="00040953" w:rsidRDefault="00773557">
      <w:pPr>
        <w:spacing w:after="0"/>
        <w:rPr>
          <w:rFonts w:ascii="Times New Roman" w:hAnsi="Times New Roman" w:cs="Times New Roman"/>
          <w:color w:val="000000" w:themeColor="text1"/>
        </w:rPr>
      </w:pPr>
    </w:p>
    <w:p w14:paraId="7D2FB2A6"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1:05:43</w:t>
      </w:r>
      <w:proofErr w:type="gramEnd"/>
    </w:p>
    <w:p w14:paraId="29E5830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Wow let's not believe </w:t>
      </w:r>
      <w:proofErr w:type="spellStart"/>
      <w:r w:rsidRPr="00040953">
        <w:rPr>
          <w:rFonts w:ascii="Times New Roman" w:hAnsi="Times New Roman" w:cs="Times New Roman"/>
          <w:color w:val="000000" w:themeColor="text1"/>
        </w:rPr>
        <w:t>letss</w:t>
      </w:r>
      <w:proofErr w:type="spellEnd"/>
      <w:r w:rsidRPr="00040953">
        <w:rPr>
          <w:rFonts w:ascii="Times New Roman" w:hAnsi="Times New Roman" w:cs="Times New Roman"/>
          <w:color w:val="000000" w:themeColor="text1"/>
        </w:rPr>
        <w:t xml:space="preserve"> lets let's </w:t>
      </w:r>
      <w:proofErr w:type="spellStart"/>
      <w:r w:rsidRPr="00040953">
        <w:rPr>
          <w:rFonts w:ascii="Times New Roman" w:hAnsi="Times New Roman" w:cs="Times New Roman"/>
          <w:color w:val="000000" w:themeColor="text1"/>
        </w:rPr>
        <w:t>let's</w:t>
      </w:r>
      <w:proofErr w:type="spellEnd"/>
      <w:r w:rsidRPr="00040953">
        <w:rPr>
          <w:rFonts w:ascii="Times New Roman" w:hAnsi="Times New Roman" w:cs="Times New Roman"/>
          <w:color w:val="000000" w:themeColor="text1"/>
        </w:rPr>
        <w:t xml:space="preserve"> believe that science is based on facts science is key. Learn, study gather your own facts follow the science. I'm a firm believer in science.</w:t>
      </w:r>
    </w:p>
    <w:p w14:paraId="64DFFBE7" w14:textId="77777777" w:rsidR="00773557" w:rsidRPr="00040953" w:rsidRDefault="00773557">
      <w:pPr>
        <w:spacing w:after="0"/>
        <w:rPr>
          <w:rFonts w:ascii="Times New Roman" w:hAnsi="Times New Roman" w:cs="Times New Roman"/>
          <w:color w:val="000000" w:themeColor="text1"/>
        </w:rPr>
      </w:pPr>
    </w:p>
    <w:p w14:paraId="7FCFC9B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1:06:47</w:t>
      </w:r>
      <w:proofErr w:type="gramEnd"/>
    </w:p>
    <w:p w14:paraId="617B95C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 xml:space="preserve">I want to thank you so, so much for the generosity of your time, and the kindness and vulnerability in your answers. Those are </w:t>
      </w:r>
      <w:proofErr w:type="gramStart"/>
      <w:r w:rsidRPr="00040953">
        <w:rPr>
          <w:rFonts w:ascii="Times New Roman" w:hAnsi="Times New Roman" w:cs="Times New Roman"/>
          <w:color w:val="000000" w:themeColor="text1"/>
        </w:rPr>
        <w:t>all of</w:t>
      </w:r>
      <w:proofErr w:type="gramEnd"/>
      <w:r w:rsidRPr="00040953">
        <w:rPr>
          <w:rFonts w:ascii="Times New Roman" w:hAnsi="Times New Roman" w:cs="Times New Roman"/>
          <w:color w:val="000000" w:themeColor="text1"/>
        </w:rPr>
        <w:t xml:space="preserve"> the questions I know how to ask at this moment. But I'm wondering if there's anything you'd like to say that my questions haven't made room for? Please take some space and sick share it.</w:t>
      </w:r>
    </w:p>
    <w:p w14:paraId="5D2CE035" w14:textId="77777777" w:rsidR="00773557" w:rsidRPr="00040953" w:rsidRDefault="00773557">
      <w:pPr>
        <w:spacing w:after="0"/>
        <w:rPr>
          <w:rFonts w:ascii="Times New Roman" w:hAnsi="Times New Roman" w:cs="Times New Roman"/>
          <w:color w:val="000000" w:themeColor="text1"/>
        </w:rPr>
      </w:pPr>
    </w:p>
    <w:p w14:paraId="1DA23BF4"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1:07:12</w:t>
      </w:r>
      <w:proofErr w:type="gramEnd"/>
    </w:p>
    <w:p w14:paraId="73E2CC4A"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Alright, at this point, I don't nothing's coming to me nothing, nothing just personally for yourself. Meet people where they're at. Don't expect somebody to react and feel the way you feel. Just meet them where they're at. That's it.</w:t>
      </w:r>
    </w:p>
    <w:p w14:paraId="5EC42C1E" w14:textId="77777777" w:rsidR="00773557" w:rsidRPr="00040953" w:rsidRDefault="00773557">
      <w:pPr>
        <w:spacing w:after="0"/>
        <w:rPr>
          <w:rFonts w:ascii="Times New Roman" w:hAnsi="Times New Roman" w:cs="Times New Roman"/>
          <w:color w:val="000000" w:themeColor="text1"/>
        </w:rPr>
      </w:pPr>
    </w:p>
    <w:p w14:paraId="26DD50D8"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lastRenderedPageBreak/>
        <w:t xml:space="preserve">Kit </w:t>
      </w:r>
      <w:proofErr w:type="spellStart"/>
      <w:proofErr w:type="gramStart"/>
      <w:r w:rsidRPr="00040953">
        <w:rPr>
          <w:rFonts w:ascii="Times New Roman" w:hAnsi="Times New Roman" w:cs="Times New Roman"/>
          <w:b/>
          <w:color w:val="000000" w:themeColor="text1"/>
        </w:rPr>
        <w:t>Heintzman</w:t>
      </w:r>
      <w:proofErr w:type="spellEnd"/>
      <w:r w:rsidRPr="00040953">
        <w:rPr>
          <w:rFonts w:ascii="Times New Roman" w:hAnsi="Times New Roman" w:cs="Times New Roman"/>
          <w:b/>
          <w:color w:val="000000" w:themeColor="text1"/>
        </w:rPr>
        <w:t xml:space="preserve">  </w:t>
      </w:r>
      <w:r w:rsidRPr="00040953">
        <w:rPr>
          <w:rFonts w:ascii="Times New Roman" w:hAnsi="Times New Roman" w:cs="Times New Roman"/>
          <w:color w:val="000000" w:themeColor="text1"/>
        </w:rPr>
        <w:t>1:07:52</w:t>
      </w:r>
      <w:proofErr w:type="gramEnd"/>
    </w:p>
    <w:p w14:paraId="13732F0F"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Thank you so much.</w:t>
      </w:r>
    </w:p>
    <w:p w14:paraId="44E11BF4" w14:textId="77777777" w:rsidR="00773557" w:rsidRPr="00040953" w:rsidRDefault="00773557">
      <w:pPr>
        <w:spacing w:after="0"/>
        <w:rPr>
          <w:rFonts w:ascii="Times New Roman" w:hAnsi="Times New Roman" w:cs="Times New Roman"/>
          <w:color w:val="000000" w:themeColor="text1"/>
        </w:rPr>
      </w:pPr>
    </w:p>
    <w:p w14:paraId="0AFA40C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b/>
          <w:color w:val="000000" w:themeColor="text1"/>
        </w:rPr>
        <w:t xml:space="preserve">Jackie </w:t>
      </w:r>
      <w:proofErr w:type="gramStart"/>
      <w:r w:rsidRPr="00040953">
        <w:rPr>
          <w:rFonts w:ascii="Times New Roman" w:hAnsi="Times New Roman" w:cs="Times New Roman"/>
          <w:b/>
          <w:color w:val="000000" w:themeColor="text1"/>
        </w:rPr>
        <w:t xml:space="preserve">Casimire  </w:t>
      </w:r>
      <w:r w:rsidRPr="00040953">
        <w:rPr>
          <w:rFonts w:ascii="Times New Roman" w:hAnsi="Times New Roman" w:cs="Times New Roman"/>
          <w:color w:val="000000" w:themeColor="text1"/>
        </w:rPr>
        <w:t>1:07:54</w:t>
      </w:r>
      <w:proofErr w:type="gramEnd"/>
    </w:p>
    <w:p w14:paraId="3D92C8D0" w14:textId="77777777" w:rsidR="00773557" w:rsidRPr="00040953" w:rsidRDefault="00000000">
      <w:pPr>
        <w:spacing w:after="0"/>
        <w:rPr>
          <w:rFonts w:ascii="Times New Roman" w:hAnsi="Times New Roman" w:cs="Times New Roman"/>
          <w:color w:val="000000" w:themeColor="text1"/>
        </w:rPr>
      </w:pPr>
      <w:r w:rsidRPr="00040953">
        <w:rPr>
          <w:rFonts w:ascii="Times New Roman" w:hAnsi="Times New Roman" w:cs="Times New Roman"/>
          <w:color w:val="000000" w:themeColor="text1"/>
        </w:rPr>
        <w:t>You're welcome.</w:t>
      </w:r>
    </w:p>
    <w:sectPr w:rsidR="00773557" w:rsidRPr="0004095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FA4" w14:textId="77777777" w:rsidR="008750C3" w:rsidRDefault="008750C3">
      <w:pPr>
        <w:spacing w:after="0" w:line="240" w:lineRule="auto"/>
      </w:pPr>
      <w:r>
        <w:separator/>
      </w:r>
    </w:p>
  </w:endnote>
  <w:endnote w:type="continuationSeparator" w:id="0">
    <w:p w14:paraId="146859CA" w14:textId="77777777" w:rsidR="008750C3" w:rsidRDefault="0087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E607019" w14:textId="588CF2A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40953">
          <w:rPr>
            <w:rStyle w:val="PageNumber"/>
          </w:rPr>
          <w:fldChar w:fldCharType="separate"/>
        </w:r>
        <w:r w:rsidR="0004095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4B9671F" w14:textId="504D935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40953">
          <w:rPr>
            <w:rStyle w:val="PageNumber"/>
          </w:rPr>
          <w:fldChar w:fldCharType="separate"/>
        </w:r>
        <w:r w:rsidR="00040953">
          <w:rPr>
            <w:rStyle w:val="PageNumber"/>
            <w:noProof/>
          </w:rPr>
          <w:t>- 1 -</w:t>
        </w:r>
        <w:r>
          <w:rPr>
            <w:rStyle w:val="PageNumber"/>
          </w:rPr>
          <w:fldChar w:fldCharType="end"/>
        </w:r>
      </w:p>
    </w:sdtContent>
  </w:sdt>
  <w:p w14:paraId="57B5C37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6F71DB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3B758E" w14:textId="5ED5FCF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A25E" w14:textId="77777777" w:rsidR="008750C3" w:rsidRDefault="008750C3">
      <w:pPr>
        <w:spacing w:after="0" w:line="240" w:lineRule="auto"/>
      </w:pPr>
      <w:r>
        <w:separator/>
      </w:r>
    </w:p>
  </w:footnote>
  <w:footnote w:type="continuationSeparator" w:id="0">
    <w:p w14:paraId="6E4CF76A" w14:textId="77777777" w:rsidR="008750C3" w:rsidRDefault="0087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45641522">
    <w:abstractNumId w:val="8"/>
  </w:num>
  <w:num w:numId="2" w16cid:durableId="1341351526">
    <w:abstractNumId w:val="6"/>
  </w:num>
  <w:num w:numId="3" w16cid:durableId="1606381972">
    <w:abstractNumId w:val="5"/>
  </w:num>
  <w:num w:numId="4" w16cid:durableId="1979649644">
    <w:abstractNumId w:val="4"/>
  </w:num>
  <w:num w:numId="5" w16cid:durableId="335228310">
    <w:abstractNumId w:val="7"/>
  </w:num>
  <w:num w:numId="6" w16cid:durableId="1064185082">
    <w:abstractNumId w:val="3"/>
  </w:num>
  <w:num w:numId="7" w16cid:durableId="357505427">
    <w:abstractNumId w:val="2"/>
  </w:num>
  <w:num w:numId="8" w16cid:durableId="1692879513">
    <w:abstractNumId w:val="1"/>
  </w:num>
  <w:num w:numId="9" w16cid:durableId="40903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0953"/>
    <w:rsid w:val="00050A6B"/>
    <w:rsid w:val="0006063C"/>
    <w:rsid w:val="00066610"/>
    <w:rsid w:val="001216B9"/>
    <w:rsid w:val="0015074B"/>
    <w:rsid w:val="0029639D"/>
    <w:rsid w:val="00326F90"/>
    <w:rsid w:val="004A641F"/>
    <w:rsid w:val="004B593C"/>
    <w:rsid w:val="006E2A8C"/>
    <w:rsid w:val="00773557"/>
    <w:rsid w:val="007749AF"/>
    <w:rsid w:val="00794EBC"/>
    <w:rsid w:val="008750C3"/>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5BF53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6039</Words>
  <Characters>26274</Characters>
  <Application>Microsoft Office Word</Application>
  <DocSecurity>0</DocSecurity>
  <Lines>583</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2022-12-05T05:55:00Z</dcterms:created>
  <dcterms:modified xsi:type="dcterms:W3CDTF">2022-12-05T05:55:00Z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409e9f62ee89ffbf0f4e7b2768d3b5de994ffbdd4e148a22fc2253d0ad258867</vt:lpwstr>
  </property>
</Properties>
</file>