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F00B" w14:textId="327BE420" w:rsidR="00930F33" w:rsidRPr="00005828" w:rsidRDefault="00005828" w:rsidP="00005828">
      <w:pPr>
        <w:spacing w:after="0"/>
        <w:jc w:val="center"/>
        <w:rPr>
          <w:rFonts w:ascii="Times New Roman" w:hAnsi="Times New Roman" w:cs="Times New Roman"/>
          <w:b/>
          <w:bCs/>
          <w:sz w:val="26"/>
          <w:szCs w:val="26"/>
          <w:lang w:eastAsia="zh-CN"/>
        </w:rPr>
      </w:pPr>
      <w:r w:rsidRPr="00005828">
        <w:rPr>
          <w:rFonts w:ascii="Times New Roman" w:hAnsi="Times New Roman" w:cs="Times New Roman"/>
          <w:b/>
          <w:bCs/>
          <w:sz w:val="26"/>
          <w:szCs w:val="26"/>
          <w:lang w:eastAsia="zh-CN"/>
        </w:rPr>
        <w:t>Transcript of Oral History Interview with Kim French and Amanda Hines</w:t>
      </w:r>
    </w:p>
    <w:p w14:paraId="42D0FC3C" w14:textId="77777777" w:rsidR="00005828" w:rsidRDefault="00005828" w:rsidP="00005828">
      <w:pPr>
        <w:pStyle w:val="NormalWeb"/>
        <w:spacing w:before="0" w:beforeAutospacing="0" w:after="0" w:afterAutospacing="0"/>
        <w:rPr>
          <w:b/>
          <w:bCs/>
        </w:rPr>
      </w:pPr>
    </w:p>
    <w:p w14:paraId="1913FD29" w14:textId="55EB66BB" w:rsidR="00005828" w:rsidRPr="00005828" w:rsidRDefault="00005828" w:rsidP="00005828">
      <w:pPr>
        <w:pStyle w:val="NormalWeb"/>
        <w:spacing w:before="0" w:beforeAutospacing="0" w:after="0" w:afterAutospacing="0"/>
      </w:pPr>
      <w:r w:rsidRPr="00005828">
        <w:rPr>
          <w:b/>
          <w:bCs/>
        </w:rPr>
        <w:t>Interviewee:</w:t>
      </w:r>
      <w:r w:rsidRPr="00005828">
        <w:t xml:space="preserve"> Kim French, Amanda Hines (River City Stitch)</w:t>
      </w:r>
    </w:p>
    <w:p w14:paraId="2EE3CE42" w14:textId="77777777" w:rsidR="00005828" w:rsidRPr="00005828" w:rsidRDefault="00005828" w:rsidP="00005828">
      <w:pPr>
        <w:pStyle w:val="NormalWeb"/>
        <w:spacing w:before="0" w:beforeAutospacing="0" w:after="0" w:afterAutospacing="0"/>
      </w:pPr>
      <w:r w:rsidRPr="00005828">
        <w:rPr>
          <w:b/>
          <w:bCs/>
        </w:rPr>
        <w:t>Interviewer:</w:t>
      </w:r>
      <w:r w:rsidRPr="00005828">
        <w:t xml:space="preserve"> Morgan Moe</w:t>
      </w:r>
    </w:p>
    <w:p w14:paraId="746C94F0" w14:textId="77777777" w:rsidR="00005828" w:rsidRPr="00005828" w:rsidRDefault="00005828" w:rsidP="00005828">
      <w:pPr>
        <w:pStyle w:val="NormalWeb"/>
        <w:spacing w:before="0" w:beforeAutospacing="0" w:after="0" w:afterAutospacing="0"/>
      </w:pPr>
      <w:r w:rsidRPr="00005828">
        <w:rPr>
          <w:b/>
          <w:bCs/>
        </w:rPr>
        <w:t>Date:</w:t>
      </w:r>
      <w:r w:rsidRPr="00005828">
        <w:t xml:space="preserve"> 11-24-2020</w:t>
      </w:r>
    </w:p>
    <w:p w14:paraId="049AA8A9" w14:textId="0BCB90C5" w:rsidR="00005828" w:rsidRPr="00005828" w:rsidRDefault="00005828" w:rsidP="00005828">
      <w:pPr>
        <w:pStyle w:val="NormalWeb"/>
        <w:spacing w:before="0" w:beforeAutospacing="0" w:after="0" w:afterAutospacing="0"/>
      </w:pPr>
      <w:r w:rsidRPr="00005828">
        <w:rPr>
          <w:b/>
          <w:bCs/>
        </w:rPr>
        <w:t>Location</w:t>
      </w:r>
      <w:r>
        <w:rPr>
          <w:b/>
          <w:bCs/>
        </w:rPr>
        <w:t xml:space="preserve"> of Interviewees</w:t>
      </w:r>
      <w:r w:rsidRPr="00005828">
        <w:rPr>
          <w:b/>
          <w:bCs/>
        </w:rPr>
        <w:t>:</w:t>
      </w:r>
      <w:r w:rsidRPr="00005828">
        <w:t xml:space="preserve"> Prescott, Wisconsin</w:t>
      </w:r>
    </w:p>
    <w:p w14:paraId="2015BEB2" w14:textId="0A9C77F1" w:rsidR="00005828" w:rsidRDefault="00005828" w:rsidP="00005828">
      <w:pPr>
        <w:pStyle w:val="NormalWeb"/>
        <w:spacing w:before="0" w:beforeAutospacing="0" w:after="0" w:afterAutospacing="0"/>
        <w:rPr>
          <w:b/>
          <w:bCs/>
        </w:rPr>
      </w:pPr>
      <w:r>
        <w:rPr>
          <w:b/>
          <w:bCs/>
        </w:rPr>
        <w:t xml:space="preserve">Location of Interviewer: </w:t>
      </w:r>
      <w:r w:rsidRPr="00005828">
        <w:t>Unknown</w:t>
      </w:r>
    </w:p>
    <w:p w14:paraId="3C451D68" w14:textId="2FC47DAA" w:rsidR="00005828" w:rsidRPr="00005828" w:rsidRDefault="00005828" w:rsidP="00005828">
      <w:pPr>
        <w:pStyle w:val="NormalWeb"/>
        <w:spacing w:before="0" w:beforeAutospacing="0" w:after="0" w:afterAutospacing="0"/>
      </w:pPr>
      <w:r w:rsidRPr="00005828">
        <w:rPr>
          <w:b/>
          <w:bCs/>
        </w:rPr>
        <w:t>Format:</w:t>
      </w:r>
      <w:r w:rsidRPr="00005828">
        <w:t xml:space="preserve"> Video Recording, Zoom</w:t>
      </w:r>
    </w:p>
    <w:p w14:paraId="4285F998" w14:textId="77777777" w:rsidR="00005828" w:rsidRPr="00005828" w:rsidRDefault="00005828" w:rsidP="00005828">
      <w:pPr>
        <w:pStyle w:val="NormalWeb"/>
        <w:spacing w:before="0" w:beforeAutospacing="0" w:after="0" w:afterAutospacing="0"/>
      </w:pPr>
      <w:r w:rsidRPr="00005828">
        <w:rPr>
          <w:b/>
          <w:bCs/>
        </w:rPr>
        <w:t>Transcriber:</w:t>
      </w:r>
      <w:r w:rsidRPr="00005828">
        <w:t xml:space="preserve"> Morgan Moe</w:t>
      </w:r>
    </w:p>
    <w:p w14:paraId="28C51BC1" w14:textId="4671ED39" w:rsidR="00005828" w:rsidRPr="00005828" w:rsidRDefault="00005828" w:rsidP="00005828">
      <w:pPr>
        <w:pStyle w:val="NormalWeb"/>
        <w:spacing w:before="0" w:beforeAutospacing="0" w:after="0" w:afterAutospacing="0"/>
      </w:pPr>
      <w:r w:rsidRPr="00005828">
        <w:rPr>
          <w:b/>
          <w:bCs/>
        </w:rPr>
        <w:t>Transcription Equipment Used:</w:t>
      </w:r>
      <w:r w:rsidRPr="00005828">
        <w:t xml:space="preserve"> Otter.ai</w:t>
      </w:r>
    </w:p>
    <w:p w14:paraId="162F856A" w14:textId="21438E4C" w:rsidR="00005828" w:rsidRPr="00005828" w:rsidRDefault="00005828" w:rsidP="00005828">
      <w:pPr>
        <w:pStyle w:val="NormalWeb"/>
        <w:spacing w:before="0" w:beforeAutospacing="0" w:after="0" w:afterAutospacing="0"/>
      </w:pPr>
      <w:r w:rsidRPr="00005828">
        <w:rPr>
          <w:b/>
          <w:bCs/>
        </w:rPr>
        <w:t>Project in Association with:</w:t>
      </w:r>
      <w:r w:rsidRPr="00005828">
        <w:t xml:space="preserve"> University of Wisconsin-</w:t>
      </w:r>
      <w:proofErr w:type="spellStart"/>
      <w:r w:rsidRPr="00005828">
        <w:t>Eau</w:t>
      </w:r>
      <w:proofErr w:type="spellEnd"/>
      <w:r w:rsidRPr="00005828">
        <w:t xml:space="preserve"> Claire</w:t>
      </w:r>
    </w:p>
    <w:p w14:paraId="77C46385" w14:textId="77777777" w:rsidR="00005828" w:rsidRDefault="00005828" w:rsidP="00005828">
      <w:pPr>
        <w:pStyle w:val="NormalWeb"/>
        <w:rPr>
          <w:b/>
          <w:bCs/>
        </w:rPr>
      </w:pPr>
    </w:p>
    <w:p w14:paraId="56F46157" w14:textId="2A46EDA5" w:rsidR="00005828" w:rsidRPr="00005828" w:rsidRDefault="00005828" w:rsidP="00005828">
      <w:pPr>
        <w:pStyle w:val="NormalWeb"/>
      </w:pPr>
      <w:r w:rsidRPr="00005828">
        <w:rPr>
          <w:b/>
          <w:bCs/>
        </w:rPr>
        <w:t>Abstract:</w:t>
      </w:r>
      <w:r w:rsidRPr="00005828">
        <w:t xml:space="preserve"> Kim French is the small business owner of River City Stitch in the rural town of Prescott, Wisconsin. Both Kim and her lead Graphic Designer Amanda Hines had to make changes to how they conduct their business during these uncertain times of the pandemic. While they may not </w:t>
      </w:r>
      <w:r w:rsidR="00772427">
        <w:t>have</w:t>
      </w:r>
      <w:r w:rsidRPr="00005828">
        <w:t xml:space="preserve"> suffered as greatly as some small businesses, they found an opportunity to give back to their fellow local small businesses in the Prescott and River Falls, Wisconsin areas.</w:t>
      </w:r>
    </w:p>
    <w:p w14:paraId="6C65A6DC" w14:textId="77777777" w:rsidR="00E242C6" w:rsidRPr="00005828" w:rsidRDefault="00E242C6">
      <w:pPr>
        <w:spacing w:after="0"/>
        <w:rPr>
          <w:rFonts w:ascii="Times New Roman" w:hAnsi="Times New Roman" w:cs="Times New Roman"/>
          <w:sz w:val="24"/>
          <w:szCs w:val="24"/>
        </w:rPr>
      </w:pPr>
    </w:p>
    <w:p w14:paraId="12BF302C" w14:textId="2FB1FCED"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00:03</w:t>
      </w:r>
    </w:p>
    <w:p w14:paraId="4BA7D157" w14:textId="61F12873"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Does it say it is recording on your </w:t>
      </w:r>
      <w:r w:rsidR="00005828" w:rsidRPr="00005828">
        <w:rPr>
          <w:rFonts w:ascii="Times New Roman" w:hAnsi="Times New Roman" w:cs="Times New Roman"/>
          <w:sz w:val="24"/>
          <w:szCs w:val="24"/>
        </w:rPr>
        <w:t>guys’</w:t>
      </w:r>
      <w:r w:rsidRPr="00005828">
        <w:rPr>
          <w:rFonts w:ascii="Times New Roman" w:hAnsi="Times New Roman" w:cs="Times New Roman"/>
          <w:sz w:val="24"/>
          <w:szCs w:val="24"/>
        </w:rPr>
        <w:t xml:space="preserve"> end? </w:t>
      </w:r>
    </w:p>
    <w:p w14:paraId="0016C9C8" w14:textId="77777777" w:rsidR="00E242C6" w:rsidRPr="00005828" w:rsidRDefault="00E242C6">
      <w:pPr>
        <w:spacing w:after="0"/>
        <w:rPr>
          <w:rFonts w:ascii="Times New Roman" w:hAnsi="Times New Roman" w:cs="Times New Roman"/>
          <w:sz w:val="24"/>
          <w:szCs w:val="24"/>
        </w:rPr>
      </w:pPr>
    </w:p>
    <w:p w14:paraId="0547A29A" w14:textId="5A40D649"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Kim French </w:t>
      </w:r>
      <w:r w:rsidRPr="00005828">
        <w:rPr>
          <w:rFonts w:ascii="Times New Roman" w:hAnsi="Times New Roman" w:cs="Times New Roman"/>
          <w:sz w:val="24"/>
          <w:szCs w:val="24"/>
        </w:rPr>
        <w:t>00:05</w:t>
      </w:r>
    </w:p>
    <w:p w14:paraId="2835901E"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Yep. </w:t>
      </w:r>
    </w:p>
    <w:p w14:paraId="29E68970" w14:textId="77777777" w:rsidR="00E242C6" w:rsidRPr="00005828" w:rsidRDefault="00E242C6">
      <w:pPr>
        <w:spacing w:after="0"/>
        <w:rPr>
          <w:rFonts w:ascii="Times New Roman" w:hAnsi="Times New Roman" w:cs="Times New Roman"/>
          <w:sz w:val="24"/>
          <w:szCs w:val="24"/>
        </w:rPr>
      </w:pPr>
    </w:p>
    <w:p w14:paraId="0C335A58" w14:textId="7BA9BE95"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00:06</w:t>
      </w:r>
    </w:p>
    <w:p w14:paraId="291D8E7A" w14:textId="7375BF5F"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Perfect. My name is Morgan </w:t>
      </w:r>
      <w:r w:rsidR="00005828" w:rsidRPr="00005828">
        <w:rPr>
          <w:rFonts w:ascii="Times New Roman" w:hAnsi="Times New Roman" w:cs="Times New Roman"/>
          <w:sz w:val="24"/>
          <w:szCs w:val="24"/>
        </w:rPr>
        <w:t>Moe,</w:t>
      </w:r>
      <w:r w:rsidRPr="00005828">
        <w:rPr>
          <w:rFonts w:ascii="Times New Roman" w:hAnsi="Times New Roman" w:cs="Times New Roman"/>
          <w:sz w:val="24"/>
          <w:szCs w:val="24"/>
        </w:rPr>
        <w:t xml:space="preserve"> and I am conducting an oral </w:t>
      </w:r>
      <w:r w:rsidRPr="00005828">
        <w:rPr>
          <w:rFonts w:ascii="Times New Roman" w:hAnsi="Times New Roman" w:cs="Times New Roman"/>
          <w:sz w:val="24"/>
          <w:szCs w:val="24"/>
        </w:rPr>
        <w:t>history interview as part of an effort to archive the effects of the COVID-19 pandemic on individuals and communities in the Midwest. For both the Chippewa Valley COVID-19 Archive and the Journal of the Plague Year COVID-19 archive. Today's date is Novembe</w:t>
      </w:r>
      <w:r w:rsidRPr="00005828">
        <w:rPr>
          <w:rFonts w:ascii="Times New Roman" w:hAnsi="Times New Roman" w:cs="Times New Roman"/>
          <w:sz w:val="24"/>
          <w:szCs w:val="24"/>
        </w:rPr>
        <w:t>r 24</w:t>
      </w:r>
      <w:r w:rsidR="00005828" w:rsidRPr="00005828">
        <w:rPr>
          <w:rFonts w:ascii="Times New Roman" w:hAnsi="Times New Roman" w:cs="Times New Roman"/>
          <w:sz w:val="24"/>
          <w:szCs w:val="24"/>
        </w:rPr>
        <w:t>, 2020</w:t>
      </w:r>
      <w:r w:rsidRPr="00005828">
        <w:rPr>
          <w:rFonts w:ascii="Times New Roman" w:hAnsi="Times New Roman" w:cs="Times New Roman"/>
          <w:sz w:val="24"/>
          <w:szCs w:val="24"/>
        </w:rPr>
        <w:t xml:space="preserve">, and it is 12:30pm. As of now, there are 380,000 cases in the United States, along with 2,245 cases in Pierce County and 21 deaths. Today I am with the River City Stitch team in Prescott, Wisconsin, Kim </w:t>
      </w:r>
      <w:proofErr w:type="gramStart"/>
      <w:r w:rsidRPr="00005828">
        <w:rPr>
          <w:rFonts w:ascii="Times New Roman" w:hAnsi="Times New Roman" w:cs="Times New Roman"/>
          <w:sz w:val="24"/>
          <w:szCs w:val="24"/>
        </w:rPr>
        <w:t>French</w:t>
      </w:r>
      <w:proofErr w:type="gramEnd"/>
      <w:r w:rsidRPr="00005828">
        <w:rPr>
          <w:rFonts w:ascii="Times New Roman" w:hAnsi="Times New Roman" w:cs="Times New Roman"/>
          <w:sz w:val="24"/>
          <w:szCs w:val="24"/>
        </w:rPr>
        <w:t xml:space="preserve"> and Amanda Hines. Thanks for Thanks </w:t>
      </w:r>
      <w:r w:rsidRPr="00005828">
        <w:rPr>
          <w:rFonts w:ascii="Times New Roman" w:hAnsi="Times New Roman" w:cs="Times New Roman"/>
          <w:sz w:val="24"/>
          <w:szCs w:val="24"/>
        </w:rPr>
        <w:t>for joining me for this. Um, so first off, I kind of figured we could kind of just get an introduction on what you guys do at River City Stitch and your roles.</w:t>
      </w:r>
    </w:p>
    <w:p w14:paraId="6DEFB41C" w14:textId="77777777" w:rsidR="00E242C6" w:rsidRPr="00005828" w:rsidRDefault="00E242C6">
      <w:pPr>
        <w:spacing w:after="0"/>
        <w:rPr>
          <w:rFonts w:ascii="Times New Roman" w:hAnsi="Times New Roman" w:cs="Times New Roman"/>
          <w:sz w:val="24"/>
          <w:szCs w:val="24"/>
        </w:rPr>
      </w:pPr>
    </w:p>
    <w:p w14:paraId="1FDD958D" w14:textId="073B9959"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Kim French </w:t>
      </w:r>
      <w:r w:rsidRPr="00005828">
        <w:rPr>
          <w:rFonts w:ascii="Times New Roman" w:hAnsi="Times New Roman" w:cs="Times New Roman"/>
          <w:sz w:val="24"/>
          <w:szCs w:val="24"/>
        </w:rPr>
        <w:t>01:08</w:t>
      </w:r>
    </w:p>
    <w:p w14:paraId="12BF13F9" w14:textId="024455D4"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Okay, I'm Kim, and I'm the owner of River City Stitch. We opened in 2007, we </w:t>
      </w:r>
      <w:r w:rsidRPr="00005828">
        <w:rPr>
          <w:rFonts w:ascii="Times New Roman" w:hAnsi="Times New Roman" w:cs="Times New Roman"/>
          <w:sz w:val="24"/>
          <w:szCs w:val="24"/>
        </w:rPr>
        <w:t>do screen printing, embroidery, promotional items, graphic design, pretty much anything you need to put your logo on, we can do that for you. We also have our location in River Falls, that opened a few years ago. And we also have retail stores in both of o</w:t>
      </w:r>
      <w:r w:rsidRPr="00005828">
        <w:rPr>
          <w:rFonts w:ascii="Times New Roman" w:hAnsi="Times New Roman" w:cs="Times New Roman"/>
          <w:sz w:val="24"/>
          <w:szCs w:val="24"/>
        </w:rPr>
        <w:t xml:space="preserve">ur locations for local Prescott and River Falls like the school's clothing. </w:t>
      </w:r>
      <w:r w:rsidRPr="00005828">
        <w:rPr>
          <w:rFonts w:ascii="Times New Roman" w:hAnsi="Times New Roman" w:cs="Times New Roman"/>
          <w:sz w:val="24"/>
          <w:szCs w:val="24"/>
        </w:rPr>
        <w:lastRenderedPageBreak/>
        <w:t xml:space="preserve">And then Amanda is my lead, the graphic designer, or well the only graphic designer and she also is the head of the </w:t>
      </w:r>
      <w:r w:rsidR="00005828" w:rsidRPr="00005828">
        <w:rPr>
          <w:rFonts w:ascii="Times New Roman" w:hAnsi="Times New Roman" w:cs="Times New Roman"/>
          <w:sz w:val="24"/>
          <w:szCs w:val="24"/>
        </w:rPr>
        <w:t>screen-printing</w:t>
      </w:r>
      <w:r w:rsidRPr="00005828">
        <w:rPr>
          <w:rFonts w:ascii="Times New Roman" w:hAnsi="Times New Roman" w:cs="Times New Roman"/>
          <w:sz w:val="24"/>
          <w:szCs w:val="24"/>
        </w:rPr>
        <w:t xml:space="preserve"> department and just kind of manages all that are</w:t>
      </w:r>
      <w:r w:rsidRPr="00005828">
        <w:rPr>
          <w:rFonts w:ascii="Times New Roman" w:hAnsi="Times New Roman" w:cs="Times New Roman"/>
          <w:sz w:val="24"/>
          <w:szCs w:val="24"/>
        </w:rPr>
        <w:t>a. For me.</w:t>
      </w:r>
    </w:p>
    <w:p w14:paraId="476DF174" w14:textId="77777777" w:rsidR="00E242C6" w:rsidRPr="00005828" w:rsidRDefault="00E242C6">
      <w:pPr>
        <w:spacing w:after="0"/>
        <w:rPr>
          <w:rFonts w:ascii="Times New Roman" w:hAnsi="Times New Roman" w:cs="Times New Roman"/>
          <w:sz w:val="24"/>
          <w:szCs w:val="24"/>
        </w:rPr>
      </w:pPr>
    </w:p>
    <w:p w14:paraId="5FD4B93E" w14:textId="129D4736"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01:53</w:t>
      </w:r>
    </w:p>
    <w:p w14:paraId="7ED37203" w14:textId="2ABA71E2"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So</w:t>
      </w:r>
      <w:r w:rsidR="00005828">
        <w:rPr>
          <w:rFonts w:ascii="Times New Roman" w:hAnsi="Times New Roman" w:cs="Times New Roman"/>
          <w:sz w:val="24"/>
          <w:szCs w:val="24"/>
        </w:rPr>
        <w:t>,</w:t>
      </w:r>
      <w:r w:rsidRPr="00005828">
        <w:rPr>
          <w:rFonts w:ascii="Times New Roman" w:hAnsi="Times New Roman" w:cs="Times New Roman"/>
          <w:sz w:val="24"/>
          <w:szCs w:val="24"/>
        </w:rPr>
        <w:t xml:space="preserve"> what were kind of both of your </w:t>
      </w:r>
      <w:r w:rsidR="00005828" w:rsidRPr="00005828">
        <w:rPr>
          <w:rFonts w:ascii="Times New Roman" w:hAnsi="Times New Roman" w:cs="Times New Roman"/>
          <w:sz w:val="24"/>
          <w:szCs w:val="24"/>
        </w:rPr>
        <w:t>day-to-day</w:t>
      </w:r>
      <w:r w:rsidRPr="00005828">
        <w:rPr>
          <w:rFonts w:ascii="Times New Roman" w:hAnsi="Times New Roman" w:cs="Times New Roman"/>
          <w:sz w:val="24"/>
          <w:szCs w:val="24"/>
        </w:rPr>
        <w:t xml:space="preserve"> routines pre-COVID If you can think of a day when things were back to normal.</w:t>
      </w:r>
    </w:p>
    <w:p w14:paraId="10C9CBE9" w14:textId="77777777" w:rsidR="00E242C6" w:rsidRPr="00005828" w:rsidRDefault="00E242C6">
      <w:pPr>
        <w:spacing w:after="0"/>
        <w:rPr>
          <w:rFonts w:ascii="Times New Roman" w:hAnsi="Times New Roman" w:cs="Times New Roman"/>
          <w:sz w:val="24"/>
          <w:szCs w:val="24"/>
        </w:rPr>
      </w:pPr>
    </w:p>
    <w:p w14:paraId="28A07600" w14:textId="26A7C56B"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Kim French </w:t>
      </w:r>
      <w:r w:rsidRPr="00005828">
        <w:rPr>
          <w:rFonts w:ascii="Times New Roman" w:hAnsi="Times New Roman" w:cs="Times New Roman"/>
          <w:sz w:val="24"/>
          <w:szCs w:val="24"/>
        </w:rPr>
        <w:t>02:00</w:t>
      </w:r>
    </w:p>
    <w:p w14:paraId="2EDB9500"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Um, it was a lot less, you know, structured on coming and going. Timing of things ki</w:t>
      </w:r>
      <w:r w:rsidRPr="00005828">
        <w:rPr>
          <w:rFonts w:ascii="Times New Roman" w:hAnsi="Times New Roman" w:cs="Times New Roman"/>
          <w:sz w:val="24"/>
          <w:szCs w:val="24"/>
        </w:rPr>
        <w:t xml:space="preserve">nd of has changed, have for sure change things. Just when different people are quarantined and our families or whatever, like sometimes I </w:t>
      </w:r>
      <w:proofErr w:type="gramStart"/>
      <w:r w:rsidRPr="00005828">
        <w:rPr>
          <w:rFonts w:ascii="Times New Roman" w:hAnsi="Times New Roman" w:cs="Times New Roman"/>
          <w:sz w:val="24"/>
          <w:szCs w:val="24"/>
        </w:rPr>
        <w:t>have to</w:t>
      </w:r>
      <w:proofErr w:type="gramEnd"/>
      <w:r w:rsidRPr="00005828">
        <w:rPr>
          <w:rFonts w:ascii="Times New Roman" w:hAnsi="Times New Roman" w:cs="Times New Roman"/>
          <w:sz w:val="24"/>
          <w:szCs w:val="24"/>
        </w:rPr>
        <w:t xml:space="preserve"> work while nobody else is here. And then, I mean, I'm sure we'll talk about this little bit later. But you kno</w:t>
      </w:r>
      <w:r w:rsidRPr="00005828">
        <w:rPr>
          <w:rFonts w:ascii="Times New Roman" w:hAnsi="Times New Roman" w:cs="Times New Roman"/>
          <w:sz w:val="24"/>
          <w:szCs w:val="24"/>
        </w:rPr>
        <w:t xml:space="preserve">w, there was times when I was by myself for months when and then she was by herself for months when we were </w:t>
      </w:r>
      <w:proofErr w:type="gramStart"/>
      <w:r w:rsidRPr="00005828">
        <w:rPr>
          <w:rFonts w:ascii="Times New Roman" w:hAnsi="Times New Roman" w:cs="Times New Roman"/>
          <w:sz w:val="24"/>
          <w:szCs w:val="24"/>
        </w:rPr>
        <w:t>actually closed</w:t>
      </w:r>
      <w:proofErr w:type="gramEnd"/>
      <w:r w:rsidRPr="00005828">
        <w:rPr>
          <w:rFonts w:ascii="Times New Roman" w:hAnsi="Times New Roman" w:cs="Times New Roman"/>
          <w:sz w:val="24"/>
          <w:szCs w:val="24"/>
        </w:rPr>
        <w:t xml:space="preserve">. So, that's </w:t>
      </w:r>
      <w:proofErr w:type="gramStart"/>
      <w:r w:rsidRPr="00005828">
        <w:rPr>
          <w:rFonts w:ascii="Times New Roman" w:hAnsi="Times New Roman" w:cs="Times New Roman"/>
          <w:sz w:val="24"/>
          <w:szCs w:val="24"/>
        </w:rPr>
        <w:t>definitely the</w:t>
      </w:r>
      <w:proofErr w:type="gramEnd"/>
      <w:r w:rsidRPr="00005828">
        <w:rPr>
          <w:rFonts w:ascii="Times New Roman" w:hAnsi="Times New Roman" w:cs="Times New Roman"/>
          <w:sz w:val="24"/>
          <w:szCs w:val="24"/>
        </w:rPr>
        <w:t xml:space="preserve"> biggest change for sure. Amanda... </w:t>
      </w:r>
    </w:p>
    <w:p w14:paraId="38EFE0EA" w14:textId="77777777" w:rsidR="00E242C6" w:rsidRPr="00005828" w:rsidRDefault="00E242C6">
      <w:pPr>
        <w:spacing w:after="0"/>
        <w:rPr>
          <w:rFonts w:ascii="Times New Roman" w:hAnsi="Times New Roman" w:cs="Times New Roman"/>
          <w:sz w:val="24"/>
          <w:szCs w:val="24"/>
        </w:rPr>
      </w:pPr>
    </w:p>
    <w:p w14:paraId="65944886" w14:textId="0D4D5298"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Amanda Hines </w:t>
      </w:r>
      <w:r w:rsidRPr="00005828">
        <w:rPr>
          <w:rFonts w:ascii="Times New Roman" w:hAnsi="Times New Roman" w:cs="Times New Roman"/>
          <w:sz w:val="24"/>
          <w:szCs w:val="24"/>
        </w:rPr>
        <w:t>02:36</w:t>
      </w:r>
    </w:p>
    <w:p w14:paraId="04AF1C84"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Yeah, um, before like, like Kim said it was very</w:t>
      </w:r>
      <w:r w:rsidRPr="00005828">
        <w:rPr>
          <w:rFonts w:ascii="Times New Roman" w:hAnsi="Times New Roman" w:cs="Times New Roman"/>
          <w:sz w:val="24"/>
          <w:szCs w:val="24"/>
        </w:rPr>
        <w:t xml:space="preserve"> not structured like a lot of us came in went as we wanted, and we didn't really have to worry about anything, you know, as long as someone was here during business hours and never had to worry about you know, like, who have I seen, who is have I been in c</w:t>
      </w:r>
      <w:r w:rsidRPr="00005828">
        <w:rPr>
          <w:rFonts w:ascii="Times New Roman" w:hAnsi="Times New Roman" w:cs="Times New Roman"/>
          <w:sz w:val="24"/>
          <w:szCs w:val="24"/>
        </w:rPr>
        <w:t xml:space="preserve">ontact with I can just come in and do my job. Leave, come back. Do whatever, </w:t>
      </w:r>
      <w:proofErr w:type="gramStart"/>
      <w:r w:rsidRPr="00005828">
        <w:rPr>
          <w:rFonts w:ascii="Times New Roman" w:hAnsi="Times New Roman" w:cs="Times New Roman"/>
          <w:sz w:val="24"/>
          <w:szCs w:val="24"/>
        </w:rPr>
        <w:t>as long as</w:t>
      </w:r>
      <w:proofErr w:type="gramEnd"/>
      <w:r w:rsidRPr="00005828">
        <w:rPr>
          <w:rFonts w:ascii="Times New Roman" w:hAnsi="Times New Roman" w:cs="Times New Roman"/>
          <w:sz w:val="24"/>
          <w:szCs w:val="24"/>
        </w:rPr>
        <w:t xml:space="preserve"> we met deadlines.</w:t>
      </w:r>
    </w:p>
    <w:p w14:paraId="4CE5B3A4" w14:textId="77777777" w:rsidR="00E242C6" w:rsidRPr="00005828" w:rsidRDefault="00E242C6">
      <w:pPr>
        <w:spacing w:after="0"/>
        <w:rPr>
          <w:rFonts w:ascii="Times New Roman" w:hAnsi="Times New Roman" w:cs="Times New Roman"/>
          <w:sz w:val="24"/>
          <w:szCs w:val="24"/>
        </w:rPr>
      </w:pPr>
    </w:p>
    <w:p w14:paraId="2329838E" w14:textId="6A6657F3"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03:08</w:t>
      </w:r>
    </w:p>
    <w:p w14:paraId="0AA8A46C" w14:textId="162A275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Yeah, so in a way it kind of provided a more structure. Where's everybody what's going on? I think interesting. </w:t>
      </w:r>
      <w:r w:rsidR="00772427" w:rsidRPr="00005828">
        <w:rPr>
          <w:rFonts w:ascii="Times New Roman" w:hAnsi="Times New Roman" w:cs="Times New Roman"/>
          <w:sz w:val="24"/>
          <w:szCs w:val="24"/>
        </w:rPr>
        <w:t>So,</w:t>
      </w:r>
      <w:r w:rsidRPr="00005828">
        <w:rPr>
          <w:rFonts w:ascii="Times New Roman" w:hAnsi="Times New Roman" w:cs="Times New Roman"/>
          <w:sz w:val="24"/>
          <w:szCs w:val="24"/>
        </w:rPr>
        <w:t xml:space="preserve"> when you first l</w:t>
      </w:r>
      <w:r w:rsidRPr="00005828">
        <w:rPr>
          <w:rFonts w:ascii="Times New Roman" w:hAnsi="Times New Roman" w:cs="Times New Roman"/>
          <w:sz w:val="24"/>
          <w:szCs w:val="24"/>
        </w:rPr>
        <w:t>earned about the COVID 19 virus back in January, what were your initial feelings about it? Did you think it would still be around today in December as we approach December or?</w:t>
      </w:r>
    </w:p>
    <w:p w14:paraId="02B881CE" w14:textId="77777777" w:rsidR="00E242C6" w:rsidRPr="00005828" w:rsidRDefault="00E242C6">
      <w:pPr>
        <w:spacing w:after="0"/>
        <w:rPr>
          <w:rFonts w:ascii="Times New Roman" w:hAnsi="Times New Roman" w:cs="Times New Roman"/>
          <w:sz w:val="24"/>
          <w:szCs w:val="24"/>
        </w:rPr>
      </w:pPr>
    </w:p>
    <w:p w14:paraId="7B5862A5" w14:textId="6A33F79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Kim French </w:t>
      </w:r>
      <w:r w:rsidRPr="00005828">
        <w:rPr>
          <w:rFonts w:ascii="Times New Roman" w:hAnsi="Times New Roman" w:cs="Times New Roman"/>
          <w:sz w:val="24"/>
          <w:szCs w:val="24"/>
        </w:rPr>
        <w:t>03:27</w:t>
      </w:r>
    </w:p>
    <w:p w14:paraId="08CD5799" w14:textId="0FA47558"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Um, I </w:t>
      </w:r>
      <w:proofErr w:type="gramStart"/>
      <w:r w:rsidRPr="00005828">
        <w:rPr>
          <w:rFonts w:ascii="Times New Roman" w:hAnsi="Times New Roman" w:cs="Times New Roman"/>
          <w:sz w:val="24"/>
          <w:szCs w:val="24"/>
        </w:rPr>
        <w:t>definitely don't</w:t>
      </w:r>
      <w:proofErr w:type="gramEnd"/>
      <w:r w:rsidRPr="00005828">
        <w:rPr>
          <w:rFonts w:ascii="Times New Roman" w:hAnsi="Times New Roman" w:cs="Times New Roman"/>
          <w:sz w:val="24"/>
          <w:szCs w:val="24"/>
        </w:rPr>
        <w:t xml:space="preserve"> didn't think it was going to be lastin</w:t>
      </w:r>
      <w:r w:rsidRPr="00005828">
        <w:rPr>
          <w:rFonts w:ascii="Times New Roman" w:hAnsi="Times New Roman" w:cs="Times New Roman"/>
          <w:sz w:val="24"/>
          <w:szCs w:val="24"/>
        </w:rPr>
        <w:t xml:space="preserve">g this long. I guess in January, it was more of almost kind of like a joke, I would say just kind of like, you know, like thinking it's coming but wasn't </w:t>
      </w:r>
      <w:proofErr w:type="gramStart"/>
      <w:r w:rsidRPr="00005828">
        <w:rPr>
          <w:rFonts w:ascii="Times New Roman" w:hAnsi="Times New Roman" w:cs="Times New Roman"/>
          <w:sz w:val="24"/>
          <w:szCs w:val="24"/>
        </w:rPr>
        <w:t>really sure</w:t>
      </w:r>
      <w:proofErr w:type="gramEnd"/>
      <w:r w:rsidRPr="00005828">
        <w:rPr>
          <w:rFonts w:ascii="Times New Roman" w:hAnsi="Times New Roman" w:cs="Times New Roman"/>
          <w:sz w:val="24"/>
          <w:szCs w:val="24"/>
        </w:rPr>
        <w:t xml:space="preserve"> on the severity. And it was March I think when</w:t>
      </w:r>
      <w:r w:rsidR="00772427">
        <w:rPr>
          <w:rFonts w:ascii="Times New Roman" w:hAnsi="Times New Roman" w:cs="Times New Roman"/>
          <w:sz w:val="24"/>
          <w:szCs w:val="24"/>
        </w:rPr>
        <w:t>…</w:t>
      </w:r>
      <w:r w:rsidRPr="00005828">
        <w:rPr>
          <w:rFonts w:ascii="Times New Roman" w:hAnsi="Times New Roman" w:cs="Times New Roman"/>
          <w:sz w:val="24"/>
          <w:szCs w:val="24"/>
        </w:rPr>
        <w:t>when there was like one case in Pierce Coun</w:t>
      </w:r>
      <w:r w:rsidRPr="00005828">
        <w:rPr>
          <w:rFonts w:ascii="Times New Roman" w:hAnsi="Times New Roman" w:cs="Times New Roman"/>
          <w:sz w:val="24"/>
          <w:szCs w:val="24"/>
        </w:rPr>
        <w:t xml:space="preserve">ty where it was kind of like okay, now it's kind of getting closer. But then it was all summer like two months...I think here like barely anything. The whole time we were in closed in lockdown. There was nothing. </w:t>
      </w:r>
      <w:r w:rsidR="00772427" w:rsidRPr="00005828">
        <w:rPr>
          <w:rFonts w:ascii="Times New Roman" w:hAnsi="Times New Roman" w:cs="Times New Roman"/>
          <w:sz w:val="24"/>
          <w:szCs w:val="24"/>
        </w:rPr>
        <w:t>So,</w:t>
      </w:r>
      <w:r w:rsidRPr="00005828">
        <w:rPr>
          <w:rFonts w:ascii="Times New Roman" w:hAnsi="Times New Roman" w:cs="Times New Roman"/>
          <w:sz w:val="24"/>
          <w:szCs w:val="24"/>
        </w:rPr>
        <w:t xml:space="preserve"> it's like, now is when we need to be in </w:t>
      </w:r>
      <w:r w:rsidRPr="00005828">
        <w:rPr>
          <w:rFonts w:ascii="Times New Roman" w:hAnsi="Times New Roman" w:cs="Times New Roman"/>
          <w:sz w:val="24"/>
          <w:szCs w:val="24"/>
        </w:rPr>
        <w:t>lockdown. And we're not in we shouldn't have been on lockdown. That is because then it was happening, which maybe that's why because we were locked down but now things are going crazy. Go backwards and lock down again.</w:t>
      </w:r>
    </w:p>
    <w:p w14:paraId="48A6322B" w14:textId="77777777" w:rsidR="00E242C6" w:rsidRPr="00005828" w:rsidRDefault="00E242C6">
      <w:pPr>
        <w:spacing w:after="0"/>
        <w:rPr>
          <w:rFonts w:ascii="Times New Roman" w:hAnsi="Times New Roman" w:cs="Times New Roman"/>
          <w:sz w:val="24"/>
          <w:szCs w:val="24"/>
        </w:rPr>
      </w:pPr>
    </w:p>
    <w:p w14:paraId="4878FDEE" w14:textId="77777777" w:rsidR="00772427" w:rsidRDefault="00772427">
      <w:pPr>
        <w:spacing w:after="0"/>
        <w:rPr>
          <w:rFonts w:ascii="Times New Roman" w:hAnsi="Times New Roman" w:cs="Times New Roman"/>
          <w:b/>
          <w:sz w:val="24"/>
          <w:szCs w:val="24"/>
        </w:rPr>
      </w:pPr>
    </w:p>
    <w:p w14:paraId="2E1D5D5E" w14:textId="77777777" w:rsidR="00772427" w:rsidRDefault="00772427">
      <w:pPr>
        <w:spacing w:after="0"/>
        <w:rPr>
          <w:rFonts w:ascii="Times New Roman" w:hAnsi="Times New Roman" w:cs="Times New Roman"/>
          <w:b/>
          <w:sz w:val="24"/>
          <w:szCs w:val="24"/>
        </w:rPr>
      </w:pPr>
    </w:p>
    <w:p w14:paraId="2ADF6E32" w14:textId="3793ABA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lastRenderedPageBreak/>
        <w:t xml:space="preserve">Amanda Hines </w:t>
      </w:r>
      <w:r w:rsidRPr="00005828">
        <w:rPr>
          <w:rFonts w:ascii="Times New Roman" w:hAnsi="Times New Roman" w:cs="Times New Roman"/>
          <w:sz w:val="24"/>
          <w:szCs w:val="24"/>
        </w:rPr>
        <w:t>04:17</w:t>
      </w:r>
    </w:p>
    <w:p w14:paraId="58932E15" w14:textId="755DB9BC"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Yeah. Yeah, I ju</w:t>
      </w:r>
      <w:r w:rsidRPr="00005828">
        <w:rPr>
          <w:rFonts w:ascii="Times New Roman" w:hAnsi="Times New Roman" w:cs="Times New Roman"/>
          <w:sz w:val="24"/>
          <w:szCs w:val="24"/>
        </w:rPr>
        <w:t>st think that there just wasn't a lot known in January, you know, like that, that was being compared to the flu. And then, you know, our people who were telling us like our government, you know, like telling us like what was going on? They were downplaying</w:t>
      </w:r>
      <w:r w:rsidRPr="00005828">
        <w:rPr>
          <w:rFonts w:ascii="Times New Roman" w:hAnsi="Times New Roman" w:cs="Times New Roman"/>
          <w:sz w:val="24"/>
          <w:szCs w:val="24"/>
        </w:rPr>
        <w:t xml:space="preserve"> it. I would say, you know, like, some people would be like, </w:t>
      </w:r>
      <w:r w:rsidR="00772427" w:rsidRPr="00005828">
        <w:rPr>
          <w:rFonts w:ascii="Times New Roman" w:hAnsi="Times New Roman" w:cs="Times New Roman"/>
          <w:sz w:val="24"/>
          <w:szCs w:val="24"/>
        </w:rPr>
        <w:t>oh</w:t>
      </w:r>
      <w:r w:rsidRPr="00005828">
        <w:rPr>
          <w:rFonts w:ascii="Times New Roman" w:hAnsi="Times New Roman" w:cs="Times New Roman"/>
          <w:sz w:val="24"/>
          <w:szCs w:val="24"/>
        </w:rPr>
        <w:t xml:space="preserve">, this is </w:t>
      </w:r>
      <w:proofErr w:type="gramStart"/>
      <w:r w:rsidRPr="00005828">
        <w:rPr>
          <w:rFonts w:ascii="Times New Roman" w:hAnsi="Times New Roman" w:cs="Times New Roman"/>
          <w:sz w:val="24"/>
          <w:szCs w:val="24"/>
        </w:rPr>
        <w:t>really serious</w:t>
      </w:r>
      <w:proofErr w:type="gramEnd"/>
      <w:r w:rsidRPr="00005828">
        <w:rPr>
          <w:rFonts w:ascii="Times New Roman" w:hAnsi="Times New Roman" w:cs="Times New Roman"/>
          <w:sz w:val="24"/>
          <w:szCs w:val="24"/>
        </w:rPr>
        <w:t xml:space="preserve"> and then people would be like, this isn't serious. </w:t>
      </w:r>
      <w:r w:rsidR="00BC3708" w:rsidRPr="00005828">
        <w:rPr>
          <w:rFonts w:ascii="Times New Roman" w:hAnsi="Times New Roman" w:cs="Times New Roman"/>
          <w:sz w:val="24"/>
          <w:szCs w:val="24"/>
        </w:rPr>
        <w:t>So,</w:t>
      </w:r>
      <w:r w:rsidRPr="00005828">
        <w:rPr>
          <w:rFonts w:ascii="Times New Roman" w:hAnsi="Times New Roman" w:cs="Times New Roman"/>
          <w:sz w:val="24"/>
          <w:szCs w:val="24"/>
        </w:rPr>
        <w:t xml:space="preserve"> when </w:t>
      </w:r>
      <w:proofErr w:type="gramStart"/>
      <w:r w:rsidRPr="00005828">
        <w:rPr>
          <w:rFonts w:ascii="Times New Roman" w:hAnsi="Times New Roman" w:cs="Times New Roman"/>
          <w:sz w:val="24"/>
          <w:szCs w:val="24"/>
        </w:rPr>
        <w:t>all of a sudden</w:t>
      </w:r>
      <w:proofErr w:type="gramEnd"/>
      <w:r w:rsidRPr="00005828">
        <w:rPr>
          <w:rFonts w:ascii="Times New Roman" w:hAnsi="Times New Roman" w:cs="Times New Roman"/>
          <w:sz w:val="24"/>
          <w:szCs w:val="24"/>
        </w:rPr>
        <w:t xml:space="preserve"> you know, we get a case in Pierce County, like Kim said back in whenever March and then we ge</w:t>
      </w:r>
      <w:r w:rsidRPr="00005828">
        <w:rPr>
          <w:rFonts w:ascii="Times New Roman" w:hAnsi="Times New Roman" w:cs="Times New Roman"/>
          <w:sz w:val="24"/>
          <w:szCs w:val="24"/>
        </w:rPr>
        <w:t xml:space="preserve">t put into lockdown, and we're just like, oh my gosh, this is kind of serious we to you know, be careful. But then like she said, you know, like the lockdown worked. But at the same time, it kind of made it feel like </w:t>
      </w:r>
      <w:proofErr w:type="spellStart"/>
      <w:r w:rsidRPr="00005828">
        <w:rPr>
          <w:rFonts w:ascii="Times New Roman" w:hAnsi="Times New Roman" w:cs="Times New Roman"/>
          <w:sz w:val="24"/>
          <w:szCs w:val="24"/>
        </w:rPr>
        <w:t>like</w:t>
      </w:r>
      <w:proofErr w:type="spellEnd"/>
      <w:r w:rsidRPr="00005828">
        <w:rPr>
          <w:rFonts w:ascii="Times New Roman" w:hAnsi="Times New Roman" w:cs="Times New Roman"/>
          <w:sz w:val="24"/>
          <w:szCs w:val="24"/>
        </w:rPr>
        <w:t xml:space="preserve"> she said, like now when the cases </w:t>
      </w:r>
      <w:r w:rsidRPr="00005828">
        <w:rPr>
          <w:rFonts w:ascii="Times New Roman" w:hAnsi="Times New Roman" w:cs="Times New Roman"/>
          <w:sz w:val="24"/>
          <w:szCs w:val="24"/>
        </w:rPr>
        <w:t>are so bad is when we should be in lockdown. And back then when we were all staying home, we probably like, could have done like a little bit more social distance working. But at the same time, I'm like glad that we still took it seriously. I think it just</w:t>
      </w:r>
      <w:r w:rsidRPr="00005828">
        <w:rPr>
          <w:rFonts w:ascii="Times New Roman" w:hAnsi="Times New Roman" w:cs="Times New Roman"/>
          <w:sz w:val="24"/>
          <w:szCs w:val="24"/>
        </w:rPr>
        <w:t xml:space="preserve"> like hit the Midwest at a different time. Because like when, when we were in lockdown in March, April, and part of May, it was </w:t>
      </w:r>
      <w:proofErr w:type="gramStart"/>
      <w:r w:rsidRPr="00005828">
        <w:rPr>
          <w:rFonts w:ascii="Times New Roman" w:hAnsi="Times New Roman" w:cs="Times New Roman"/>
          <w:sz w:val="24"/>
          <w:szCs w:val="24"/>
        </w:rPr>
        <w:t>really bad</w:t>
      </w:r>
      <w:proofErr w:type="gramEnd"/>
      <w:r w:rsidRPr="00005828">
        <w:rPr>
          <w:rFonts w:ascii="Times New Roman" w:hAnsi="Times New Roman" w:cs="Times New Roman"/>
          <w:sz w:val="24"/>
          <w:szCs w:val="24"/>
        </w:rPr>
        <w:t xml:space="preserve"> on the coasts, like in New York, California, but the Midwest had like nothing. So, it really was like for us just lik</w:t>
      </w:r>
      <w:r w:rsidRPr="00005828">
        <w:rPr>
          <w:rFonts w:ascii="Times New Roman" w:hAnsi="Times New Roman" w:cs="Times New Roman"/>
          <w:sz w:val="24"/>
          <w:szCs w:val="24"/>
        </w:rPr>
        <w:t xml:space="preserve">e sitting here watching the rest of the country. And we were just like, well, we don't really have a whole ton of cases. So, we were following the lockdown rules. But we weren't hit yet. And now we're getting hit and we're not </w:t>
      </w:r>
      <w:r w:rsidR="00772427" w:rsidRPr="00005828">
        <w:rPr>
          <w:rFonts w:ascii="Times New Roman" w:hAnsi="Times New Roman" w:cs="Times New Roman"/>
          <w:sz w:val="24"/>
          <w:szCs w:val="24"/>
        </w:rPr>
        <w:t>locked down</w:t>
      </w:r>
      <w:r w:rsidRPr="00005828">
        <w:rPr>
          <w:rFonts w:ascii="Times New Roman" w:hAnsi="Times New Roman" w:cs="Times New Roman"/>
          <w:sz w:val="24"/>
          <w:szCs w:val="24"/>
        </w:rPr>
        <w:t>.</w:t>
      </w:r>
    </w:p>
    <w:p w14:paraId="215BC521" w14:textId="77777777" w:rsidR="00E242C6" w:rsidRPr="00005828" w:rsidRDefault="00E242C6">
      <w:pPr>
        <w:spacing w:after="0"/>
        <w:rPr>
          <w:rFonts w:ascii="Times New Roman" w:hAnsi="Times New Roman" w:cs="Times New Roman"/>
          <w:sz w:val="24"/>
          <w:szCs w:val="24"/>
        </w:rPr>
      </w:pPr>
    </w:p>
    <w:p w14:paraId="58A6533C" w14:textId="42910D76"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05:53</w:t>
      </w:r>
    </w:p>
    <w:p w14:paraId="7FD4133D" w14:textId="0867AB66"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So, yeah, I feel like back then it was like, we should be worried about it. But more as like, not a </w:t>
      </w:r>
      <w:r w:rsidR="00772427" w:rsidRPr="00005828">
        <w:rPr>
          <w:rFonts w:ascii="Times New Roman" w:hAnsi="Times New Roman" w:cs="Times New Roman"/>
          <w:sz w:val="24"/>
          <w:szCs w:val="24"/>
        </w:rPr>
        <w:t>long-term</w:t>
      </w:r>
      <w:r w:rsidRPr="00005828">
        <w:rPr>
          <w:rFonts w:ascii="Times New Roman" w:hAnsi="Times New Roman" w:cs="Times New Roman"/>
          <w:sz w:val="24"/>
          <w:szCs w:val="24"/>
        </w:rPr>
        <w:t xml:space="preserve"> thing. Because like you said, it wasn't as bad back then now is when we should be in lockdown. So, like back then we were really</w:t>
      </w:r>
      <w:r w:rsidRPr="00005828">
        <w:rPr>
          <w:rFonts w:ascii="Times New Roman" w:hAnsi="Times New Roman" w:cs="Times New Roman"/>
          <w:sz w:val="24"/>
          <w:szCs w:val="24"/>
        </w:rPr>
        <w:t xml:space="preserve"> worried about it. And now people are like going out when it's so bad and it's part of a weird switch around that happened. Um, so being a small business in a small rural town, how has that affected how you guys operate.</w:t>
      </w:r>
    </w:p>
    <w:p w14:paraId="05F30153" w14:textId="77777777" w:rsidR="00E242C6" w:rsidRPr="00005828" w:rsidRDefault="00E242C6">
      <w:pPr>
        <w:spacing w:after="0"/>
        <w:rPr>
          <w:rFonts w:ascii="Times New Roman" w:hAnsi="Times New Roman" w:cs="Times New Roman"/>
          <w:sz w:val="24"/>
          <w:szCs w:val="24"/>
        </w:rPr>
      </w:pPr>
    </w:p>
    <w:p w14:paraId="568691DC" w14:textId="0C271D7B"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Kim French </w:t>
      </w:r>
      <w:r w:rsidRPr="00005828">
        <w:rPr>
          <w:rFonts w:ascii="Times New Roman" w:hAnsi="Times New Roman" w:cs="Times New Roman"/>
          <w:sz w:val="24"/>
          <w:szCs w:val="24"/>
        </w:rPr>
        <w:t>06:25</w:t>
      </w:r>
    </w:p>
    <w:p w14:paraId="0396946B" w14:textId="4FC6BC8B"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Like from March </w:t>
      </w:r>
      <w:r w:rsidRPr="00005828">
        <w:rPr>
          <w:rFonts w:ascii="Times New Roman" w:hAnsi="Times New Roman" w:cs="Times New Roman"/>
          <w:sz w:val="24"/>
          <w:szCs w:val="24"/>
        </w:rPr>
        <w:t>until June, we were closed, like nobody could come in at all. I was just here, basically, every day doing orders, and we still were getting some orders via online and email and phone and stuff. And the man who was in was working from home just doing comput</w:t>
      </w:r>
      <w:r w:rsidRPr="00005828">
        <w:rPr>
          <w:rFonts w:ascii="Times New Roman" w:hAnsi="Times New Roman" w:cs="Times New Roman"/>
          <w:sz w:val="24"/>
          <w:szCs w:val="24"/>
        </w:rPr>
        <w:t xml:space="preserve">er work, and then would come </w:t>
      </w:r>
      <w:proofErr w:type="gramStart"/>
      <w:r w:rsidR="00772427" w:rsidRPr="00005828">
        <w:rPr>
          <w:rFonts w:ascii="Times New Roman" w:hAnsi="Times New Roman" w:cs="Times New Roman"/>
          <w:sz w:val="24"/>
          <w:szCs w:val="24"/>
        </w:rPr>
        <w:t>every once in a while</w:t>
      </w:r>
      <w:proofErr w:type="gramEnd"/>
      <w:r w:rsidR="00772427" w:rsidRPr="00005828">
        <w:rPr>
          <w:rFonts w:ascii="Times New Roman" w:hAnsi="Times New Roman" w:cs="Times New Roman"/>
          <w:sz w:val="24"/>
          <w:szCs w:val="24"/>
        </w:rPr>
        <w:t xml:space="preserve">, </w:t>
      </w:r>
      <w:r w:rsidRPr="00005828">
        <w:rPr>
          <w:rFonts w:ascii="Times New Roman" w:hAnsi="Times New Roman" w:cs="Times New Roman"/>
          <w:sz w:val="24"/>
          <w:szCs w:val="24"/>
        </w:rPr>
        <w:t xml:space="preserve">to help print. Then when the store opened back up again, the retail part of it has </w:t>
      </w:r>
      <w:proofErr w:type="gramStart"/>
      <w:r w:rsidRPr="00005828">
        <w:rPr>
          <w:rFonts w:ascii="Times New Roman" w:hAnsi="Times New Roman" w:cs="Times New Roman"/>
          <w:sz w:val="24"/>
          <w:szCs w:val="24"/>
        </w:rPr>
        <w:t>definitely gone</w:t>
      </w:r>
      <w:proofErr w:type="gramEnd"/>
      <w:r w:rsidRPr="00005828">
        <w:rPr>
          <w:rFonts w:ascii="Times New Roman" w:hAnsi="Times New Roman" w:cs="Times New Roman"/>
          <w:sz w:val="24"/>
          <w:szCs w:val="24"/>
        </w:rPr>
        <w:t xml:space="preserve"> down, for sure. Right now, [inaudible} but the retail still is basically nothing. </w:t>
      </w:r>
      <w:r w:rsidR="00772427" w:rsidRPr="00005828">
        <w:rPr>
          <w:rFonts w:ascii="Times New Roman" w:hAnsi="Times New Roman" w:cs="Times New Roman"/>
          <w:sz w:val="24"/>
          <w:szCs w:val="24"/>
        </w:rPr>
        <w:t>So,</w:t>
      </w:r>
      <w:r w:rsidRPr="00005828">
        <w:rPr>
          <w:rFonts w:ascii="Times New Roman" w:hAnsi="Times New Roman" w:cs="Times New Roman"/>
          <w:sz w:val="24"/>
          <w:szCs w:val="24"/>
        </w:rPr>
        <w:t xml:space="preserve"> we'll just I guess, s</w:t>
      </w:r>
      <w:r w:rsidRPr="00005828">
        <w:rPr>
          <w:rFonts w:ascii="Times New Roman" w:hAnsi="Times New Roman" w:cs="Times New Roman"/>
          <w:sz w:val="24"/>
          <w:szCs w:val="24"/>
        </w:rPr>
        <w:t>ee how that goes with the Christmas and stuff. But yeah, I guess that's what I think on that one.</w:t>
      </w:r>
    </w:p>
    <w:p w14:paraId="42C88B23" w14:textId="77777777" w:rsidR="00E242C6" w:rsidRPr="00005828" w:rsidRDefault="00E242C6">
      <w:pPr>
        <w:spacing w:after="0"/>
        <w:rPr>
          <w:rFonts w:ascii="Times New Roman" w:hAnsi="Times New Roman" w:cs="Times New Roman"/>
          <w:sz w:val="24"/>
          <w:szCs w:val="24"/>
        </w:rPr>
      </w:pPr>
    </w:p>
    <w:p w14:paraId="228E9562" w14:textId="163BF7A4"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Amanda Hines </w:t>
      </w:r>
      <w:r w:rsidRPr="00005828">
        <w:rPr>
          <w:rFonts w:ascii="Times New Roman" w:hAnsi="Times New Roman" w:cs="Times New Roman"/>
          <w:sz w:val="24"/>
          <w:szCs w:val="24"/>
        </w:rPr>
        <w:t>07:15</w:t>
      </w:r>
    </w:p>
    <w:p w14:paraId="53059802"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Yeah, it's mostly just retail was otherwise it seems like the community has been pretty good about them still supporting us with </w:t>
      </w:r>
      <w:r w:rsidRPr="00005828">
        <w:rPr>
          <w:rFonts w:ascii="Times New Roman" w:hAnsi="Times New Roman" w:cs="Times New Roman"/>
          <w:sz w:val="24"/>
          <w:szCs w:val="24"/>
        </w:rPr>
        <w:t>other types of orders, not just know. They don't feel comfortable coming in. But then they're still placing orders over the phone or like, online or whatever.</w:t>
      </w:r>
    </w:p>
    <w:p w14:paraId="18A5628A" w14:textId="77777777" w:rsidR="00E242C6" w:rsidRPr="00005828" w:rsidRDefault="00E242C6">
      <w:pPr>
        <w:spacing w:after="0"/>
        <w:rPr>
          <w:rFonts w:ascii="Times New Roman" w:hAnsi="Times New Roman" w:cs="Times New Roman"/>
          <w:sz w:val="24"/>
          <w:szCs w:val="24"/>
        </w:rPr>
      </w:pPr>
    </w:p>
    <w:p w14:paraId="071307FC" w14:textId="77777777" w:rsidR="00772427" w:rsidRDefault="00772427">
      <w:pPr>
        <w:spacing w:after="0"/>
        <w:rPr>
          <w:rFonts w:ascii="Times New Roman" w:hAnsi="Times New Roman" w:cs="Times New Roman"/>
          <w:b/>
          <w:sz w:val="24"/>
          <w:szCs w:val="24"/>
        </w:rPr>
      </w:pPr>
    </w:p>
    <w:p w14:paraId="4CCC75FD" w14:textId="77777777" w:rsidR="00772427" w:rsidRDefault="00772427">
      <w:pPr>
        <w:spacing w:after="0"/>
        <w:rPr>
          <w:rFonts w:ascii="Times New Roman" w:hAnsi="Times New Roman" w:cs="Times New Roman"/>
          <w:b/>
          <w:sz w:val="24"/>
          <w:szCs w:val="24"/>
        </w:rPr>
      </w:pPr>
    </w:p>
    <w:p w14:paraId="1BC20B7F" w14:textId="0025FFA1"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lastRenderedPageBreak/>
        <w:t xml:space="preserve">Kim French </w:t>
      </w:r>
      <w:r w:rsidRPr="00005828">
        <w:rPr>
          <w:rFonts w:ascii="Times New Roman" w:hAnsi="Times New Roman" w:cs="Times New Roman"/>
          <w:sz w:val="24"/>
          <w:szCs w:val="24"/>
        </w:rPr>
        <w:t>07:31</w:t>
      </w:r>
    </w:p>
    <w:p w14:paraId="7E3FC5EC"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And there has been a lot of, you know, national and local, you know, efforts f</w:t>
      </w:r>
      <w:r w:rsidRPr="00005828">
        <w:rPr>
          <w:rFonts w:ascii="Times New Roman" w:hAnsi="Times New Roman" w:cs="Times New Roman"/>
          <w:sz w:val="24"/>
          <w:szCs w:val="24"/>
        </w:rPr>
        <w:t xml:space="preserve">or small businesses. And I think people are really trying to </w:t>
      </w:r>
      <w:proofErr w:type="gramStart"/>
      <w:r w:rsidRPr="00005828">
        <w:rPr>
          <w:rFonts w:ascii="Times New Roman" w:hAnsi="Times New Roman" w:cs="Times New Roman"/>
          <w:sz w:val="24"/>
          <w:szCs w:val="24"/>
        </w:rPr>
        <w:t>trying</w:t>
      </w:r>
      <w:proofErr w:type="gramEnd"/>
      <w:r w:rsidRPr="00005828">
        <w:rPr>
          <w:rFonts w:ascii="Times New Roman" w:hAnsi="Times New Roman" w:cs="Times New Roman"/>
          <w:sz w:val="24"/>
          <w:szCs w:val="24"/>
        </w:rPr>
        <w:t xml:space="preserve"> to support them, which is nice. Yeah.</w:t>
      </w:r>
    </w:p>
    <w:p w14:paraId="6F98F72D" w14:textId="77777777" w:rsidR="00E242C6" w:rsidRPr="00005828" w:rsidRDefault="00E242C6">
      <w:pPr>
        <w:spacing w:after="0"/>
        <w:rPr>
          <w:rFonts w:ascii="Times New Roman" w:hAnsi="Times New Roman" w:cs="Times New Roman"/>
          <w:sz w:val="24"/>
          <w:szCs w:val="24"/>
        </w:rPr>
      </w:pPr>
    </w:p>
    <w:p w14:paraId="5A4F70B5" w14:textId="5AD75515"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07:43</w:t>
      </w:r>
    </w:p>
    <w:p w14:paraId="34A3B73B"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When you talk about like, like we just mentioned with the local help, or even the government help, did you guys receive any governm</w:t>
      </w:r>
      <w:r w:rsidRPr="00005828">
        <w:rPr>
          <w:rFonts w:ascii="Times New Roman" w:hAnsi="Times New Roman" w:cs="Times New Roman"/>
          <w:sz w:val="24"/>
          <w:szCs w:val="24"/>
        </w:rPr>
        <w:t>ent help during this time?</w:t>
      </w:r>
    </w:p>
    <w:p w14:paraId="07B9265B" w14:textId="77777777" w:rsidR="00E242C6" w:rsidRPr="00005828" w:rsidRDefault="00E242C6">
      <w:pPr>
        <w:spacing w:after="0"/>
        <w:rPr>
          <w:rFonts w:ascii="Times New Roman" w:hAnsi="Times New Roman" w:cs="Times New Roman"/>
          <w:sz w:val="24"/>
          <w:szCs w:val="24"/>
        </w:rPr>
      </w:pPr>
    </w:p>
    <w:p w14:paraId="65013551" w14:textId="11E7FD9E"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Kim French </w:t>
      </w:r>
      <w:r w:rsidRPr="00005828">
        <w:rPr>
          <w:rFonts w:ascii="Times New Roman" w:hAnsi="Times New Roman" w:cs="Times New Roman"/>
          <w:sz w:val="24"/>
          <w:szCs w:val="24"/>
        </w:rPr>
        <w:t>07:55</w:t>
      </w:r>
    </w:p>
    <w:p w14:paraId="7A675078" w14:textId="78234A8F"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Yeah, we did the payroll loan away. So, that really helped when we were totally closed. And that was a really, I'm not saying it saved us by any means. Like I wasn't worried about that. But it was a huge was a </w:t>
      </w:r>
      <w:r w:rsidRPr="00005828">
        <w:rPr>
          <w:rFonts w:ascii="Times New Roman" w:hAnsi="Times New Roman" w:cs="Times New Roman"/>
          <w:sz w:val="24"/>
          <w:szCs w:val="24"/>
        </w:rPr>
        <w:t xml:space="preserve">huge help just to help pay the payroll costs for my </w:t>
      </w:r>
      <w:r w:rsidR="00772427" w:rsidRPr="00005828">
        <w:rPr>
          <w:rFonts w:ascii="Times New Roman" w:hAnsi="Times New Roman" w:cs="Times New Roman"/>
          <w:sz w:val="24"/>
          <w:szCs w:val="24"/>
        </w:rPr>
        <w:t>full-time</w:t>
      </w:r>
      <w:r w:rsidRPr="00005828">
        <w:rPr>
          <w:rFonts w:ascii="Times New Roman" w:hAnsi="Times New Roman" w:cs="Times New Roman"/>
          <w:sz w:val="24"/>
          <w:szCs w:val="24"/>
        </w:rPr>
        <w:t xml:space="preserve"> employees. And it was still able to pay, even though they were we weren't functioning normally. Yeah. And then there's been so that was federal, and then we got one grant from the state. And the</w:t>
      </w:r>
      <w:r w:rsidRPr="00005828">
        <w:rPr>
          <w:rFonts w:ascii="Times New Roman" w:hAnsi="Times New Roman" w:cs="Times New Roman"/>
          <w:sz w:val="24"/>
          <w:szCs w:val="24"/>
        </w:rPr>
        <w:t xml:space="preserve">n I also got a loan from the city River Falls at a very low interest rate, too. So yeah, that's been </w:t>
      </w:r>
      <w:proofErr w:type="gramStart"/>
      <w:r w:rsidRPr="00005828">
        <w:rPr>
          <w:rFonts w:ascii="Times New Roman" w:hAnsi="Times New Roman" w:cs="Times New Roman"/>
          <w:sz w:val="24"/>
          <w:szCs w:val="24"/>
        </w:rPr>
        <w:t>really helpful</w:t>
      </w:r>
      <w:proofErr w:type="gramEnd"/>
      <w:r w:rsidRPr="00005828">
        <w:rPr>
          <w:rFonts w:ascii="Times New Roman" w:hAnsi="Times New Roman" w:cs="Times New Roman"/>
          <w:sz w:val="24"/>
          <w:szCs w:val="24"/>
        </w:rPr>
        <w:t>.</w:t>
      </w:r>
    </w:p>
    <w:p w14:paraId="688708F2" w14:textId="77777777" w:rsidR="00E242C6" w:rsidRPr="00005828" w:rsidRDefault="00E242C6">
      <w:pPr>
        <w:spacing w:after="0"/>
        <w:rPr>
          <w:rFonts w:ascii="Times New Roman" w:hAnsi="Times New Roman" w:cs="Times New Roman"/>
          <w:sz w:val="24"/>
          <w:szCs w:val="24"/>
        </w:rPr>
      </w:pPr>
    </w:p>
    <w:p w14:paraId="1F6F27C6" w14:textId="7CF03CD1"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08:32</w:t>
      </w:r>
    </w:p>
    <w:p w14:paraId="06559413" w14:textId="7D839B0C"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Yeah, for sure. And it's kind of nice that they were able to provide that for small businesses. I think even with that h</w:t>
      </w:r>
      <w:r w:rsidRPr="00005828">
        <w:rPr>
          <w:rFonts w:ascii="Times New Roman" w:hAnsi="Times New Roman" w:cs="Times New Roman"/>
          <w:sz w:val="24"/>
          <w:szCs w:val="24"/>
        </w:rPr>
        <w:t xml:space="preserve">elp, there's been a lot of small businesses that kind of had to call it quits. And it's kind of </w:t>
      </w:r>
      <w:r w:rsidR="00772427" w:rsidRPr="00005828">
        <w:rPr>
          <w:rFonts w:ascii="Times New Roman" w:hAnsi="Times New Roman" w:cs="Times New Roman"/>
          <w:sz w:val="24"/>
          <w:szCs w:val="24"/>
        </w:rPr>
        <w:t>yo</w:t>
      </w:r>
      <w:r w:rsidR="00772427">
        <w:rPr>
          <w:rFonts w:ascii="Times New Roman" w:hAnsi="Times New Roman" w:cs="Times New Roman"/>
          <w:sz w:val="24"/>
          <w:szCs w:val="24"/>
        </w:rPr>
        <w:t>u</w:t>
      </w:r>
      <w:r w:rsidRPr="00005828">
        <w:rPr>
          <w:rFonts w:ascii="Times New Roman" w:hAnsi="Times New Roman" w:cs="Times New Roman"/>
          <w:sz w:val="24"/>
          <w:szCs w:val="24"/>
        </w:rPr>
        <w:t xml:space="preserve"> see</w:t>
      </w:r>
      <w:r w:rsidR="00772427">
        <w:rPr>
          <w:rFonts w:ascii="Times New Roman" w:hAnsi="Times New Roman" w:cs="Times New Roman"/>
          <w:sz w:val="24"/>
          <w:szCs w:val="24"/>
        </w:rPr>
        <w:t>…</w:t>
      </w:r>
      <w:r w:rsidRPr="00005828">
        <w:rPr>
          <w:rFonts w:ascii="Times New Roman" w:hAnsi="Times New Roman" w:cs="Times New Roman"/>
          <w:sz w:val="24"/>
          <w:szCs w:val="24"/>
        </w:rPr>
        <w:t xml:space="preserve"> </w:t>
      </w:r>
    </w:p>
    <w:p w14:paraId="1C1E58C6" w14:textId="77777777" w:rsidR="00E242C6" w:rsidRPr="00005828" w:rsidRDefault="00E242C6">
      <w:pPr>
        <w:spacing w:after="0"/>
        <w:rPr>
          <w:rFonts w:ascii="Times New Roman" w:hAnsi="Times New Roman" w:cs="Times New Roman"/>
          <w:sz w:val="24"/>
          <w:szCs w:val="24"/>
        </w:rPr>
      </w:pPr>
    </w:p>
    <w:p w14:paraId="53405C6D" w14:textId="3CE022D5"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Kim French </w:t>
      </w:r>
      <w:r w:rsidRPr="00005828">
        <w:rPr>
          <w:rFonts w:ascii="Times New Roman" w:hAnsi="Times New Roman" w:cs="Times New Roman"/>
          <w:sz w:val="24"/>
          <w:szCs w:val="24"/>
        </w:rPr>
        <w:t>08:45</w:t>
      </w:r>
    </w:p>
    <w:p w14:paraId="672699C9"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Yeah, that's for sure. Yeah. </w:t>
      </w:r>
    </w:p>
    <w:p w14:paraId="4EE6AC34" w14:textId="77777777" w:rsidR="00E242C6" w:rsidRPr="00005828" w:rsidRDefault="00E242C6">
      <w:pPr>
        <w:spacing w:after="0"/>
        <w:rPr>
          <w:rFonts w:ascii="Times New Roman" w:hAnsi="Times New Roman" w:cs="Times New Roman"/>
          <w:sz w:val="24"/>
          <w:szCs w:val="24"/>
        </w:rPr>
      </w:pPr>
    </w:p>
    <w:p w14:paraId="02692E39" w14:textId="7DA50870"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08:48</w:t>
      </w:r>
    </w:p>
    <w:p w14:paraId="181EE054"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What was that?</w:t>
      </w:r>
    </w:p>
    <w:p w14:paraId="7390C304" w14:textId="77777777" w:rsidR="00E242C6" w:rsidRPr="00005828" w:rsidRDefault="00E242C6">
      <w:pPr>
        <w:spacing w:after="0"/>
        <w:rPr>
          <w:rFonts w:ascii="Times New Roman" w:hAnsi="Times New Roman" w:cs="Times New Roman"/>
          <w:sz w:val="24"/>
          <w:szCs w:val="24"/>
        </w:rPr>
      </w:pPr>
    </w:p>
    <w:p w14:paraId="139672C2" w14:textId="3F41A055"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Amanda Hines </w:t>
      </w:r>
      <w:r w:rsidRPr="00005828">
        <w:rPr>
          <w:rFonts w:ascii="Times New Roman" w:hAnsi="Times New Roman" w:cs="Times New Roman"/>
          <w:sz w:val="24"/>
          <w:szCs w:val="24"/>
        </w:rPr>
        <w:t>08:49</w:t>
      </w:r>
    </w:p>
    <w:p w14:paraId="0DBD2B29" w14:textId="643F6705"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Oh, and I felt </w:t>
      </w:r>
      <w:proofErr w:type="gramStart"/>
      <w:r w:rsidRPr="00005828">
        <w:rPr>
          <w:rFonts w:ascii="Times New Roman" w:hAnsi="Times New Roman" w:cs="Times New Roman"/>
          <w:sz w:val="24"/>
          <w:szCs w:val="24"/>
        </w:rPr>
        <w:t>really lucky</w:t>
      </w:r>
      <w:proofErr w:type="gramEnd"/>
      <w:r w:rsidRPr="00005828">
        <w:rPr>
          <w:rFonts w:ascii="Times New Roman" w:hAnsi="Times New Roman" w:cs="Times New Roman"/>
          <w:sz w:val="24"/>
          <w:szCs w:val="24"/>
        </w:rPr>
        <w:t xml:space="preserve"> for working for ou</w:t>
      </w:r>
      <w:r w:rsidRPr="00005828">
        <w:rPr>
          <w:rFonts w:ascii="Times New Roman" w:hAnsi="Times New Roman" w:cs="Times New Roman"/>
          <w:sz w:val="24"/>
          <w:szCs w:val="24"/>
        </w:rPr>
        <w:t>r business, you know, like where we did, Kim did get those loans, and then they were used so that we could stay home and be safe. You know, there are unfortunately some businesses took advantage of that. So, it is nice, you know, to have these, you know, l</w:t>
      </w:r>
      <w:r w:rsidRPr="00005828">
        <w:rPr>
          <w:rFonts w:ascii="Times New Roman" w:hAnsi="Times New Roman" w:cs="Times New Roman"/>
          <w:sz w:val="24"/>
          <w:szCs w:val="24"/>
        </w:rPr>
        <w:t xml:space="preserve">ike what Kim did for me and the other, you know, people who worked here, just being able to stay home and do what we had to do. You know, that was that was </w:t>
      </w:r>
      <w:proofErr w:type="gramStart"/>
      <w:r w:rsidRPr="00005828">
        <w:rPr>
          <w:rFonts w:ascii="Times New Roman" w:hAnsi="Times New Roman" w:cs="Times New Roman"/>
          <w:sz w:val="24"/>
          <w:szCs w:val="24"/>
        </w:rPr>
        <w:t>really nice</w:t>
      </w:r>
      <w:proofErr w:type="gramEnd"/>
      <w:r w:rsidRPr="00005828">
        <w:rPr>
          <w:rFonts w:ascii="Times New Roman" w:hAnsi="Times New Roman" w:cs="Times New Roman"/>
          <w:sz w:val="24"/>
          <w:szCs w:val="24"/>
        </w:rPr>
        <w:t xml:space="preserve">. And it was a </w:t>
      </w:r>
      <w:r w:rsidR="00772427" w:rsidRPr="00005828">
        <w:rPr>
          <w:rFonts w:ascii="Times New Roman" w:hAnsi="Times New Roman" w:cs="Times New Roman"/>
          <w:sz w:val="24"/>
          <w:szCs w:val="24"/>
        </w:rPr>
        <w:t>lot of</w:t>
      </w:r>
      <w:r w:rsidRPr="00005828">
        <w:rPr>
          <w:rFonts w:ascii="Times New Roman" w:hAnsi="Times New Roman" w:cs="Times New Roman"/>
          <w:sz w:val="24"/>
          <w:szCs w:val="24"/>
        </w:rPr>
        <w:t xml:space="preserve"> help.</w:t>
      </w:r>
    </w:p>
    <w:p w14:paraId="2D2D7D97" w14:textId="77777777" w:rsidR="00E242C6" w:rsidRPr="00005828" w:rsidRDefault="00E242C6">
      <w:pPr>
        <w:spacing w:after="0"/>
        <w:rPr>
          <w:rFonts w:ascii="Times New Roman" w:hAnsi="Times New Roman" w:cs="Times New Roman"/>
          <w:sz w:val="24"/>
          <w:szCs w:val="24"/>
        </w:rPr>
      </w:pPr>
    </w:p>
    <w:p w14:paraId="4537DE73" w14:textId="6F6028B2"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09:20</w:t>
      </w:r>
    </w:p>
    <w:p w14:paraId="0B5DBE64"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Yeah, for sure. And especially in a design ro</w:t>
      </w:r>
      <w:r w:rsidRPr="00005828">
        <w:rPr>
          <w:rFonts w:ascii="Times New Roman" w:hAnsi="Times New Roman" w:cs="Times New Roman"/>
          <w:sz w:val="24"/>
          <w:szCs w:val="24"/>
        </w:rPr>
        <w:t>le, where you're able to work from home to so that being immunocompromised, you can keep yourself safe as well, so you can still do your job. Um, so you guys were able to kind of do a cool kind of way to give back to other small businesses with your T-shir</w:t>
      </w:r>
      <w:r w:rsidRPr="00005828">
        <w:rPr>
          <w:rFonts w:ascii="Times New Roman" w:hAnsi="Times New Roman" w:cs="Times New Roman"/>
          <w:sz w:val="24"/>
          <w:szCs w:val="24"/>
        </w:rPr>
        <w:t>ts that you decided to do. Can you guys tell me a little bit about how that came about?</w:t>
      </w:r>
    </w:p>
    <w:p w14:paraId="265DC94A" w14:textId="77777777" w:rsidR="00E242C6" w:rsidRPr="00005828" w:rsidRDefault="00E242C6">
      <w:pPr>
        <w:spacing w:after="0"/>
        <w:rPr>
          <w:rFonts w:ascii="Times New Roman" w:hAnsi="Times New Roman" w:cs="Times New Roman"/>
          <w:sz w:val="24"/>
          <w:szCs w:val="24"/>
        </w:rPr>
      </w:pPr>
    </w:p>
    <w:p w14:paraId="76FFCFE1" w14:textId="5706147F"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lastRenderedPageBreak/>
        <w:t xml:space="preserve">Kim French </w:t>
      </w:r>
      <w:r w:rsidRPr="00005828">
        <w:rPr>
          <w:rFonts w:ascii="Times New Roman" w:hAnsi="Times New Roman" w:cs="Times New Roman"/>
          <w:sz w:val="24"/>
          <w:szCs w:val="24"/>
        </w:rPr>
        <w:t>09:50</w:t>
      </w:r>
    </w:p>
    <w:p w14:paraId="4ED6ED30"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Yeah, I'm gonna let Amanda This was her baby so she can talk about that. </w:t>
      </w:r>
    </w:p>
    <w:p w14:paraId="26562D6B" w14:textId="77777777" w:rsidR="00E242C6" w:rsidRPr="00005828" w:rsidRDefault="00E242C6">
      <w:pPr>
        <w:spacing w:after="0"/>
        <w:rPr>
          <w:rFonts w:ascii="Times New Roman" w:hAnsi="Times New Roman" w:cs="Times New Roman"/>
          <w:sz w:val="24"/>
          <w:szCs w:val="24"/>
        </w:rPr>
      </w:pPr>
    </w:p>
    <w:p w14:paraId="531939B0" w14:textId="1F4D3244"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Amanda Hines</w:t>
      </w:r>
      <w:r w:rsidRPr="00005828">
        <w:rPr>
          <w:rFonts w:ascii="Times New Roman" w:hAnsi="Times New Roman" w:cs="Times New Roman"/>
          <w:b/>
          <w:sz w:val="24"/>
          <w:szCs w:val="24"/>
        </w:rPr>
        <w:t xml:space="preserve"> </w:t>
      </w:r>
      <w:r w:rsidRPr="00005828">
        <w:rPr>
          <w:rFonts w:ascii="Times New Roman" w:hAnsi="Times New Roman" w:cs="Times New Roman"/>
          <w:sz w:val="24"/>
          <w:szCs w:val="24"/>
        </w:rPr>
        <w:t>09:56</w:t>
      </w:r>
    </w:p>
    <w:p w14:paraId="09C6EA49"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Did you mute?</w:t>
      </w:r>
    </w:p>
    <w:p w14:paraId="2F16A1BA" w14:textId="77777777" w:rsidR="00E242C6" w:rsidRPr="00005828" w:rsidRDefault="00E242C6">
      <w:pPr>
        <w:spacing w:after="0"/>
        <w:rPr>
          <w:rFonts w:ascii="Times New Roman" w:hAnsi="Times New Roman" w:cs="Times New Roman"/>
          <w:sz w:val="24"/>
          <w:szCs w:val="24"/>
        </w:rPr>
      </w:pPr>
    </w:p>
    <w:p w14:paraId="124720AF" w14:textId="5A4BAACF"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Amanda </w:t>
      </w:r>
      <w:r w:rsidR="00772427" w:rsidRPr="00005828">
        <w:rPr>
          <w:rFonts w:ascii="Times New Roman" w:hAnsi="Times New Roman" w:cs="Times New Roman"/>
          <w:b/>
          <w:sz w:val="24"/>
          <w:szCs w:val="24"/>
        </w:rPr>
        <w:t xml:space="preserve">Hines </w:t>
      </w:r>
      <w:r w:rsidR="00772427" w:rsidRPr="00772427">
        <w:rPr>
          <w:rFonts w:ascii="Times New Roman" w:hAnsi="Times New Roman" w:cs="Times New Roman"/>
          <w:bCs/>
          <w:sz w:val="24"/>
          <w:szCs w:val="24"/>
        </w:rPr>
        <w:t>09:57</w:t>
      </w:r>
    </w:p>
    <w:p w14:paraId="4DBD9152" w14:textId="332837FC"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Um, yeah, so all </w:t>
      </w:r>
      <w:r w:rsidRPr="00005828">
        <w:rPr>
          <w:rFonts w:ascii="Times New Roman" w:hAnsi="Times New Roman" w:cs="Times New Roman"/>
          <w:sz w:val="24"/>
          <w:szCs w:val="24"/>
        </w:rPr>
        <w:t xml:space="preserve">right, right away when this all started, we started jumping on these online like seminars like webinars for screen printers and stuff like that, because there is like a pretty good community, you know, of people who share information share tips and tricks </w:t>
      </w:r>
      <w:r w:rsidRPr="00005828">
        <w:rPr>
          <w:rFonts w:ascii="Times New Roman" w:hAnsi="Times New Roman" w:cs="Times New Roman"/>
          <w:sz w:val="24"/>
          <w:szCs w:val="24"/>
        </w:rPr>
        <w:t xml:space="preserve">about being successful in the business. And, you know, we do trade shows, and we make connections with other companies like around the world. And there's a couple of guys who really kind of had, like the </w:t>
      </w:r>
      <w:r w:rsidR="00772427" w:rsidRPr="00005828">
        <w:rPr>
          <w:rFonts w:ascii="Times New Roman" w:hAnsi="Times New Roman" w:cs="Times New Roman"/>
          <w:sz w:val="24"/>
          <w:szCs w:val="24"/>
        </w:rPr>
        <w:t>screen-printing</w:t>
      </w:r>
      <w:r w:rsidRPr="00005828">
        <w:rPr>
          <w:rFonts w:ascii="Times New Roman" w:hAnsi="Times New Roman" w:cs="Times New Roman"/>
          <w:sz w:val="24"/>
          <w:szCs w:val="24"/>
        </w:rPr>
        <w:t xml:space="preserve"> industry, basically. So, we jumped o</w:t>
      </w:r>
      <w:r w:rsidRPr="00005828">
        <w:rPr>
          <w:rFonts w:ascii="Times New Roman" w:hAnsi="Times New Roman" w:cs="Times New Roman"/>
          <w:sz w:val="24"/>
          <w:szCs w:val="24"/>
        </w:rPr>
        <w:t>n this like webinar with them, or whatever with a bunch of other screen printers. And they just like talked through, you know, like, ways that we could, like surf try to survive and like updating, you know, like, because we were talking to people like from</w:t>
      </w:r>
      <w:r w:rsidRPr="00005828">
        <w:rPr>
          <w:rFonts w:ascii="Times New Roman" w:hAnsi="Times New Roman" w:cs="Times New Roman"/>
          <w:sz w:val="24"/>
          <w:szCs w:val="24"/>
        </w:rPr>
        <w:t xml:space="preserve"> all over the country, like in California, where they went into lockdown for we did or wherever they were hit a lot harder, and then listening to their ideas of how they were going to try to help their business survive. And from that, like seminar webinar </w:t>
      </w:r>
      <w:r w:rsidRPr="00005828">
        <w:rPr>
          <w:rFonts w:ascii="Times New Roman" w:hAnsi="Times New Roman" w:cs="Times New Roman"/>
          <w:sz w:val="24"/>
          <w:szCs w:val="24"/>
        </w:rPr>
        <w:t>thing that we did, I kind of had this idea where we would, because we deal with all local businesses, basically, we would put these T shirts up on our website, and we would put the business's logos on those T shirts, and then people from the community coul</w:t>
      </w:r>
      <w:r w:rsidRPr="00005828">
        <w:rPr>
          <w:rFonts w:ascii="Times New Roman" w:hAnsi="Times New Roman" w:cs="Times New Roman"/>
          <w:sz w:val="24"/>
          <w:szCs w:val="24"/>
        </w:rPr>
        <w:t>d buy these shirts, and 50% of all the profits went right back to those businesses. So, if it was like a restaurant or whatever, they could put up a t-shirt on our website, sell their shirts, and then we would basically like at the end of it, we wrote them</w:t>
      </w:r>
      <w:r w:rsidRPr="00005828">
        <w:rPr>
          <w:rFonts w:ascii="Times New Roman" w:hAnsi="Times New Roman" w:cs="Times New Roman"/>
          <w:sz w:val="24"/>
          <w:szCs w:val="24"/>
        </w:rPr>
        <w:t xml:space="preserve"> a check and said, </w:t>
      </w:r>
      <w:r w:rsidR="00772427" w:rsidRPr="00005828">
        <w:rPr>
          <w:rFonts w:ascii="Times New Roman" w:hAnsi="Times New Roman" w:cs="Times New Roman"/>
          <w:sz w:val="24"/>
          <w:szCs w:val="24"/>
        </w:rPr>
        <w:t>here’s</w:t>
      </w:r>
      <w:r w:rsidR="00772427">
        <w:rPr>
          <w:rFonts w:ascii="Times New Roman" w:hAnsi="Times New Roman" w:cs="Times New Roman"/>
          <w:sz w:val="24"/>
          <w:szCs w:val="24"/>
        </w:rPr>
        <w:t>…</w:t>
      </w:r>
      <w:r w:rsidRPr="00005828">
        <w:rPr>
          <w:rFonts w:ascii="Times New Roman" w:hAnsi="Times New Roman" w:cs="Times New Roman"/>
          <w:sz w:val="24"/>
          <w:szCs w:val="24"/>
        </w:rPr>
        <w:t>here's the money you raised by selling shirts on our website, we didn't charge anything for it. We didn't, you know, we obviously prioritize our own customers, but we accepted you know, anybody in the community who wanted to put a</w:t>
      </w:r>
      <w:r w:rsidRPr="00005828">
        <w:rPr>
          <w:rFonts w:ascii="Times New Roman" w:hAnsi="Times New Roman" w:cs="Times New Roman"/>
          <w:sz w:val="24"/>
          <w:szCs w:val="24"/>
        </w:rPr>
        <w:t xml:space="preserve"> T-shirt on our website and try to make some extra money on the side, waiting, you know, for, really for</w:t>
      </w:r>
      <w:r w:rsidR="00772427">
        <w:rPr>
          <w:rFonts w:ascii="Times New Roman" w:hAnsi="Times New Roman" w:cs="Times New Roman"/>
          <w:sz w:val="24"/>
          <w:szCs w:val="24"/>
        </w:rPr>
        <w:t>…</w:t>
      </w:r>
      <w:r w:rsidRPr="00005828">
        <w:rPr>
          <w:rFonts w:ascii="Times New Roman" w:hAnsi="Times New Roman" w:cs="Times New Roman"/>
          <w:sz w:val="24"/>
          <w:szCs w:val="24"/>
        </w:rPr>
        <w:t xml:space="preserve">for lockdown to end or whatever. And then we offered an option for people to have a back put on. And if they did that, then 100% of those profits from </w:t>
      </w:r>
      <w:r w:rsidRPr="00005828">
        <w:rPr>
          <w:rFonts w:ascii="Times New Roman" w:hAnsi="Times New Roman" w:cs="Times New Roman"/>
          <w:sz w:val="24"/>
          <w:szCs w:val="24"/>
        </w:rPr>
        <w:t xml:space="preserve">that back print went to donations for local COVID relief in the community. So basically, we just like wrote off, like, there's a couple of places in Prescott and River Falls, that we're doing things to help with, you know, helping kids get meals that were </w:t>
      </w:r>
      <w:r w:rsidRPr="00005828">
        <w:rPr>
          <w:rFonts w:ascii="Times New Roman" w:hAnsi="Times New Roman" w:cs="Times New Roman"/>
          <w:sz w:val="24"/>
          <w:szCs w:val="24"/>
        </w:rPr>
        <w:t>home from school and like getting COVID like, supplies and stuff to the elderly and River Falls, like just that kind of stuff. And, you know, just kind of create, like a community like small business kind of camaraderie, I guess. So yeah.</w:t>
      </w:r>
    </w:p>
    <w:p w14:paraId="7C7CD605" w14:textId="77777777" w:rsidR="00E242C6" w:rsidRPr="00005828" w:rsidRDefault="00E242C6">
      <w:pPr>
        <w:spacing w:after="0"/>
        <w:rPr>
          <w:rFonts w:ascii="Times New Roman" w:hAnsi="Times New Roman" w:cs="Times New Roman"/>
          <w:sz w:val="24"/>
          <w:szCs w:val="24"/>
        </w:rPr>
      </w:pPr>
    </w:p>
    <w:p w14:paraId="5C2B78D9" w14:textId="4F2A79D5"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Amanda </w:t>
      </w:r>
      <w:r w:rsidR="00772427" w:rsidRPr="00005828">
        <w:rPr>
          <w:rFonts w:ascii="Times New Roman" w:hAnsi="Times New Roman" w:cs="Times New Roman"/>
          <w:b/>
          <w:sz w:val="24"/>
          <w:szCs w:val="24"/>
        </w:rPr>
        <w:t xml:space="preserve">Hines </w:t>
      </w:r>
      <w:r w:rsidR="00BC3708">
        <w:rPr>
          <w:rFonts w:ascii="Times New Roman" w:hAnsi="Times New Roman" w:cs="Times New Roman"/>
          <w:bCs/>
          <w:sz w:val="24"/>
          <w:szCs w:val="24"/>
        </w:rPr>
        <w:t>12</w:t>
      </w:r>
      <w:r w:rsidR="00772427" w:rsidRPr="00772427">
        <w:rPr>
          <w:rFonts w:ascii="Times New Roman" w:hAnsi="Times New Roman" w:cs="Times New Roman"/>
          <w:bCs/>
          <w:sz w:val="24"/>
          <w:szCs w:val="24"/>
        </w:rPr>
        <w:t>:</w:t>
      </w:r>
      <w:r w:rsidR="006010C1">
        <w:rPr>
          <w:rFonts w:ascii="Times New Roman" w:hAnsi="Times New Roman" w:cs="Times New Roman"/>
          <w:bCs/>
          <w:sz w:val="24"/>
          <w:szCs w:val="24"/>
        </w:rPr>
        <w:t>25</w:t>
      </w:r>
    </w:p>
    <w:p w14:paraId="0AC80091"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That's so cool that you guys were able to in a time where it probably wasn't so easy for you, but you were able to kind of go back and say here, we're going to help you. Kind of a cool way to give back.</w:t>
      </w:r>
    </w:p>
    <w:p w14:paraId="35CA6516" w14:textId="77777777" w:rsidR="00E242C6" w:rsidRPr="00005828" w:rsidRDefault="00E242C6">
      <w:pPr>
        <w:spacing w:after="0"/>
        <w:rPr>
          <w:rFonts w:ascii="Times New Roman" w:hAnsi="Times New Roman" w:cs="Times New Roman"/>
          <w:sz w:val="24"/>
          <w:szCs w:val="24"/>
        </w:rPr>
      </w:pPr>
    </w:p>
    <w:p w14:paraId="3094CF7D" w14:textId="0E90926A"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Kim </w:t>
      </w:r>
      <w:r w:rsidR="00772427" w:rsidRPr="00005828">
        <w:rPr>
          <w:rFonts w:ascii="Times New Roman" w:hAnsi="Times New Roman" w:cs="Times New Roman"/>
          <w:b/>
          <w:sz w:val="24"/>
          <w:szCs w:val="24"/>
        </w:rPr>
        <w:t xml:space="preserve">French </w:t>
      </w:r>
      <w:r w:rsidR="00BC3708">
        <w:rPr>
          <w:rFonts w:ascii="Times New Roman" w:hAnsi="Times New Roman" w:cs="Times New Roman"/>
          <w:bCs/>
          <w:sz w:val="24"/>
          <w:szCs w:val="24"/>
        </w:rPr>
        <w:t>12</w:t>
      </w:r>
      <w:r w:rsidR="00772427" w:rsidRPr="00772427">
        <w:rPr>
          <w:rFonts w:ascii="Times New Roman" w:hAnsi="Times New Roman" w:cs="Times New Roman"/>
          <w:bCs/>
          <w:sz w:val="24"/>
          <w:szCs w:val="24"/>
        </w:rPr>
        <w:t>:</w:t>
      </w:r>
      <w:r w:rsidR="00BC3708">
        <w:rPr>
          <w:rFonts w:ascii="Times New Roman" w:hAnsi="Times New Roman" w:cs="Times New Roman"/>
          <w:bCs/>
          <w:sz w:val="24"/>
          <w:szCs w:val="24"/>
        </w:rPr>
        <w:t>40</w:t>
      </w:r>
    </w:p>
    <w:p w14:paraId="57E8C7B9"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Okay, yep.</w:t>
      </w:r>
    </w:p>
    <w:p w14:paraId="1842F1D4" w14:textId="77777777" w:rsidR="00E242C6" w:rsidRPr="00005828" w:rsidRDefault="00E242C6">
      <w:pPr>
        <w:spacing w:after="0"/>
        <w:rPr>
          <w:rFonts w:ascii="Times New Roman" w:hAnsi="Times New Roman" w:cs="Times New Roman"/>
          <w:sz w:val="24"/>
          <w:szCs w:val="24"/>
        </w:rPr>
      </w:pPr>
    </w:p>
    <w:p w14:paraId="5B4421E3" w14:textId="667FE491"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lastRenderedPageBreak/>
        <w:t xml:space="preserve">Amanda Hines </w:t>
      </w:r>
      <w:r w:rsidRPr="00005828">
        <w:rPr>
          <w:rFonts w:ascii="Times New Roman" w:hAnsi="Times New Roman" w:cs="Times New Roman"/>
          <w:sz w:val="24"/>
          <w:szCs w:val="24"/>
        </w:rPr>
        <w:t>12:4</w:t>
      </w:r>
      <w:r w:rsidRPr="00005828">
        <w:rPr>
          <w:rFonts w:ascii="Times New Roman" w:hAnsi="Times New Roman" w:cs="Times New Roman"/>
          <w:sz w:val="24"/>
          <w:szCs w:val="24"/>
        </w:rPr>
        <w:t>4</w:t>
      </w:r>
    </w:p>
    <w:p w14:paraId="5FD4F36E"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Yeah. Well, our business, you know, it relies on other people's businesses, you know, if </w:t>
      </w:r>
      <w:proofErr w:type="gramStart"/>
      <w:r w:rsidRPr="00005828">
        <w:rPr>
          <w:rFonts w:ascii="Times New Roman" w:hAnsi="Times New Roman" w:cs="Times New Roman"/>
          <w:sz w:val="24"/>
          <w:szCs w:val="24"/>
        </w:rPr>
        <w:t>all of</w:t>
      </w:r>
      <w:proofErr w:type="gramEnd"/>
      <w:r w:rsidRPr="00005828">
        <w:rPr>
          <w:rFonts w:ascii="Times New Roman" w:hAnsi="Times New Roman" w:cs="Times New Roman"/>
          <w:sz w:val="24"/>
          <w:szCs w:val="24"/>
        </w:rPr>
        <w:t xml:space="preserve"> the small businesses around us don't succeed, then we don't succeed. Because that's, that's where our orders come from.</w:t>
      </w:r>
    </w:p>
    <w:p w14:paraId="078BA75E" w14:textId="77777777" w:rsidR="00E242C6" w:rsidRPr="00005828" w:rsidRDefault="00E242C6">
      <w:pPr>
        <w:spacing w:after="0"/>
        <w:rPr>
          <w:rFonts w:ascii="Times New Roman" w:hAnsi="Times New Roman" w:cs="Times New Roman"/>
          <w:sz w:val="24"/>
          <w:szCs w:val="24"/>
        </w:rPr>
      </w:pPr>
    </w:p>
    <w:p w14:paraId="13A083EA" w14:textId="53708D9A"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12:57</w:t>
      </w:r>
    </w:p>
    <w:p w14:paraId="0FF1556B"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Yeah. For </w:t>
      </w:r>
      <w:r w:rsidRPr="00005828">
        <w:rPr>
          <w:rFonts w:ascii="Times New Roman" w:hAnsi="Times New Roman" w:cs="Times New Roman"/>
          <w:sz w:val="24"/>
          <w:szCs w:val="24"/>
        </w:rPr>
        <w:t xml:space="preserve">sure. Um, so you mentioned a lot of </w:t>
      </w:r>
      <w:proofErr w:type="gramStart"/>
      <w:r w:rsidRPr="00005828">
        <w:rPr>
          <w:rFonts w:ascii="Times New Roman" w:hAnsi="Times New Roman" w:cs="Times New Roman"/>
          <w:sz w:val="24"/>
          <w:szCs w:val="24"/>
        </w:rPr>
        <w:t>like</w:t>
      </w:r>
      <w:proofErr w:type="gramEnd"/>
      <w:r w:rsidRPr="00005828">
        <w:rPr>
          <w:rFonts w:ascii="Times New Roman" w:hAnsi="Times New Roman" w:cs="Times New Roman"/>
          <w:sz w:val="24"/>
          <w:szCs w:val="24"/>
        </w:rPr>
        <w:t>, online orders that really helped you a lot. Was there ever because like I said, many small businesses were forced to close during this time. Was there ever that fear that maybe something would happen?</w:t>
      </w:r>
    </w:p>
    <w:p w14:paraId="3866A032" w14:textId="77777777" w:rsidR="00E242C6" w:rsidRPr="00005828" w:rsidRDefault="00E242C6">
      <w:pPr>
        <w:spacing w:after="0"/>
        <w:rPr>
          <w:rFonts w:ascii="Times New Roman" w:hAnsi="Times New Roman" w:cs="Times New Roman"/>
          <w:sz w:val="24"/>
          <w:szCs w:val="24"/>
        </w:rPr>
      </w:pPr>
    </w:p>
    <w:p w14:paraId="541C6C17" w14:textId="1FF5419C"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Kim French </w:t>
      </w:r>
      <w:r w:rsidRPr="00005828">
        <w:rPr>
          <w:rFonts w:ascii="Times New Roman" w:hAnsi="Times New Roman" w:cs="Times New Roman"/>
          <w:sz w:val="24"/>
          <w:szCs w:val="24"/>
        </w:rPr>
        <w:t>13:21</w:t>
      </w:r>
    </w:p>
    <w:p w14:paraId="616B8499"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Yeah, </w:t>
      </w:r>
      <w:proofErr w:type="spellStart"/>
      <w:r w:rsidRPr="00005828">
        <w:rPr>
          <w:rFonts w:ascii="Times New Roman" w:hAnsi="Times New Roman" w:cs="Times New Roman"/>
          <w:sz w:val="24"/>
          <w:szCs w:val="24"/>
        </w:rPr>
        <w:t>cuz</w:t>
      </w:r>
      <w:proofErr w:type="spellEnd"/>
      <w:r w:rsidRPr="00005828">
        <w:rPr>
          <w:rFonts w:ascii="Times New Roman" w:hAnsi="Times New Roman" w:cs="Times New Roman"/>
          <w:sz w:val="24"/>
          <w:szCs w:val="24"/>
        </w:rPr>
        <w:t xml:space="preserve"> right away there, we were unsure like if you could, like the rumor was that you couldn't even like be out anywhere like you were like, change your home. So, like, it was almost like well, I can't even drive so can I even work at all? And th</w:t>
      </w:r>
      <w:r w:rsidRPr="00005828">
        <w:rPr>
          <w:rFonts w:ascii="Times New Roman" w:hAnsi="Times New Roman" w:cs="Times New Roman"/>
          <w:sz w:val="24"/>
          <w:szCs w:val="24"/>
        </w:rPr>
        <w:t xml:space="preserve">en once that kind of got that went away, then I was never </w:t>
      </w:r>
      <w:proofErr w:type="gramStart"/>
      <w:r w:rsidRPr="00005828">
        <w:rPr>
          <w:rFonts w:ascii="Times New Roman" w:hAnsi="Times New Roman" w:cs="Times New Roman"/>
          <w:sz w:val="24"/>
          <w:szCs w:val="24"/>
        </w:rPr>
        <w:t>really too</w:t>
      </w:r>
      <w:proofErr w:type="gramEnd"/>
      <w:r w:rsidRPr="00005828">
        <w:rPr>
          <w:rFonts w:ascii="Times New Roman" w:hAnsi="Times New Roman" w:cs="Times New Roman"/>
          <w:sz w:val="24"/>
          <w:szCs w:val="24"/>
        </w:rPr>
        <w:t xml:space="preserve"> scared about actually having to close. There was a time that was you know, a little scary, but it was never like I never got to the point like where I had to think about stuff. So no, it </w:t>
      </w:r>
      <w:r w:rsidRPr="00005828">
        <w:rPr>
          <w:rFonts w:ascii="Times New Roman" w:hAnsi="Times New Roman" w:cs="Times New Roman"/>
          <w:sz w:val="24"/>
          <w:szCs w:val="24"/>
        </w:rPr>
        <w:t>wasn't too bad. Thank goodness. For sure. There was always enough rolling in and with other loans and stuff that I could that it worked out.</w:t>
      </w:r>
    </w:p>
    <w:p w14:paraId="74CABE0A" w14:textId="77777777" w:rsidR="00E242C6" w:rsidRPr="00005828" w:rsidRDefault="00E242C6">
      <w:pPr>
        <w:spacing w:after="0"/>
        <w:rPr>
          <w:rFonts w:ascii="Times New Roman" w:hAnsi="Times New Roman" w:cs="Times New Roman"/>
          <w:sz w:val="24"/>
          <w:szCs w:val="24"/>
        </w:rPr>
      </w:pPr>
    </w:p>
    <w:p w14:paraId="20E98B62" w14:textId="1EE2D065"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13:57</w:t>
      </w:r>
    </w:p>
    <w:p w14:paraId="3A94EAEB"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That's good. Compared to other small businesses in the area and surrounding communities, do you </w:t>
      </w:r>
      <w:r w:rsidRPr="00005828">
        <w:rPr>
          <w:rFonts w:ascii="Times New Roman" w:hAnsi="Times New Roman" w:cs="Times New Roman"/>
          <w:sz w:val="24"/>
          <w:szCs w:val="24"/>
        </w:rPr>
        <w:t>guys feel like you're reopening safely and conducting business in a safe manner compared to other places?</w:t>
      </w:r>
    </w:p>
    <w:p w14:paraId="7E051BAC" w14:textId="77777777" w:rsidR="00E242C6" w:rsidRPr="00005828" w:rsidRDefault="00E242C6">
      <w:pPr>
        <w:spacing w:after="0"/>
        <w:rPr>
          <w:rFonts w:ascii="Times New Roman" w:hAnsi="Times New Roman" w:cs="Times New Roman"/>
          <w:sz w:val="24"/>
          <w:szCs w:val="24"/>
        </w:rPr>
      </w:pPr>
    </w:p>
    <w:p w14:paraId="2503A1AD" w14:textId="7E617A8B"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Kim French </w:t>
      </w:r>
      <w:r w:rsidRPr="00005828">
        <w:rPr>
          <w:rFonts w:ascii="Times New Roman" w:hAnsi="Times New Roman" w:cs="Times New Roman"/>
          <w:sz w:val="24"/>
          <w:szCs w:val="24"/>
        </w:rPr>
        <w:t>14:14</w:t>
      </w:r>
    </w:p>
    <w:p w14:paraId="175E3DFF" w14:textId="554A1B66"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Um, I mean, I probably would say no. I don't I don't have a sign for requiring masks. I mean, obviously most people wear them when </w:t>
      </w:r>
      <w:r w:rsidRPr="00005828">
        <w:rPr>
          <w:rFonts w:ascii="Times New Roman" w:hAnsi="Times New Roman" w:cs="Times New Roman"/>
          <w:sz w:val="24"/>
          <w:szCs w:val="24"/>
        </w:rPr>
        <w:t xml:space="preserve">we help all our customers wear a </w:t>
      </w:r>
      <w:proofErr w:type="gramStart"/>
      <w:r w:rsidRPr="00005828">
        <w:rPr>
          <w:rFonts w:ascii="Times New Roman" w:hAnsi="Times New Roman" w:cs="Times New Roman"/>
          <w:sz w:val="24"/>
          <w:szCs w:val="24"/>
        </w:rPr>
        <w:t>m</w:t>
      </w:r>
      <w:r w:rsidR="00772427">
        <w:rPr>
          <w:rFonts w:ascii="Times New Roman" w:hAnsi="Times New Roman" w:cs="Times New Roman"/>
          <w:sz w:val="24"/>
          <w:szCs w:val="24"/>
        </w:rPr>
        <w:t>ask</w:t>
      </w:r>
      <w:proofErr w:type="gramEnd"/>
      <w:r w:rsidRPr="00005828">
        <w:rPr>
          <w:rFonts w:ascii="Times New Roman" w:hAnsi="Times New Roman" w:cs="Times New Roman"/>
          <w:sz w:val="24"/>
          <w:szCs w:val="24"/>
        </w:rPr>
        <w:t xml:space="preserve"> we're back here working...trying to disinfect. I don't have as much signage as other places do, but always our square or our retail areas very small at the same time so.</w:t>
      </w:r>
    </w:p>
    <w:p w14:paraId="157D1271" w14:textId="77777777" w:rsidR="00E242C6" w:rsidRPr="00005828" w:rsidRDefault="00E242C6">
      <w:pPr>
        <w:spacing w:after="0"/>
        <w:rPr>
          <w:rFonts w:ascii="Times New Roman" w:hAnsi="Times New Roman" w:cs="Times New Roman"/>
          <w:sz w:val="24"/>
          <w:szCs w:val="24"/>
        </w:rPr>
      </w:pPr>
    </w:p>
    <w:p w14:paraId="7A39325E" w14:textId="1709EC34"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Amanda Hines </w:t>
      </w:r>
      <w:r w:rsidRPr="00005828">
        <w:rPr>
          <w:rFonts w:ascii="Times New Roman" w:hAnsi="Times New Roman" w:cs="Times New Roman"/>
          <w:sz w:val="24"/>
          <w:szCs w:val="24"/>
        </w:rPr>
        <w:t>14:40</w:t>
      </w:r>
    </w:p>
    <w:p w14:paraId="7F4E3EA0"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Well in that to like, </w:t>
      </w:r>
      <w:r w:rsidRPr="00005828">
        <w:rPr>
          <w:rFonts w:ascii="Times New Roman" w:hAnsi="Times New Roman" w:cs="Times New Roman"/>
          <w:sz w:val="24"/>
          <w:szCs w:val="24"/>
        </w:rPr>
        <w:t xml:space="preserve">our retail area is </w:t>
      </w:r>
      <w:proofErr w:type="gramStart"/>
      <w:r w:rsidRPr="00005828">
        <w:rPr>
          <w:rFonts w:ascii="Times New Roman" w:hAnsi="Times New Roman" w:cs="Times New Roman"/>
          <w:sz w:val="24"/>
          <w:szCs w:val="24"/>
        </w:rPr>
        <w:t>completely separate</w:t>
      </w:r>
      <w:proofErr w:type="gramEnd"/>
      <w:r w:rsidRPr="00005828">
        <w:rPr>
          <w:rFonts w:ascii="Times New Roman" w:hAnsi="Times New Roman" w:cs="Times New Roman"/>
          <w:sz w:val="24"/>
          <w:szCs w:val="24"/>
        </w:rPr>
        <w:t xml:space="preserve"> from our work area. Like there's a door and it's </w:t>
      </w:r>
      <w:proofErr w:type="gramStart"/>
      <w:r w:rsidRPr="00005828">
        <w:rPr>
          <w:rFonts w:ascii="Times New Roman" w:hAnsi="Times New Roman" w:cs="Times New Roman"/>
          <w:sz w:val="24"/>
          <w:szCs w:val="24"/>
        </w:rPr>
        <w:t>a completely separate</w:t>
      </w:r>
      <w:proofErr w:type="gramEnd"/>
      <w:r w:rsidRPr="00005828">
        <w:rPr>
          <w:rFonts w:ascii="Times New Roman" w:hAnsi="Times New Roman" w:cs="Times New Roman"/>
          <w:sz w:val="24"/>
          <w:szCs w:val="24"/>
        </w:rPr>
        <w:t xml:space="preserve"> room. So no, we don't have like signs up saying like, "Please wear a mask," but at the same times I, based on like what other people have told me </w:t>
      </w:r>
      <w:r w:rsidRPr="00005828">
        <w:rPr>
          <w:rFonts w:ascii="Times New Roman" w:hAnsi="Times New Roman" w:cs="Times New Roman"/>
          <w:sz w:val="24"/>
          <w:szCs w:val="24"/>
        </w:rPr>
        <w:t>when you're dealing with you know, um, I have customers coming in and being, like, rude and be like, I'm not putting a mask on. Sometimes it's just easier to ignore that they're not wearing a mask, get them in, get them out as fast as possible. And then ju</w:t>
      </w:r>
      <w:r w:rsidRPr="00005828">
        <w:rPr>
          <w:rFonts w:ascii="Times New Roman" w:hAnsi="Times New Roman" w:cs="Times New Roman"/>
          <w:sz w:val="24"/>
          <w:szCs w:val="24"/>
        </w:rPr>
        <w:t xml:space="preserve">st, you know, make sure I'm wearing a mask, make sure you know. And because it's at some point, it's just like, </w:t>
      </w:r>
      <w:proofErr w:type="gramStart"/>
      <w:r w:rsidRPr="00005828">
        <w:rPr>
          <w:rFonts w:ascii="Times New Roman" w:hAnsi="Times New Roman" w:cs="Times New Roman"/>
          <w:sz w:val="24"/>
          <w:szCs w:val="24"/>
        </w:rPr>
        <w:t>Is</w:t>
      </w:r>
      <w:proofErr w:type="gramEnd"/>
      <w:r w:rsidRPr="00005828">
        <w:rPr>
          <w:rFonts w:ascii="Times New Roman" w:hAnsi="Times New Roman" w:cs="Times New Roman"/>
          <w:sz w:val="24"/>
          <w:szCs w:val="24"/>
        </w:rPr>
        <w:t xml:space="preserve"> it is it? It probably is worth the argument but at the same time. It's like, I could just get in and out and the time it takes to argue with </w:t>
      </w:r>
      <w:r w:rsidRPr="00005828">
        <w:rPr>
          <w:rFonts w:ascii="Times New Roman" w:hAnsi="Times New Roman" w:cs="Times New Roman"/>
          <w:sz w:val="24"/>
          <w:szCs w:val="24"/>
        </w:rPr>
        <w:t>them about it. Yeah.</w:t>
      </w:r>
    </w:p>
    <w:p w14:paraId="77C57157" w14:textId="77777777" w:rsidR="00E242C6" w:rsidRPr="00005828" w:rsidRDefault="00E242C6">
      <w:pPr>
        <w:spacing w:after="0"/>
        <w:rPr>
          <w:rFonts w:ascii="Times New Roman" w:hAnsi="Times New Roman" w:cs="Times New Roman"/>
          <w:sz w:val="24"/>
          <w:szCs w:val="24"/>
        </w:rPr>
      </w:pPr>
    </w:p>
    <w:p w14:paraId="2F710DBD" w14:textId="77777777" w:rsidR="00772427" w:rsidRDefault="00772427">
      <w:pPr>
        <w:spacing w:after="0"/>
        <w:rPr>
          <w:rFonts w:ascii="Times New Roman" w:hAnsi="Times New Roman" w:cs="Times New Roman"/>
          <w:b/>
          <w:sz w:val="24"/>
          <w:szCs w:val="24"/>
        </w:rPr>
      </w:pPr>
    </w:p>
    <w:p w14:paraId="6C9A0220" w14:textId="7A2D1AFB"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lastRenderedPageBreak/>
        <w:t xml:space="preserve">Kim French </w:t>
      </w:r>
      <w:r w:rsidRPr="00005828">
        <w:rPr>
          <w:rFonts w:ascii="Times New Roman" w:hAnsi="Times New Roman" w:cs="Times New Roman"/>
          <w:sz w:val="24"/>
          <w:szCs w:val="24"/>
        </w:rPr>
        <w:t>15:28</w:t>
      </w:r>
    </w:p>
    <w:p w14:paraId="6B5078A3"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And then just disinfect after they leave. </w:t>
      </w:r>
    </w:p>
    <w:p w14:paraId="0930FE87" w14:textId="77777777" w:rsidR="00E242C6" w:rsidRPr="00005828" w:rsidRDefault="00E242C6">
      <w:pPr>
        <w:spacing w:after="0"/>
        <w:rPr>
          <w:rFonts w:ascii="Times New Roman" w:hAnsi="Times New Roman" w:cs="Times New Roman"/>
          <w:sz w:val="24"/>
          <w:szCs w:val="24"/>
        </w:rPr>
      </w:pPr>
    </w:p>
    <w:p w14:paraId="37A13784" w14:textId="1F28DD8F"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Amanda Hines </w:t>
      </w:r>
      <w:r w:rsidRPr="00005828">
        <w:rPr>
          <w:rFonts w:ascii="Times New Roman" w:hAnsi="Times New Roman" w:cs="Times New Roman"/>
          <w:sz w:val="24"/>
          <w:szCs w:val="24"/>
        </w:rPr>
        <w:t>15:31</w:t>
      </w:r>
    </w:p>
    <w:p w14:paraId="3EDB9ED1"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Yeah.</w:t>
      </w:r>
    </w:p>
    <w:p w14:paraId="0A6885EE" w14:textId="77777777" w:rsidR="00E242C6" w:rsidRPr="00005828" w:rsidRDefault="00E242C6">
      <w:pPr>
        <w:spacing w:after="0"/>
        <w:rPr>
          <w:rFonts w:ascii="Times New Roman" w:hAnsi="Times New Roman" w:cs="Times New Roman"/>
          <w:sz w:val="24"/>
          <w:szCs w:val="24"/>
        </w:rPr>
      </w:pPr>
    </w:p>
    <w:p w14:paraId="66E6B24E" w14:textId="7DC87EE0"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15:31</w:t>
      </w:r>
    </w:p>
    <w:p w14:paraId="3B53590A"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Yeah. Run around with Lysol?</w:t>
      </w:r>
    </w:p>
    <w:p w14:paraId="078BB465" w14:textId="77777777" w:rsidR="00E242C6" w:rsidRPr="00005828" w:rsidRDefault="00E242C6">
      <w:pPr>
        <w:spacing w:after="0"/>
        <w:rPr>
          <w:rFonts w:ascii="Times New Roman" w:hAnsi="Times New Roman" w:cs="Times New Roman"/>
          <w:sz w:val="24"/>
          <w:szCs w:val="24"/>
        </w:rPr>
      </w:pPr>
    </w:p>
    <w:p w14:paraId="15943F6A" w14:textId="0FB865F8"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Kim French </w:t>
      </w:r>
      <w:r w:rsidRPr="00005828">
        <w:rPr>
          <w:rFonts w:ascii="Times New Roman" w:hAnsi="Times New Roman" w:cs="Times New Roman"/>
          <w:sz w:val="24"/>
          <w:szCs w:val="24"/>
        </w:rPr>
        <w:t>15:34</w:t>
      </w:r>
    </w:p>
    <w:p w14:paraId="73518C3D"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Yeah. </w:t>
      </w:r>
    </w:p>
    <w:p w14:paraId="1A7DEBFC" w14:textId="77777777" w:rsidR="00E242C6" w:rsidRPr="00005828" w:rsidRDefault="00E242C6">
      <w:pPr>
        <w:spacing w:after="0"/>
        <w:rPr>
          <w:rFonts w:ascii="Times New Roman" w:hAnsi="Times New Roman" w:cs="Times New Roman"/>
          <w:sz w:val="24"/>
          <w:szCs w:val="24"/>
        </w:rPr>
      </w:pPr>
    </w:p>
    <w:p w14:paraId="6BD2E4B5" w14:textId="302C81AF"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Amanda Hines </w:t>
      </w:r>
      <w:r w:rsidRPr="00005828">
        <w:rPr>
          <w:rFonts w:ascii="Times New Roman" w:hAnsi="Times New Roman" w:cs="Times New Roman"/>
          <w:sz w:val="24"/>
          <w:szCs w:val="24"/>
        </w:rPr>
        <w:t>15:35</w:t>
      </w:r>
    </w:p>
    <w:p w14:paraId="149CDC82"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Well, and it's not like anybody's enforcing it. Lik</w:t>
      </w:r>
      <w:r w:rsidRPr="00005828">
        <w:rPr>
          <w:rFonts w:ascii="Times New Roman" w:hAnsi="Times New Roman" w:cs="Times New Roman"/>
          <w:sz w:val="24"/>
          <w:szCs w:val="24"/>
        </w:rPr>
        <w:t>e the police in basically the I think the entire state have come out and said that they're not going to enforce masks, like they're not going to do anything to people if they're not wearing a mask. So, it comes down to us arguing with customers. And that j</w:t>
      </w:r>
      <w:r w:rsidRPr="00005828">
        <w:rPr>
          <w:rFonts w:ascii="Times New Roman" w:hAnsi="Times New Roman" w:cs="Times New Roman"/>
          <w:sz w:val="24"/>
          <w:szCs w:val="24"/>
        </w:rPr>
        <w:t>ust isn't fun. It's not cool.</w:t>
      </w:r>
    </w:p>
    <w:p w14:paraId="60C4184E" w14:textId="77777777" w:rsidR="00E242C6" w:rsidRPr="00005828" w:rsidRDefault="00E242C6">
      <w:pPr>
        <w:spacing w:after="0"/>
        <w:rPr>
          <w:rFonts w:ascii="Times New Roman" w:hAnsi="Times New Roman" w:cs="Times New Roman"/>
          <w:sz w:val="24"/>
          <w:szCs w:val="24"/>
        </w:rPr>
      </w:pPr>
    </w:p>
    <w:p w14:paraId="5DE54133" w14:textId="3677DEF5"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15:54</w:t>
      </w:r>
    </w:p>
    <w:p w14:paraId="3F032BB3"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Yeah. Has the customer response kind of been in between? With something like that?</w:t>
      </w:r>
    </w:p>
    <w:p w14:paraId="77B05AA0" w14:textId="77777777" w:rsidR="00E242C6" w:rsidRPr="00005828" w:rsidRDefault="00E242C6">
      <w:pPr>
        <w:spacing w:after="0"/>
        <w:rPr>
          <w:rFonts w:ascii="Times New Roman" w:hAnsi="Times New Roman" w:cs="Times New Roman"/>
          <w:sz w:val="24"/>
          <w:szCs w:val="24"/>
        </w:rPr>
      </w:pPr>
    </w:p>
    <w:p w14:paraId="43919BD8" w14:textId="2FB12250"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Amanda Hines </w:t>
      </w:r>
      <w:r w:rsidRPr="00005828">
        <w:rPr>
          <w:rFonts w:ascii="Times New Roman" w:hAnsi="Times New Roman" w:cs="Times New Roman"/>
          <w:sz w:val="24"/>
          <w:szCs w:val="24"/>
        </w:rPr>
        <w:t>16:03</w:t>
      </w:r>
    </w:p>
    <w:p w14:paraId="441480B7" w14:textId="3940BE6D"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I'd say like 90% of customers wear </w:t>
      </w:r>
      <w:r w:rsidR="00772427" w:rsidRPr="00005828">
        <w:rPr>
          <w:rFonts w:ascii="Times New Roman" w:hAnsi="Times New Roman" w:cs="Times New Roman"/>
          <w:sz w:val="24"/>
          <w:szCs w:val="24"/>
        </w:rPr>
        <w:t>masks.</w:t>
      </w:r>
      <w:r w:rsidRPr="00005828">
        <w:rPr>
          <w:rFonts w:ascii="Times New Roman" w:hAnsi="Times New Roman" w:cs="Times New Roman"/>
          <w:sz w:val="24"/>
          <w:szCs w:val="24"/>
        </w:rPr>
        <w:t xml:space="preserve"> </w:t>
      </w:r>
    </w:p>
    <w:p w14:paraId="619ABEC0" w14:textId="77777777" w:rsidR="00E242C6" w:rsidRPr="00005828" w:rsidRDefault="00E242C6">
      <w:pPr>
        <w:spacing w:after="0"/>
        <w:rPr>
          <w:rFonts w:ascii="Times New Roman" w:hAnsi="Times New Roman" w:cs="Times New Roman"/>
          <w:sz w:val="24"/>
          <w:szCs w:val="24"/>
        </w:rPr>
      </w:pPr>
    </w:p>
    <w:p w14:paraId="0894B687" w14:textId="03D63644"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Kim French </w:t>
      </w:r>
      <w:r w:rsidRPr="00005828">
        <w:rPr>
          <w:rFonts w:ascii="Times New Roman" w:hAnsi="Times New Roman" w:cs="Times New Roman"/>
          <w:sz w:val="24"/>
          <w:szCs w:val="24"/>
        </w:rPr>
        <w:t>16:06</w:t>
      </w:r>
    </w:p>
    <w:p w14:paraId="4C2B064D"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Yeah. </w:t>
      </w:r>
    </w:p>
    <w:p w14:paraId="299D86B9" w14:textId="77777777" w:rsidR="00E242C6" w:rsidRPr="00005828" w:rsidRDefault="00E242C6">
      <w:pPr>
        <w:spacing w:after="0"/>
        <w:rPr>
          <w:rFonts w:ascii="Times New Roman" w:hAnsi="Times New Roman" w:cs="Times New Roman"/>
          <w:sz w:val="24"/>
          <w:szCs w:val="24"/>
        </w:rPr>
      </w:pPr>
    </w:p>
    <w:p w14:paraId="1B463D61" w14:textId="4BEC79F0"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Amanda Hines </w:t>
      </w:r>
      <w:r w:rsidRPr="00005828">
        <w:rPr>
          <w:rFonts w:ascii="Times New Roman" w:hAnsi="Times New Roman" w:cs="Times New Roman"/>
          <w:sz w:val="24"/>
          <w:szCs w:val="24"/>
        </w:rPr>
        <w:t>16:07</w:t>
      </w:r>
    </w:p>
    <w:p w14:paraId="70AD615E"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So...</w:t>
      </w:r>
    </w:p>
    <w:p w14:paraId="467D36A7" w14:textId="77777777" w:rsidR="00E242C6" w:rsidRPr="00005828" w:rsidRDefault="00E242C6">
      <w:pPr>
        <w:spacing w:after="0"/>
        <w:rPr>
          <w:rFonts w:ascii="Times New Roman" w:hAnsi="Times New Roman" w:cs="Times New Roman"/>
          <w:sz w:val="24"/>
          <w:szCs w:val="24"/>
        </w:rPr>
      </w:pPr>
    </w:p>
    <w:p w14:paraId="4CA686E6" w14:textId="4A0EBE9C"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Kim French </w:t>
      </w:r>
      <w:r w:rsidRPr="00005828">
        <w:rPr>
          <w:rFonts w:ascii="Times New Roman" w:hAnsi="Times New Roman" w:cs="Times New Roman"/>
          <w:sz w:val="24"/>
          <w:szCs w:val="24"/>
        </w:rPr>
        <w:t>16:09</w:t>
      </w:r>
    </w:p>
    <w:p w14:paraId="2B92046A"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Yeah. </w:t>
      </w:r>
    </w:p>
    <w:p w14:paraId="1BC02EB3" w14:textId="77777777" w:rsidR="00E242C6" w:rsidRPr="00005828" w:rsidRDefault="00E242C6">
      <w:pPr>
        <w:spacing w:after="0"/>
        <w:rPr>
          <w:rFonts w:ascii="Times New Roman" w:hAnsi="Times New Roman" w:cs="Times New Roman"/>
          <w:sz w:val="24"/>
          <w:szCs w:val="24"/>
        </w:rPr>
      </w:pPr>
    </w:p>
    <w:p w14:paraId="36CC5ADA" w14:textId="32B33905"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16:12</w:t>
      </w:r>
    </w:p>
    <w:p w14:paraId="58C61E28" w14:textId="643D81E1"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And </w:t>
      </w:r>
      <w:r w:rsidR="00772427" w:rsidRPr="00005828">
        <w:rPr>
          <w:rFonts w:ascii="Times New Roman" w:hAnsi="Times New Roman" w:cs="Times New Roman"/>
          <w:sz w:val="24"/>
          <w:szCs w:val="24"/>
        </w:rPr>
        <w:t>so,</w:t>
      </w:r>
      <w:r w:rsidRPr="00005828">
        <w:rPr>
          <w:rFonts w:ascii="Times New Roman" w:hAnsi="Times New Roman" w:cs="Times New Roman"/>
          <w:sz w:val="24"/>
          <w:szCs w:val="24"/>
        </w:rPr>
        <w:t xml:space="preserve"> most of your business relies on shipping of supplies and especially now with online orders you're sending things out? Has there ever been like how has that happened with like mailing? Because I know during</w:t>
      </w:r>
      <w:r w:rsidRPr="00005828">
        <w:rPr>
          <w:rFonts w:ascii="Times New Roman" w:hAnsi="Times New Roman" w:cs="Times New Roman"/>
          <w:sz w:val="24"/>
          <w:szCs w:val="24"/>
        </w:rPr>
        <w:t xml:space="preserve"> lockdown. There was a lot of shipping delays and stuff. Was there ever, like a replanning of your schedule? Or did you have more time in between getting orders out and stuff?</w:t>
      </w:r>
    </w:p>
    <w:p w14:paraId="437FD0E1" w14:textId="77777777" w:rsidR="00E242C6" w:rsidRPr="00005828" w:rsidRDefault="00E242C6">
      <w:pPr>
        <w:spacing w:after="0"/>
        <w:rPr>
          <w:rFonts w:ascii="Times New Roman" w:hAnsi="Times New Roman" w:cs="Times New Roman"/>
          <w:sz w:val="24"/>
          <w:szCs w:val="24"/>
        </w:rPr>
      </w:pPr>
    </w:p>
    <w:p w14:paraId="44C6BFA3" w14:textId="77777777" w:rsidR="00772427" w:rsidRDefault="00772427">
      <w:pPr>
        <w:spacing w:after="0"/>
        <w:rPr>
          <w:rFonts w:ascii="Times New Roman" w:hAnsi="Times New Roman" w:cs="Times New Roman"/>
          <w:b/>
          <w:sz w:val="24"/>
          <w:szCs w:val="24"/>
        </w:rPr>
      </w:pPr>
    </w:p>
    <w:p w14:paraId="197D143E" w14:textId="17B2B598"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lastRenderedPageBreak/>
        <w:t xml:space="preserve">Kim French </w:t>
      </w:r>
      <w:r w:rsidRPr="00005828">
        <w:rPr>
          <w:rFonts w:ascii="Times New Roman" w:hAnsi="Times New Roman" w:cs="Times New Roman"/>
          <w:sz w:val="24"/>
          <w:szCs w:val="24"/>
        </w:rPr>
        <w:t>16:36</w:t>
      </w:r>
    </w:p>
    <w:p w14:paraId="6E7E5374" w14:textId="2ED2AB2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Yeah, I mean, we </w:t>
      </w:r>
      <w:proofErr w:type="gramStart"/>
      <w:r w:rsidRPr="00005828">
        <w:rPr>
          <w:rFonts w:ascii="Times New Roman" w:hAnsi="Times New Roman" w:cs="Times New Roman"/>
          <w:sz w:val="24"/>
          <w:szCs w:val="24"/>
        </w:rPr>
        <w:t>definitely are</w:t>
      </w:r>
      <w:proofErr w:type="gramEnd"/>
      <w:r w:rsidRPr="00005828">
        <w:rPr>
          <w:rFonts w:ascii="Times New Roman" w:hAnsi="Times New Roman" w:cs="Times New Roman"/>
          <w:sz w:val="24"/>
          <w:szCs w:val="24"/>
        </w:rPr>
        <w:t xml:space="preserve"> still seeing that now with Ch</w:t>
      </w:r>
      <w:r w:rsidRPr="00005828">
        <w:rPr>
          <w:rFonts w:ascii="Times New Roman" w:hAnsi="Times New Roman" w:cs="Times New Roman"/>
          <w:sz w:val="24"/>
          <w:szCs w:val="24"/>
        </w:rPr>
        <w:t xml:space="preserve">ristmas coming, it's worse is even more delayed. But we just try to order things a little earlier, just to give the leeway. But we </w:t>
      </w:r>
      <w:proofErr w:type="gramStart"/>
      <w:r w:rsidRPr="00005828">
        <w:rPr>
          <w:rFonts w:ascii="Times New Roman" w:hAnsi="Times New Roman" w:cs="Times New Roman"/>
          <w:sz w:val="24"/>
          <w:szCs w:val="24"/>
        </w:rPr>
        <w:t>definitely have</w:t>
      </w:r>
      <w:proofErr w:type="gramEnd"/>
      <w:r w:rsidRPr="00005828">
        <w:rPr>
          <w:rFonts w:ascii="Times New Roman" w:hAnsi="Times New Roman" w:cs="Times New Roman"/>
          <w:sz w:val="24"/>
          <w:szCs w:val="24"/>
        </w:rPr>
        <w:t xml:space="preserve"> had some days that we've wanted </w:t>
      </w:r>
      <w:r w:rsidR="00772427" w:rsidRPr="00005828">
        <w:rPr>
          <w:rFonts w:ascii="Times New Roman" w:hAnsi="Times New Roman" w:cs="Times New Roman"/>
          <w:sz w:val="24"/>
          <w:szCs w:val="24"/>
        </w:rPr>
        <w:t>something,</w:t>
      </w:r>
      <w:r w:rsidRPr="00005828">
        <w:rPr>
          <w:rFonts w:ascii="Times New Roman" w:hAnsi="Times New Roman" w:cs="Times New Roman"/>
          <w:sz w:val="24"/>
          <w:szCs w:val="24"/>
        </w:rPr>
        <w:t xml:space="preserve"> and it hasn't been here, if we've had the range a little bit, not t</w:t>
      </w:r>
      <w:r w:rsidRPr="00005828">
        <w:rPr>
          <w:rFonts w:ascii="Times New Roman" w:hAnsi="Times New Roman" w:cs="Times New Roman"/>
          <w:sz w:val="24"/>
          <w:szCs w:val="24"/>
        </w:rPr>
        <w:t xml:space="preserve">ons, but it does, it does still happen. And the shipping </w:t>
      </w:r>
      <w:r w:rsidR="00772427" w:rsidRPr="00005828">
        <w:rPr>
          <w:rFonts w:ascii="Times New Roman" w:hAnsi="Times New Roman" w:cs="Times New Roman"/>
          <w:sz w:val="24"/>
          <w:szCs w:val="24"/>
        </w:rPr>
        <w:t xml:space="preserve">has </w:t>
      </w:r>
      <w:proofErr w:type="gramStart"/>
      <w:r w:rsidR="00772427" w:rsidRPr="00005828">
        <w:rPr>
          <w:rFonts w:ascii="Times New Roman" w:hAnsi="Times New Roman" w:cs="Times New Roman"/>
          <w:sz w:val="24"/>
          <w:szCs w:val="24"/>
        </w:rPr>
        <w:t>definitely been</w:t>
      </w:r>
      <w:proofErr w:type="gramEnd"/>
      <w:r w:rsidRPr="00005828">
        <w:rPr>
          <w:rFonts w:ascii="Times New Roman" w:hAnsi="Times New Roman" w:cs="Times New Roman"/>
          <w:sz w:val="24"/>
          <w:szCs w:val="24"/>
        </w:rPr>
        <w:t xml:space="preserve"> one of the things that has </w:t>
      </w:r>
      <w:r w:rsidR="006010C1" w:rsidRPr="00005828">
        <w:rPr>
          <w:rFonts w:ascii="Times New Roman" w:hAnsi="Times New Roman" w:cs="Times New Roman"/>
          <w:sz w:val="24"/>
          <w:szCs w:val="24"/>
        </w:rPr>
        <w:t>changed,</w:t>
      </w:r>
      <w:r w:rsidRPr="00005828">
        <w:rPr>
          <w:rFonts w:ascii="Times New Roman" w:hAnsi="Times New Roman" w:cs="Times New Roman"/>
          <w:sz w:val="24"/>
          <w:szCs w:val="24"/>
        </w:rPr>
        <w:t xml:space="preserve"> and the cost of shipping too has gone up a lot. So...</w:t>
      </w:r>
    </w:p>
    <w:p w14:paraId="7F548D89" w14:textId="77777777" w:rsidR="00E242C6" w:rsidRPr="00005828" w:rsidRDefault="00E242C6">
      <w:pPr>
        <w:spacing w:after="0"/>
        <w:rPr>
          <w:rFonts w:ascii="Times New Roman" w:hAnsi="Times New Roman" w:cs="Times New Roman"/>
          <w:sz w:val="24"/>
          <w:szCs w:val="24"/>
        </w:rPr>
      </w:pPr>
    </w:p>
    <w:p w14:paraId="69C6BF79" w14:textId="5A8078B6"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Amanda Hines </w:t>
      </w:r>
      <w:r w:rsidRPr="00005828">
        <w:rPr>
          <w:rFonts w:ascii="Times New Roman" w:hAnsi="Times New Roman" w:cs="Times New Roman"/>
          <w:sz w:val="24"/>
          <w:szCs w:val="24"/>
        </w:rPr>
        <w:t>17:00</w:t>
      </w:r>
    </w:p>
    <w:p w14:paraId="08AC64CB"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Yeah, and like our stock to like when we ordered blanks, there's a lot</w:t>
      </w:r>
      <w:r w:rsidRPr="00005828">
        <w:rPr>
          <w:rFonts w:ascii="Times New Roman" w:hAnsi="Times New Roman" w:cs="Times New Roman"/>
          <w:sz w:val="24"/>
          <w:szCs w:val="24"/>
        </w:rPr>
        <w:t xml:space="preserve"> of sizes, a lot of styles that are just out of stock, because all those warehouses had to shut down. All those factories had to shut down and stop producing T shirts. So... </w:t>
      </w:r>
    </w:p>
    <w:p w14:paraId="58A37F6F" w14:textId="77777777" w:rsidR="00E242C6" w:rsidRPr="00005828" w:rsidRDefault="00E242C6">
      <w:pPr>
        <w:spacing w:after="0"/>
        <w:rPr>
          <w:rFonts w:ascii="Times New Roman" w:hAnsi="Times New Roman" w:cs="Times New Roman"/>
          <w:sz w:val="24"/>
          <w:szCs w:val="24"/>
        </w:rPr>
      </w:pPr>
    </w:p>
    <w:p w14:paraId="135CAE4D" w14:textId="0DA3C419"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Kim French </w:t>
      </w:r>
      <w:r w:rsidRPr="00005828">
        <w:rPr>
          <w:rFonts w:ascii="Times New Roman" w:hAnsi="Times New Roman" w:cs="Times New Roman"/>
          <w:sz w:val="24"/>
          <w:szCs w:val="24"/>
        </w:rPr>
        <w:t>17:14</w:t>
      </w:r>
    </w:p>
    <w:p w14:paraId="659785CE" w14:textId="075DA053"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It's starting to catch up. Now it took a couple months to </w:t>
      </w:r>
      <w:r w:rsidRPr="00005828">
        <w:rPr>
          <w:rFonts w:ascii="Times New Roman" w:hAnsi="Times New Roman" w:cs="Times New Roman"/>
          <w:sz w:val="24"/>
          <w:szCs w:val="24"/>
        </w:rPr>
        <w:t xml:space="preserve">catch up. So...so now that's hard when we have all these, you know, something will be in stock when we go to do an order online. And then by the time we </w:t>
      </w:r>
      <w:proofErr w:type="gramStart"/>
      <w:r w:rsidRPr="00005828">
        <w:rPr>
          <w:rFonts w:ascii="Times New Roman" w:hAnsi="Times New Roman" w:cs="Times New Roman"/>
          <w:sz w:val="24"/>
          <w:szCs w:val="24"/>
        </w:rPr>
        <w:t>actually go</w:t>
      </w:r>
      <w:proofErr w:type="gramEnd"/>
      <w:r w:rsidRPr="00005828">
        <w:rPr>
          <w:rFonts w:ascii="Times New Roman" w:hAnsi="Times New Roman" w:cs="Times New Roman"/>
          <w:sz w:val="24"/>
          <w:szCs w:val="24"/>
        </w:rPr>
        <w:t xml:space="preserve"> into order it once it's ordered, then they're gone. </w:t>
      </w:r>
      <w:r w:rsidR="00772427" w:rsidRPr="00005828">
        <w:rPr>
          <w:rFonts w:ascii="Times New Roman" w:hAnsi="Times New Roman" w:cs="Times New Roman"/>
          <w:sz w:val="24"/>
          <w:szCs w:val="24"/>
        </w:rPr>
        <w:t>So,</w:t>
      </w:r>
      <w:r w:rsidRPr="00005828">
        <w:rPr>
          <w:rFonts w:ascii="Times New Roman" w:hAnsi="Times New Roman" w:cs="Times New Roman"/>
          <w:sz w:val="24"/>
          <w:szCs w:val="24"/>
        </w:rPr>
        <w:t xml:space="preserve"> you </w:t>
      </w:r>
      <w:proofErr w:type="gramStart"/>
      <w:r w:rsidRPr="00005828">
        <w:rPr>
          <w:rFonts w:ascii="Times New Roman" w:hAnsi="Times New Roman" w:cs="Times New Roman"/>
          <w:sz w:val="24"/>
          <w:szCs w:val="24"/>
        </w:rPr>
        <w:t>have to</w:t>
      </w:r>
      <w:proofErr w:type="gramEnd"/>
      <w:r w:rsidRPr="00005828">
        <w:rPr>
          <w:rFonts w:ascii="Times New Roman" w:hAnsi="Times New Roman" w:cs="Times New Roman"/>
          <w:sz w:val="24"/>
          <w:szCs w:val="24"/>
        </w:rPr>
        <w:t xml:space="preserve"> try to get it from diffe</w:t>
      </w:r>
      <w:r w:rsidRPr="00005828">
        <w:rPr>
          <w:rFonts w:ascii="Times New Roman" w:hAnsi="Times New Roman" w:cs="Times New Roman"/>
          <w:sz w:val="24"/>
          <w:szCs w:val="24"/>
        </w:rPr>
        <w:t>rent locations or get a replacement and your contact the customer. So, it's just a lot of extra steps in there.</w:t>
      </w:r>
    </w:p>
    <w:p w14:paraId="00F514C5" w14:textId="77777777" w:rsidR="00E242C6" w:rsidRPr="00005828" w:rsidRDefault="00E242C6">
      <w:pPr>
        <w:spacing w:after="0"/>
        <w:rPr>
          <w:rFonts w:ascii="Times New Roman" w:hAnsi="Times New Roman" w:cs="Times New Roman"/>
          <w:sz w:val="24"/>
          <w:szCs w:val="24"/>
        </w:rPr>
      </w:pPr>
    </w:p>
    <w:p w14:paraId="552A7061" w14:textId="5EA6AEB9"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17:34</w:t>
      </w:r>
    </w:p>
    <w:p w14:paraId="58261686"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Yeah, for sure. Have there been any positive changes that you've seen happen that you might keep up in the future? After all,</w:t>
      </w:r>
      <w:r w:rsidRPr="00005828">
        <w:rPr>
          <w:rFonts w:ascii="Times New Roman" w:hAnsi="Times New Roman" w:cs="Times New Roman"/>
          <w:sz w:val="24"/>
          <w:szCs w:val="24"/>
        </w:rPr>
        <w:t xml:space="preserve"> this is over?</w:t>
      </w:r>
    </w:p>
    <w:p w14:paraId="483AFD74" w14:textId="77777777" w:rsidR="00E242C6" w:rsidRPr="00005828" w:rsidRDefault="00E242C6">
      <w:pPr>
        <w:spacing w:after="0"/>
        <w:rPr>
          <w:rFonts w:ascii="Times New Roman" w:hAnsi="Times New Roman" w:cs="Times New Roman"/>
          <w:sz w:val="24"/>
          <w:szCs w:val="24"/>
        </w:rPr>
      </w:pPr>
    </w:p>
    <w:p w14:paraId="1A1A1EC3" w14:textId="3B89DF86"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Kim French </w:t>
      </w:r>
      <w:r w:rsidRPr="00005828">
        <w:rPr>
          <w:rFonts w:ascii="Times New Roman" w:hAnsi="Times New Roman" w:cs="Times New Roman"/>
          <w:sz w:val="24"/>
          <w:szCs w:val="24"/>
        </w:rPr>
        <w:t>17:48</w:t>
      </w:r>
    </w:p>
    <w:p w14:paraId="771AED96"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Um, we've changed a lot and done a lot more of online marketing stuff, which is really been good. Man has done a really good job with that, you know, offering, you know, items of the week, which Cal in River Falls did that</w:t>
      </w:r>
      <w:r w:rsidRPr="00005828">
        <w:rPr>
          <w:rFonts w:ascii="Times New Roman" w:hAnsi="Times New Roman" w:cs="Times New Roman"/>
          <w:sz w:val="24"/>
          <w:szCs w:val="24"/>
        </w:rPr>
        <w:t xml:space="preserve"> more, but that kind of forced us to do it to get more people shopping on Facebook, and online? And you know, just email us and we'll...we'll set the order outside. If you don't feel comfortable coming inside. That's for sure been one, that's been a good c</w:t>
      </w:r>
      <w:r w:rsidRPr="00005828">
        <w:rPr>
          <w:rFonts w:ascii="Times New Roman" w:hAnsi="Times New Roman" w:cs="Times New Roman"/>
          <w:sz w:val="24"/>
          <w:szCs w:val="24"/>
        </w:rPr>
        <w:t>hange. I know there's been more of it. I'm trying to think...Amanda can you think of anything?</w:t>
      </w:r>
    </w:p>
    <w:p w14:paraId="5F199005" w14:textId="77777777" w:rsidR="00E242C6" w:rsidRPr="00005828" w:rsidRDefault="00E242C6">
      <w:pPr>
        <w:spacing w:after="0"/>
        <w:rPr>
          <w:rFonts w:ascii="Times New Roman" w:hAnsi="Times New Roman" w:cs="Times New Roman"/>
          <w:sz w:val="24"/>
          <w:szCs w:val="24"/>
        </w:rPr>
      </w:pPr>
    </w:p>
    <w:p w14:paraId="72B70BD2" w14:textId="3350FC3C"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Amanda Hines </w:t>
      </w:r>
      <w:r w:rsidRPr="00005828">
        <w:rPr>
          <w:rFonts w:ascii="Times New Roman" w:hAnsi="Times New Roman" w:cs="Times New Roman"/>
          <w:sz w:val="24"/>
          <w:szCs w:val="24"/>
        </w:rPr>
        <w:t>18:23</w:t>
      </w:r>
    </w:p>
    <w:p w14:paraId="734D68BA"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Not really. I mean, I liked working from home sometimes. But like I did that before. Like, pos, I don't know, like positive changes. It's ki</w:t>
      </w:r>
      <w:r w:rsidRPr="00005828">
        <w:rPr>
          <w:rFonts w:ascii="Times New Roman" w:hAnsi="Times New Roman" w:cs="Times New Roman"/>
          <w:sz w:val="24"/>
          <w:szCs w:val="24"/>
        </w:rPr>
        <w:t>nd of I think our specific business, it's harder to see. Because the biggest impact has just been us interacting with each other, you know, like staying six feet away or wearing a mask or keeping track of who's been in contact with who could be positive, y</w:t>
      </w:r>
      <w:r w:rsidRPr="00005828">
        <w:rPr>
          <w:rFonts w:ascii="Times New Roman" w:hAnsi="Times New Roman" w:cs="Times New Roman"/>
          <w:sz w:val="24"/>
          <w:szCs w:val="24"/>
        </w:rPr>
        <w:t>ou know? So.</w:t>
      </w:r>
    </w:p>
    <w:p w14:paraId="7BB7A812" w14:textId="77777777" w:rsidR="00E242C6" w:rsidRPr="00005828" w:rsidRDefault="00E242C6">
      <w:pPr>
        <w:spacing w:after="0"/>
        <w:rPr>
          <w:rFonts w:ascii="Times New Roman" w:hAnsi="Times New Roman" w:cs="Times New Roman"/>
          <w:sz w:val="24"/>
          <w:szCs w:val="24"/>
        </w:rPr>
      </w:pPr>
    </w:p>
    <w:p w14:paraId="4FB7A829" w14:textId="44E95A7F"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18:55</w:t>
      </w:r>
    </w:p>
    <w:p w14:paraId="53BAFCD8"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Um, so from a business standpoint, what has the pandemic taught you guys?</w:t>
      </w:r>
    </w:p>
    <w:p w14:paraId="4782BD0A" w14:textId="77777777" w:rsidR="00E242C6" w:rsidRPr="00005828" w:rsidRDefault="00E242C6">
      <w:pPr>
        <w:spacing w:after="0"/>
        <w:rPr>
          <w:rFonts w:ascii="Times New Roman" w:hAnsi="Times New Roman" w:cs="Times New Roman"/>
          <w:sz w:val="24"/>
          <w:szCs w:val="24"/>
        </w:rPr>
      </w:pPr>
    </w:p>
    <w:p w14:paraId="358E4D0C" w14:textId="77777777" w:rsidR="00772427" w:rsidRDefault="00772427">
      <w:pPr>
        <w:spacing w:after="0"/>
        <w:rPr>
          <w:rFonts w:ascii="Times New Roman" w:hAnsi="Times New Roman" w:cs="Times New Roman"/>
          <w:b/>
          <w:sz w:val="24"/>
          <w:szCs w:val="24"/>
        </w:rPr>
      </w:pPr>
    </w:p>
    <w:p w14:paraId="7D9B08EA" w14:textId="37B1A832"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Amanda Hines </w:t>
      </w:r>
      <w:r w:rsidRPr="00005828">
        <w:rPr>
          <w:rFonts w:ascii="Times New Roman" w:hAnsi="Times New Roman" w:cs="Times New Roman"/>
          <w:sz w:val="24"/>
          <w:szCs w:val="24"/>
        </w:rPr>
        <w:t>19:01</w:t>
      </w:r>
    </w:p>
    <w:p w14:paraId="3FB1E282" w14:textId="4735B8E3"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I think one is to trust our community. You know, I think I think when we started that Businesses Supporting Businesses when the l</w:t>
      </w:r>
      <w:r w:rsidRPr="00005828">
        <w:rPr>
          <w:rFonts w:ascii="Times New Roman" w:hAnsi="Times New Roman" w:cs="Times New Roman"/>
          <w:sz w:val="24"/>
          <w:szCs w:val="24"/>
        </w:rPr>
        <w:t>ockdown first started, I remember I was just kind of like, I think this is gonna be good. And I remember Kim just just</w:t>
      </w:r>
      <w:r w:rsidR="00772427">
        <w:rPr>
          <w:rFonts w:ascii="Times New Roman" w:hAnsi="Times New Roman" w:cs="Times New Roman"/>
          <w:sz w:val="24"/>
          <w:szCs w:val="24"/>
        </w:rPr>
        <w:t>…</w:t>
      </w:r>
      <w:r w:rsidRPr="00005828">
        <w:rPr>
          <w:rFonts w:ascii="Times New Roman" w:hAnsi="Times New Roman" w:cs="Times New Roman"/>
          <w:sz w:val="24"/>
          <w:szCs w:val="24"/>
        </w:rPr>
        <w:t>just trying to think she was being realistic just being like, I don't know if anybody's gonna want to do this. And then when we started p</w:t>
      </w:r>
      <w:r w:rsidRPr="00005828">
        <w:rPr>
          <w:rFonts w:ascii="Times New Roman" w:hAnsi="Times New Roman" w:cs="Times New Roman"/>
          <w:sz w:val="24"/>
          <w:szCs w:val="24"/>
        </w:rPr>
        <w:t>osting about it, and it went viral, and our, both our communities River Falls and Prescott, like, you know, just really showed up for us and showed up for the other like businesses that we were partnered with. And you know, like, that kind of just makes yo</w:t>
      </w:r>
      <w:r w:rsidRPr="00005828">
        <w:rPr>
          <w:rFonts w:ascii="Times New Roman" w:hAnsi="Times New Roman" w:cs="Times New Roman"/>
          <w:sz w:val="24"/>
          <w:szCs w:val="24"/>
        </w:rPr>
        <w:t xml:space="preserve">u feel thankful for the communities you are a part </w:t>
      </w:r>
      <w:proofErr w:type="gramStart"/>
      <w:r w:rsidRPr="00005828">
        <w:rPr>
          <w:rFonts w:ascii="Times New Roman" w:hAnsi="Times New Roman" w:cs="Times New Roman"/>
          <w:sz w:val="24"/>
          <w:szCs w:val="24"/>
        </w:rPr>
        <w:t>of</w:t>
      </w:r>
      <w:proofErr w:type="gramEnd"/>
      <w:r w:rsidRPr="00005828">
        <w:rPr>
          <w:rFonts w:ascii="Times New Roman" w:hAnsi="Times New Roman" w:cs="Times New Roman"/>
          <w:sz w:val="24"/>
          <w:szCs w:val="24"/>
        </w:rPr>
        <w:t xml:space="preserve"> and it you know, just really solidifies that like bond that you have with your customers, you know, because it also brought in a bunch of other customers, Customers that didn't have retail or food servi</w:t>
      </w:r>
      <w:r w:rsidRPr="00005828">
        <w:rPr>
          <w:rFonts w:ascii="Times New Roman" w:hAnsi="Times New Roman" w:cs="Times New Roman"/>
          <w:sz w:val="24"/>
          <w:szCs w:val="24"/>
        </w:rPr>
        <w:t xml:space="preserve">ce industry, you know, and they saw what we did. And then they brought their business to us. Because they're like, hey, this business is doing something great for the community. They're promoting local support, local, whatever. And </w:t>
      </w:r>
      <w:proofErr w:type="gramStart"/>
      <w:r w:rsidRPr="00005828">
        <w:rPr>
          <w:rFonts w:ascii="Times New Roman" w:hAnsi="Times New Roman" w:cs="Times New Roman"/>
          <w:sz w:val="24"/>
          <w:szCs w:val="24"/>
        </w:rPr>
        <w:t>so</w:t>
      </w:r>
      <w:proofErr w:type="gramEnd"/>
      <w:r w:rsidRPr="00005828">
        <w:rPr>
          <w:rFonts w:ascii="Times New Roman" w:hAnsi="Times New Roman" w:cs="Times New Roman"/>
          <w:sz w:val="24"/>
          <w:szCs w:val="24"/>
        </w:rPr>
        <w:t xml:space="preserve"> then we've seen like </w:t>
      </w:r>
      <w:r w:rsidRPr="00005828">
        <w:rPr>
          <w:rFonts w:ascii="Times New Roman" w:hAnsi="Times New Roman" w:cs="Times New Roman"/>
          <w:sz w:val="24"/>
          <w:szCs w:val="24"/>
        </w:rPr>
        <w:t>a huge increase in local businesses coming to us with their stuff, which has been really, really great. And it's been very heartening, you know, to see people show up.</w:t>
      </w:r>
    </w:p>
    <w:p w14:paraId="264B657A" w14:textId="77777777" w:rsidR="00E242C6" w:rsidRPr="00005828" w:rsidRDefault="00E242C6">
      <w:pPr>
        <w:spacing w:after="0"/>
        <w:rPr>
          <w:rFonts w:ascii="Times New Roman" w:hAnsi="Times New Roman" w:cs="Times New Roman"/>
          <w:sz w:val="24"/>
          <w:szCs w:val="24"/>
        </w:rPr>
      </w:pPr>
    </w:p>
    <w:p w14:paraId="3580C167" w14:textId="7302A7B1"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20:28</w:t>
      </w:r>
    </w:p>
    <w:p w14:paraId="27885C38"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Yeah, especially think in times like these, like, we're all in </w:t>
      </w:r>
      <w:r w:rsidRPr="00005828">
        <w:rPr>
          <w:rFonts w:ascii="Times New Roman" w:hAnsi="Times New Roman" w:cs="Times New Roman"/>
          <w:sz w:val="24"/>
          <w:szCs w:val="24"/>
        </w:rPr>
        <w:t xml:space="preserve">this together. </w:t>
      </w:r>
      <w:proofErr w:type="gramStart"/>
      <w:r w:rsidRPr="00005828">
        <w:rPr>
          <w:rFonts w:ascii="Times New Roman" w:hAnsi="Times New Roman" w:cs="Times New Roman"/>
          <w:sz w:val="24"/>
          <w:szCs w:val="24"/>
        </w:rPr>
        <w:t>So</w:t>
      </w:r>
      <w:proofErr w:type="gramEnd"/>
      <w:r w:rsidRPr="00005828">
        <w:rPr>
          <w:rFonts w:ascii="Times New Roman" w:hAnsi="Times New Roman" w:cs="Times New Roman"/>
          <w:sz w:val="24"/>
          <w:szCs w:val="24"/>
        </w:rPr>
        <w:t xml:space="preserve"> the best way we can do it get through it is just support one another and there for each other. </w:t>
      </w:r>
      <w:proofErr w:type="gramStart"/>
      <w:r w:rsidRPr="00005828">
        <w:rPr>
          <w:rFonts w:ascii="Times New Roman" w:hAnsi="Times New Roman" w:cs="Times New Roman"/>
          <w:sz w:val="24"/>
          <w:szCs w:val="24"/>
        </w:rPr>
        <w:t>So</w:t>
      </w:r>
      <w:proofErr w:type="gramEnd"/>
      <w:r w:rsidRPr="00005828">
        <w:rPr>
          <w:rFonts w:ascii="Times New Roman" w:hAnsi="Times New Roman" w:cs="Times New Roman"/>
          <w:sz w:val="24"/>
          <w:szCs w:val="24"/>
        </w:rPr>
        <w:t xml:space="preserve"> I think that's awesome that you guys have kind of seen that positive impact where a lot of other businesses maybe aren't as lucky as that. S</w:t>
      </w:r>
      <w:r w:rsidRPr="00005828">
        <w:rPr>
          <w:rFonts w:ascii="Times New Roman" w:hAnsi="Times New Roman" w:cs="Times New Roman"/>
          <w:sz w:val="24"/>
          <w:szCs w:val="24"/>
        </w:rPr>
        <w:t xml:space="preserve">o, that's </w:t>
      </w:r>
      <w:proofErr w:type="gramStart"/>
      <w:r w:rsidRPr="00005828">
        <w:rPr>
          <w:rFonts w:ascii="Times New Roman" w:hAnsi="Times New Roman" w:cs="Times New Roman"/>
          <w:sz w:val="24"/>
          <w:szCs w:val="24"/>
        </w:rPr>
        <w:t>really cool</w:t>
      </w:r>
      <w:proofErr w:type="gramEnd"/>
      <w:r w:rsidRPr="00005828">
        <w:rPr>
          <w:rFonts w:ascii="Times New Roman" w:hAnsi="Times New Roman" w:cs="Times New Roman"/>
          <w:sz w:val="24"/>
          <w:szCs w:val="24"/>
        </w:rPr>
        <w:t>. Um, so I'm kind of nearing the end of my list here. Um, let's see, has your experience transformed how you think about your family and friends and community?</w:t>
      </w:r>
    </w:p>
    <w:p w14:paraId="354694FB" w14:textId="77777777" w:rsidR="00E242C6" w:rsidRPr="00005828" w:rsidRDefault="00E242C6">
      <w:pPr>
        <w:spacing w:after="0"/>
        <w:rPr>
          <w:rFonts w:ascii="Times New Roman" w:hAnsi="Times New Roman" w:cs="Times New Roman"/>
          <w:sz w:val="24"/>
          <w:szCs w:val="24"/>
        </w:rPr>
      </w:pPr>
    </w:p>
    <w:p w14:paraId="6FCE2358" w14:textId="47E8193A"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Amanda Hines </w:t>
      </w:r>
      <w:r w:rsidRPr="00005828">
        <w:rPr>
          <w:rFonts w:ascii="Times New Roman" w:hAnsi="Times New Roman" w:cs="Times New Roman"/>
          <w:sz w:val="24"/>
          <w:szCs w:val="24"/>
        </w:rPr>
        <w:t>21:09</w:t>
      </w:r>
    </w:p>
    <w:p w14:paraId="522ECFB8" w14:textId="3F66E350"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Um, I would say, yes, I think that a lot of people hav</w:t>
      </w:r>
      <w:r w:rsidRPr="00005828">
        <w:rPr>
          <w:rFonts w:ascii="Times New Roman" w:hAnsi="Times New Roman" w:cs="Times New Roman"/>
          <w:sz w:val="24"/>
          <w:szCs w:val="24"/>
        </w:rPr>
        <w:t>e seen division over this whole pandemic. Unfortunately, you know, this whole thing has been politicized, unfortunately, you know, and there's a lot of people who aren't prioritizing the health of the people around them. And so</w:t>
      </w:r>
      <w:r w:rsidR="00772427">
        <w:rPr>
          <w:rFonts w:ascii="Times New Roman" w:hAnsi="Times New Roman" w:cs="Times New Roman"/>
          <w:sz w:val="24"/>
          <w:szCs w:val="24"/>
        </w:rPr>
        <w:t>,</w:t>
      </w:r>
      <w:r w:rsidRPr="00005828">
        <w:rPr>
          <w:rFonts w:ascii="Times New Roman" w:hAnsi="Times New Roman" w:cs="Times New Roman"/>
          <w:sz w:val="24"/>
          <w:szCs w:val="24"/>
        </w:rPr>
        <w:t xml:space="preserve"> it </w:t>
      </w:r>
      <w:proofErr w:type="gramStart"/>
      <w:r w:rsidRPr="00005828">
        <w:rPr>
          <w:rFonts w:ascii="Times New Roman" w:hAnsi="Times New Roman" w:cs="Times New Roman"/>
          <w:sz w:val="24"/>
          <w:szCs w:val="24"/>
        </w:rPr>
        <w:t>definitely just</w:t>
      </w:r>
      <w:proofErr w:type="gramEnd"/>
      <w:r w:rsidRPr="00005828">
        <w:rPr>
          <w:rFonts w:ascii="Times New Roman" w:hAnsi="Times New Roman" w:cs="Times New Roman"/>
          <w:sz w:val="24"/>
          <w:szCs w:val="24"/>
        </w:rPr>
        <w:t xml:space="preserve"> makes you</w:t>
      </w:r>
      <w:r w:rsidRPr="00005828">
        <w:rPr>
          <w:rFonts w:ascii="Times New Roman" w:hAnsi="Times New Roman" w:cs="Times New Roman"/>
          <w:sz w:val="24"/>
          <w:szCs w:val="24"/>
        </w:rPr>
        <w:t xml:space="preserve"> thankful for the people who are prioritizing health and prioritizing the </w:t>
      </w:r>
      <w:r w:rsidR="00772427" w:rsidRPr="00005828">
        <w:rPr>
          <w:rFonts w:ascii="Times New Roman" w:hAnsi="Times New Roman" w:cs="Times New Roman"/>
          <w:sz w:val="24"/>
          <w:szCs w:val="24"/>
        </w:rPr>
        <w:t>wellbeing</w:t>
      </w:r>
      <w:r w:rsidRPr="00005828">
        <w:rPr>
          <w:rFonts w:ascii="Times New Roman" w:hAnsi="Times New Roman" w:cs="Times New Roman"/>
          <w:sz w:val="24"/>
          <w:szCs w:val="24"/>
        </w:rPr>
        <w:t xml:space="preserve"> of others. So, I mean, I would consider myself very lucky and very grateful that most of my friends and family and my coworkers and my boss, you know, we all value health </w:t>
      </w:r>
      <w:r w:rsidRPr="00005828">
        <w:rPr>
          <w:rFonts w:ascii="Times New Roman" w:hAnsi="Times New Roman" w:cs="Times New Roman"/>
          <w:sz w:val="24"/>
          <w:szCs w:val="24"/>
        </w:rPr>
        <w:t>and safety over everything, and politics shouldn't be a part of it. And I'm lost. I forgot what the question was.</w:t>
      </w:r>
    </w:p>
    <w:p w14:paraId="68E39D48" w14:textId="77777777" w:rsidR="00E242C6" w:rsidRPr="00005828" w:rsidRDefault="00E242C6">
      <w:pPr>
        <w:spacing w:after="0"/>
        <w:rPr>
          <w:rFonts w:ascii="Times New Roman" w:hAnsi="Times New Roman" w:cs="Times New Roman"/>
          <w:sz w:val="24"/>
          <w:szCs w:val="24"/>
        </w:rPr>
      </w:pPr>
    </w:p>
    <w:p w14:paraId="7F15D262" w14:textId="692B5CA9"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21:55</w:t>
      </w:r>
    </w:p>
    <w:p w14:paraId="0334E3C7"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Just has your experience transformed how you think about your family and friends and current surrounding community?</w:t>
      </w:r>
    </w:p>
    <w:p w14:paraId="1F130B9B" w14:textId="77777777" w:rsidR="00E242C6" w:rsidRPr="00005828" w:rsidRDefault="00E242C6">
      <w:pPr>
        <w:spacing w:after="0"/>
        <w:rPr>
          <w:rFonts w:ascii="Times New Roman" w:hAnsi="Times New Roman" w:cs="Times New Roman"/>
          <w:sz w:val="24"/>
          <w:szCs w:val="24"/>
        </w:rPr>
      </w:pPr>
    </w:p>
    <w:p w14:paraId="38B109A3" w14:textId="3F8EAF1D"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Amanda</w:t>
      </w:r>
      <w:r w:rsidRPr="00005828">
        <w:rPr>
          <w:rFonts w:ascii="Times New Roman" w:hAnsi="Times New Roman" w:cs="Times New Roman"/>
          <w:b/>
          <w:sz w:val="24"/>
          <w:szCs w:val="24"/>
        </w:rPr>
        <w:t xml:space="preserve"> Hines</w:t>
      </w:r>
      <w:r w:rsidRPr="00005828">
        <w:rPr>
          <w:rFonts w:ascii="Times New Roman" w:hAnsi="Times New Roman" w:cs="Times New Roman"/>
          <w:b/>
          <w:sz w:val="24"/>
          <w:szCs w:val="24"/>
        </w:rPr>
        <w:t xml:space="preserve"> </w:t>
      </w:r>
      <w:r w:rsidRPr="00005828">
        <w:rPr>
          <w:rFonts w:ascii="Times New Roman" w:hAnsi="Times New Roman" w:cs="Times New Roman"/>
          <w:sz w:val="24"/>
          <w:szCs w:val="24"/>
        </w:rPr>
        <w:t>22:03</w:t>
      </w:r>
    </w:p>
    <w:p w14:paraId="7ACB71E7"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Then yeah, I think it asked for sure. </w:t>
      </w:r>
    </w:p>
    <w:p w14:paraId="69DD93E4" w14:textId="77777777" w:rsidR="00E242C6" w:rsidRPr="00005828" w:rsidRDefault="00E242C6">
      <w:pPr>
        <w:spacing w:after="0"/>
        <w:rPr>
          <w:rFonts w:ascii="Times New Roman" w:hAnsi="Times New Roman" w:cs="Times New Roman"/>
          <w:sz w:val="24"/>
          <w:szCs w:val="24"/>
        </w:rPr>
      </w:pPr>
    </w:p>
    <w:p w14:paraId="5B2C94FA" w14:textId="77777777" w:rsidR="00772427" w:rsidRDefault="00772427">
      <w:pPr>
        <w:spacing w:after="0"/>
        <w:rPr>
          <w:rFonts w:ascii="Times New Roman" w:hAnsi="Times New Roman" w:cs="Times New Roman"/>
          <w:b/>
          <w:sz w:val="24"/>
          <w:szCs w:val="24"/>
        </w:rPr>
      </w:pPr>
    </w:p>
    <w:p w14:paraId="747F7E19" w14:textId="4C00F10E"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lastRenderedPageBreak/>
        <w:t xml:space="preserve">Morgan Moe </w:t>
      </w:r>
      <w:r w:rsidRPr="00005828">
        <w:rPr>
          <w:rFonts w:ascii="Times New Roman" w:hAnsi="Times New Roman" w:cs="Times New Roman"/>
          <w:sz w:val="24"/>
          <w:szCs w:val="24"/>
        </w:rPr>
        <w:t>22:06</w:t>
      </w:r>
    </w:p>
    <w:p w14:paraId="5A1570FA"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What about you Kim?</w:t>
      </w:r>
    </w:p>
    <w:p w14:paraId="039C163E" w14:textId="77777777" w:rsidR="00E242C6" w:rsidRPr="00005828" w:rsidRDefault="00E242C6">
      <w:pPr>
        <w:spacing w:after="0"/>
        <w:rPr>
          <w:rFonts w:ascii="Times New Roman" w:hAnsi="Times New Roman" w:cs="Times New Roman"/>
          <w:sz w:val="24"/>
          <w:szCs w:val="24"/>
        </w:rPr>
      </w:pPr>
    </w:p>
    <w:p w14:paraId="160DFFD3" w14:textId="585C346E"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Kim French </w:t>
      </w:r>
      <w:r w:rsidRPr="00005828">
        <w:rPr>
          <w:rFonts w:ascii="Times New Roman" w:hAnsi="Times New Roman" w:cs="Times New Roman"/>
          <w:sz w:val="24"/>
          <w:szCs w:val="24"/>
        </w:rPr>
        <w:t>22:08</w:t>
      </w:r>
    </w:p>
    <w:p w14:paraId="321BF714"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Sorry, I missed the beat. Oh, what was it?</w:t>
      </w:r>
    </w:p>
    <w:p w14:paraId="75E2814B" w14:textId="77777777" w:rsidR="00E242C6" w:rsidRPr="00005828" w:rsidRDefault="00E242C6">
      <w:pPr>
        <w:spacing w:after="0"/>
        <w:rPr>
          <w:rFonts w:ascii="Times New Roman" w:hAnsi="Times New Roman" w:cs="Times New Roman"/>
          <w:sz w:val="24"/>
          <w:szCs w:val="24"/>
        </w:rPr>
      </w:pPr>
    </w:p>
    <w:p w14:paraId="0D8721F2" w14:textId="6454323B"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Morgan Moe</w:t>
      </w:r>
      <w:r w:rsidRPr="00005828">
        <w:rPr>
          <w:rFonts w:ascii="Times New Roman" w:hAnsi="Times New Roman" w:cs="Times New Roman"/>
          <w:b/>
          <w:sz w:val="24"/>
          <w:szCs w:val="24"/>
        </w:rPr>
        <w:t xml:space="preserve"> </w:t>
      </w:r>
      <w:r w:rsidRPr="00005828">
        <w:rPr>
          <w:rFonts w:ascii="Times New Roman" w:hAnsi="Times New Roman" w:cs="Times New Roman"/>
          <w:sz w:val="24"/>
          <w:szCs w:val="24"/>
        </w:rPr>
        <w:t>22:10</w:t>
      </w:r>
    </w:p>
    <w:p w14:paraId="142DF298" w14:textId="69CD80DF"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How's your experience transformed? How you think about your family, friends</w:t>
      </w:r>
      <w:r w:rsidR="00772427">
        <w:rPr>
          <w:rFonts w:ascii="Times New Roman" w:hAnsi="Times New Roman" w:cs="Times New Roman"/>
          <w:sz w:val="24"/>
          <w:szCs w:val="24"/>
        </w:rPr>
        <w:t>,</w:t>
      </w:r>
      <w:r w:rsidRPr="00005828">
        <w:rPr>
          <w:rFonts w:ascii="Times New Roman" w:hAnsi="Times New Roman" w:cs="Times New Roman"/>
          <w:sz w:val="24"/>
          <w:szCs w:val="24"/>
        </w:rPr>
        <w:t xml:space="preserve"> and com</w:t>
      </w:r>
      <w:r w:rsidRPr="00005828">
        <w:rPr>
          <w:rFonts w:ascii="Times New Roman" w:hAnsi="Times New Roman" w:cs="Times New Roman"/>
          <w:sz w:val="24"/>
          <w:szCs w:val="24"/>
        </w:rPr>
        <w:t>munity just throughout the pandemic?</w:t>
      </w:r>
    </w:p>
    <w:p w14:paraId="41C0751B" w14:textId="77777777" w:rsidR="00E242C6" w:rsidRPr="00005828" w:rsidRDefault="00E242C6">
      <w:pPr>
        <w:spacing w:after="0"/>
        <w:rPr>
          <w:rFonts w:ascii="Times New Roman" w:hAnsi="Times New Roman" w:cs="Times New Roman"/>
          <w:sz w:val="24"/>
          <w:szCs w:val="24"/>
        </w:rPr>
      </w:pPr>
    </w:p>
    <w:p w14:paraId="0F595604" w14:textId="0D17EC36"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Kim French </w:t>
      </w:r>
      <w:r w:rsidRPr="00005828">
        <w:rPr>
          <w:rFonts w:ascii="Times New Roman" w:hAnsi="Times New Roman" w:cs="Times New Roman"/>
          <w:sz w:val="24"/>
          <w:szCs w:val="24"/>
        </w:rPr>
        <w:t>22:17</w:t>
      </w:r>
    </w:p>
    <w:p w14:paraId="71459CAF" w14:textId="66666CC4"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Yeah, you </w:t>
      </w:r>
      <w:proofErr w:type="gramStart"/>
      <w:r w:rsidRPr="00005828">
        <w:rPr>
          <w:rFonts w:ascii="Times New Roman" w:hAnsi="Times New Roman" w:cs="Times New Roman"/>
          <w:sz w:val="24"/>
          <w:szCs w:val="24"/>
        </w:rPr>
        <w:t>definitely see</w:t>
      </w:r>
      <w:proofErr w:type="gramEnd"/>
      <w:r w:rsidRPr="00005828">
        <w:rPr>
          <w:rFonts w:ascii="Times New Roman" w:hAnsi="Times New Roman" w:cs="Times New Roman"/>
          <w:sz w:val="24"/>
          <w:szCs w:val="24"/>
        </w:rPr>
        <w:t xml:space="preserve"> different sides of people that you weren't sure of before. </w:t>
      </w:r>
      <w:proofErr w:type="gramStart"/>
      <w:r w:rsidRPr="00005828">
        <w:rPr>
          <w:rFonts w:ascii="Times New Roman" w:hAnsi="Times New Roman" w:cs="Times New Roman"/>
          <w:sz w:val="24"/>
          <w:szCs w:val="24"/>
        </w:rPr>
        <w:t xml:space="preserve">And </w:t>
      </w:r>
      <w:r w:rsidR="00772427" w:rsidRPr="00005828">
        <w:rPr>
          <w:rFonts w:ascii="Times New Roman" w:hAnsi="Times New Roman" w:cs="Times New Roman"/>
          <w:sz w:val="24"/>
          <w:szCs w:val="24"/>
        </w:rPr>
        <w:t>also</w:t>
      </w:r>
      <w:proofErr w:type="gramEnd"/>
      <w:r w:rsidR="00772427" w:rsidRPr="00005828">
        <w:rPr>
          <w:rFonts w:ascii="Times New Roman" w:hAnsi="Times New Roman" w:cs="Times New Roman"/>
          <w:sz w:val="24"/>
          <w:szCs w:val="24"/>
        </w:rPr>
        <w:t>,</w:t>
      </w:r>
      <w:r w:rsidRPr="00005828">
        <w:rPr>
          <w:rFonts w:ascii="Times New Roman" w:hAnsi="Times New Roman" w:cs="Times New Roman"/>
          <w:sz w:val="24"/>
          <w:szCs w:val="24"/>
        </w:rPr>
        <w:t xml:space="preserve"> a lot of family time. Yeah. </w:t>
      </w:r>
      <w:r w:rsidR="00772427" w:rsidRPr="00005828">
        <w:rPr>
          <w:rFonts w:ascii="Times New Roman" w:hAnsi="Times New Roman" w:cs="Times New Roman"/>
          <w:sz w:val="24"/>
          <w:szCs w:val="24"/>
        </w:rPr>
        <w:t>So,</w:t>
      </w:r>
      <w:r w:rsidRPr="00005828">
        <w:rPr>
          <w:rFonts w:ascii="Times New Roman" w:hAnsi="Times New Roman" w:cs="Times New Roman"/>
          <w:sz w:val="24"/>
          <w:szCs w:val="24"/>
        </w:rPr>
        <w:t xml:space="preserve"> which has been </w:t>
      </w:r>
      <w:proofErr w:type="gramStart"/>
      <w:r w:rsidRPr="00005828">
        <w:rPr>
          <w:rFonts w:ascii="Times New Roman" w:hAnsi="Times New Roman" w:cs="Times New Roman"/>
          <w:sz w:val="24"/>
          <w:szCs w:val="24"/>
        </w:rPr>
        <w:t>really good</w:t>
      </w:r>
      <w:proofErr w:type="gramEnd"/>
      <w:r w:rsidRPr="00005828">
        <w:rPr>
          <w:rFonts w:ascii="Times New Roman" w:hAnsi="Times New Roman" w:cs="Times New Roman"/>
          <w:sz w:val="24"/>
          <w:szCs w:val="24"/>
        </w:rPr>
        <w:t>. And like, in the beginning, when you'd see like,</w:t>
      </w:r>
      <w:r w:rsidRPr="00005828">
        <w:rPr>
          <w:rFonts w:ascii="Times New Roman" w:hAnsi="Times New Roman" w:cs="Times New Roman"/>
          <w:sz w:val="24"/>
          <w:szCs w:val="24"/>
        </w:rPr>
        <w:t xml:space="preserve"> I noticed, like the spring, like you'd go places, and you see, like, families doing stuff together, which you've never seen before. And it's </w:t>
      </w:r>
      <w:proofErr w:type="gramStart"/>
      <w:r w:rsidRPr="00005828">
        <w:rPr>
          <w:rFonts w:ascii="Times New Roman" w:hAnsi="Times New Roman" w:cs="Times New Roman"/>
          <w:sz w:val="24"/>
          <w:szCs w:val="24"/>
        </w:rPr>
        <w:t>definitely gotten</w:t>
      </w:r>
      <w:proofErr w:type="gramEnd"/>
      <w:r w:rsidRPr="00005828">
        <w:rPr>
          <w:rFonts w:ascii="Times New Roman" w:hAnsi="Times New Roman" w:cs="Times New Roman"/>
          <w:sz w:val="24"/>
          <w:szCs w:val="24"/>
        </w:rPr>
        <w:t xml:space="preserve"> down a little bit from them. But I still think people are, you know, realize that it was kind of</w:t>
      </w:r>
      <w:r w:rsidRPr="00005828">
        <w:rPr>
          <w:rFonts w:ascii="Times New Roman" w:hAnsi="Times New Roman" w:cs="Times New Roman"/>
          <w:sz w:val="24"/>
          <w:szCs w:val="24"/>
        </w:rPr>
        <w:t xml:space="preserve"> nice to slow down a little bit. Just enjoy things that you didn't, that you realize that you didn't do anymore. It just...so I think that's been a </w:t>
      </w:r>
      <w:proofErr w:type="gramStart"/>
      <w:r w:rsidRPr="00005828">
        <w:rPr>
          <w:rFonts w:ascii="Times New Roman" w:hAnsi="Times New Roman" w:cs="Times New Roman"/>
          <w:sz w:val="24"/>
          <w:szCs w:val="24"/>
        </w:rPr>
        <w:t>really good</w:t>
      </w:r>
      <w:proofErr w:type="gramEnd"/>
      <w:r w:rsidRPr="00005828">
        <w:rPr>
          <w:rFonts w:ascii="Times New Roman" w:hAnsi="Times New Roman" w:cs="Times New Roman"/>
          <w:sz w:val="24"/>
          <w:szCs w:val="24"/>
        </w:rPr>
        <w:t xml:space="preserve"> change from this for sure. But yeah, with friends and stuff, it's, it is hard, because if there'</w:t>
      </w:r>
      <w:r w:rsidRPr="00005828">
        <w:rPr>
          <w:rFonts w:ascii="Times New Roman" w:hAnsi="Times New Roman" w:cs="Times New Roman"/>
          <w:sz w:val="24"/>
          <w:szCs w:val="24"/>
        </w:rPr>
        <w:t>s so many different opinions on things, and if you want to be careful on like, what you say and who you say stuff to just because you don't want to offend people. Because everybody has their own belief on at all. So unfortunately...</w:t>
      </w:r>
    </w:p>
    <w:p w14:paraId="1698DF7C" w14:textId="77777777" w:rsidR="00E242C6" w:rsidRPr="00005828" w:rsidRDefault="00E242C6">
      <w:pPr>
        <w:spacing w:after="0"/>
        <w:rPr>
          <w:rFonts w:ascii="Times New Roman" w:hAnsi="Times New Roman" w:cs="Times New Roman"/>
          <w:sz w:val="24"/>
          <w:szCs w:val="24"/>
        </w:rPr>
      </w:pPr>
    </w:p>
    <w:p w14:paraId="01C25FE8" w14:textId="026799C3"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Amanda Hines </w:t>
      </w:r>
      <w:r w:rsidRPr="00005828">
        <w:rPr>
          <w:rFonts w:ascii="Times New Roman" w:hAnsi="Times New Roman" w:cs="Times New Roman"/>
          <w:sz w:val="24"/>
          <w:szCs w:val="24"/>
        </w:rPr>
        <w:t>23:12</w:t>
      </w:r>
    </w:p>
    <w:p w14:paraId="18E6022D" w14:textId="01C5B72D"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Ag</w:t>
      </w:r>
      <w:r w:rsidRPr="00005828">
        <w:rPr>
          <w:rFonts w:ascii="Times New Roman" w:hAnsi="Times New Roman" w:cs="Times New Roman"/>
          <w:sz w:val="24"/>
          <w:szCs w:val="24"/>
        </w:rPr>
        <w:t>ain</w:t>
      </w:r>
      <w:r w:rsidR="00772427">
        <w:rPr>
          <w:rFonts w:ascii="Times New Roman" w:hAnsi="Times New Roman" w:cs="Times New Roman"/>
          <w:sz w:val="24"/>
          <w:szCs w:val="24"/>
        </w:rPr>
        <w:t>,</w:t>
      </w:r>
      <w:r w:rsidRPr="00005828">
        <w:rPr>
          <w:rFonts w:ascii="Times New Roman" w:hAnsi="Times New Roman" w:cs="Times New Roman"/>
          <w:sz w:val="24"/>
          <w:szCs w:val="24"/>
        </w:rPr>
        <w:t xml:space="preserve"> the politicizing </w:t>
      </w:r>
      <w:proofErr w:type="gramStart"/>
      <w:r w:rsidRPr="00005828">
        <w:rPr>
          <w:rFonts w:ascii="Times New Roman" w:hAnsi="Times New Roman" w:cs="Times New Roman"/>
          <w:sz w:val="24"/>
          <w:szCs w:val="24"/>
        </w:rPr>
        <w:t>shit</w:t>
      </w:r>
      <w:proofErr w:type="gramEnd"/>
      <w:r w:rsidRPr="00005828">
        <w:rPr>
          <w:rFonts w:ascii="Times New Roman" w:hAnsi="Times New Roman" w:cs="Times New Roman"/>
          <w:sz w:val="24"/>
          <w:szCs w:val="24"/>
        </w:rPr>
        <w:t xml:space="preserve"> is just ridiculous. Makes it hard. </w:t>
      </w:r>
    </w:p>
    <w:p w14:paraId="4AEE4959" w14:textId="77777777" w:rsidR="00E242C6" w:rsidRPr="00005828" w:rsidRDefault="00E242C6">
      <w:pPr>
        <w:spacing w:after="0"/>
        <w:rPr>
          <w:rFonts w:ascii="Times New Roman" w:hAnsi="Times New Roman" w:cs="Times New Roman"/>
          <w:sz w:val="24"/>
          <w:szCs w:val="24"/>
        </w:rPr>
      </w:pPr>
    </w:p>
    <w:p w14:paraId="3280B360" w14:textId="1910FCC9"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Kim French</w:t>
      </w:r>
      <w:r w:rsidRPr="00005828">
        <w:rPr>
          <w:rFonts w:ascii="Times New Roman" w:hAnsi="Times New Roman" w:cs="Times New Roman"/>
          <w:b/>
          <w:sz w:val="24"/>
          <w:szCs w:val="24"/>
        </w:rPr>
        <w:t xml:space="preserve"> </w:t>
      </w:r>
      <w:r w:rsidRPr="00005828">
        <w:rPr>
          <w:rFonts w:ascii="Times New Roman" w:hAnsi="Times New Roman" w:cs="Times New Roman"/>
          <w:sz w:val="24"/>
          <w:szCs w:val="24"/>
        </w:rPr>
        <w:t>23:17</w:t>
      </w:r>
    </w:p>
    <w:p w14:paraId="0E6E2DC3"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Right? Right. Because if like if somebody doesn't feel comfortable going somewhere, they should be fine with it. But if [inaudible] shame for him. It's just, it's just </w:t>
      </w:r>
      <w:r w:rsidRPr="00005828">
        <w:rPr>
          <w:rFonts w:ascii="Times New Roman" w:hAnsi="Times New Roman" w:cs="Times New Roman"/>
          <w:sz w:val="24"/>
          <w:szCs w:val="24"/>
        </w:rPr>
        <w:t>hard.</w:t>
      </w:r>
    </w:p>
    <w:p w14:paraId="33DE5B0C" w14:textId="77777777" w:rsidR="00E242C6" w:rsidRPr="00005828" w:rsidRDefault="00E242C6">
      <w:pPr>
        <w:spacing w:after="0"/>
        <w:rPr>
          <w:rFonts w:ascii="Times New Roman" w:hAnsi="Times New Roman" w:cs="Times New Roman"/>
          <w:sz w:val="24"/>
          <w:szCs w:val="24"/>
        </w:rPr>
      </w:pPr>
    </w:p>
    <w:p w14:paraId="7457A097" w14:textId="3BBE70C8"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23:29</w:t>
      </w:r>
    </w:p>
    <w:p w14:paraId="60B8BAC3" w14:textId="17973343"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This comes down to you just don't know what's going on in other people's lives. I have a family member at home that they just don't want to risk it, you just</w:t>
      </w:r>
      <w:r w:rsidR="00772427">
        <w:rPr>
          <w:rFonts w:ascii="Times New Roman" w:hAnsi="Times New Roman" w:cs="Times New Roman"/>
          <w:sz w:val="24"/>
          <w:szCs w:val="24"/>
        </w:rPr>
        <w:t>…</w:t>
      </w:r>
      <w:r w:rsidRPr="00005828">
        <w:rPr>
          <w:rFonts w:ascii="Times New Roman" w:hAnsi="Times New Roman" w:cs="Times New Roman"/>
          <w:sz w:val="24"/>
          <w:szCs w:val="24"/>
        </w:rPr>
        <w:t xml:space="preserve">just don't know. </w:t>
      </w:r>
    </w:p>
    <w:p w14:paraId="29E1B910" w14:textId="77777777" w:rsidR="00E242C6" w:rsidRPr="00005828" w:rsidRDefault="00E242C6">
      <w:pPr>
        <w:spacing w:after="0"/>
        <w:rPr>
          <w:rFonts w:ascii="Times New Roman" w:hAnsi="Times New Roman" w:cs="Times New Roman"/>
          <w:sz w:val="24"/>
          <w:szCs w:val="24"/>
        </w:rPr>
      </w:pPr>
    </w:p>
    <w:p w14:paraId="538555B5" w14:textId="13F97742"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Kim French </w:t>
      </w:r>
      <w:r w:rsidRPr="00005828">
        <w:rPr>
          <w:rFonts w:ascii="Times New Roman" w:hAnsi="Times New Roman" w:cs="Times New Roman"/>
          <w:sz w:val="24"/>
          <w:szCs w:val="24"/>
        </w:rPr>
        <w:t>23:39</w:t>
      </w:r>
    </w:p>
    <w:p w14:paraId="3D35D1C0"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Yep. </w:t>
      </w:r>
    </w:p>
    <w:p w14:paraId="54BC9A26" w14:textId="77777777" w:rsidR="00E242C6" w:rsidRPr="00005828" w:rsidRDefault="00E242C6">
      <w:pPr>
        <w:spacing w:after="0"/>
        <w:rPr>
          <w:rFonts w:ascii="Times New Roman" w:hAnsi="Times New Roman" w:cs="Times New Roman"/>
          <w:sz w:val="24"/>
          <w:szCs w:val="24"/>
        </w:rPr>
      </w:pPr>
    </w:p>
    <w:p w14:paraId="6272971E" w14:textId="1E9660C4"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23:40</w:t>
      </w:r>
    </w:p>
    <w:p w14:paraId="611C48A4" w14:textId="5D10A298"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And </w:t>
      </w:r>
      <w:r w:rsidRPr="00005828">
        <w:rPr>
          <w:rFonts w:ascii="Times New Roman" w:hAnsi="Times New Roman" w:cs="Times New Roman"/>
          <w:sz w:val="24"/>
          <w:szCs w:val="24"/>
        </w:rPr>
        <w:t>then one final question, just to kind of wrap this up knowing what you know, now what do you think individuals</w:t>
      </w:r>
      <w:r w:rsidR="00772427">
        <w:rPr>
          <w:rFonts w:ascii="Times New Roman" w:hAnsi="Times New Roman" w:cs="Times New Roman"/>
          <w:sz w:val="24"/>
          <w:szCs w:val="24"/>
        </w:rPr>
        <w:t>,</w:t>
      </w:r>
      <w:r w:rsidRPr="00005828">
        <w:rPr>
          <w:rFonts w:ascii="Times New Roman" w:hAnsi="Times New Roman" w:cs="Times New Roman"/>
          <w:sz w:val="24"/>
          <w:szCs w:val="24"/>
        </w:rPr>
        <w:t xml:space="preserve"> communitie</w:t>
      </w:r>
      <w:r w:rsidRPr="00005828">
        <w:rPr>
          <w:rFonts w:ascii="Times New Roman" w:hAnsi="Times New Roman" w:cs="Times New Roman"/>
          <w:sz w:val="24"/>
          <w:szCs w:val="24"/>
        </w:rPr>
        <w:t>s</w:t>
      </w:r>
      <w:r w:rsidR="00772427">
        <w:rPr>
          <w:rFonts w:ascii="Times New Roman" w:hAnsi="Times New Roman" w:cs="Times New Roman"/>
          <w:sz w:val="24"/>
          <w:szCs w:val="24"/>
        </w:rPr>
        <w:t>,</w:t>
      </w:r>
      <w:r w:rsidRPr="00005828">
        <w:rPr>
          <w:rFonts w:ascii="Times New Roman" w:hAnsi="Times New Roman" w:cs="Times New Roman"/>
          <w:sz w:val="24"/>
          <w:szCs w:val="24"/>
        </w:rPr>
        <w:t xml:space="preserve"> or governments need to keep in mind for the future?</w:t>
      </w:r>
    </w:p>
    <w:p w14:paraId="151BA741" w14:textId="77777777" w:rsidR="00E242C6" w:rsidRPr="00005828" w:rsidRDefault="00E242C6">
      <w:pPr>
        <w:spacing w:after="0"/>
        <w:rPr>
          <w:rFonts w:ascii="Times New Roman" w:hAnsi="Times New Roman" w:cs="Times New Roman"/>
          <w:sz w:val="24"/>
          <w:szCs w:val="24"/>
        </w:rPr>
      </w:pPr>
    </w:p>
    <w:p w14:paraId="7AD745DD" w14:textId="77777777" w:rsidR="00772427" w:rsidRDefault="00772427">
      <w:pPr>
        <w:spacing w:after="0"/>
        <w:rPr>
          <w:rFonts w:ascii="Times New Roman" w:hAnsi="Times New Roman" w:cs="Times New Roman"/>
          <w:b/>
          <w:sz w:val="24"/>
          <w:szCs w:val="24"/>
        </w:rPr>
      </w:pPr>
    </w:p>
    <w:p w14:paraId="60EC1CC3" w14:textId="623A8A44"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lastRenderedPageBreak/>
        <w:t xml:space="preserve">Amanda Hines </w:t>
      </w:r>
      <w:r w:rsidRPr="00005828">
        <w:rPr>
          <w:rFonts w:ascii="Times New Roman" w:hAnsi="Times New Roman" w:cs="Times New Roman"/>
          <w:sz w:val="24"/>
          <w:szCs w:val="24"/>
        </w:rPr>
        <w:t>23:51</w:t>
      </w:r>
    </w:p>
    <w:p w14:paraId="5D184EDD"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Hmm, I think just continuing I will, for our local communiti</w:t>
      </w:r>
      <w:r w:rsidRPr="00005828">
        <w:rPr>
          <w:rFonts w:ascii="Times New Roman" w:hAnsi="Times New Roman" w:cs="Times New Roman"/>
          <w:sz w:val="24"/>
          <w:szCs w:val="24"/>
        </w:rPr>
        <w:t>es, you know, just continuing to support local businesses. And then on a government level, giving local giving small businesses more support and giving individuals support to like, you know, we have been lucky that Kim has gotten a couple of loans and gran</w:t>
      </w:r>
      <w:r w:rsidRPr="00005828">
        <w:rPr>
          <w:rFonts w:ascii="Times New Roman" w:hAnsi="Times New Roman" w:cs="Times New Roman"/>
          <w:sz w:val="24"/>
          <w:szCs w:val="24"/>
        </w:rPr>
        <w:t xml:space="preserve">ts and stuff like that, but there's not a whole lot on the horizon for us. And as regular </w:t>
      </w:r>
      <w:proofErr w:type="gramStart"/>
      <w:r w:rsidRPr="00005828">
        <w:rPr>
          <w:rFonts w:ascii="Times New Roman" w:hAnsi="Times New Roman" w:cs="Times New Roman"/>
          <w:sz w:val="24"/>
          <w:szCs w:val="24"/>
        </w:rPr>
        <w:t>like</w:t>
      </w:r>
      <w:proofErr w:type="gramEnd"/>
      <w:r w:rsidRPr="00005828">
        <w:rPr>
          <w:rFonts w:ascii="Times New Roman" w:hAnsi="Times New Roman" w:cs="Times New Roman"/>
          <w:sz w:val="24"/>
          <w:szCs w:val="24"/>
        </w:rPr>
        <w:t xml:space="preserve"> just the citizens we've received just the $1,200 so far. And so like, again, we're lucky where we've been able to stay in business and keep working somehow. But </w:t>
      </w:r>
      <w:r w:rsidRPr="00005828">
        <w:rPr>
          <w:rFonts w:ascii="Times New Roman" w:hAnsi="Times New Roman" w:cs="Times New Roman"/>
          <w:sz w:val="24"/>
          <w:szCs w:val="24"/>
        </w:rPr>
        <w:t xml:space="preserve">there's a lot of people who aren't working and are not getting by, and it's </w:t>
      </w:r>
      <w:proofErr w:type="gramStart"/>
      <w:r w:rsidRPr="00005828">
        <w:rPr>
          <w:rFonts w:ascii="Times New Roman" w:hAnsi="Times New Roman" w:cs="Times New Roman"/>
          <w:sz w:val="24"/>
          <w:szCs w:val="24"/>
        </w:rPr>
        <w:t>really sad</w:t>
      </w:r>
      <w:proofErr w:type="gramEnd"/>
      <w:r w:rsidRPr="00005828">
        <w:rPr>
          <w:rFonts w:ascii="Times New Roman" w:hAnsi="Times New Roman" w:cs="Times New Roman"/>
          <w:sz w:val="24"/>
          <w:szCs w:val="24"/>
        </w:rPr>
        <w:t>.</w:t>
      </w:r>
    </w:p>
    <w:p w14:paraId="08964EF4" w14:textId="77777777" w:rsidR="00E242C6" w:rsidRPr="00005828" w:rsidRDefault="00E242C6">
      <w:pPr>
        <w:spacing w:after="0"/>
        <w:rPr>
          <w:rFonts w:ascii="Times New Roman" w:hAnsi="Times New Roman" w:cs="Times New Roman"/>
          <w:sz w:val="24"/>
          <w:szCs w:val="24"/>
        </w:rPr>
      </w:pPr>
    </w:p>
    <w:p w14:paraId="095F91E1" w14:textId="2FA03675"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Kim French </w:t>
      </w:r>
      <w:r w:rsidRPr="00005828">
        <w:rPr>
          <w:rFonts w:ascii="Times New Roman" w:hAnsi="Times New Roman" w:cs="Times New Roman"/>
          <w:sz w:val="24"/>
          <w:szCs w:val="24"/>
        </w:rPr>
        <w:t>24:42</w:t>
      </w:r>
    </w:p>
    <w:p w14:paraId="326C10CC" w14:textId="68A6E5E5"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Can you say the question one more </w:t>
      </w:r>
      <w:r w:rsidR="00772427" w:rsidRPr="00005828">
        <w:rPr>
          <w:rFonts w:ascii="Times New Roman" w:hAnsi="Times New Roman" w:cs="Times New Roman"/>
          <w:sz w:val="24"/>
          <w:szCs w:val="24"/>
        </w:rPr>
        <w:t>time</w:t>
      </w:r>
      <w:r w:rsidR="00772427">
        <w:rPr>
          <w:rFonts w:ascii="Times New Roman" w:hAnsi="Times New Roman" w:cs="Times New Roman"/>
          <w:sz w:val="24"/>
          <w:szCs w:val="24"/>
        </w:rPr>
        <w:t>?</w:t>
      </w:r>
    </w:p>
    <w:p w14:paraId="76CD3474" w14:textId="77777777" w:rsidR="00E242C6" w:rsidRPr="00005828" w:rsidRDefault="00E242C6">
      <w:pPr>
        <w:spacing w:after="0"/>
        <w:rPr>
          <w:rFonts w:ascii="Times New Roman" w:hAnsi="Times New Roman" w:cs="Times New Roman"/>
          <w:sz w:val="24"/>
          <w:szCs w:val="24"/>
        </w:rPr>
      </w:pPr>
    </w:p>
    <w:p w14:paraId="396237E2" w14:textId="6C8096D9"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24:45</w:t>
      </w:r>
    </w:p>
    <w:p w14:paraId="0806A8C1" w14:textId="3C39C7B6"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knowing what you know, now, what do you think that individuals</w:t>
      </w:r>
      <w:r w:rsidR="00772427">
        <w:rPr>
          <w:rFonts w:ascii="Times New Roman" w:hAnsi="Times New Roman" w:cs="Times New Roman"/>
          <w:sz w:val="24"/>
          <w:szCs w:val="24"/>
        </w:rPr>
        <w:t>,</w:t>
      </w:r>
      <w:r w:rsidRPr="00005828">
        <w:rPr>
          <w:rFonts w:ascii="Times New Roman" w:hAnsi="Times New Roman" w:cs="Times New Roman"/>
          <w:sz w:val="24"/>
          <w:szCs w:val="24"/>
        </w:rPr>
        <w:t xml:space="preserve"> communities</w:t>
      </w:r>
      <w:r w:rsidR="00772427">
        <w:rPr>
          <w:rFonts w:ascii="Times New Roman" w:hAnsi="Times New Roman" w:cs="Times New Roman"/>
          <w:sz w:val="24"/>
          <w:szCs w:val="24"/>
        </w:rPr>
        <w:t>,</w:t>
      </w:r>
      <w:r w:rsidRPr="00005828">
        <w:rPr>
          <w:rFonts w:ascii="Times New Roman" w:hAnsi="Times New Roman" w:cs="Times New Roman"/>
          <w:sz w:val="24"/>
          <w:szCs w:val="24"/>
        </w:rPr>
        <w:t xml:space="preserve"> or governments n</w:t>
      </w:r>
      <w:r w:rsidRPr="00005828">
        <w:rPr>
          <w:rFonts w:ascii="Times New Roman" w:hAnsi="Times New Roman" w:cs="Times New Roman"/>
          <w:sz w:val="24"/>
          <w:szCs w:val="24"/>
        </w:rPr>
        <w:t>eed to keep in mind for the future?</w:t>
      </w:r>
    </w:p>
    <w:p w14:paraId="0284AAD1" w14:textId="77777777" w:rsidR="00E242C6" w:rsidRPr="00005828" w:rsidRDefault="00E242C6">
      <w:pPr>
        <w:spacing w:after="0"/>
        <w:rPr>
          <w:rFonts w:ascii="Times New Roman" w:hAnsi="Times New Roman" w:cs="Times New Roman"/>
          <w:sz w:val="24"/>
          <w:szCs w:val="24"/>
        </w:rPr>
      </w:pPr>
    </w:p>
    <w:p w14:paraId="3699B7F8" w14:textId="0FAF6C9C"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Kim French </w:t>
      </w:r>
      <w:r w:rsidRPr="00005828">
        <w:rPr>
          <w:rFonts w:ascii="Times New Roman" w:hAnsi="Times New Roman" w:cs="Times New Roman"/>
          <w:sz w:val="24"/>
          <w:szCs w:val="24"/>
        </w:rPr>
        <w:t>24:52</w:t>
      </w:r>
    </w:p>
    <w:p w14:paraId="423366BC" w14:textId="3FC4800F"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And then oh, this was hard because it happened so fast, but there </w:t>
      </w:r>
      <w:proofErr w:type="gramStart"/>
      <w:r w:rsidRPr="00005828">
        <w:rPr>
          <w:rFonts w:ascii="Times New Roman" w:hAnsi="Times New Roman" w:cs="Times New Roman"/>
          <w:sz w:val="24"/>
          <w:szCs w:val="24"/>
        </w:rPr>
        <w:t>was</w:t>
      </w:r>
      <w:proofErr w:type="gramEnd"/>
      <w:r w:rsidRPr="00005828">
        <w:rPr>
          <w:rFonts w:ascii="Times New Roman" w:hAnsi="Times New Roman" w:cs="Times New Roman"/>
          <w:sz w:val="24"/>
          <w:szCs w:val="24"/>
        </w:rPr>
        <w:t xml:space="preserve"> so many people that took advantage of all the money too, which is really are frustrating because then it hurts the people that real</w:t>
      </w:r>
      <w:r w:rsidRPr="00005828">
        <w:rPr>
          <w:rFonts w:ascii="Times New Roman" w:hAnsi="Times New Roman" w:cs="Times New Roman"/>
          <w:sz w:val="24"/>
          <w:szCs w:val="24"/>
        </w:rPr>
        <w:t xml:space="preserve">ly do need it. Be it the PPP loans, the unemployment, that extra unemployment money that was needed by lot of people, but obviously not needed by a lot that took </w:t>
      </w:r>
      <w:r w:rsidR="00772427" w:rsidRPr="00005828">
        <w:rPr>
          <w:rFonts w:ascii="Times New Roman" w:hAnsi="Times New Roman" w:cs="Times New Roman"/>
          <w:sz w:val="24"/>
          <w:szCs w:val="24"/>
        </w:rPr>
        <w:t>it or</w:t>
      </w:r>
      <w:r w:rsidRPr="00005828">
        <w:rPr>
          <w:rFonts w:ascii="Times New Roman" w:hAnsi="Times New Roman" w:cs="Times New Roman"/>
          <w:sz w:val="24"/>
          <w:szCs w:val="24"/>
        </w:rPr>
        <w:t xml:space="preserve"> wasn't needed. But it wasn't, you know, it was more than they'd made normally anyway. </w:t>
      </w:r>
      <w:r w:rsidR="00772427" w:rsidRPr="00005828">
        <w:rPr>
          <w:rFonts w:ascii="Times New Roman" w:hAnsi="Times New Roman" w:cs="Times New Roman"/>
          <w:sz w:val="24"/>
          <w:szCs w:val="24"/>
        </w:rPr>
        <w:t>So,</w:t>
      </w:r>
      <w:r w:rsidRPr="00005828">
        <w:rPr>
          <w:rFonts w:ascii="Times New Roman" w:hAnsi="Times New Roman" w:cs="Times New Roman"/>
          <w:sz w:val="24"/>
          <w:szCs w:val="24"/>
        </w:rPr>
        <w:t xml:space="preserve"> it didn't. It was it was hard to justify some of that, in my opinion. So</w:t>
      </w:r>
      <w:r w:rsidR="00772427">
        <w:rPr>
          <w:rFonts w:ascii="Times New Roman" w:hAnsi="Times New Roman" w:cs="Times New Roman"/>
          <w:sz w:val="24"/>
          <w:szCs w:val="24"/>
        </w:rPr>
        <w:t>,</w:t>
      </w:r>
      <w:r w:rsidRPr="00005828">
        <w:rPr>
          <w:rFonts w:ascii="Times New Roman" w:hAnsi="Times New Roman" w:cs="Times New Roman"/>
          <w:sz w:val="24"/>
          <w:szCs w:val="24"/>
        </w:rPr>
        <w:t xml:space="preserve"> that I think</w:t>
      </w:r>
      <w:r w:rsidR="00772427">
        <w:rPr>
          <w:rFonts w:ascii="Times New Roman" w:hAnsi="Times New Roman" w:cs="Times New Roman"/>
          <w:sz w:val="24"/>
          <w:szCs w:val="24"/>
        </w:rPr>
        <w:t>,</w:t>
      </w:r>
      <w:r w:rsidRPr="00005828">
        <w:rPr>
          <w:rFonts w:ascii="Times New Roman" w:hAnsi="Times New Roman" w:cs="Times New Roman"/>
          <w:sz w:val="24"/>
          <w:szCs w:val="24"/>
        </w:rPr>
        <w:t xml:space="preserve"> was hard, but I don't know, things happen so fast that it's hard to regulate. That would be one thing. And then, I can't think of anything else for sure. But that's, th</w:t>
      </w:r>
      <w:r w:rsidRPr="00005828">
        <w:rPr>
          <w:rFonts w:ascii="Times New Roman" w:hAnsi="Times New Roman" w:cs="Times New Roman"/>
          <w:sz w:val="24"/>
          <w:szCs w:val="24"/>
        </w:rPr>
        <w:t>at's one of the big ones that I've taken from it all.</w:t>
      </w:r>
    </w:p>
    <w:p w14:paraId="48F90945" w14:textId="77777777" w:rsidR="00E242C6" w:rsidRPr="00005828" w:rsidRDefault="00E242C6">
      <w:pPr>
        <w:spacing w:after="0"/>
        <w:rPr>
          <w:rFonts w:ascii="Times New Roman" w:hAnsi="Times New Roman" w:cs="Times New Roman"/>
          <w:sz w:val="24"/>
          <w:szCs w:val="24"/>
        </w:rPr>
      </w:pPr>
    </w:p>
    <w:p w14:paraId="14E58724" w14:textId="707198D6"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25:43</w:t>
      </w:r>
    </w:p>
    <w:p w14:paraId="447E3935"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Yeah, for sure. Well, especially like the people that were on unemployment and taking it and saying I'm making more on unemployment than I did in my job. And it's like, that's very sa</w:t>
      </w:r>
      <w:r w:rsidRPr="00005828">
        <w:rPr>
          <w:rFonts w:ascii="Times New Roman" w:hAnsi="Times New Roman" w:cs="Times New Roman"/>
          <w:sz w:val="24"/>
          <w:szCs w:val="24"/>
        </w:rPr>
        <w:t>d to hear that someone...</w:t>
      </w:r>
    </w:p>
    <w:p w14:paraId="39658AE2" w14:textId="77777777" w:rsidR="00E242C6" w:rsidRPr="00005828" w:rsidRDefault="00E242C6">
      <w:pPr>
        <w:spacing w:after="0"/>
        <w:rPr>
          <w:rFonts w:ascii="Times New Roman" w:hAnsi="Times New Roman" w:cs="Times New Roman"/>
          <w:sz w:val="24"/>
          <w:szCs w:val="24"/>
        </w:rPr>
      </w:pPr>
    </w:p>
    <w:p w14:paraId="078DD7C5" w14:textId="51013E54"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Kim French </w:t>
      </w:r>
      <w:r w:rsidRPr="00005828">
        <w:rPr>
          <w:rFonts w:ascii="Times New Roman" w:hAnsi="Times New Roman" w:cs="Times New Roman"/>
          <w:sz w:val="24"/>
          <w:szCs w:val="24"/>
        </w:rPr>
        <w:t>25:55</w:t>
      </w:r>
    </w:p>
    <w:p w14:paraId="679B67F9"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Right?</w:t>
      </w:r>
    </w:p>
    <w:p w14:paraId="4FF09944" w14:textId="77777777" w:rsidR="00E242C6" w:rsidRPr="00005828" w:rsidRDefault="00E242C6">
      <w:pPr>
        <w:spacing w:after="0"/>
        <w:rPr>
          <w:rFonts w:ascii="Times New Roman" w:hAnsi="Times New Roman" w:cs="Times New Roman"/>
          <w:sz w:val="24"/>
          <w:szCs w:val="24"/>
        </w:rPr>
      </w:pPr>
    </w:p>
    <w:p w14:paraId="5C34AF6D" w14:textId="37C10EA2"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Amanda Hines </w:t>
      </w:r>
      <w:r w:rsidRPr="00005828">
        <w:rPr>
          <w:rFonts w:ascii="Times New Roman" w:hAnsi="Times New Roman" w:cs="Times New Roman"/>
          <w:sz w:val="24"/>
          <w:szCs w:val="24"/>
        </w:rPr>
        <w:t>25:57</w:t>
      </w:r>
    </w:p>
    <w:p w14:paraId="6C3ACDC0"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That kind of just highlights how low some people get paid. If the if the if the standard for living is this much. And that's what you get on unemployment. But your job only pays </w:t>
      </w:r>
      <w:r w:rsidRPr="00005828">
        <w:rPr>
          <w:rFonts w:ascii="Times New Roman" w:hAnsi="Times New Roman" w:cs="Times New Roman"/>
          <w:sz w:val="24"/>
          <w:szCs w:val="24"/>
        </w:rPr>
        <w:t>you this much. That's kind of a testament to our know, like, everybody's like, the whole payroll issue with minimum wage and stuff like that, you know, instead of blaming the people who are stuck at home on minimum wage, you know, like, should be upset wit</w:t>
      </w:r>
      <w:r w:rsidRPr="00005828">
        <w:rPr>
          <w:rFonts w:ascii="Times New Roman" w:hAnsi="Times New Roman" w:cs="Times New Roman"/>
          <w:sz w:val="24"/>
          <w:szCs w:val="24"/>
        </w:rPr>
        <w:t xml:space="preserve">h the fact that there's all these huge companies that are making billions of dollars and are making a huge profit because of COVID. And they're not giving a whole ton of relief to </w:t>
      </w:r>
      <w:r w:rsidRPr="00005828">
        <w:rPr>
          <w:rFonts w:ascii="Times New Roman" w:hAnsi="Times New Roman" w:cs="Times New Roman"/>
          <w:sz w:val="24"/>
          <w:szCs w:val="24"/>
        </w:rPr>
        <w:lastRenderedPageBreak/>
        <w:t>their employees who are on the frontlines working, or whatever. And then tur</w:t>
      </w:r>
      <w:r w:rsidRPr="00005828">
        <w:rPr>
          <w:rFonts w:ascii="Times New Roman" w:hAnsi="Times New Roman" w:cs="Times New Roman"/>
          <w:sz w:val="24"/>
          <w:szCs w:val="24"/>
        </w:rPr>
        <w:t>ning around and shaming those who are staying home like they're supposed to, and collecting unemployment, you know, it's kind of backwards.</w:t>
      </w:r>
    </w:p>
    <w:p w14:paraId="26F420D5" w14:textId="77777777" w:rsidR="00E242C6" w:rsidRPr="00005828" w:rsidRDefault="00E242C6">
      <w:pPr>
        <w:spacing w:after="0"/>
        <w:rPr>
          <w:rFonts w:ascii="Times New Roman" w:hAnsi="Times New Roman" w:cs="Times New Roman"/>
          <w:sz w:val="24"/>
          <w:szCs w:val="24"/>
        </w:rPr>
      </w:pPr>
    </w:p>
    <w:p w14:paraId="7E9C5C5F" w14:textId="045B28D5"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Morgan Moe</w:t>
      </w:r>
      <w:r w:rsidRPr="00005828">
        <w:rPr>
          <w:rFonts w:ascii="Times New Roman" w:hAnsi="Times New Roman" w:cs="Times New Roman"/>
          <w:b/>
          <w:sz w:val="24"/>
          <w:szCs w:val="24"/>
        </w:rPr>
        <w:t xml:space="preserve"> </w:t>
      </w:r>
      <w:r w:rsidRPr="00005828">
        <w:rPr>
          <w:rFonts w:ascii="Times New Roman" w:hAnsi="Times New Roman" w:cs="Times New Roman"/>
          <w:sz w:val="24"/>
          <w:szCs w:val="24"/>
        </w:rPr>
        <w:t>26:45</w:t>
      </w:r>
    </w:p>
    <w:p w14:paraId="4F90B647"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I think there was also kind of a level of appreciation for it too because you also kind of heard </w:t>
      </w:r>
      <w:r w:rsidRPr="00005828">
        <w:rPr>
          <w:rFonts w:ascii="Times New Roman" w:hAnsi="Times New Roman" w:cs="Times New Roman"/>
          <w:sz w:val="24"/>
          <w:szCs w:val="24"/>
        </w:rPr>
        <w:t xml:space="preserve">the people who had to go on unemployment, and they're like, there are people that actually live off of this much, and then </w:t>
      </w:r>
      <w:proofErr w:type="gramStart"/>
      <w:r w:rsidRPr="00005828">
        <w:rPr>
          <w:rFonts w:ascii="Times New Roman" w:hAnsi="Times New Roman" w:cs="Times New Roman"/>
          <w:sz w:val="24"/>
          <w:szCs w:val="24"/>
        </w:rPr>
        <w:t>it</w:t>
      </w:r>
      <w:proofErr w:type="gramEnd"/>
      <w:r w:rsidRPr="00005828">
        <w:rPr>
          <w:rFonts w:ascii="Times New Roman" w:hAnsi="Times New Roman" w:cs="Times New Roman"/>
          <w:sz w:val="24"/>
          <w:szCs w:val="24"/>
        </w:rPr>
        <w:t xml:space="preserve"> kind of almost brings in a level of appreciation for what you do have as well.</w:t>
      </w:r>
    </w:p>
    <w:p w14:paraId="7DAD8EBE" w14:textId="77777777" w:rsidR="00E242C6" w:rsidRPr="00005828" w:rsidRDefault="00E242C6">
      <w:pPr>
        <w:spacing w:after="0"/>
        <w:rPr>
          <w:rFonts w:ascii="Times New Roman" w:hAnsi="Times New Roman" w:cs="Times New Roman"/>
          <w:sz w:val="24"/>
          <w:szCs w:val="24"/>
        </w:rPr>
      </w:pPr>
    </w:p>
    <w:p w14:paraId="0649FDC5" w14:textId="383A2DE6"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Kim French</w:t>
      </w:r>
      <w:r w:rsidRPr="00005828">
        <w:rPr>
          <w:rFonts w:ascii="Times New Roman" w:hAnsi="Times New Roman" w:cs="Times New Roman"/>
          <w:b/>
          <w:sz w:val="24"/>
          <w:szCs w:val="24"/>
        </w:rPr>
        <w:t xml:space="preserve"> </w:t>
      </w:r>
      <w:r w:rsidRPr="00005828">
        <w:rPr>
          <w:rFonts w:ascii="Times New Roman" w:hAnsi="Times New Roman" w:cs="Times New Roman"/>
          <w:sz w:val="24"/>
          <w:szCs w:val="24"/>
        </w:rPr>
        <w:t>27:01</w:t>
      </w:r>
    </w:p>
    <w:p w14:paraId="5F993406" w14:textId="2C6C9F8C"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That reminds me of another thing</w:t>
      </w:r>
      <w:r w:rsidRPr="00005828">
        <w:rPr>
          <w:rFonts w:ascii="Times New Roman" w:hAnsi="Times New Roman" w:cs="Times New Roman"/>
          <w:sz w:val="24"/>
          <w:szCs w:val="24"/>
        </w:rPr>
        <w:t xml:space="preserve"> then, appreciation for teachers. Knowing with my kids at home, like it's nearly impossible to teach a </w:t>
      </w:r>
      <w:r w:rsidR="00772427" w:rsidRPr="00005828">
        <w:rPr>
          <w:rFonts w:ascii="Times New Roman" w:hAnsi="Times New Roman" w:cs="Times New Roman"/>
          <w:sz w:val="24"/>
          <w:szCs w:val="24"/>
        </w:rPr>
        <w:t>seven-year-old</w:t>
      </w:r>
      <w:r w:rsidRPr="00005828">
        <w:rPr>
          <w:rFonts w:ascii="Times New Roman" w:hAnsi="Times New Roman" w:cs="Times New Roman"/>
          <w:sz w:val="24"/>
          <w:szCs w:val="24"/>
        </w:rPr>
        <w:t xml:space="preserve"> boy, your own </w:t>
      </w:r>
      <w:proofErr w:type="gramStart"/>
      <w:r w:rsidRPr="00005828">
        <w:rPr>
          <w:rFonts w:ascii="Times New Roman" w:hAnsi="Times New Roman" w:cs="Times New Roman"/>
          <w:sz w:val="24"/>
          <w:szCs w:val="24"/>
        </w:rPr>
        <w:t>seven year old</w:t>
      </w:r>
      <w:proofErr w:type="gramEnd"/>
      <w:r w:rsidRPr="00005828">
        <w:rPr>
          <w:rFonts w:ascii="Times New Roman" w:hAnsi="Times New Roman" w:cs="Times New Roman"/>
          <w:sz w:val="24"/>
          <w:szCs w:val="24"/>
        </w:rPr>
        <w:t xml:space="preserve"> boy. So, I </w:t>
      </w:r>
      <w:proofErr w:type="spellStart"/>
      <w:r w:rsidRPr="00005828">
        <w:rPr>
          <w:rFonts w:ascii="Times New Roman" w:hAnsi="Times New Roman" w:cs="Times New Roman"/>
          <w:sz w:val="24"/>
          <w:szCs w:val="24"/>
        </w:rPr>
        <w:t>I</w:t>
      </w:r>
      <w:proofErr w:type="spellEnd"/>
      <w:r w:rsidRPr="00005828">
        <w:rPr>
          <w:rFonts w:ascii="Times New Roman" w:hAnsi="Times New Roman" w:cs="Times New Roman"/>
          <w:sz w:val="24"/>
          <w:szCs w:val="24"/>
        </w:rPr>
        <w:t xml:space="preserve"> mean, I appreciate him before, but it's tenfold from now from, you know, what they go through, a</w:t>
      </w:r>
      <w:r w:rsidRPr="00005828">
        <w:rPr>
          <w:rFonts w:ascii="Times New Roman" w:hAnsi="Times New Roman" w:cs="Times New Roman"/>
          <w:sz w:val="24"/>
          <w:szCs w:val="24"/>
        </w:rPr>
        <w:t>nd now they're having to do things like online and in school and you know, just that much more.</w:t>
      </w:r>
    </w:p>
    <w:p w14:paraId="136DB2A2" w14:textId="77777777" w:rsidR="00E242C6" w:rsidRPr="00005828" w:rsidRDefault="00E242C6">
      <w:pPr>
        <w:spacing w:after="0"/>
        <w:rPr>
          <w:rFonts w:ascii="Times New Roman" w:hAnsi="Times New Roman" w:cs="Times New Roman"/>
          <w:sz w:val="24"/>
          <w:szCs w:val="24"/>
        </w:rPr>
      </w:pPr>
    </w:p>
    <w:p w14:paraId="726AAC44" w14:textId="5E3188F0"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27:28</w:t>
      </w:r>
    </w:p>
    <w:p w14:paraId="015FAE7C"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Yeah, for sure. How has that changed your schedule with working and stuff and having your kids at home?</w:t>
      </w:r>
    </w:p>
    <w:p w14:paraId="4EB56F3D" w14:textId="77777777" w:rsidR="00E242C6" w:rsidRPr="00005828" w:rsidRDefault="00E242C6">
      <w:pPr>
        <w:spacing w:after="0"/>
        <w:rPr>
          <w:rFonts w:ascii="Times New Roman" w:hAnsi="Times New Roman" w:cs="Times New Roman"/>
          <w:sz w:val="24"/>
          <w:szCs w:val="24"/>
        </w:rPr>
      </w:pPr>
    </w:p>
    <w:p w14:paraId="217946BD" w14:textId="2D5F392E"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Kim French</w:t>
      </w:r>
      <w:r w:rsidRPr="00005828">
        <w:rPr>
          <w:rFonts w:ascii="Times New Roman" w:hAnsi="Times New Roman" w:cs="Times New Roman"/>
          <w:b/>
          <w:sz w:val="24"/>
          <w:szCs w:val="24"/>
        </w:rPr>
        <w:t xml:space="preserve"> </w:t>
      </w:r>
      <w:r w:rsidRPr="00005828">
        <w:rPr>
          <w:rFonts w:ascii="Times New Roman" w:hAnsi="Times New Roman" w:cs="Times New Roman"/>
          <w:sz w:val="24"/>
          <w:szCs w:val="24"/>
        </w:rPr>
        <w:t>27:35</w:t>
      </w:r>
    </w:p>
    <w:p w14:paraId="449B7BDB" w14:textId="4E78522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My youngest is sti</w:t>
      </w:r>
      <w:r w:rsidRPr="00005828">
        <w:rPr>
          <w:rFonts w:ascii="Times New Roman" w:hAnsi="Times New Roman" w:cs="Times New Roman"/>
          <w:sz w:val="24"/>
          <w:szCs w:val="24"/>
        </w:rPr>
        <w:t xml:space="preserve">ll in school. So, fingers crossed every day that he goes is a good day. And my girls their eighth and 10th grade, so that's not too bad. They're </w:t>
      </w:r>
      <w:r w:rsidR="00772427" w:rsidRPr="00005828">
        <w:rPr>
          <w:rFonts w:ascii="Times New Roman" w:hAnsi="Times New Roman" w:cs="Times New Roman"/>
          <w:sz w:val="24"/>
          <w:szCs w:val="24"/>
        </w:rPr>
        <w:t>self-sufficient</w:t>
      </w:r>
      <w:r w:rsidRPr="00005828">
        <w:rPr>
          <w:rFonts w:ascii="Times New Roman" w:hAnsi="Times New Roman" w:cs="Times New Roman"/>
          <w:sz w:val="24"/>
          <w:szCs w:val="24"/>
        </w:rPr>
        <w:t>. So...</w:t>
      </w:r>
    </w:p>
    <w:p w14:paraId="1BEB4712" w14:textId="77777777" w:rsidR="00E242C6" w:rsidRPr="00005828" w:rsidRDefault="00E242C6">
      <w:pPr>
        <w:spacing w:after="0"/>
        <w:rPr>
          <w:rFonts w:ascii="Times New Roman" w:hAnsi="Times New Roman" w:cs="Times New Roman"/>
          <w:sz w:val="24"/>
          <w:szCs w:val="24"/>
        </w:rPr>
      </w:pPr>
    </w:p>
    <w:p w14:paraId="2C122E18" w14:textId="78F47124"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27:46</w:t>
      </w:r>
    </w:p>
    <w:p w14:paraId="507F1D2B"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Yeah, that's, that's helpful.</w:t>
      </w:r>
    </w:p>
    <w:p w14:paraId="378EDB48" w14:textId="77777777" w:rsidR="00E242C6" w:rsidRPr="00005828" w:rsidRDefault="00E242C6">
      <w:pPr>
        <w:spacing w:after="0"/>
        <w:rPr>
          <w:rFonts w:ascii="Times New Roman" w:hAnsi="Times New Roman" w:cs="Times New Roman"/>
          <w:sz w:val="24"/>
          <w:szCs w:val="24"/>
        </w:rPr>
      </w:pPr>
    </w:p>
    <w:p w14:paraId="7E7F18C4" w14:textId="54A55D26"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Kim French </w:t>
      </w:r>
      <w:r w:rsidRPr="00005828">
        <w:rPr>
          <w:rFonts w:ascii="Times New Roman" w:hAnsi="Times New Roman" w:cs="Times New Roman"/>
          <w:sz w:val="24"/>
          <w:szCs w:val="24"/>
        </w:rPr>
        <w:t>27:50</w:t>
      </w:r>
    </w:p>
    <w:p w14:paraId="6CE61F92" w14:textId="77777777"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 xml:space="preserve">Yeah. </w:t>
      </w:r>
      <w:proofErr w:type="gramStart"/>
      <w:r w:rsidRPr="00005828">
        <w:rPr>
          <w:rFonts w:ascii="Times New Roman" w:hAnsi="Times New Roman" w:cs="Times New Roman"/>
          <w:sz w:val="24"/>
          <w:szCs w:val="24"/>
        </w:rPr>
        <w:t xml:space="preserve">And actually, </w:t>
      </w:r>
      <w:r w:rsidRPr="00005828">
        <w:rPr>
          <w:rFonts w:ascii="Times New Roman" w:hAnsi="Times New Roman" w:cs="Times New Roman"/>
          <w:sz w:val="24"/>
          <w:szCs w:val="24"/>
        </w:rPr>
        <w:t>my</w:t>
      </w:r>
      <w:proofErr w:type="gramEnd"/>
      <w:r w:rsidRPr="00005828">
        <w:rPr>
          <w:rFonts w:ascii="Times New Roman" w:hAnsi="Times New Roman" w:cs="Times New Roman"/>
          <w:sz w:val="24"/>
          <w:szCs w:val="24"/>
        </w:rPr>
        <w:t xml:space="preserve"> mornings are a little less crazy, </w:t>
      </w:r>
      <w:proofErr w:type="spellStart"/>
      <w:r w:rsidRPr="00005828">
        <w:rPr>
          <w:rFonts w:ascii="Times New Roman" w:hAnsi="Times New Roman" w:cs="Times New Roman"/>
          <w:sz w:val="24"/>
          <w:szCs w:val="24"/>
        </w:rPr>
        <w:t>cuz</w:t>
      </w:r>
      <w:proofErr w:type="spellEnd"/>
      <w:r w:rsidRPr="00005828">
        <w:rPr>
          <w:rFonts w:ascii="Times New Roman" w:hAnsi="Times New Roman" w:cs="Times New Roman"/>
          <w:sz w:val="24"/>
          <w:szCs w:val="24"/>
        </w:rPr>
        <w:t xml:space="preserve"> I just </w:t>
      </w:r>
      <w:proofErr w:type="spellStart"/>
      <w:r w:rsidRPr="00005828">
        <w:rPr>
          <w:rFonts w:ascii="Times New Roman" w:hAnsi="Times New Roman" w:cs="Times New Roman"/>
          <w:sz w:val="24"/>
          <w:szCs w:val="24"/>
        </w:rPr>
        <w:t>gotta</w:t>
      </w:r>
      <w:proofErr w:type="spellEnd"/>
      <w:r w:rsidRPr="00005828">
        <w:rPr>
          <w:rFonts w:ascii="Times New Roman" w:hAnsi="Times New Roman" w:cs="Times New Roman"/>
          <w:sz w:val="24"/>
          <w:szCs w:val="24"/>
        </w:rPr>
        <w:t xml:space="preserve"> get one kid up for school. So....</w:t>
      </w:r>
    </w:p>
    <w:p w14:paraId="5356145B" w14:textId="77777777" w:rsidR="00E242C6" w:rsidRPr="00005828" w:rsidRDefault="00E242C6">
      <w:pPr>
        <w:spacing w:after="0"/>
        <w:rPr>
          <w:rFonts w:ascii="Times New Roman" w:hAnsi="Times New Roman" w:cs="Times New Roman"/>
          <w:sz w:val="24"/>
          <w:szCs w:val="24"/>
        </w:rPr>
      </w:pPr>
    </w:p>
    <w:p w14:paraId="2857CBB0" w14:textId="66F36A5F"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b/>
          <w:sz w:val="24"/>
          <w:szCs w:val="24"/>
        </w:rPr>
        <w:t xml:space="preserve">Morgan Moe </w:t>
      </w:r>
      <w:r w:rsidRPr="00005828">
        <w:rPr>
          <w:rFonts w:ascii="Times New Roman" w:hAnsi="Times New Roman" w:cs="Times New Roman"/>
          <w:sz w:val="24"/>
          <w:szCs w:val="24"/>
        </w:rPr>
        <w:t>27:55</w:t>
      </w:r>
    </w:p>
    <w:p w14:paraId="4B2DF69A" w14:textId="2344AA1C" w:rsidR="00E242C6" w:rsidRPr="00005828" w:rsidRDefault="00222256">
      <w:pPr>
        <w:spacing w:after="0"/>
        <w:rPr>
          <w:rFonts w:ascii="Times New Roman" w:hAnsi="Times New Roman" w:cs="Times New Roman"/>
          <w:sz w:val="24"/>
          <w:szCs w:val="24"/>
        </w:rPr>
      </w:pPr>
      <w:r w:rsidRPr="00005828">
        <w:rPr>
          <w:rFonts w:ascii="Times New Roman" w:hAnsi="Times New Roman" w:cs="Times New Roman"/>
          <w:sz w:val="24"/>
          <w:szCs w:val="24"/>
        </w:rPr>
        <w:t>Yep. All right. Well, I just wanted to say thank you again for allowing me to talk to you guys about your experience with the pandemic. It</w:t>
      </w:r>
      <w:r w:rsidRPr="00005828">
        <w:rPr>
          <w:rFonts w:ascii="Times New Roman" w:hAnsi="Times New Roman" w:cs="Times New Roman"/>
          <w:sz w:val="24"/>
          <w:szCs w:val="24"/>
        </w:rPr>
        <w:t xml:space="preserve"> was very fun. I'm gonna go ahead and stop recording here.</w:t>
      </w:r>
    </w:p>
    <w:sectPr w:rsidR="00E242C6" w:rsidRPr="0000582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AC42" w14:textId="77777777" w:rsidR="00222256" w:rsidRDefault="00222256">
      <w:pPr>
        <w:spacing w:after="0" w:line="240" w:lineRule="auto"/>
      </w:pPr>
      <w:r>
        <w:separator/>
      </w:r>
    </w:p>
  </w:endnote>
  <w:endnote w:type="continuationSeparator" w:id="0">
    <w:p w14:paraId="3F7EE3EC" w14:textId="77777777" w:rsidR="00222256" w:rsidRDefault="0022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046A6C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1783A2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5C475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651793"/>
      <w:docPartObj>
        <w:docPartGallery w:val="Page Numbers (Bottom of Page)"/>
        <w:docPartUnique/>
      </w:docPartObj>
    </w:sdtPr>
    <w:sdtEndPr>
      <w:rPr>
        <w:noProof/>
      </w:rPr>
    </w:sdtEndPr>
    <w:sdtContent>
      <w:p w14:paraId="120ADEE9" w14:textId="16BB9FE4" w:rsidR="00005828" w:rsidRDefault="000058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50D318" w14:textId="3F9D5677"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4CB7" w14:textId="77777777" w:rsidR="00222256" w:rsidRDefault="00222256">
      <w:pPr>
        <w:spacing w:after="0" w:line="240" w:lineRule="auto"/>
      </w:pPr>
      <w:r>
        <w:separator/>
      </w:r>
    </w:p>
  </w:footnote>
  <w:footnote w:type="continuationSeparator" w:id="0">
    <w:p w14:paraId="4F5FB62F" w14:textId="77777777" w:rsidR="00222256" w:rsidRDefault="00222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07517870">
    <w:abstractNumId w:val="8"/>
  </w:num>
  <w:num w:numId="2" w16cid:durableId="1180463644">
    <w:abstractNumId w:val="6"/>
  </w:num>
  <w:num w:numId="3" w16cid:durableId="440734094">
    <w:abstractNumId w:val="5"/>
  </w:num>
  <w:num w:numId="4" w16cid:durableId="1920866035">
    <w:abstractNumId w:val="4"/>
  </w:num>
  <w:num w:numId="5" w16cid:durableId="1121801918">
    <w:abstractNumId w:val="7"/>
  </w:num>
  <w:num w:numId="6" w16cid:durableId="607466538">
    <w:abstractNumId w:val="3"/>
  </w:num>
  <w:num w:numId="7" w16cid:durableId="1762407659">
    <w:abstractNumId w:val="2"/>
  </w:num>
  <w:num w:numId="8" w16cid:durableId="704600854">
    <w:abstractNumId w:val="1"/>
  </w:num>
  <w:num w:numId="9" w16cid:durableId="249700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5828"/>
    <w:rsid w:val="00034616"/>
    <w:rsid w:val="00050A6B"/>
    <w:rsid w:val="0006063C"/>
    <w:rsid w:val="00066610"/>
    <w:rsid w:val="001216B9"/>
    <w:rsid w:val="0015074B"/>
    <w:rsid w:val="00222256"/>
    <w:rsid w:val="0029639D"/>
    <w:rsid w:val="00326F90"/>
    <w:rsid w:val="004A641F"/>
    <w:rsid w:val="004B593C"/>
    <w:rsid w:val="006010C1"/>
    <w:rsid w:val="006E2A8C"/>
    <w:rsid w:val="00772427"/>
    <w:rsid w:val="007749AF"/>
    <w:rsid w:val="00794EBC"/>
    <w:rsid w:val="00930F33"/>
    <w:rsid w:val="009C3AF0"/>
    <w:rsid w:val="00A12EE5"/>
    <w:rsid w:val="00AA1D8D"/>
    <w:rsid w:val="00B47730"/>
    <w:rsid w:val="00BA4C2B"/>
    <w:rsid w:val="00BC3708"/>
    <w:rsid w:val="00BD0140"/>
    <w:rsid w:val="00C24502"/>
    <w:rsid w:val="00CB0664"/>
    <w:rsid w:val="00D57E81"/>
    <w:rsid w:val="00E242C6"/>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CA8D2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0058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01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4157</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Jason Inskeep</cp:lastModifiedBy>
  <cp:revision>5</cp:revision>
  <dcterms:created xsi:type="dcterms:W3CDTF">2022-05-08T22:17:00Z</dcterms:created>
  <dcterms:modified xsi:type="dcterms:W3CDTF">2022-05-08T22:27:00Z</dcterms:modified>
  <cp:category/>
</cp:coreProperties>
</file>