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95CD" w14:textId="77777777" w:rsidR="00BC3703" w:rsidRPr="004700ED" w:rsidRDefault="00BC3703" w:rsidP="004700ED">
      <w:pPr>
        <w:jc w:val="center"/>
        <w:rPr>
          <w:rFonts w:ascii="Times New Roman" w:hAnsi="Times New Roman" w:cs="Times New Roman"/>
          <w:b/>
          <w:sz w:val="32"/>
          <w:szCs w:val="32"/>
        </w:rPr>
      </w:pPr>
      <w:r w:rsidRPr="004700ED">
        <w:rPr>
          <w:rFonts w:ascii="Times New Roman" w:eastAsia="Times New Roman" w:hAnsi="Times New Roman" w:cs="Times New Roman"/>
          <w:b/>
          <w:sz w:val="32"/>
          <w:szCs w:val="32"/>
        </w:rPr>
        <w:t xml:space="preserve">Transcript of Interview with </w:t>
      </w:r>
      <w:r w:rsidRPr="004700ED">
        <w:rPr>
          <w:rFonts w:ascii="Times New Roman" w:hAnsi="Times New Roman" w:cs="Times New Roman"/>
          <w:b/>
          <w:sz w:val="32"/>
          <w:szCs w:val="32"/>
        </w:rPr>
        <w:t>Christopher Combs, Garima Sehgal, Ore Benson</w:t>
      </w:r>
    </w:p>
    <w:p w14:paraId="5DFBB0B8" w14:textId="1377C227" w:rsidR="00BC3703" w:rsidRPr="004700ED" w:rsidRDefault="00BC3703" w:rsidP="00BC3703">
      <w:pPr>
        <w:jc w:val="center"/>
        <w:rPr>
          <w:rFonts w:ascii="Times New Roman" w:hAnsi="Times New Roman" w:cs="Times New Roman"/>
          <w:b/>
          <w:sz w:val="32"/>
          <w:szCs w:val="32"/>
        </w:rPr>
      </w:pPr>
    </w:p>
    <w:p w14:paraId="1BB7702B" w14:textId="1ACABB92" w:rsidR="00BC3703" w:rsidRPr="004700ED" w:rsidRDefault="00BC3703" w:rsidP="00BC3703">
      <w:pPr>
        <w:pStyle w:val="NoSpacing"/>
        <w:rPr>
          <w:rFonts w:ascii="Times New Roman" w:hAnsi="Times New Roman" w:cs="Times New Roman"/>
          <w:sz w:val="24"/>
          <w:szCs w:val="24"/>
        </w:rPr>
      </w:pPr>
      <w:r w:rsidRPr="004700ED">
        <w:rPr>
          <w:rFonts w:ascii="Times New Roman" w:eastAsia="Times New Roman" w:hAnsi="Times New Roman" w:cs="Times New Roman"/>
          <w:b/>
          <w:sz w:val="24"/>
          <w:szCs w:val="24"/>
        </w:rPr>
        <w:t>Interviewee:</w:t>
      </w:r>
      <w:r w:rsidRPr="004700ED">
        <w:rPr>
          <w:rFonts w:ascii="Times New Roman" w:hAnsi="Times New Roman" w:cs="Times New Roman"/>
          <w:sz w:val="24"/>
          <w:szCs w:val="24"/>
        </w:rPr>
        <w:t xml:space="preserve"> </w:t>
      </w:r>
      <w:r w:rsidRPr="004700ED">
        <w:rPr>
          <w:rFonts w:ascii="Times New Roman" w:hAnsi="Times New Roman" w:cs="Times New Roman"/>
        </w:rPr>
        <w:t>Christopher Combs, Garima Sehgal, Ore Benson</w:t>
      </w:r>
    </w:p>
    <w:p w14:paraId="6756D59F" w14:textId="526B760E" w:rsidR="00BC3703" w:rsidRPr="004700ED" w:rsidRDefault="00BC3703" w:rsidP="00BC3703">
      <w:pPr>
        <w:pStyle w:val="NoSpacing"/>
        <w:rPr>
          <w:rFonts w:ascii="Times New Roman" w:hAnsi="Times New Roman" w:cs="Times New Roman"/>
          <w:sz w:val="24"/>
          <w:szCs w:val="24"/>
        </w:rPr>
      </w:pPr>
      <w:r w:rsidRPr="004700ED">
        <w:rPr>
          <w:rFonts w:ascii="Times New Roman" w:eastAsia="Times New Roman" w:hAnsi="Times New Roman" w:cs="Times New Roman"/>
          <w:b/>
          <w:sz w:val="24"/>
          <w:szCs w:val="24"/>
        </w:rPr>
        <w:t>Interviewer:</w:t>
      </w:r>
      <w:r w:rsidRPr="004700ED">
        <w:rPr>
          <w:rFonts w:ascii="Times New Roman" w:hAnsi="Times New Roman" w:cs="Times New Roman"/>
          <w:sz w:val="24"/>
          <w:szCs w:val="24"/>
        </w:rPr>
        <w:t xml:space="preserve">  </w:t>
      </w:r>
      <w:r w:rsidRPr="004700ED">
        <w:rPr>
          <w:rFonts w:ascii="Times New Roman" w:hAnsi="Times New Roman" w:cs="Times New Roman"/>
        </w:rPr>
        <w:t>Christopher Combs, Garima Sehgal, Ore Benson</w:t>
      </w:r>
    </w:p>
    <w:p w14:paraId="094E10DA" w14:textId="40E7C4AA" w:rsidR="00BC3703" w:rsidRPr="004700ED" w:rsidRDefault="00BC3703" w:rsidP="00BC3703">
      <w:pPr>
        <w:pStyle w:val="NoSpacing"/>
        <w:rPr>
          <w:rFonts w:ascii="Times New Roman" w:hAnsi="Times New Roman" w:cs="Times New Roman"/>
          <w:sz w:val="24"/>
          <w:szCs w:val="24"/>
        </w:rPr>
      </w:pPr>
      <w:r w:rsidRPr="004700ED">
        <w:rPr>
          <w:rFonts w:ascii="Times New Roman" w:eastAsia="Times New Roman" w:hAnsi="Times New Roman" w:cs="Times New Roman"/>
          <w:b/>
          <w:sz w:val="24"/>
          <w:szCs w:val="24"/>
        </w:rPr>
        <w:t>Date:</w:t>
      </w:r>
      <w:r w:rsidRPr="004700ED">
        <w:rPr>
          <w:rFonts w:ascii="Times New Roman" w:hAnsi="Times New Roman" w:cs="Times New Roman"/>
          <w:sz w:val="24"/>
          <w:szCs w:val="24"/>
        </w:rPr>
        <w:t xml:space="preserve">   12/0</w:t>
      </w:r>
      <w:r w:rsidRPr="004700ED">
        <w:rPr>
          <w:rFonts w:ascii="Times New Roman" w:hAnsi="Times New Roman" w:cs="Times New Roman"/>
          <w:sz w:val="24"/>
          <w:szCs w:val="24"/>
        </w:rPr>
        <w:t>8</w:t>
      </w:r>
      <w:r w:rsidRPr="004700ED">
        <w:rPr>
          <w:rFonts w:ascii="Times New Roman" w:hAnsi="Times New Roman" w:cs="Times New Roman"/>
          <w:sz w:val="24"/>
          <w:szCs w:val="24"/>
        </w:rPr>
        <w:t>/2021</w:t>
      </w:r>
    </w:p>
    <w:p w14:paraId="12E937BE" w14:textId="77777777" w:rsidR="00BC3703" w:rsidRPr="004700ED" w:rsidRDefault="00BC3703" w:rsidP="00BC3703">
      <w:pPr>
        <w:pStyle w:val="NoSpacing"/>
        <w:rPr>
          <w:rFonts w:ascii="Times New Roman" w:hAnsi="Times New Roman" w:cs="Times New Roman"/>
          <w:sz w:val="24"/>
          <w:szCs w:val="24"/>
          <w:u w:val="single"/>
        </w:rPr>
      </w:pPr>
      <w:r w:rsidRPr="004700ED">
        <w:rPr>
          <w:rFonts w:ascii="Times New Roman" w:eastAsia="Times New Roman" w:hAnsi="Times New Roman" w:cs="Times New Roman"/>
          <w:b/>
          <w:sz w:val="24"/>
          <w:szCs w:val="24"/>
        </w:rPr>
        <w:t>Location (Interviewee):</w:t>
      </w:r>
      <w:r w:rsidRPr="004700ED">
        <w:rPr>
          <w:rFonts w:ascii="Times New Roman" w:hAnsi="Times New Roman" w:cs="Times New Roman"/>
          <w:sz w:val="24"/>
          <w:szCs w:val="24"/>
        </w:rPr>
        <w:t xml:space="preserve"> </w:t>
      </w:r>
    </w:p>
    <w:p w14:paraId="180C1E83" w14:textId="77777777" w:rsidR="00BC3703" w:rsidRPr="004700ED" w:rsidRDefault="00BC3703" w:rsidP="00BC3703">
      <w:pPr>
        <w:spacing w:after="0"/>
        <w:rPr>
          <w:rFonts w:ascii="Times New Roman" w:hAnsi="Times New Roman" w:cs="Times New Roman"/>
          <w:sz w:val="24"/>
          <w:szCs w:val="24"/>
        </w:rPr>
      </w:pPr>
      <w:r w:rsidRPr="004700ED">
        <w:rPr>
          <w:rFonts w:ascii="Times New Roman" w:eastAsia="Times New Roman" w:hAnsi="Times New Roman" w:cs="Times New Roman"/>
          <w:b/>
          <w:sz w:val="24"/>
          <w:szCs w:val="24"/>
        </w:rPr>
        <w:t>Location (Interviewer):</w:t>
      </w:r>
      <w:r w:rsidRPr="004700ED">
        <w:rPr>
          <w:rFonts w:ascii="Times New Roman" w:hAnsi="Times New Roman" w:cs="Times New Roman"/>
          <w:sz w:val="24"/>
          <w:szCs w:val="24"/>
        </w:rPr>
        <w:t xml:space="preserve">  </w:t>
      </w:r>
      <w:r w:rsidRPr="004700ED">
        <w:rPr>
          <w:rFonts w:ascii="Times New Roman" w:hAnsi="Times New Roman" w:cs="Times New Roman"/>
          <w:sz w:val="24"/>
          <w:szCs w:val="24"/>
        </w:rPr>
        <w:tab/>
      </w:r>
    </w:p>
    <w:p w14:paraId="23FB3AB1" w14:textId="77777777" w:rsidR="00BC3703" w:rsidRPr="004700ED" w:rsidRDefault="00BC3703" w:rsidP="00BC3703">
      <w:pPr>
        <w:spacing w:after="0"/>
        <w:rPr>
          <w:rFonts w:ascii="Times New Roman" w:hAnsi="Times New Roman" w:cs="Times New Roman"/>
          <w:sz w:val="24"/>
          <w:szCs w:val="24"/>
        </w:rPr>
      </w:pPr>
    </w:p>
    <w:p w14:paraId="38E0D136" w14:textId="5612054E" w:rsidR="00BC3703" w:rsidRPr="004700ED" w:rsidRDefault="00BC3703" w:rsidP="00BC3703">
      <w:pPr>
        <w:rPr>
          <w:rFonts w:ascii="Times New Roman" w:hAnsi="Times New Roman" w:cs="Times New Roman"/>
          <w:b/>
          <w:bCs/>
          <w:sz w:val="24"/>
          <w:szCs w:val="24"/>
        </w:rPr>
      </w:pPr>
      <w:r w:rsidRPr="004700ED">
        <w:rPr>
          <w:rFonts w:ascii="Times New Roman" w:hAnsi="Times New Roman" w:cs="Times New Roman"/>
          <w:b/>
          <w:bCs/>
          <w:sz w:val="24"/>
          <w:szCs w:val="24"/>
        </w:rPr>
        <w:t xml:space="preserve">Abstract: </w:t>
      </w:r>
      <w:r w:rsidRPr="004700ED">
        <w:rPr>
          <w:rFonts w:ascii="Times New Roman" w:hAnsi="Times New Roman" w:cs="Times New Roman"/>
          <w:sz w:val="24"/>
          <w:szCs w:val="24"/>
        </w:rPr>
        <w:t xml:space="preserve">Three College students, Christopher Combs, Garima Sehgal and Ore </w:t>
      </w:r>
      <w:proofErr w:type="spellStart"/>
      <w:r w:rsidRPr="004700ED">
        <w:rPr>
          <w:rFonts w:ascii="Times New Roman" w:hAnsi="Times New Roman" w:cs="Times New Roman"/>
          <w:sz w:val="24"/>
          <w:szCs w:val="24"/>
        </w:rPr>
        <w:t>Brenson</w:t>
      </w:r>
      <w:proofErr w:type="spellEnd"/>
      <w:r w:rsidRPr="004700ED">
        <w:rPr>
          <w:rFonts w:ascii="Times New Roman" w:hAnsi="Times New Roman" w:cs="Times New Roman"/>
          <w:sz w:val="24"/>
          <w:szCs w:val="24"/>
        </w:rPr>
        <w:t xml:space="preserve">, interview each other for this school assignment. In this interview they discuss past pandemics and compare it to COVID 19. They also discuss social response to past pandemics and how those responses compare today. These students also highlight some differences between the two and note some key aspects that show lack of progression in society as far as response to disease. </w:t>
      </w:r>
    </w:p>
    <w:p w14:paraId="1E090F21" w14:textId="77777777" w:rsidR="00107F04" w:rsidRPr="004700ED" w:rsidRDefault="00107F04">
      <w:pPr>
        <w:spacing w:after="0"/>
        <w:rPr>
          <w:rFonts w:ascii="Times New Roman" w:hAnsi="Times New Roman" w:cs="Times New Roman"/>
        </w:rPr>
      </w:pPr>
    </w:p>
    <w:p w14:paraId="5C96268D"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Ore </w:t>
      </w:r>
      <w:proofErr w:type="gramStart"/>
      <w:r w:rsidRPr="004700ED">
        <w:rPr>
          <w:rFonts w:ascii="Times New Roman" w:hAnsi="Times New Roman" w:cs="Times New Roman"/>
          <w:b/>
        </w:rPr>
        <w:t xml:space="preserve">Benson  </w:t>
      </w:r>
      <w:r w:rsidRPr="004700ED">
        <w:rPr>
          <w:rFonts w:ascii="Times New Roman" w:hAnsi="Times New Roman" w:cs="Times New Roman"/>
        </w:rPr>
        <w:t>00:01</w:t>
      </w:r>
      <w:proofErr w:type="gramEnd"/>
    </w:p>
    <w:p w14:paraId="0751C698"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Hello, my name is Ore Benson. And right as begin asking the following questions Do I have your consent to be interviewed for the COVID-19</w:t>
      </w:r>
      <w:r w:rsidRPr="004700ED">
        <w:rPr>
          <w:rFonts w:ascii="Times New Roman" w:hAnsi="Times New Roman" w:cs="Times New Roman"/>
        </w:rPr>
        <w:t xml:space="preserve"> archive project? </w:t>
      </w:r>
      <w:proofErr w:type="gramStart"/>
      <w:r w:rsidRPr="004700ED">
        <w:rPr>
          <w:rFonts w:ascii="Times New Roman" w:hAnsi="Times New Roman" w:cs="Times New Roman"/>
        </w:rPr>
        <w:t>Interviewee</w:t>
      </w:r>
      <w:proofErr w:type="gramEnd"/>
      <w:r w:rsidRPr="004700ED">
        <w:rPr>
          <w:rFonts w:ascii="Times New Roman" w:hAnsi="Times New Roman" w:cs="Times New Roman"/>
        </w:rPr>
        <w:t xml:space="preserve"> please state your name, the date and time.</w:t>
      </w:r>
    </w:p>
    <w:p w14:paraId="673C60C0" w14:textId="77777777" w:rsidR="00107F04" w:rsidRPr="004700ED" w:rsidRDefault="00107F04">
      <w:pPr>
        <w:spacing w:after="0"/>
        <w:rPr>
          <w:rFonts w:ascii="Times New Roman" w:hAnsi="Times New Roman" w:cs="Times New Roman"/>
        </w:rPr>
      </w:pPr>
    </w:p>
    <w:p w14:paraId="1258940C"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Garima </w:t>
      </w:r>
      <w:proofErr w:type="gramStart"/>
      <w:r w:rsidRPr="004700ED">
        <w:rPr>
          <w:rFonts w:ascii="Times New Roman" w:hAnsi="Times New Roman" w:cs="Times New Roman"/>
          <w:b/>
        </w:rPr>
        <w:t xml:space="preserve">Sehgal  </w:t>
      </w:r>
      <w:r w:rsidRPr="004700ED">
        <w:rPr>
          <w:rFonts w:ascii="Times New Roman" w:hAnsi="Times New Roman" w:cs="Times New Roman"/>
        </w:rPr>
        <w:t>00:17</w:t>
      </w:r>
      <w:proofErr w:type="gramEnd"/>
    </w:p>
    <w:p w14:paraId="6B345238"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Hello, my name is Garima Sehgal. It is currently December 8 to 2021 10am. Yes, you have my consent to ask these questions.</w:t>
      </w:r>
    </w:p>
    <w:p w14:paraId="51432195" w14:textId="77777777" w:rsidR="00107F04" w:rsidRPr="004700ED" w:rsidRDefault="00107F04">
      <w:pPr>
        <w:spacing w:after="0"/>
        <w:rPr>
          <w:rFonts w:ascii="Times New Roman" w:hAnsi="Times New Roman" w:cs="Times New Roman"/>
        </w:rPr>
      </w:pPr>
    </w:p>
    <w:p w14:paraId="176C390F"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Ore </w:t>
      </w:r>
      <w:proofErr w:type="gramStart"/>
      <w:r w:rsidRPr="004700ED">
        <w:rPr>
          <w:rFonts w:ascii="Times New Roman" w:hAnsi="Times New Roman" w:cs="Times New Roman"/>
          <w:b/>
        </w:rPr>
        <w:t xml:space="preserve">Benson  </w:t>
      </w:r>
      <w:r w:rsidRPr="004700ED">
        <w:rPr>
          <w:rFonts w:ascii="Times New Roman" w:hAnsi="Times New Roman" w:cs="Times New Roman"/>
        </w:rPr>
        <w:t>00:25</w:t>
      </w:r>
      <w:proofErr w:type="gramEnd"/>
    </w:p>
    <w:p w14:paraId="2DD5A574"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Have the past </w:t>
      </w:r>
      <w:r w:rsidRPr="004700ED">
        <w:rPr>
          <w:rFonts w:ascii="Times New Roman" w:hAnsi="Times New Roman" w:cs="Times New Roman"/>
        </w:rPr>
        <w:t>pandemics like Ebola or the black dead change your view on COVID-19 today?</w:t>
      </w:r>
    </w:p>
    <w:p w14:paraId="78392509" w14:textId="77777777" w:rsidR="00107F04" w:rsidRPr="004700ED" w:rsidRDefault="00107F04">
      <w:pPr>
        <w:spacing w:after="0"/>
        <w:rPr>
          <w:rFonts w:ascii="Times New Roman" w:hAnsi="Times New Roman" w:cs="Times New Roman"/>
        </w:rPr>
      </w:pPr>
    </w:p>
    <w:p w14:paraId="434EB890"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Garima </w:t>
      </w:r>
      <w:proofErr w:type="gramStart"/>
      <w:r w:rsidRPr="004700ED">
        <w:rPr>
          <w:rFonts w:ascii="Times New Roman" w:hAnsi="Times New Roman" w:cs="Times New Roman"/>
          <w:b/>
        </w:rPr>
        <w:t xml:space="preserve">Sehgal  </w:t>
      </w:r>
      <w:r w:rsidRPr="004700ED">
        <w:rPr>
          <w:rFonts w:ascii="Times New Roman" w:hAnsi="Times New Roman" w:cs="Times New Roman"/>
        </w:rPr>
        <w:t>00:32</w:t>
      </w:r>
      <w:proofErr w:type="gramEnd"/>
    </w:p>
    <w:p w14:paraId="3E0B548A"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As a result of studying the long history of pandemics I understand why it is so difficult to exterminate pandemic pandemics altogether. Learn the history of pa</w:t>
      </w:r>
      <w:r w:rsidRPr="004700ED">
        <w:rPr>
          <w:rFonts w:ascii="Times New Roman" w:hAnsi="Times New Roman" w:cs="Times New Roman"/>
        </w:rPr>
        <w:t xml:space="preserve">ndemics is highly crucial to avoid mistakes made in the past and to improve for the future. pandemics are linked to the political, social and economic status of a country, as each has a very important part in the survival of the pandemic within a country. </w:t>
      </w:r>
      <w:r w:rsidRPr="004700ED">
        <w:rPr>
          <w:rFonts w:ascii="Times New Roman" w:hAnsi="Times New Roman" w:cs="Times New Roman"/>
        </w:rPr>
        <w:t>COVID-19 is immune mutant of past pandemics that can certainly be traced back to decades. For example, officials in Africa believed Ebola would just burn out on its own, but instead, it took the lives of many innocent people due to poor precautionary measu</w:t>
      </w:r>
      <w:r w:rsidRPr="004700ED">
        <w:rPr>
          <w:rFonts w:ascii="Times New Roman" w:hAnsi="Times New Roman" w:cs="Times New Roman"/>
        </w:rPr>
        <w:t>res taken by leaders. Therefore, learning the history of pandemics is highly crucial to avoid these mistakes.</w:t>
      </w:r>
    </w:p>
    <w:p w14:paraId="53B6FF02" w14:textId="77777777" w:rsidR="00107F04" w:rsidRPr="004700ED" w:rsidRDefault="00107F04">
      <w:pPr>
        <w:spacing w:after="0"/>
        <w:rPr>
          <w:rFonts w:ascii="Times New Roman" w:hAnsi="Times New Roman" w:cs="Times New Roman"/>
        </w:rPr>
      </w:pPr>
    </w:p>
    <w:p w14:paraId="2E61D781"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Ore </w:t>
      </w:r>
      <w:proofErr w:type="gramStart"/>
      <w:r w:rsidRPr="004700ED">
        <w:rPr>
          <w:rFonts w:ascii="Times New Roman" w:hAnsi="Times New Roman" w:cs="Times New Roman"/>
          <w:b/>
        </w:rPr>
        <w:t xml:space="preserve">Benson  </w:t>
      </w:r>
      <w:r w:rsidRPr="004700ED">
        <w:rPr>
          <w:rFonts w:ascii="Times New Roman" w:hAnsi="Times New Roman" w:cs="Times New Roman"/>
        </w:rPr>
        <w:t>01:15</w:t>
      </w:r>
      <w:proofErr w:type="gramEnd"/>
    </w:p>
    <w:p w14:paraId="7A95394A"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What steps need to be taken to avoid such hearts situations in the future?</w:t>
      </w:r>
    </w:p>
    <w:p w14:paraId="49C3CC62" w14:textId="77777777" w:rsidR="00107F04" w:rsidRPr="004700ED" w:rsidRDefault="00107F04">
      <w:pPr>
        <w:spacing w:after="0"/>
        <w:rPr>
          <w:rFonts w:ascii="Times New Roman" w:hAnsi="Times New Roman" w:cs="Times New Roman"/>
        </w:rPr>
      </w:pPr>
    </w:p>
    <w:p w14:paraId="7784B938"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Garima </w:t>
      </w:r>
      <w:proofErr w:type="gramStart"/>
      <w:r w:rsidRPr="004700ED">
        <w:rPr>
          <w:rFonts w:ascii="Times New Roman" w:hAnsi="Times New Roman" w:cs="Times New Roman"/>
          <w:b/>
        </w:rPr>
        <w:t xml:space="preserve">Sehgal  </w:t>
      </w:r>
      <w:r w:rsidRPr="004700ED">
        <w:rPr>
          <w:rFonts w:ascii="Times New Roman" w:hAnsi="Times New Roman" w:cs="Times New Roman"/>
        </w:rPr>
        <w:t>01:21</w:t>
      </w:r>
      <w:proofErr w:type="gramEnd"/>
    </w:p>
    <w:p w14:paraId="39C28F95"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lastRenderedPageBreak/>
        <w:t xml:space="preserve">Pandemics will </w:t>
      </w:r>
      <w:proofErr w:type="gramStart"/>
      <w:r w:rsidRPr="004700ED">
        <w:rPr>
          <w:rFonts w:ascii="Times New Roman" w:hAnsi="Times New Roman" w:cs="Times New Roman"/>
        </w:rPr>
        <w:t>definitely occu</w:t>
      </w:r>
      <w:r w:rsidRPr="004700ED">
        <w:rPr>
          <w:rFonts w:ascii="Times New Roman" w:hAnsi="Times New Roman" w:cs="Times New Roman"/>
        </w:rPr>
        <w:t>r</w:t>
      </w:r>
      <w:proofErr w:type="gramEnd"/>
      <w:r w:rsidRPr="004700ED">
        <w:rPr>
          <w:rFonts w:ascii="Times New Roman" w:hAnsi="Times New Roman" w:cs="Times New Roman"/>
        </w:rPr>
        <w:t xml:space="preserve"> in the future due to the common frequency of mutations and unsanitary conditions that exist and will continue to exist in our world today. From the knowledge and </w:t>
      </w:r>
      <w:proofErr w:type="gramStart"/>
      <w:r w:rsidRPr="004700ED">
        <w:rPr>
          <w:rFonts w:ascii="Times New Roman" w:hAnsi="Times New Roman" w:cs="Times New Roman"/>
        </w:rPr>
        <w:t>experiences</w:t>
      </w:r>
      <w:proofErr w:type="gramEnd"/>
      <w:r w:rsidRPr="004700ED">
        <w:rPr>
          <w:rFonts w:ascii="Times New Roman" w:hAnsi="Times New Roman" w:cs="Times New Roman"/>
        </w:rPr>
        <w:t xml:space="preserve"> we have collected as a human race, it is important to understand how to prevent </w:t>
      </w:r>
      <w:r w:rsidRPr="004700ED">
        <w:rPr>
          <w:rFonts w:ascii="Times New Roman" w:hAnsi="Times New Roman" w:cs="Times New Roman"/>
        </w:rPr>
        <w:t xml:space="preserve">a pandemic from growing until it's completely out of control. The first is an establishment of functioning healthcare system everywhere. Second, it's essential to ensure direction and coordination from an internationalist perspective through a </w:t>
      </w:r>
      <w:proofErr w:type="spellStart"/>
      <w:r w:rsidRPr="004700ED">
        <w:rPr>
          <w:rFonts w:ascii="Times New Roman" w:hAnsi="Times New Roman" w:cs="Times New Roman"/>
        </w:rPr>
        <w:t>well funded</w:t>
      </w:r>
      <w:proofErr w:type="spellEnd"/>
      <w:r w:rsidRPr="004700ED">
        <w:rPr>
          <w:rFonts w:ascii="Times New Roman" w:hAnsi="Times New Roman" w:cs="Times New Roman"/>
        </w:rPr>
        <w:t>,</w:t>
      </w:r>
      <w:r w:rsidRPr="004700ED">
        <w:rPr>
          <w:rFonts w:ascii="Times New Roman" w:hAnsi="Times New Roman" w:cs="Times New Roman"/>
        </w:rPr>
        <w:t xml:space="preserve"> complete, competently staffed and vigilant World Health Organization. Lastly, the relationship between the global international system and public health cannot be ignored. An economic system that neglects what economics called negative externalities will </w:t>
      </w:r>
      <w:r w:rsidRPr="004700ED">
        <w:rPr>
          <w:rFonts w:ascii="Times New Roman" w:hAnsi="Times New Roman" w:cs="Times New Roman"/>
        </w:rPr>
        <w:t xml:space="preserve">mean a heavy cost in terms of public health. I agree with </w:t>
      </w:r>
      <w:proofErr w:type="spellStart"/>
      <w:r w:rsidRPr="004700ED">
        <w:rPr>
          <w:rFonts w:ascii="Times New Roman" w:hAnsi="Times New Roman" w:cs="Times New Roman"/>
        </w:rPr>
        <w:t>Snowdens</w:t>
      </w:r>
      <w:proofErr w:type="spellEnd"/>
      <w:r w:rsidRPr="004700ED">
        <w:rPr>
          <w:rFonts w:ascii="Times New Roman" w:hAnsi="Times New Roman" w:cs="Times New Roman"/>
        </w:rPr>
        <w:t xml:space="preserve"> recommendations. Because the West African epidemic reveal that in the absence of four measures of proper measure, excuse me, the world runs a severe risk of tragic and unavoidable suffering</w:t>
      </w:r>
      <w:r w:rsidRPr="004700ED">
        <w:rPr>
          <w:rFonts w:ascii="Times New Roman" w:hAnsi="Times New Roman" w:cs="Times New Roman"/>
        </w:rPr>
        <w:t xml:space="preserve">. </w:t>
      </w:r>
    </w:p>
    <w:p w14:paraId="780B12E1" w14:textId="77777777" w:rsidR="00107F04" w:rsidRPr="004700ED" w:rsidRDefault="00107F04">
      <w:pPr>
        <w:spacing w:after="0"/>
        <w:rPr>
          <w:rFonts w:ascii="Times New Roman" w:hAnsi="Times New Roman" w:cs="Times New Roman"/>
        </w:rPr>
      </w:pPr>
    </w:p>
    <w:p w14:paraId="5BE03414"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Garima </w:t>
      </w:r>
      <w:proofErr w:type="gramStart"/>
      <w:r w:rsidRPr="004700ED">
        <w:rPr>
          <w:rFonts w:ascii="Times New Roman" w:hAnsi="Times New Roman" w:cs="Times New Roman"/>
          <w:b/>
        </w:rPr>
        <w:t xml:space="preserve">Sehgal  </w:t>
      </w:r>
      <w:r w:rsidRPr="004700ED">
        <w:rPr>
          <w:rFonts w:ascii="Times New Roman" w:hAnsi="Times New Roman" w:cs="Times New Roman"/>
        </w:rPr>
        <w:t>02:25</w:t>
      </w:r>
      <w:proofErr w:type="gramEnd"/>
    </w:p>
    <w:p w14:paraId="433AC44C"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Now I will ask Hello, my name is Garima Sehgal. Before I begin asking the following questions, do I have your consent to be interviewed for the COVID-19 project? Interview? Please state your name, date and time.</w:t>
      </w:r>
    </w:p>
    <w:p w14:paraId="40897A11" w14:textId="77777777" w:rsidR="00107F04" w:rsidRPr="004700ED" w:rsidRDefault="00107F04">
      <w:pPr>
        <w:spacing w:after="0"/>
        <w:rPr>
          <w:rFonts w:ascii="Times New Roman" w:hAnsi="Times New Roman" w:cs="Times New Roman"/>
        </w:rPr>
      </w:pPr>
    </w:p>
    <w:p w14:paraId="751CAB93"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Christopher </w:t>
      </w:r>
      <w:proofErr w:type="gramStart"/>
      <w:r w:rsidRPr="004700ED">
        <w:rPr>
          <w:rFonts w:ascii="Times New Roman" w:hAnsi="Times New Roman" w:cs="Times New Roman"/>
          <w:b/>
        </w:rPr>
        <w:t xml:space="preserve">Combs </w:t>
      </w:r>
      <w:r w:rsidRPr="004700ED">
        <w:rPr>
          <w:rFonts w:ascii="Times New Roman" w:hAnsi="Times New Roman" w:cs="Times New Roman"/>
          <w:b/>
        </w:rPr>
        <w:t xml:space="preserve"> </w:t>
      </w:r>
      <w:r w:rsidRPr="004700ED">
        <w:rPr>
          <w:rFonts w:ascii="Times New Roman" w:hAnsi="Times New Roman" w:cs="Times New Roman"/>
        </w:rPr>
        <w:t>02:37</w:t>
      </w:r>
      <w:proofErr w:type="gramEnd"/>
    </w:p>
    <w:p w14:paraId="67EF1897"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Hello, my name is Christopher Combs. It's currently December 8</w:t>
      </w:r>
      <w:proofErr w:type="gramStart"/>
      <w:r w:rsidRPr="004700ED">
        <w:rPr>
          <w:rFonts w:ascii="Times New Roman" w:hAnsi="Times New Roman" w:cs="Times New Roman"/>
        </w:rPr>
        <w:t xml:space="preserve"> 2021</w:t>
      </w:r>
      <w:proofErr w:type="gramEnd"/>
      <w:r w:rsidRPr="004700ED">
        <w:rPr>
          <w:rFonts w:ascii="Times New Roman" w:hAnsi="Times New Roman" w:cs="Times New Roman"/>
        </w:rPr>
        <w:t>. And the current time is 10am. And yes, you do have my consent to ask these questions.</w:t>
      </w:r>
    </w:p>
    <w:p w14:paraId="5A8F522A" w14:textId="77777777" w:rsidR="00107F04" w:rsidRPr="004700ED" w:rsidRDefault="00107F04">
      <w:pPr>
        <w:spacing w:after="0"/>
        <w:rPr>
          <w:rFonts w:ascii="Times New Roman" w:hAnsi="Times New Roman" w:cs="Times New Roman"/>
        </w:rPr>
      </w:pPr>
    </w:p>
    <w:p w14:paraId="474FF205"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Garima </w:t>
      </w:r>
      <w:proofErr w:type="gramStart"/>
      <w:r w:rsidRPr="004700ED">
        <w:rPr>
          <w:rFonts w:ascii="Times New Roman" w:hAnsi="Times New Roman" w:cs="Times New Roman"/>
          <w:b/>
        </w:rPr>
        <w:t xml:space="preserve">Sehgal  </w:t>
      </w:r>
      <w:r w:rsidRPr="004700ED">
        <w:rPr>
          <w:rFonts w:ascii="Times New Roman" w:hAnsi="Times New Roman" w:cs="Times New Roman"/>
        </w:rPr>
        <w:t>02:45</w:t>
      </w:r>
      <w:proofErr w:type="gramEnd"/>
    </w:p>
    <w:p w14:paraId="61047EB5"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Did learning about past pandemics helped put this current pandemic into </w:t>
      </w:r>
      <w:r w:rsidRPr="004700ED">
        <w:rPr>
          <w:rFonts w:ascii="Times New Roman" w:hAnsi="Times New Roman" w:cs="Times New Roman"/>
        </w:rPr>
        <w:t>context in terms of our societal responses to COVID-19?</w:t>
      </w:r>
    </w:p>
    <w:p w14:paraId="047DDE3E" w14:textId="77777777" w:rsidR="00107F04" w:rsidRPr="004700ED" w:rsidRDefault="00107F04">
      <w:pPr>
        <w:spacing w:after="0"/>
        <w:rPr>
          <w:rFonts w:ascii="Times New Roman" w:hAnsi="Times New Roman" w:cs="Times New Roman"/>
        </w:rPr>
      </w:pPr>
    </w:p>
    <w:p w14:paraId="6BC3A6FE"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Christopher </w:t>
      </w:r>
      <w:proofErr w:type="gramStart"/>
      <w:r w:rsidRPr="004700ED">
        <w:rPr>
          <w:rFonts w:ascii="Times New Roman" w:hAnsi="Times New Roman" w:cs="Times New Roman"/>
          <w:b/>
        </w:rPr>
        <w:t xml:space="preserve">Combs  </w:t>
      </w:r>
      <w:r w:rsidRPr="004700ED">
        <w:rPr>
          <w:rFonts w:ascii="Times New Roman" w:hAnsi="Times New Roman" w:cs="Times New Roman"/>
        </w:rPr>
        <w:t>02:52</w:t>
      </w:r>
      <w:proofErr w:type="gramEnd"/>
    </w:p>
    <w:p w14:paraId="4BEA6080"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Yes, learning about past pandemics really helped frame our society's response to COVID-19. For me, in fact, I'm </w:t>
      </w:r>
      <w:proofErr w:type="gramStart"/>
      <w:r w:rsidRPr="004700ED">
        <w:rPr>
          <w:rFonts w:ascii="Times New Roman" w:hAnsi="Times New Roman" w:cs="Times New Roman"/>
        </w:rPr>
        <w:t>actually very</w:t>
      </w:r>
      <w:proofErr w:type="gramEnd"/>
      <w:r w:rsidRPr="004700ED">
        <w:rPr>
          <w:rFonts w:ascii="Times New Roman" w:hAnsi="Times New Roman" w:cs="Times New Roman"/>
        </w:rPr>
        <w:t xml:space="preserve"> shocked at how similar our collective reactions </w:t>
      </w:r>
      <w:r w:rsidRPr="004700ED">
        <w:rPr>
          <w:rFonts w:ascii="Times New Roman" w:hAnsi="Times New Roman" w:cs="Times New Roman"/>
        </w:rPr>
        <w:t xml:space="preserve">were when compared to pandemics that took place far in the past. For example, in Bokashi, his description of the public response to the </w:t>
      </w:r>
      <w:proofErr w:type="spellStart"/>
      <w:r w:rsidRPr="004700ED">
        <w:rPr>
          <w:rFonts w:ascii="Times New Roman" w:hAnsi="Times New Roman" w:cs="Times New Roman"/>
        </w:rPr>
        <w:t>Buubonic</w:t>
      </w:r>
      <w:proofErr w:type="spellEnd"/>
      <w:r w:rsidRPr="004700ED">
        <w:rPr>
          <w:rFonts w:ascii="Times New Roman" w:hAnsi="Times New Roman" w:cs="Times New Roman"/>
        </w:rPr>
        <w:t xml:space="preserve"> plague, he describes how the public split into three camps consisting of isolation, denial and moderation. To m</w:t>
      </w:r>
      <w:r w:rsidRPr="004700ED">
        <w:rPr>
          <w:rFonts w:ascii="Times New Roman" w:hAnsi="Times New Roman" w:cs="Times New Roman"/>
        </w:rPr>
        <w:t xml:space="preserve">e, these three categories fit perfectly with how people responded to COVID-19. As we saw many people either </w:t>
      </w:r>
      <w:proofErr w:type="spellStart"/>
      <w:r w:rsidRPr="004700ED">
        <w:rPr>
          <w:rFonts w:ascii="Times New Roman" w:hAnsi="Times New Roman" w:cs="Times New Roman"/>
        </w:rPr>
        <w:t>self isolate</w:t>
      </w:r>
      <w:proofErr w:type="spellEnd"/>
      <w:r w:rsidRPr="004700ED">
        <w:rPr>
          <w:rFonts w:ascii="Times New Roman" w:hAnsi="Times New Roman" w:cs="Times New Roman"/>
        </w:rPr>
        <w:t xml:space="preserve"> during the initial quarantine, ignore guidelines and party or take a more rational approach to the pandemic and follow more moderate gu</w:t>
      </w:r>
      <w:r w:rsidRPr="004700ED">
        <w:rPr>
          <w:rFonts w:ascii="Times New Roman" w:hAnsi="Times New Roman" w:cs="Times New Roman"/>
        </w:rPr>
        <w:t>idelines. For me personally, seeing the similarities between the past and present responses was somewhat disheartening, as it proved that socially our society has not made many advancements when it comes to disease response. That said, I think that COVID-1</w:t>
      </w:r>
      <w:r w:rsidRPr="004700ED">
        <w:rPr>
          <w:rFonts w:ascii="Times New Roman" w:hAnsi="Times New Roman" w:cs="Times New Roman"/>
        </w:rPr>
        <w:t>9 has been a huge learning experience for everyone, and that when faced with future pandemics, we will respond in a more rational and thoughtful manner.</w:t>
      </w:r>
    </w:p>
    <w:p w14:paraId="7984DCA6" w14:textId="77777777" w:rsidR="00107F04" w:rsidRPr="004700ED" w:rsidRDefault="00107F04">
      <w:pPr>
        <w:spacing w:after="0"/>
        <w:rPr>
          <w:rFonts w:ascii="Times New Roman" w:hAnsi="Times New Roman" w:cs="Times New Roman"/>
        </w:rPr>
      </w:pPr>
    </w:p>
    <w:p w14:paraId="7911B773"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Garima </w:t>
      </w:r>
      <w:proofErr w:type="gramStart"/>
      <w:r w:rsidRPr="004700ED">
        <w:rPr>
          <w:rFonts w:ascii="Times New Roman" w:hAnsi="Times New Roman" w:cs="Times New Roman"/>
          <w:b/>
        </w:rPr>
        <w:t xml:space="preserve">Sehgal  </w:t>
      </w:r>
      <w:r w:rsidRPr="004700ED">
        <w:rPr>
          <w:rFonts w:ascii="Times New Roman" w:hAnsi="Times New Roman" w:cs="Times New Roman"/>
        </w:rPr>
        <w:t>03:51</w:t>
      </w:r>
      <w:proofErr w:type="gramEnd"/>
    </w:p>
    <w:p w14:paraId="37B7AD64"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Thank you. How does the current COVID 19 pandemic </w:t>
      </w:r>
      <w:proofErr w:type="gramStart"/>
      <w:r w:rsidRPr="004700ED">
        <w:rPr>
          <w:rFonts w:ascii="Times New Roman" w:hAnsi="Times New Roman" w:cs="Times New Roman"/>
        </w:rPr>
        <w:t>compared</w:t>
      </w:r>
      <w:proofErr w:type="gramEnd"/>
      <w:r w:rsidRPr="004700ED">
        <w:rPr>
          <w:rFonts w:ascii="Times New Roman" w:hAnsi="Times New Roman" w:cs="Times New Roman"/>
        </w:rPr>
        <w:t xml:space="preserve"> to past </w:t>
      </w:r>
      <w:r w:rsidRPr="004700ED">
        <w:rPr>
          <w:rFonts w:ascii="Times New Roman" w:hAnsi="Times New Roman" w:cs="Times New Roman"/>
        </w:rPr>
        <w:t>pandemics, namely the 1918 influenza?</w:t>
      </w:r>
    </w:p>
    <w:p w14:paraId="1C839D7D" w14:textId="77777777" w:rsidR="00107F04" w:rsidRPr="004700ED" w:rsidRDefault="00107F04">
      <w:pPr>
        <w:spacing w:after="0"/>
        <w:rPr>
          <w:rFonts w:ascii="Times New Roman" w:hAnsi="Times New Roman" w:cs="Times New Roman"/>
        </w:rPr>
      </w:pPr>
    </w:p>
    <w:p w14:paraId="003D74D1"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Christopher </w:t>
      </w:r>
      <w:proofErr w:type="gramStart"/>
      <w:r w:rsidRPr="004700ED">
        <w:rPr>
          <w:rFonts w:ascii="Times New Roman" w:hAnsi="Times New Roman" w:cs="Times New Roman"/>
          <w:b/>
        </w:rPr>
        <w:t xml:space="preserve">Combs  </w:t>
      </w:r>
      <w:r w:rsidRPr="004700ED">
        <w:rPr>
          <w:rFonts w:ascii="Times New Roman" w:hAnsi="Times New Roman" w:cs="Times New Roman"/>
        </w:rPr>
        <w:t>03:58</w:t>
      </w:r>
      <w:proofErr w:type="gramEnd"/>
    </w:p>
    <w:p w14:paraId="50B73670"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There are many parallels between the current COVID 19 pandemic and the 1918 influenza. Firstly, both </w:t>
      </w:r>
      <w:proofErr w:type="gramStart"/>
      <w:r w:rsidRPr="004700ED">
        <w:rPr>
          <w:rFonts w:ascii="Times New Roman" w:hAnsi="Times New Roman" w:cs="Times New Roman"/>
        </w:rPr>
        <w:t>pandemic</w:t>
      </w:r>
      <w:proofErr w:type="gramEnd"/>
      <w:r w:rsidRPr="004700ED">
        <w:rPr>
          <w:rFonts w:ascii="Times New Roman" w:hAnsi="Times New Roman" w:cs="Times New Roman"/>
        </w:rPr>
        <w:t xml:space="preserve"> sparked a large amount of controversy over the enforcement of wearing masks in pub</w:t>
      </w:r>
      <w:r w:rsidRPr="004700ED">
        <w:rPr>
          <w:rFonts w:ascii="Times New Roman" w:hAnsi="Times New Roman" w:cs="Times New Roman"/>
        </w:rPr>
        <w:t xml:space="preserve">lic areas. In fact, during the 1918 influenza pandemic, people were </w:t>
      </w:r>
      <w:proofErr w:type="gramStart"/>
      <w:r w:rsidRPr="004700ED">
        <w:rPr>
          <w:rFonts w:ascii="Times New Roman" w:hAnsi="Times New Roman" w:cs="Times New Roman"/>
        </w:rPr>
        <w:t>actually arrested</w:t>
      </w:r>
      <w:proofErr w:type="gramEnd"/>
      <w:r w:rsidRPr="004700ED">
        <w:rPr>
          <w:rFonts w:ascii="Times New Roman" w:hAnsi="Times New Roman" w:cs="Times New Roman"/>
        </w:rPr>
        <w:t xml:space="preserve"> and fined for not wearing masks, punishments that are far more severe than those in place currently. Another major similarity between these two pandemics was the fact tha</w:t>
      </w:r>
      <w:r w:rsidRPr="004700ED">
        <w:rPr>
          <w:rFonts w:ascii="Times New Roman" w:hAnsi="Times New Roman" w:cs="Times New Roman"/>
        </w:rPr>
        <w:t xml:space="preserve">t school closures occurred in both instances as a result of the disease. However, the school closures that resulted </w:t>
      </w:r>
      <w:r w:rsidRPr="004700ED">
        <w:rPr>
          <w:rFonts w:ascii="Times New Roman" w:hAnsi="Times New Roman" w:cs="Times New Roman"/>
        </w:rPr>
        <w:lastRenderedPageBreak/>
        <w:t xml:space="preserve">from COVID-19 lasted much longer than the actions taken in </w:t>
      </w:r>
      <w:proofErr w:type="gramStart"/>
      <w:r w:rsidRPr="004700ED">
        <w:rPr>
          <w:rFonts w:ascii="Times New Roman" w:hAnsi="Times New Roman" w:cs="Times New Roman"/>
        </w:rPr>
        <w:t>1918, and</w:t>
      </w:r>
      <w:proofErr w:type="gramEnd"/>
      <w:r w:rsidRPr="004700ED">
        <w:rPr>
          <w:rFonts w:ascii="Times New Roman" w:hAnsi="Times New Roman" w:cs="Times New Roman"/>
        </w:rPr>
        <w:t xml:space="preserve"> were far more widespread. While there are many aspects of these two dis</w:t>
      </w:r>
      <w:r w:rsidRPr="004700ED">
        <w:rPr>
          <w:rFonts w:ascii="Times New Roman" w:hAnsi="Times New Roman" w:cs="Times New Roman"/>
        </w:rPr>
        <w:t>eases that are similar, one of the major differences between them is the medical response in terms of vaccine development. Given that flu vaccines are difficult to effectively develop and oftentimes don't effectively prevent the disease. The vaccine effort</w:t>
      </w:r>
      <w:r w:rsidRPr="004700ED">
        <w:rPr>
          <w:rFonts w:ascii="Times New Roman" w:hAnsi="Times New Roman" w:cs="Times New Roman"/>
        </w:rPr>
        <w:t xml:space="preserve">s during the </w:t>
      </w:r>
      <w:proofErr w:type="gramStart"/>
      <w:r w:rsidRPr="004700ED">
        <w:rPr>
          <w:rFonts w:ascii="Times New Roman" w:hAnsi="Times New Roman" w:cs="Times New Roman"/>
        </w:rPr>
        <w:t>19 influenza</w:t>
      </w:r>
      <w:proofErr w:type="gramEnd"/>
      <w:r w:rsidRPr="004700ED">
        <w:rPr>
          <w:rFonts w:ascii="Times New Roman" w:hAnsi="Times New Roman" w:cs="Times New Roman"/>
        </w:rPr>
        <w:t xml:space="preserve"> pandemic were far less widespread than those resulting from COVID-19 which can be demonstrated to the fact that we currently have multiple COVID-19 </w:t>
      </w:r>
      <w:proofErr w:type="spellStart"/>
      <w:r w:rsidRPr="004700ED">
        <w:rPr>
          <w:rFonts w:ascii="Times New Roman" w:hAnsi="Times New Roman" w:cs="Times New Roman"/>
        </w:rPr>
        <w:t>tene</w:t>
      </w:r>
      <w:proofErr w:type="spellEnd"/>
      <w:r w:rsidRPr="004700ED">
        <w:rPr>
          <w:rFonts w:ascii="Times New Roman" w:hAnsi="Times New Roman" w:cs="Times New Roman"/>
        </w:rPr>
        <w:t xml:space="preserve"> vaccines only a year and a half after the diseases first became apparent. All</w:t>
      </w:r>
      <w:r w:rsidRPr="004700ED">
        <w:rPr>
          <w:rFonts w:ascii="Times New Roman" w:hAnsi="Times New Roman" w:cs="Times New Roman"/>
        </w:rPr>
        <w:t xml:space="preserve"> right. </w:t>
      </w:r>
      <w:proofErr w:type="gramStart"/>
      <w:r w:rsidRPr="004700ED">
        <w:rPr>
          <w:rFonts w:ascii="Times New Roman" w:hAnsi="Times New Roman" w:cs="Times New Roman"/>
        </w:rPr>
        <w:t>So</w:t>
      </w:r>
      <w:proofErr w:type="gramEnd"/>
      <w:r w:rsidRPr="004700ED">
        <w:rPr>
          <w:rFonts w:ascii="Times New Roman" w:hAnsi="Times New Roman" w:cs="Times New Roman"/>
        </w:rPr>
        <w:t xml:space="preserve"> my name is Chris Combs. And before I begin asking the following questions, do I have your consent to be interviewed for the COVID-19 archive project? Interviewee, please state, your name, the date and time.</w:t>
      </w:r>
    </w:p>
    <w:p w14:paraId="1FB04F97" w14:textId="77777777" w:rsidR="00107F04" w:rsidRPr="004700ED" w:rsidRDefault="00107F04">
      <w:pPr>
        <w:spacing w:after="0"/>
        <w:rPr>
          <w:rFonts w:ascii="Times New Roman" w:hAnsi="Times New Roman" w:cs="Times New Roman"/>
        </w:rPr>
      </w:pPr>
    </w:p>
    <w:p w14:paraId="49EA211B"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Ore </w:t>
      </w:r>
      <w:proofErr w:type="gramStart"/>
      <w:r w:rsidRPr="004700ED">
        <w:rPr>
          <w:rFonts w:ascii="Times New Roman" w:hAnsi="Times New Roman" w:cs="Times New Roman"/>
          <w:b/>
        </w:rPr>
        <w:t xml:space="preserve">Benson  </w:t>
      </w:r>
      <w:r w:rsidRPr="004700ED">
        <w:rPr>
          <w:rFonts w:ascii="Times New Roman" w:hAnsi="Times New Roman" w:cs="Times New Roman"/>
        </w:rPr>
        <w:t>05:19</w:t>
      </w:r>
      <w:proofErr w:type="gramEnd"/>
    </w:p>
    <w:p w14:paraId="3604ED10"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Hello, my name is </w:t>
      </w:r>
      <w:r w:rsidRPr="004700ED">
        <w:rPr>
          <w:rFonts w:ascii="Times New Roman" w:hAnsi="Times New Roman" w:cs="Times New Roman"/>
        </w:rPr>
        <w:t>Ore Benson. It is December 8</w:t>
      </w:r>
      <w:proofErr w:type="gramStart"/>
      <w:r w:rsidRPr="004700ED">
        <w:rPr>
          <w:rFonts w:ascii="Times New Roman" w:hAnsi="Times New Roman" w:cs="Times New Roman"/>
        </w:rPr>
        <w:t xml:space="preserve"> 2021</w:t>
      </w:r>
      <w:proofErr w:type="gramEnd"/>
      <w:r w:rsidRPr="004700ED">
        <w:rPr>
          <w:rFonts w:ascii="Times New Roman" w:hAnsi="Times New Roman" w:cs="Times New Roman"/>
        </w:rPr>
        <w:t>. And 10am. Yes, you have my consent to ask these questions.</w:t>
      </w:r>
    </w:p>
    <w:p w14:paraId="760759FF" w14:textId="77777777" w:rsidR="00107F04" w:rsidRPr="004700ED" w:rsidRDefault="00107F04">
      <w:pPr>
        <w:spacing w:after="0"/>
        <w:rPr>
          <w:rFonts w:ascii="Times New Roman" w:hAnsi="Times New Roman" w:cs="Times New Roman"/>
        </w:rPr>
      </w:pPr>
    </w:p>
    <w:p w14:paraId="13148E04"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Christopher </w:t>
      </w:r>
      <w:proofErr w:type="gramStart"/>
      <w:r w:rsidRPr="004700ED">
        <w:rPr>
          <w:rFonts w:ascii="Times New Roman" w:hAnsi="Times New Roman" w:cs="Times New Roman"/>
          <w:b/>
        </w:rPr>
        <w:t xml:space="preserve">Combs  </w:t>
      </w:r>
      <w:r w:rsidRPr="004700ED">
        <w:rPr>
          <w:rFonts w:ascii="Times New Roman" w:hAnsi="Times New Roman" w:cs="Times New Roman"/>
        </w:rPr>
        <w:t>05:27</w:t>
      </w:r>
      <w:proofErr w:type="gramEnd"/>
    </w:p>
    <w:p w14:paraId="1698E508"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Awesome. Do you think that we have improved public health response when compared to past pandemics? If so, what types of measures have w</w:t>
      </w:r>
      <w:r w:rsidRPr="004700ED">
        <w:rPr>
          <w:rFonts w:ascii="Times New Roman" w:hAnsi="Times New Roman" w:cs="Times New Roman"/>
        </w:rPr>
        <w:t>e implemented?</w:t>
      </w:r>
    </w:p>
    <w:p w14:paraId="02971284" w14:textId="77777777" w:rsidR="00107F04" w:rsidRPr="004700ED" w:rsidRDefault="00107F04">
      <w:pPr>
        <w:spacing w:after="0"/>
        <w:rPr>
          <w:rFonts w:ascii="Times New Roman" w:hAnsi="Times New Roman" w:cs="Times New Roman"/>
        </w:rPr>
      </w:pPr>
    </w:p>
    <w:p w14:paraId="78AE04AD"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Ore </w:t>
      </w:r>
      <w:proofErr w:type="gramStart"/>
      <w:r w:rsidRPr="004700ED">
        <w:rPr>
          <w:rFonts w:ascii="Times New Roman" w:hAnsi="Times New Roman" w:cs="Times New Roman"/>
          <w:b/>
        </w:rPr>
        <w:t xml:space="preserve">Benson  </w:t>
      </w:r>
      <w:r w:rsidRPr="004700ED">
        <w:rPr>
          <w:rFonts w:ascii="Times New Roman" w:hAnsi="Times New Roman" w:cs="Times New Roman"/>
        </w:rPr>
        <w:t>05:35</w:t>
      </w:r>
      <w:proofErr w:type="gramEnd"/>
    </w:p>
    <w:p w14:paraId="46F65FEE"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Yes, I believe that learning about price pandemics has </w:t>
      </w:r>
      <w:proofErr w:type="gramStart"/>
      <w:r w:rsidRPr="004700ED">
        <w:rPr>
          <w:rFonts w:ascii="Times New Roman" w:hAnsi="Times New Roman" w:cs="Times New Roman"/>
        </w:rPr>
        <w:t>actually helped</w:t>
      </w:r>
      <w:proofErr w:type="gramEnd"/>
      <w:r w:rsidRPr="004700ED">
        <w:rPr>
          <w:rFonts w:ascii="Times New Roman" w:hAnsi="Times New Roman" w:cs="Times New Roman"/>
        </w:rPr>
        <w:t xml:space="preserve"> us in the past, because we can see the main protocols with what worked and what didn't. The government has a general idea to start from, with the way t</w:t>
      </w:r>
      <w:r w:rsidRPr="004700ED">
        <w:rPr>
          <w:rFonts w:ascii="Times New Roman" w:hAnsi="Times New Roman" w:cs="Times New Roman"/>
        </w:rPr>
        <w:t>hat we could start. They have intervals that they saw worked in the past and saw the similarities in the pandemics like the flu and the Black Death I follow the rules and regulations. It is crucial to understand the history of pandemics in order to prevent</w:t>
      </w:r>
      <w:r w:rsidRPr="004700ED">
        <w:rPr>
          <w:rFonts w:ascii="Times New Roman" w:hAnsi="Times New Roman" w:cs="Times New Roman"/>
        </w:rPr>
        <w:t xml:space="preserve"> past, prevent mistakes, committed and past into better for the future. And think about how people responded to smallpox or were scared it made us scared we were able to know what happened in the past and how to change that. For example, mask became a role</w:t>
      </w:r>
      <w:r w:rsidRPr="004700ED">
        <w:rPr>
          <w:rFonts w:ascii="Times New Roman" w:hAnsi="Times New Roman" w:cs="Times New Roman"/>
        </w:rPr>
        <w:t>.</w:t>
      </w:r>
    </w:p>
    <w:p w14:paraId="74CAFA69" w14:textId="77777777" w:rsidR="00107F04" w:rsidRPr="004700ED" w:rsidRDefault="00107F04">
      <w:pPr>
        <w:spacing w:after="0"/>
        <w:rPr>
          <w:rFonts w:ascii="Times New Roman" w:hAnsi="Times New Roman" w:cs="Times New Roman"/>
        </w:rPr>
      </w:pPr>
    </w:p>
    <w:p w14:paraId="29F57CE4"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Christopher </w:t>
      </w:r>
      <w:proofErr w:type="gramStart"/>
      <w:r w:rsidRPr="004700ED">
        <w:rPr>
          <w:rFonts w:ascii="Times New Roman" w:hAnsi="Times New Roman" w:cs="Times New Roman"/>
          <w:b/>
        </w:rPr>
        <w:t xml:space="preserve">Combs  </w:t>
      </w:r>
      <w:r w:rsidRPr="004700ED">
        <w:rPr>
          <w:rFonts w:ascii="Times New Roman" w:hAnsi="Times New Roman" w:cs="Times New Roman"/>
        </w:rPr>
        <w:t>06:17</w:t>
      </w:r>
      <w:proofErr w:type="gramEnd"/>
    </w:p>
    <w:p w14:paraId="49C4FC49"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I think that's really great that you touched on looking at past pandemics and kind of learning from past responses to see what works and what doesn't </w:t>
      </w:r>
      <w:proofErr w:type="gramStart"/>
      <w:r w:rsidRPr="004700ED">
        <w:rPr>
          <w:rFonts w:ascii="Times New Roman" w:hAnsi="Times New Roman" w:cs="Times New Roman"/>
        </w:rPr>
        <w:t>moving</w:t>
      </w:r>
      <w:proofErr w:type="gramEnd"/>
      <w:r w:rsidRPr="004700ED">
        <w:rPr>
          <w:rFonts w:ascii="Times New Roman" w:hAnsi="Times New Roman" w:cs="Times New Roman"/>
        </w:rPr>
        <w:t xml:space="preserve"> into the future. Moving on, in what ways have your views on the current</w:t>
      </w:r>
      <w:r w:rsidRPr="004700ED">
        <w:rPr>
          <w:rFonts w:ascii="Times New Roman" w:hAnsi="Times New Roman" w:cs="Times New Roman"/>
        </w:rPr>
        <w:t xml:space="preserve"> pandemic stay the same or change throughout learning about the history of global pandemics?</w:t>
      </w:r>
    </w:p>
    <w:p w14:paraId="250F64F9" w14:textId="77777777" w:rsidR="00107F04" w:rsidRPr="004700ED" w:rsidRDefault="00107F04">
      <w:pPr>
        <w:spacing w:after="0"/>
        <w:rPr>
          <w:rFonts w:ascii="Times New Roman" w:hAnsi="Times New Roman" w:cs="Times New Roman"/>
        </w:rPr>
      </w:pPr>
    </w:p>
    <w:p w14:paraId="5AA15FE0"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Ore </w:t>
      </w:r>
      <w:proofErr w:type="gramStart"/>
      <w:r w:rsidRPr="004700ED">
        <w:rPr>
          <w:rFonts w:ascii="Times New Roman" w:hAnsi="Times New Roman" w:cs="Times New Roman"/>
          <w:b/>
        </w:rPr>
        <w:t xml:space="preserve">Benson  </w:t>
      </w:r>
      <w:r w:rsidRPr="004700ED">
        <w:rPr>
          <w:rFonts w:ascii="Times New Roman" w:hAnsi="Times New Roman" w:cs="Times New Roman"/>
        </w:rPr>
        <w:t>06:32</w:t>
      </w:r>
      <w:proofErr w:type="gramEnd"/>
    </w:p>
    <w:p w14:paraId="7BE7EFC9"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 xml:space="preserve">I believe my views have stayed </w:t>
      </w:r>
      <w:proofErr w:type="gramStart"/>
      <w:r w:rsidRPr="004700ED">
        <w:rPr>
          <w:rFonts w:ascii="Times New Roman" w:hAnsi="Times New Roman" w:cs="Times New Roman"/>
        </w:rPr>
        <w:t>pretty consistent</w:t>
      </w:r>
      <w:proofErr w:type="gramEnd"/>
      <w:r w:rsidRPr="004700ED">
        <w:rPr>
          <w:rFonts w:ascii="Times New Roman" w:hAnsi="Times New Roman" w:cs="Times New Roman"/>
        </w:rPr>
        <w:t xml:space="preserve"> throughout this pandemic has made people react the same way as people in the past, pandemics ha</w:t>
      </w:r>
      <w:r w:rsidRPr="004700ED">
        <w:rPr>
          <w:rFonts w:ascii="Times New Roman" w:hAnsi="Times New Roman" w:cs="Times New Roman"/>
        </w:rPr>
        <w:t>ve reacted. I believe masks do help us in the in this time where we can easily contract COVID. And seeing that masks were being worn at a time of influenza it shows us that we could do the same and still generally, generally be safe. Listening to the gover</w:t>
      </w:r>
      <w:r w:rsidRPr="004700ED">
        <w:rPr>
          <w:rFonts w:ascii="Times New Roman" w:hAnsi="Times New Roman" w:cs="Times New Roman"/>
        </w:rPr>
        <w:t>nment keeps us top of things has made it easier than the past pandemics.</w:t>
      </w:r>
    </w:p>
    <w:p w14:paraId="0BE6E2F1" w14:textId="77777777" w:rsidR="00107F04" w:rsidRPr="004700ED" w:rsidRDefault="00107F04">
      <w:pPr>
        <w:spacing w:after="0"/>
        <w:rPr>
          <w:rFonts w:ascii="Times New Roman" w:hAnsi="Times New Roman" w:cs="Times New Roman"/>
        </w:rPr>
      </w:pPr>
    </w:p>
    <w:p w14:paraId="339CE0D6" w14:textId="77777777" w:rsidR="00107F04" w:rsidRPr="004700ED" w:rsidRDefault="00430354">
      <w:pPr>
        <w:spacing w:after="0"/>
        <w:rPr>
          <w:rFonts w:ascii="Times New Roman" w:hAnsi="Times New Roman" w:cs="Times New Roman"/>
        </w:rPr>
      </w:pPr>
      <w:r w:rsidRPr="004700ED">
        <w:rPr>
          <w:rFonts w:ascii="Times New Roman" w:hAnsi="Times New Roman" w:cs="Times New Roman"/>
          <w:b/>
        </w:rPr>
        <w:t xml:space="preserve">Christopher </w:t>
      </w:r>
      <w:proofErr w:type="gramStart"/>
      <w:r w:rsidRPr="004700ED">
        <w:rPr>
          <w:rFonts w:ascii="Times New Roman" w:hAnsi="Times New Roman" w:cs="Times New Roman"/>
          <w:b/>
        </w:rPr>
        <w:t xml:space="preserve">Combs  </w:t>
      </w:r>
      <w:r w:rsidRPr="004700ED">
        <w:rPr>
          <w:rFonts w:ascii="Times New Roman" w:hAnsi="Times New Roman" w:cs="Times New Roman"/>
        </w:rPr>
        <w:t>07:00</w:t>
      </w:r>
      <w:proofErr w:type="gramEnd"/>
    </w:p>
    <w:p w14:paraId="246A4ECE" w14:textId="77777777" w:rsidR="00107F04" w:rsidRPr="004700ED" w:rsidRDefault="00430354">
      <w:pPr>
        <w:spacing w:after="0"/>
        <w:rPr>
          <w:rFonts w:ascii="Times New Roman" w:hAnsi="Times New Roman" w:cs="Times New Roman"/>
        </w:rPr>
      </w:pPr>
      <w:r w:rsidRPr="004700ED">
        <w:rPr>
          <w:rFonts w:ascii="Times New Roman" w:hAnsi="Times New Roman" w:cs="Times New Roman"/>
        </w:rPr>
        <w:t>Thank you so much. And that concludes our interview.</w:t>
      </w:r>
    </w:p>
    <w:sectPr w:rsidR="00107F04" w:rsidRPr="004700E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2271" w14:textId="77777777" w:rsidR="00430354" w:rsidRDefault="00430354">
      <w:pPr>
        <w:spacing w:after="0" w:line="240" w:lineRule="auto"/>
      </w:pPr>
      <w:r>
        <w:separator/>
      </w:r>
    </w:p>
  </w:endnote>
  <w:endnote w:type="continuationSeparator" w:id="0">
    <w:p w14:paraId="5D7C5451" w14:textId="77777777" w:rsidR="00430354" w:rsidRDefault="0043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7F9D68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6A77CF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0EE1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592714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E11DCDC" w14:textId="15FE743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50D1" w14:textId="77777777" w:rsidR="00430354" w:rsidRDefault="00430354">
      <w:pPr>
        <w:spacing w:after="0" w:line="240" w:lineRule="auto"/>
      </w:pPr>
      <w:r>
        <w:separator/>
      </w:r>
    </w:p>
  </w:footnote>
  <w:footnote w:type="continuationSeparator" w:id="0">
    <w:p w14:paraId="5C7EE15A" w14:textId="77777777" w:rsidR="00430354" w:rsidRDefault="00430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07F04"/>
    <w:rsid w:val="001216B9"/>
    <w:rsid w:val="0015074B"/>
    <w:rsid w:val="0029639D"/>
    <w:rsid w:val="00326F90"/>
    <w:rsid w:val="00430354"/>
    <w:rsid w:val="004700ED"/>
    <w:rsid w:val="004A641F"/>
    <w:rsid w:val="004B593C"/>
    <w:rsid w:val="006E2A8C"/>
    <w:rsid w:val="007749AF"/>
    <w:rsid w:val="00794EBC"/>
    <w:rsid w:val="00930F33"/>
    <w:rsid w:val="009C3AF0"/>
    <w:rsid w:val="00A12EE5"/>
    <w:rsid w:val="00AA1D8D"/>
    <w:rsid w:val="00B47730"/>
    <w:rsid w:val="00BA4C2B"/>
    <w:rsid w:val="00BC3703"/>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4EFE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2022-04-26T16:48:00Z</dcterms:created>
  <dcterms:modified xsi:type="dcterms:W3CDTF">2022-04-26T16:48:00Z</dcterms:modified>
  <cp:category/>
</cp:coreProperties>
</file>