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D8DA" w14:textId="3BBF9BAE" w:rsidR="008F7F24" w:rsidRPr="000458F9" w:rsidRDefault="008F7F24" w:rsidP="008F7F24">
      <w:pPr>
        <w:jc w:val="center"/>
        <w:rPr>
          <w:rFonts w:ascii="Times New Roman" w:hAnsi="Times New Roman" w:cs="Times New Roman"/>
          <w:b/>
          <w:sz w:val="28"/>
        </w:rPr>
      </w:pPr>
      <w:r w:rsidRPr="000458F9">
        <w:rPr>
          <w:rFonts w:ascii="Times New Roman" w:hAnsi="Times New Roman" w:cs="Times New Roman"/>
          <w:b/>
          <w:sz w:val="28"/>
        </w:rPr>
        <w:t xml:space="preserve">Transcript of Interview with </w:t>
      </w:r>
      <w:r w:rsidRPr="000458F9">
        <w:rPr>
          <w:rFonts w:ascii="Times New Roman" w:hAnsi="Times New Roman" w:cs="Times New Roman"/>
          <w:b/>
          <w:sz w:val="28"/>
        </w:rPr>
        <w:t>Nelson Gifford</w:t>
      </w:r>
      <w:r w:rsidRPr="000458F9">
        <w:rPr>
          <w:rFonts w:ascii="Times New Roman" w:hAnsi="Times New Roman" w:cs="Times New Roman"/>
          <w:b/>
          <w:bCs/>
          <w:sz w:val="28"/>
          <w:szCs w:val="28"/>
        </w:rPr>
        <w:t xml:space="preserve"> </w:t>
      </w:r>
      <w:proofErr w:type="gramStart"/>
      <w:r w:rsidRPr="000458F9">
        <w:rPr>
          <w:rFonts w:ascii="Times New Roman" w:hAnsi="Times New Roman" w:cs="Times New Roman"/>
          <w:b/>
          <w:bCs/>
          <w:sz w:val="28"/>
          <w:szCs w:val="28"/>
        </w:rPr>
        <w:t>By</w:t>
      </w:r>
      <w:proofErr w:type="gramEnd"/>
      <w:r w:rsidRPr="000458F9">
        <w:rPr>
          <w:rFonts w:ascii="Times New Roman" w:hAnsi="Times New Roman" w:cs="Times New Roman"/>
          <w:b/>
          <w:bCs/>
          <w:sz w:val="28"/>
          <w:szCs w:val="28"/>
        </w:rPr>
        <w:t xml:space="preserve"> Kit </w:t>
      </w:r>
      <w:proofErr w:type="spellStart"/>
      <w:r w:rsidRPr="000458F9">
        <w:rPr>
          <w:rFonts w:ascii="Times New Roman" w:hAnsi="Times New Roman" w:cs="Times New Roman"/>
          <w:b/>
          <w:bCs/>
          <w:sz w:val="28"/>
          <w:szCs w:val="28"/>
        </w:rPr>
        <w:t>Heintzman</w:t>
      </w:r>
      <w:proofErr w:type="spellEnd"/>
    </w:p>
    <w:p w14:paraId="633203A0" w14:textId="0E6336F0"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Interviewee:</w:t>
      </w:r>
      <w:r w:rsidRPr="000458F9">
        <w:rPr>
          <w:rFonts w:ascii="Times New Roman" w:hAnsi="Times New Roman" w:cs="Times New Roman"/>
        </w:rPr>
        <w:t xml:space="preserve"> </w:t>
      </w:r>
      <w:r w:rsidRPr="000458F9">
        <w:rPr>
          <w:rFonts w:ascii="Times New Roman" w:hAnsi="Times New Roman" w:cs="Times New Roman"/>
        </w:rPr>
        <w:t>Nelson Gifford</w:t>
      </w:r>
    </w:p>
    <w:p w14:paraId="10C20890" w14:textId="77777777"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Interviewer:</w:t>
      </w:r>
      <w:r w:rsidRPr="000458F9">
        <w:rPr>
          <w:rFonts w:ascii="Times New Roman" w:hAnsi="Times New Roman" w:cs="Times New Roman"/>
        </w:rPr>
        <w:t xml:space="preserve"> Kit </w:t>
      </w:r>
      <w:proofErr w:type="spellStart"/>
      <w:r w:rsidRPr="000458F9">
        <w:rPr>
          <w:rFonts w:ascii="Times New Roman" w:hAnsi="Times New Roman" w:cs="Times New Roman"/>
        </w:rPr>
        <w:t>Heintzman</w:t>
      </w:r>
      <w:proofErr w:type="spellEnd"/>
    </w:p>
    <w:p w14:paraId="7ECF4451" w14:textId="517E912D"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Date:</w:t>
      </w:r>
      <w:r w:rsidRPr="000458F9">
        <w:rPr>
          <w:rFonts w:ascii="Times New Roman" w:hAnsi="Times New Roman" w:cs="Times New Roman"/>
        </w:rPr>
        <w:t xml:space="preserve"> </w:t>
      </w:r>
      <w:r w:rsidRPr="000458F9">
        <w:rPr>
          <w:rFonts w:ascii="Times New Roman" w:hAnsi="Times New Roman" w:cs="Times New Roman"/>
        </w:rPr>
        <w:tab/>
      </w:r>
      <w:r w:rsidRPr="000458F9">
        <w:rPr>
          <w:rFonts w:ascii="Times New Roman" w:eastAsia="Times New Roman" w:hAnsi="Times New Roman" w:cs="Times New Roman"/>
        </w:rPr>
        <w:t>0</w:t>
      </w:r>
      <w:r w:rsidR="000458F9" w:rsidRPr="000458F9">
        <w:rPr>
          <w:rFonts w:ascii="Times New Roman" w:eastAsia="Times New Roman" w:hAnsi="Times New Roman" w:cs="Times New Roman"/>
        </w:rPr>
        <w:t>5</w:t>
      </w:r>
      <w:r w:rsidRPr="000458F9">
        <w:rPr>
          <w:rFonts w:ascii="Times New Roman" w:eastAsia="Times New Roman" w:hAnsi="Times New Roman" w:cs="Times New Roman"/>
        </w:rPr>
        <w:t>/0</w:t>
      </w:r>
      <w:r w:rsidR="000458F9" w:rsidRPr="000458F9">
        <w:rPr>
          <w:rFonts w:ascii="Times New Roman" w:eastAsia="Times New Roman" w:hAnsi="Times New Roman" w:cs="Times New Roman"/>
        </w:rPr>
        <w:t>2</w:t>
      </w:r>
      <w:r w:rsidRPr="000458F9">
        <w:rPr>
          <w:rFonts w:ascii="Times New Roman" w:eastAsia="Times New Roman" w:hAnsi="Times New Roman" w:cs="Times New Roman"/>
        </w:rPr>
        <w:t>/2022</w:t>
      </w:r>
    </w:p>
    <w:p w14:paraId="707CC69E" w14:textId="69BB0C3E"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Location (Interviewee):</w:t>
      </w:r>
      <w:r w:rsidRPr="000458F9">
        <w:rPr>
          <w:rFonts w:ascii="Times New Roman" w:hAnsi="Times New Roman" w:cs="Times New Roman"/>
        </w:rPr>
        <w:t xml:space="preserve"> </w:t>
      </w:r>
      <w:r w:rsidR="000458F9" w:rsidRPr="000458F9">
        <w:rPr>
          <w:rFonts w:ascii="Times New Roman" w:hAnsi="Times New Roman" w:cs="Times New Roman"/>
        </w:rPr>
        <w:t>San Jose, California</w:t>
      </w:r>
    </w:p>
    <w:p w14:paraId="7DDC8A83" w14:textId="77777777"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Location (Interviewer):</w:t>
      </w:r>
    </w:p>
    <w:p w14:paraId="10BAD22E" w14:textId="77777777" w:rsidR="008F7F24" w:rsidRPr="000458F9" w:rsidRDefault="008F7F24" w:rsidP="008F7F24">
      <w:pPr>
        <w:pStyle w:val="NoSpacing"/>
        <w:rPr>
          <w:rFonts w:ascii="Times New Roman" w:hAnsi="Times New Roman" w:cs="Times New Roman"/>
        </w:rPr>
      </w:pPr>
      <w:r w:rsidRPr="000458F9">
        <w:rPr>
          <w:rFonts w:ascii="Times New Roman" w:hAnsi="Times New Roman" w:cs="Times New Roman"/>
          <w:b/>
        </w:rPr>
        <w:t>Transcriber:</w:t>
      </w:r>
      <w:r w:rsidRPr="000458F9">
        <w:rPr>
          <w:rFonts w:ascii="Times New Roman" w:hAnsi="Times New Roman" w:cs="Times New Roman"/>
        </w:rPr>
        <w:t xml:space="preserve"> Angelica S Ramos</w:t>
      </w:r>
    </w:p>
    <w:p w14:paraId="6A1DFBA9" w14:textId="77777777" w:rsidR="008F7F24" w:rsidRPr="000458F9" w:rsidRDefault="008F7F24" w:rsidP="008F7F24">
      <w:pPr>
        <w:spacing w:after="0"/>
        <w:rPr>
          <w:rFonts w:ascii="Times New Roman" w:hAnsi="Times New Roman" w:cs="Times New Roman"/>
          <w:b/>
          <w:bCs/>
          <w:sz w:val="24"/>
          <w:szCs w:val="24"/>
        </w:rPr>
      </w:pPr>
    </w:p>
    <w:p w14:paraId="1B4C7124" w14:textId="77777777" w:rsidR="008F7F24" w:rsidRPr="000458F9" w:rsidRDefault="008F7F24" w:rsidP="008F7F24">
      <w:pPr>
        <w:spacing w:after="0"/>
        <w:rPr>
          <w:rFonts w:ascii="Times New Roman" w:hAnsi="Times New Roman" w:cs="Times New Roman"/>
          <w:b/>
          <w:bCs/>
          <w:shd w:val="clear" w:color="auto" w:fill="FFFFFF"/>
        </w:rPr>
      </w:pPr>
      <w:r w:rsidRPr="000458F9">
        <w:rPr>
          <w:rFonts w:ascii="Times New Roman" w:hAnsi="Times New Roman" w:cs="Times New Roman"/>
          <w:b/>
          <w:bCs/>
          <w:shd w:val="clear" w:color="auto" w:fill="FFFFFF"/>
        </w:rPr>
        <w:t>Some of the things we spoke about include:</w:t>
      </w:r>
    </w:p>
    <w:p w14:paraId="0A6BAF57" w14:textId="4D1E5122" w:rsidR="00935928" w:rsidRPr="000458F9" w:rsidRDefault="008F7F24">
      <w:pPr>
        <w:spacing w:after="0"/>
        <w:rPr>
          <w:rFonts w:ascii="Times New Roman" w:hAnsi="Times New Roman" w:cs="Times New Roman"/>
          <w:shd w:val="clear" w:color="auto" w:fill="FFFFFF"/>
        </w:rPr>
      </w:pPr>
      <w:r w:rsidRPr="000458F9">
        <w:rPr>
          <w:rFonts w:ascii="Times New Roman" w:hAnsi="Times New Roman" w:cs="Times New Roman"/>
          <w:shd w:val="clear" w:color="auto" w:fill="FFFFFF"/>
        </w:rPr>
        <w:t>First hearing about COVID in Feb 2020</w:t>
      </w:r>
      <w:r w:rsidRPr="000458F9">
        <w:rPr>
          <w:rFonts w:ascii="Times New Roman" w:hAnsi="Times New Roman" w:cs="Times New Roman"/>
        </w:rPr>
        <w:t xml:space="preserve">. </w:t>
      </w:r>
      <w:r w:rsidRPr="000458F9">
        <w:rPr>
          <w:rFonts w:ascii="Times New Roman" w:hAnsi="Times New Roman" w:cs="Times New Roman"/>
          <w:shd w:val="clear" w:color="auto" w:fill="FFFFFF"/>
        </w:rPr>
        <w:t>Supply chain disruptions</w:t>
      </w:r>
      <w:r w:rsidRPr="000458F9">
        <w:rPr>
          <w:rFonts w:ascii="Times New Roman" w:hAnsi="Times New Roman" w:cs="Times New Roman"/>
        </w:rPr>
        <w:t xml:space="preserve">. </w:t>
      </w:r>
      <w:r w:rsidRPr="000458F9">
        <w:rPr>
          <w:rFonts w:ascii="Times New Roman" w:hAnsi="Times New Roman" w:cs="Times New Roman"/>
          <w:shd w:val="clear" w:color="auto" w:fill="FFFFFF"/>
        </w:rPr>
        <w:t>Working in K-12 education</w:t>
      </w:r>
      <w:r w:rsidRPr="000458F9">
        <w:rPr>
          <w:rFonts w:ascii="Times New Roman" w:hAnsi="Times New Roman" w:cs="Times New Roman"/>
        </w:rPr>
        <w:t xml:space="preserve">. </w:t>
      </w:r>
      <w:r w:rsidRPr="000458F9">
        <w:rPr>
          <w:rFonts w:ascii="Times New Roman" w:hAnsi="Times New Roman" w:cs="Times New Roman"/>
          <w:shd w:val="clear" w:color="auto" w:fill="FFFFFF"/>
        </w:rPr>
        <w:t>Coaching football</w:t>
      </w:r>
      <w:r w:rsidRPr="000458F9">
        <w:rPr>
          <w:rFonts w:ascii="Times New Roman" w:hAnsi="Times New Roman" w:cs="Times New Roman"/>
        </w:rPr>
        <w:t xml:space="preserve">. </w:t>
      </w:r>
      <w:r w:rsidRPr="000458F9">
        <w:rPr>
          <w:rFonts w:ascii="Times New Roman" w:hAnsi="Times New Roman" w:cs="Times New Roman"/>
          <w:shd w:val="clear" w:color="auto" w:fill="FFFFFF"/>
        </w:rPr>
        <w:t>Athletics and adolescent developments</w:t>
      </w:r>
      <w:r w:rsidRPr="000458F9">
        <w:rPr>
          <w:rFonts w:ascii="Times New Roman" w:hAnsi="Times New Roman" w:cs="Times New Roman"/>
        </w:rPr>
        <w:t xml:space="preserve">. </w:t>
      </w:r>
      <w:r w:rsidRPr="000458F9">
        <w:rPr>
          <w:rFonts w:ascii="Times New Roman" w:hAnsi="Times New Roman" w:cs="Times New Roman"/>
          <w:shd w:val="clear" w:color="auto" w:fill="FFFFFF"/>
        </w:rPr>
        <w:t>Polarized positions around high school sports and pandemic safety</w:t>
      </w:r>
      <w:r w:rsidRPr="000458F9">
        <w:rPr>
          <w:rFonts w:ascii="Times New Roman" w:hAnsi="Times New Roman" w:cs="Times New Roman"/>
        </w:rPr>
        <w:t xml:space="preserve">. </w:t>
      </w:r>
      <w:r w:rsidRPr="000458F9">
        <w:rPr>
          <w:rFonts w:ascii="Times New Roman" w:hAnsi="Times New Roman" w:cs="Times New Roman"/>
          <w:shd w:val="clear" w:color="auto" w:fill="FFFFFF"/>
        </w:rPr>
        <w:t>Harm reduction and pandemic safety in team sports; online coaching</w:t>
      </w:r>
      <w:r w:rsidRPr="000458F9">
        <w:rPr>
          <w:rFonts w:ascii="Times New Roman" w:hAnsi="Times New Roman" w:cs="Times New Roman"/>
        </w:rPr>
        <w:t xml:space="preserve">. </w:t>
      </w:r>
      <w:r w:rsidRPr="000458F9">
        <w:rPr>
          <w:rFonts w:ascii="Times New Roman" w:hAnsi="Times New Roman" w:cs="Times New Roman"/>
          <w:shd w:val="clear" w:color="auto" w:fill="FFFFFF"/>
        </w:rPr>
        <w:t>Differences between indoor and outdoor sport safety</w:t>
      </w:r>
      <w:r w:rsidRPr="000458F9">
        <w:rPr>
          <w:rFonts w:ascii="Times New Roman" w:hAnsi="Times New Roman" w:cs="Times New Roman"/>
        </w:rPr>
        <w:t xml:space="preserve">. </w:t>
      </w:r>
      <w:r w:rsidRPr="000458F9">
        <w:rPr>
          <w:rFonts w:ascii="Times New Roman" w:hAnsi="Times New Roman" w:cs="Times New Roman"/>
          <w:shd w:val="clear" w:color="auto" w:fill="FFFFFF"/>
        </w:rPr>
        <w:t>Having young children during the pandemic, one child born March 2020</w:t>
      </w:r>
      <w:r w:rsidRPr="000458F9">
        <w:rPr>
          <w:rFonts w:ascii="Times New Roman" w:hAnsi="Times New Roman" w:cs="Times New Roman"/>
        </w:rPr>
        <w:t xml:space="preserve">. </w:t>
      </w:r>
      <w:r w:rsidRPr="000458F9">
        <w:rPr>
          <w:rFonts w:ascii="Times New Roman" w:hAnsi="Times New Roman" w:cs="Times New Roman"/>
          <w:shd w:val="clear" w:color="auto" w:fill="FFFFFF"/>
        </w:rPr>
        <w:t>Living close to family and having anticipated having a lot of support with the newborn</w:t>
      </w:r>
      <w:r w:rsidRPr="000458F9">
        <w:rPr>
          <w:rFonts w:ascii="Times New Roman" w:hAnsi="Times New Roman" w:cs="Times New Roman"/>
        </w:rPr>
        <w:t xml:space="preserve">. </w:t>
      </w:r>
      <w:r w:rsidRPr="000458F9">
        <w:rPr>
          <w:rFonts w:ascii="Times New Roman" w:hAnsi="Times New Roman" w:cs="Times New Roman"/>
          <w:shd w:val="clear" w:color="auto" w:fill="FFFFFF"/>
        </w:rPr>
        <w:t>Living in a highly vaccinated county; prompt COVID vaccination access</w:t>
      </w:r>
      <w:r w:rsidRPr="000458F9">
        <w:rPr>
          <w:rFonts w:ascii="Times New Roman" w:hAnsi="Times New Roman" w:cs="Times New Roman"/>
        </w:rPr>
        <w:t xml:space="preserve">. </w:t>
      </w:r>
      <w:r w:rsidRPr="000458F9">
        <w:rPr>
          <w:rFonts w:ascii="Times New Roman" w:hAnsi="Times New Roman" w:cs="Times New Roman"/>
          <w:shd w:val="clear" w:color="auto" w:fill="FFFFFF"/>
        </w:rPr>
        <w:t>Changes in masking recommendations</w:t>
      </w:r>
      <w:r w:rsidRPr="000458F9">
        <w:rPr>
          <w:rFonts w:ascii="Times New Roman" w:hAnsi="Times New Roman" w:cs="Times New Roman"/>
        </w:rPr>
        <w:t xml:space="preserve">. </w:t>
      </w:r>
      <w:r w:rsidRPr="000458F9">
        <w:rPr>
          <w:rFonts w:ascii="Times New Roman" w:hAnsi="Times New Roman" w:cs="Times New Roman"/>
          <w:shd w:val="clear" w:color="auto" w:fill="FFFFFF"/>
        </w:rPr>
        <w:t>Watching infection rates to try and predict schools reopening and sports returning to normal</w:t>
      </w:r>
      <w:r w:rsidRPr="000458F9">
        <w:rPr>
          <w:rFonts w:ascii="Times New Roman" w:hAnsi="Times New Roman" w:cs="Times New Roman"/>
        </w:rPr>
        <w:t xml:space="preserve">. </w:t>
      </w:r>
      <w:r w:rsidRPr="000458F9">
        <w:rPr>
          <w:rFonts w:ascii="Times New Roman" w:hAnsi="Times New Roman" w:cs="Times New Roman"/>
          <w:shd w:val="clear" w:color="auto" w:fill="FFFFFF"/>
        </w:rPr>
        <w:t>Enrolling daughter in gymnastics, masking during athletics</w:t>
      </w:r>
      <w:r w:rsidRPr="000458F9">
        <w:rPr>
          <w:rFonts w:ascii="Times New Roman" w:hAnsi="Times New Roman" w:cs="Times New Roman"/>
        </w:rPr>
        <w:t xml:space="preserve">. </w:t>
      </w:r>
      <w:r w:rsidRPr="000458F9">
        <w:rPr>
          <w:rFonts w:ascii="Times New Roman" w:hAnsi="Times New Roman" w:cs="Times New Roman"/>
          <w:shd w:val="clear" w:color="auto" w:fill="FFFFFF"/>
        </w:rPr>
        <w:t>Wife and daughter testing COVID positive post-vaccination; isolating in a hotel with son away from them</w:t>
      </w:r>
      <w:r w:rsidRPr="000458F9">
        <w:rPr>
          <w:rFonts w:ascii="Times New Roman" w:hAnsi="Times New Roman" w:cs="Times New Roman"/>
        </w:rPr>
        <w:t xml:space="preserve">. </w:t>
      </w:r>
      <w:r w:rsidRPr="000458F9">
        <w:rPr>
          <w:rFonts w:ascii="Times New Roman" w:hAnsi="Times New Roman" w:cs="Times New Roman"/>
          <w:shd w:val="clear" w:color="auto" w:fill="FFFFFF"/>
        </w:rPr>
        <w:t>Students losing key aspects of the high school experience</w:t>
      </w:r>
      <w:r w:rsidRPr="000458F9">
        <w:rPr>
          <w:rFonts w:ascii="Times New Roman" w:hAnsi="Times New Roman" w:cs="Times New Roman"/>
        </w:rPr>
        <w:t xml:space="preserve">. </w:t>
      </w:r>
      <w:r w:rsidRPr="000458F9">
        <w:rPr>
          <w:rFonts w:ascii="Times New Roman" w:hAnsi="Times New Roman" w:cs="Times New Roman"/>
          <w:shd w:val="clear" w:color="auto" w:fill="FFFFFF"/>
        </w:rPr>
        <w:t>Pandemic hygiene/hair and being confused for being homeless</w:t>
      </w:r>
      <w:r w:rsidRPr="000458F9">
        <w:rPr>
          <w:rFonts w:ascii="Times New Roman" w:hAnsi="Times New Roman" w:cs="Times New Roman"/>
        </w:rPr>
        <w:t xml:space="preserve">. </w:t>
      </w:r>
      <w:r w:rsidRPr="000458F9">
        <w:rPr>
          <w:rFonts w:ascii="Times New Roman" w:hAnsi="Times New Roman" w:cs="Times New Roman"/>
          <w:shd w:val="clear" w:color="auto" w:fill="FFFFFF"/>
        </w:rPr>
        <w:t>Supporting small businesses and restaurants</w:t>
      </w:r>
      <w:r w:rsidRPr="000458F9">
        <w:rPr>
          <w:rFonts w:ascii="Times New Roman" w:hAnsi="Times New Roman" w:cs="Times New Roman"/>
        </w:rPr>
        <w:t xml:space="preserve">. </w:t>
      </w:r>
      <w:r w:rsidRPr="000458F9">
        <w:rPr>
          <w:rFonts w:ascii="Times New Roman" w:hAnsi="Times New Roman" w:cs="Times New Roman"/>
          <w:shd w:val="clear" w:color="auto" w:fill="FFFFFF"/>
        </w:rPr>
        <w:t>Protests after the murder of George Floyd, and social upheaval</w:t>
      </w:r>
      <w:r w:rsidRPr="000458F9">
        <w:rPr>
          <w:rFonts w:ascii="Times New Roman" w:hAnsi="Times New Roman" w:cs="Times New Roman"/>
        </w:rPr>
        <w:t xml:space="preserve">. </w:t>
      </w:r>
      <w:r w:rsidRPr="000458F9">
        <w:rPr>
          <w:rFonts w:ascii="Times New Roman" w:hAnsi="Times New Roman" w:cs="Times New Roman"/>
          <w:shd w:val="clear" w:color="auto" w:fill="FFFFFF"/>
        </w:rPr>
        <w:t>Empathy in parenting, teaching, and everyday interactions</w:t>
      </w:r>
      <w:r w:rsidRPr="000458F9">
        <w:rPr>
          <w:rFonts w:ascii="Times New Roman" w:hAnsi="Times New Roman" w:cs="Times New Roman"/>
        </w:rPr>
        <w:t xml:space="preserve">. </w:t>
      </w:r>
      <w:r w:rsidRPr="000458F9">
        <w:rPr>
          <w:rFonts w:ascii="Times New Roman" w:hAnsi="Times New Roman" w:cs="Times New Roman"/>
          <w:shd w:val="clear" w:color="auto" w:fill="FFFFFF"/>
        </w:rPr>
        <w:t>Churches closing during the pandemic and spiritual health</w:t>
      </w:r>
      <w:r w:rsidRPr="000458F9">
        <w:rPr>
          <w:rFonts w:ascii="Times New Roman" w:hAnsi="Times New Roman" w:cs="Times New Roman"/>
        </w:rPr>
        <w:t xml:space="preserve">. </w:t>
      </w:r>
      <w:r w:rsidRPr="000458F9">
        <w:rPr>
          <w:rFonts w:ascii="Times New Roman" w:hAnsi="Times New Roman" w:cs="Times New Roman"/>
          <w:shd w:val="clear" w:color="auto" w:fill="FFFFFF"/>
        </w:rPr>
        <w:t>Safety, growth, and taking risks</w:t>
      </w:r>
      <w:r w:rsidRPr="000458F9">
        <w:rPr>
          <w:rFonts w:ascii="Times New Roman" w:hAnsi="Times New Roman" w:cs="Times New Roman"/>
        </w:rPr>
        <w:t xml:space="preserve">. </w:t>
      </w:r>
      <w:r w:rsidRPr="000458F9">
        <w:rPr>
          <w:rFonts w:ascii="Times New Roman" w:hAnsi="Times New Roman" w:cs="Times New Roman"/>
          <w:shd w:val="clear" w:color="auto" w:fill="FFFFFF"/>
        </w:rPr>
        <w:t>Comparisons between COVID and Polio, COVID and the flu</w:t>
      </w:r>
      <w:r w:rsidRPr="000458F9">
        <w:rPr>
          <w:rFonts w:ascii="Times New Roman" w:hAnsi="Times New Roman" w:cs="Times New Roman"/>
        </w:rPr>
        <w:t xml:space="preserve">. </w:t>
      </w:r>
      <w:r w:rsidRPr="000458F9">
        <w:rPr>
          <w:rFonts w:ascii="Times New Roman" w:hAnsi="Times New Roman" w:cs="Times New Roman"/>
          <w:shd w:val="clear" w:color="auto" w:fill="FFFFFF"/>
        </w:rPr>
        <w:t>The lifting of mask-mandates</w:t>
      </w:r>
      <w:r w:rsidRPr="000458F9">
        <w:rPr>
          <w:rFonts w:ascii="Times New Roman" w:hAnsi="Times New Roman" w:cs="Times New Roman"/>
        </w:rPr>
        <w:t xml:space="preserve">. </w:t>
      </w:r>
      <w:r w:rsidRPr="000458F9">
        <w:rPr>
          <w:rFonts w:ascii="Times New Roman" w:hAnsi="Times New Roman" w:cs="Times New Roman"/>
          <w:shd w:val="clear" w:color="auto" w:fill="FFFFFF"/>
        </w:rPr>
        <w:t>The wars in Ukraine and Syria</w:t>
      </w:r>
      <w:r w:rsidRPr="000458F9">
        <w:rPr>
          <w:rFonts w:ascii="Times New Roman" w:hAnsi="Times New Roman" w:cs="Times New Roman"/>
        </w:rPr>
        <w:t xml:space="preserve">. </w:t>
      </w:r>
      <w:r w:rsidRPr="000458F9">
        <w:rPr>
          <w:rFonts w:ascii="Times New Roman" w:hAnsi="Times New Roman" w:cs="Times New Roman"/>
          <w:shd w:val="clear" w:color="auto" w:fill="FFFFFF"/>
        </w:rPr>
        <w:t>The Trump presidency as a stress-test on democracy</w:t>
      </w:r>
      <w:r w:rsidRPr="000458F9">
        <w:rPr>
          <w:rFonts w:ascii="Times New Roman" w:hAnsi="Times New Roman" w:cs="Times New Roman"/>
        </w:rPr>
        <w:t xml:space="preserve">. </w:t>
      </w:r>
      <w:r w:rsidRPr="000458F9">
        <w:rPr>
          <w:rFonts w:ascii="Times New Roman" w:hAnsi="Times New Roman" w:cs="Times New Roman"/>
          <w:shd w:val="clear" w:color="auto" w:fill="FFFFFF"/>
        </w:rPr>
        <w:t>Public education in the USA and poor distribution of educational resources to vulnerable people</w:t>
      </w:r>
      <w:r w:rsidRPr="000458F9">
        <w:rPr>
          <w:rFonts w:ascii="Times New Roman" w:hAnsi="Times New Roman" w:cs="Times New Roman"/>
        </w:rPr>
        <w:t xml:space="preserve">. </w:t>
      </w:r>
      <w:r w:rsidRPr="000458F9">
        <w:rPr>
          <w:rFonts w:ascii="Times New Roman" w:hAnsi="Times New Roman" w:cs="Times New Roman"/>
          <w:shd w:val="clear" w:color="auto" w:fill="FFFFFF"/>
        </w:rPr>
        <w:t>The failure of the nuclear family</w:t>
      </w:r>
      <w:r w:rsidRPr="000458F9">
        <w:rPr>
          <w:rFonts w:ascii="Times New Roman" w:hAnsi="Times New Roman" w:cs="Times New Roman"/>
        </w:rPr>
        <w:t xml:space="preserve">. </w:t>
      </w:r>
      <w:r w:rsidRPr="000458F9">
        <w:rPr>
          <w:rFonts w:ascii="Times New Roman" w:hAnsi="Times New Roman" w:cs="Times New Roman"/>
          <w:shd w:val="clear" w:color="auto" w:fill="FFFFFF"/>
        </w:rPr>
        <w:t xml:space="preserve">Having a brother who is a police officer in </w:t>
      </w:r>
      <w:proofErr w:type="gramStart"/>
      <w:r w:rsidRPr="000458F9">
        <w:rPr>
          <w:rFonts w:ascii="Times New Roman" w:hAnsi="Times New Roman" w:cs="Times New Roman"/>
          <w:shd w:val="clear" w:color="auto" w:fill="FFFFFF"/>
        </w:rPr>
        <w:t>NYC</w:t>
      </w:r>
      <w:proofErr w:type="gramEnd"/>
    </w:p>
    <w:p w14:paraId="48A93809" w14:textId="77777777" w:rsidR="008F7F24" w:rsidRPr="000458F9" w:rsidRDefault="008F7F24">
      <w:pPr>
        <w:spacing w:after="0"/>
        <w:rPr>
          <w:rFonts w:ascii="Times New Roman" w:hAnsi="Times New Roman" w:cs="Times New Roman"/>
        </w:rPr>
      </w:pPr>
    </w:p>
    <w:p w14:paraId="6032607D"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00:02</w:t>
      </w:r>
      <w:proofErr w:type="gramEnd"/>
    </w:p>
    <w:p w14:paraId="07AC8AFB"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Hello. </w:t>
      </w:r>
    </w:p>
    <w:p w14:paraId="015C846C" w14:textId="77777777" w:rsidR="00935928" w:rsidRPr="000458F9" w:rsidRDefault="00935928">
      <w:pPr>
        <w:spacing w:after="0"/>
        <w:rPr>
          <w:rFonts w:ascii="Times New Roman" w:hAnsi="Times New Roman" w:cs="Times New Roman"/>
        </w:rPr>
      </w:pPr>
    </w:p>
    <w:p w14:paraId="5550D06A"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Pr="000458F9">
        <w:rPr>
          <w:rFonts w:ascii="Times New Roman" w:hAnsi="Times New Roman" w:cs="Times New Roman"/>
        </w:rPr>
        <w:t>00:03</w:t>
      </w:r>
      <w:proofErr w:type="gramEnd"/>
    </w:p>
    <w:p w14:paraId="185860A8"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Hello. </w:t>
      </w:r>
    </w:p>
    <w:p w14:paraId="1180CC6C" w14:textId="77777777" w:rsidR="00935928" w:rsidRPr="000458F9" w:rsidRDefault="00935928">
      <w:pPr>
        <w:spacing w:after="0"/>
        <w:rPr>
          <w:rFonts w:ascii="Times New Roman" w:hAnsi="Times New Roman" w:cs="Times New Roman"/>
        </w:rPr>
      </w:pPr>
    </w:p>
    <w:p w14:paraId="152F185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00:05</w:t>
      </w:r>
      <w:proofErr w:type="gramEnd"/>
    </w:p>
    <w:p w14:paraId="4AC5718F"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Would you please start by telling me your full name, the date, the time and your location?</w:t>
      </w:r>
    </w:p>
    <w:p w14:paraId="13A25E62" w14:textId="77777777" w:rsidR="00935928" w:rsidRPr="000458F9" w:rsidRDefault="00935928">
      <w:pPr>
        <w:spacing w:after="0"/>
        <w:rPr>
          <w:rFonts w:ascii="Times New Roman" w:hAnsi="Times New Roman" w:cs="Times New Roman"/>
        </w:rPr>
      </w:pPr>
    </w:p>
    <w:p w14:paraId="570B8A8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Pr="000458F9">
        <w:rPr>
          <w:rFonts w:ascii="Times New Roman" w:hAnsi="Times New Roman" w:cs="Times New Roman"/>
        </w:rPr>
        <w:t>00:11</w:t>
      </w:r>
      <w:proofErr w:type="gramEnd"/>
    </w:p>
    <w:p w14:paraId="44214B35" w14:textId="77777777" w:rsidR="000571D6" w:rsidRPr="000458F9" w:rsidRDefault="00000000">
      <w:pPr>
        <w:spacing w:after="0"/>
        <w:rPr>
          <w:rFonts w:ascii="Times New Roman" w:hAnsi="Times New Roman" w:cs="Times New Roman"/>
        </w:rPr>
      </w:pPr>
      <w:r w:rsidRPr="000458F9">
        <w:rPr>
          <w:rFonts w:ascii="Times New Roman" w:hAnsi="Times New Roman" w:cs="Times New Roman"/>
        </w:rPr>
        <w:t xml:space="preserve">Yes. Full name is Nelson Gifford. I'm currently in San Jose, California. It is May 2, Monday, May 2, and it is 10:16am. </w:t>
      </w:r>
    </w:p>
    <w:p w14:paraId="0C82CC14" w14:textId="77777777" w:rsidR="000571D6" w:rsidRPr="000458F9" w:rsidRDefault="000571D6">
      <w:pPr>
        <w:spacing w:after="0"/>
        <w:rPr>
          <w:rFonts w:ascii="Times New Roman" w:hAnsi="Times New Roman" w:cs="Times New Roman"/>
        </w:rPr>
      </w:pPr>
    </w:p>
    <w:p w14:paraId="5D5A6C64" w14:textId="0E8BCB17" w:rsidR="000571D6" w:rsidRPr="000458F9" w:rsidRDefault="000571D6" w:rsidP="000571D6">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00:</w:t>
      </w:r>
      <w:r w:rsidRPr="000458F9">
        <w:rPr>
          <w:rFonts w:ascii="Times New Roman" w:hAnsi="Times New Roman" w:cs="Times New Roman"/>
        </w:rPr>
        <w:t>24</w:t>
      </w:r>
      <w:proofErr w:type="gramEnd"/>
    </w:p>
    <w:p w14:paraId="69AE221F" w14:textId="0AC69808" w:rsidR="000571D6" w:rsidRPr="000458F9" w:rsidRDefault="00000000">
      <w:pPr>
        <w:spacing w:after="0"/>
        <w:rPr>
          <w:rFonts w:ascii="Times New Roman" w:hAnsi="Times New Roman" w:cs="Times New Roman"/>
        </w:rPr>
      </w:pPr>
      <w:r w:rsidRPr="000458F9">
        <w:rPr>
          <w:rFonts w:ascii="Times New Roman" w:hAnsi="Times New Roman" w:cs="Times New Roman"/>
        </w:rPr>
        <w:t xml:space="preserve">And the year is 2022. </w:t>
      </w:r>
    </w:p>
    <w:p w14:paraId="710FC0FE" w14:textId="77777777" w:rsidR="000571D6" w:rsidRPr="000458F9" w:rsidRDefault="000571D6">
      <w:pPr>
        <w:spacing w:after="0"/>
        <w:rPr>
          <w:rFonts w:ascii="Times New Roman" w:hAnsi="Times New Roman" w:cs="Times New Roman"/>
        </w:rPr>
      </w:pPr>
    </w:p>
    <w:p w14:paraId="35B9BA9F" w14:textId="3597A076" w:rsidR="000571D6" w:rsidRPr="000458F9" w:rsidRDefault="000571D6" w:rsidP="000571D6">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Pr="000458F9">
        <w:rPr>
          <w:rFonts w:ascii="Times New Roman" w:hAnsi="Times New Roman" w:cs="Times New Roman"/>
        </w:rPr>
        <w:t>00:</w:t>
      </w:r>
      <w:r w:rsidRPr="000458F9">
        <w:rPr>
          <w:rFonts w:ascii="Times New Roman" w:hAnsi="Times New Roman" w:cs="Times New Roman"/>
        </w:rPr>
        <w:t>26</w:t>
      </w:r>
      <w:proofErr w:type="gramEnd"/>
    </w:p>
    <w:p w14:paraId="70CD337A" w14:textId="606892C6" w:rsidR="00935928" w:rsidRPr="000458F9" w:rsidRDefault="000571D6">
      <w:pPr>
        <w:spacing w:after="0"/>
        <w:rPr>
          <w:rFonts w:ascii="Times New Roman" w:hAnsi="Times New Roman" w:cs="Times New Roman"/>
        </w:rPr>
      </w:pPr>
      <w:r w:rsidRPr="000458F9">
        <w:rPr>
          <w:rFonts w:ascii="Times New Roman" w:hAnsi="Times New Roman" w:cs="Times New Roman"/>
        </w:rPr>
        <w:t>2022, y</w:t>
      </w:r>
      <w:r w:rsidR="00000000" w:rsidRPr="000458F9">
        <w:rPr>
          <w:rFonts w:ascii="Times New Roman" w:hAnsi="Times New Roman" w:cs="Times New Roman"/>
        </w:rPr>
        <w:t>es. And it is 2022. Incredibl</w:t>
      </w:r>
      <w:r w:rsidRPr="000458F9">
        <w:rPr>
          <w:rFonts w:ascii="Times New Roman" w:hAnsi="Times New Roman" w:cs="Times New Roman"/>
        </w:rPr>
        <w:t>e</w:t>
      </w:r>
      <w:r w:rsidR="00000000" w:rsidRPr="000458F9">
        <w:rPr>
          <w:rFonts w:ascii="Times New Roman" w:hAnsi="Times New Roman" w:cs="Times New Roman"/>
        </w:rPr>
        <w:t>, we made it.</w:t>
      </w:r>
    </w:p>
    <w:p w14:paraId="0B3CCD81" w14:textId="77777777" w:rsidR="00935928" w:rsidRPr="000458F9" w:rsidRDefault="00935928">
      <w:pPr>
        <w:spacing w:after="0"/>
        <w:rPr>
          <w:rFonts w:ascii="Times New Roman" w:hAnsi="Times New Roman" w:cs="Times New Roman"/>
        </w:rPr>
      </w:pPr>
    </w:p>
    <w:p w14:paraId="36A47CD8"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lastRenderedPageBreak/>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00:31</w:t>
      </w:r>
      <w:proofErr w:type="gramEnd"/>
    </w:p>
    <w:p w14:paraId="5F564009"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0458F9">
        <w:rPr>
          <w:rFonts w:ascii="Times New Roman" w:hAnsi="Times New Roman" w:cs="Times New Roman"/>
        </w:rPr>
        <w:t>sharealike</w:t>
      </w:r>
      <w:proofErr w:type="spellEnd"/>
      <w:r w:rsidRPr="000458F9">
        <w:rPr>
          <w:rFonts w:ascii="Times New Roman" w:hAnsi="Times New Roman" w:cs="Times New Roman"/>
        </w:rPr>
        <w:t>?</w:t>
      </w:r>
    </w:p>
    <w:p w14:paraId="0AE383BF" w14:textId="77777777" w:rsidR="00935928" w:rsidRPr="000458F9" w:rsidRDefault="00935928">
      <w:pPr>
        <w:spacing w:after="0"/>
        <w:rPr>
          <w:rFonts w:ascii="Times New Roman" w:hAnsi="Times New Roman" w:cs="Times New Roman"/>
        </w:rPr>
      </w:pPr>
    </w:p>
    <w:p w14:paraId="5541EE22"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Pr="000458F9">
        <w:rPr>
          <w:rFonts w:ascii="Times New Roman" w:hAnsi="Times New Roman" w:cs="Times New Roman"/>
        </w:rPr>
        <w:t>00:41</w:t>
      </w:r>
      <w:proofErr w:type="gramEnd"/>
    </w:p>
    <w:p w14:paraId="5D596D95"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Yes. To all of it.</w:t>
      </w:r>
    </w:p>
    <w:p w14:paraId="4ACDE829" w14:textId="77777777" w:rsidR="00935928" w:rsidRPr="000458F9" w:rsidRDefault="00935928">
      <w:pPr>
        <w:spacing w:after="0"/>
        <w:rPr>
          <w:rFonts w:ascii="Times New Roman" w:hAnsi="Times New Roman" w:cs="Times New Roman"/>
        </w:rPr>
      </w:pPr>
    </w:p>
    <w:p w14:paraId="58505079"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00:44</w:t>
      </w:r>
      <w:proofErr w:type="gramEnd"/>
    </w:p>
    <w:p w14:paraId="1C2C1B29" w14:textId="2942E7C6" w:rsidR="00935928" w:rsidRPr="000458F9" w:rsidRDefault="00000000">
      <w:pPr>
        <w:spacing w:after="0"/>
        <w:rPr>
          <w:rFonts w:ascii="Times New Roman" w:hAnsi="Times New Roman" w:cs="Times New Roman"/>
        </w:rPr>
      </w:pPr>
      <w:r w:rsidRPr="000458F9">
        <w:rPr>
          <w:rFonts w:ascii="Times New Roman" w:hAnsi="Times New Roman" w:cs="Times New Roman"/>
        </w:rPr>
        <w:t>Would you please start by introducing yourself to anyone who might find themselves listening to this</w:t>
      </w:r>
      <w:r w:rsidR="000571D6" w:rsidRPr="000458F9">
        <w:rPr>
          <w:rFonts w:ascii="Times New Roman" w:hAnsi="Times New Roman" w:cs="Times New Roman"/>
        </w:rPr>
        <w:t>, w</w:t>
      </w:r>
      <w:r w:rsidRPr="000458F9">
        <w:rPr>
          <w:rFonts w:ascii="Times New Roman" w:hAnsi="Times New Roman" w:cs="Times New Roman"/>
        </w:rPr>
        <w:t>hat would you want them to know about you?</w:t>
      </w:r>
    </w:p>
    <w:p w14:paraId="631AA845" w14:textId="77777777" w:rsidR="00935928" w:rsidRPr="000458F9" w:rsidRDefault="00935928">
      <w:pPr>
        <w:spacing w:after="0"/>
        <w:rPr>
          <w:rFonts w:ascii="Times New Roman" w:hAnsi="Times New Roman" w:cs="Times New Roman"/>
        </w:rPr>
      </w:pPr>
    </w:p>
    <w:p w14:paraId="10B637A3" w14:textId="6AEEB870" w:rsidR="00935928" w:rsidRPr="000458F9" w:rsidRDefault="000571D6">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00:52</w:t>
      </w:r>
      <w:proofErr w:type="gramEnd"/>
    </w:p>
    <w:p w14:paraId="39811027" w14:textId="590B61CB"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Well, professionally, I'm a teacher, educator and K 12. High School. I've been in K 12 </w:t>
      </w:r>
      <w:r w:rsidR="000571D6" w:rsidRPr="000458F9">
        <w:rPr>
          <w:rFonts w:ascii="Times New Roman" w:hAnsi="Times New Roman" w:cs="Times New Roman"/>
        </w:rPr>
        <w:t>e</w:t>
      </w:r>
      <w:r w:rsidRPr="000458F9">
        <w:rPr>
          <w:rFonts w:ascii="Times New Roman" w:hAnsi="Times New Roman" w:cs="Times New Roman"/>
        </w:rPr>
        <w:t xml:space="preserve">ducation since 2010.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know, going on, you know, 12 years. I'm also a football coach. I've been doing that longer since 2003. And so those are my two professional passions, and you know, what I hope to continue to be doing </w:t>
      </w:r>
      <w:proofErr w:type="gramStart"/>
      <w:r w:rsidRPr="000458F9">
        <w:rPr>
          <w:rFonts w:ascii="Times New Roman" w:hAnsi="Times New Roman" w:cs="Times New Roman"/>
        </w:rPr>
        <w:t>in the near future</w:t>
      </w:r>
      <w:proofErr w:type="gramEnd"/>
      <w:r w:rsidRPr="000458F9">
        <w:rPr>
          <w:rFonts w:ascii="Times New Roman" w:hAnsi="Times New Roman" w:cs="Times New Roman"/>
        </w:rPr>
        <w:t xml:space="preserve"> and beyond. I'm also married, I have two kids, two and a </w:t>
      </w:r>
      <w:proofErr w:type="gramStart"/>
      <w:r w:rsidRPr="000458F9">
        <w:rPr>
          <w:rFonts w:ascii="Times New Roman" w:hAnsi="Times New Roman" w:cs="Times New Roman"/>
        </w:rPr>
        <w:t>four year old</w:t>
      </w:r>
      <w:proofErr w:type="gramEnd"/>
      <w:r w:rsidRPr="000458F9">
        <w:rPr>
          <w:rFonts w:ascii="Times New Roman" w:hAnsi="Times New Roman" w:cs="Times New Roman"/>
        </w:rPr>
        <w:t xml:space="preserve">, including a two year old who was born nine days after California went on lockdown.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 born on March 22. And it went on lockdown March 13.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my whole COVID </w:t>
      </w:r>
      <w:r w:rsidR="000571D6" w:rsidRPr="000458F9">
        <w:rPr>
          <w:rFonts w:ascii="Times New Roman" w:hAnsi="Times New Roman" w:cs="Times New Roman"/>
        </w:rPr>
        <w:t>r</w:t>
      </w:r>
      <w:r w:rsidRPr="000458F9">
        <w:rPr>
          <w:rFonts w:ascii="Times New Roman" w:hAnsi="Times New Roman" w:cs="Times New Roman"/>
        </w:rPr>
        <w:t>eferences based around how old he is.</w:t>
      </w:r>
    </w:p>
    <w:p w14:paraId="27557AE4" w14:textId="77777777" w:rsidR="00935928" w:rsidRPr="000458F9" w:rsidRDefault="00935928">
      <w:pPr>
        <w:spacing w:after="0"/>
        <w:rPr>
          <w:rFonts w:ascii="Times New Roman" w:hAnsi="Times New Roman" w:cs="Times New Roman"/>
        </w:rPr>
      </w:pPr>
    </w:p>
    <w:p w14:paraId="155844B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01:50</w:t>
      </w:r>
      <w:proofErr w:type="gramEnd"/>
    </w:p>
    <w:p w14:paraId="764FCED4"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What's the word pandemic come to mean to you?</w:t>
      </w:r>
    </w:p>
    <w:p w14:paraId="6EBE9260" w14:textId="77777777" w:rsidR="00935928" w:rsidRPr="000458F9" w:rsidRDefault="00935928">
      <w:pPr>
        <w:spacing w:after="0"/>
        <w:rPr>
          <w:rFonts w:ascii="Times New Roman" w:hAnsi="Times New Roman" w:cs="Times New Roman"/>
        </w:rPr>
      </w:pPr>
    </w:p>
    <w:p w14:paraId="2002545A" w14:textId="77F444D3" w:rsidR="00935928" w:rsidRPr="000458F9" w:rsidRDefault="000571D6">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01:53</w:t>
      </w:r>
      <w:proofErr w:type="gramEnd"/>
    </w:p>
    <w:p w14:paraId="146AD4B1" w14:textId="3BBEB1C3" w:rsidR="00935928" w:rsidRPr="000458F9" w:rsidRDefault="00000000">
      <w:pPr>
        <w:spacing w:after="0"/>
        <w:rPr>
          <w:rFonts w:ascii="Times New Roman" w:hAnsi="Times New Roman" w:cs="Times New Roman"/>
        </w:rPr>
      </w:pPr>
      <w:r w:rsidRPr="000458F9">
        <w:rPr>
          <w:rFonts w:ascii="Times New Roman" w:hAnsi="Times New Roman" w:cs="Times New Roman"/>
        </w:rPr>
        <w:t>Um, isolation of the unknown, you know, that that was so much of what the pandemic was, at least for me, was</w:t>
      </w:r>
      <w:r w:rsidR="000571D6" w:rsidRPr="000458F9">
        <w:rPr>
          <w:rFonts w:ascii="Times New Roman" w:hAnsi="Times New Roman" w:cs="Times New Roman"/>
        </w:rPr>
        <w:t>,</w:t>
      </w:r>
      <w:r w:rsidRPr="000458F9">
        <w:rPr>
          <w:rFonts w:ascii="Times New Roman" w:hAnsi="Times New Roman" w:cs="Times New Roman"/>
        </w:rPr>
        <w:t xml:space="preserve"> one, the incredible degree of isolation, you know, something I never experienced before, I don't know anybody who had</w:t>
      </w:r>
      <w:r w:rsidR="000571D6" w:rsidRPr="000458F9">
        <w:rPr>
          <w:rFonts w:ascii="Times New Roman" w:hAnsi="Times New Roman" w:cs="Times New Roman"/>
        </w:rPr>
        <w:t>,</w:t>
      </w:r>
      <w:r w:rsidRPr="000458F9">
        <w:rPr>
          <w:rFonts w:ascii="Times New Roman" w:hAnsi="Times New Roman" w:cs="Times New Roman"/>
        </w:rPr>
        <w:t xml:space="preserve"> it was such a different experience. I live in the downtown area, San Jose, so two blocks away from San Jose State. Right. And it's like the pandemic started, right. When I locked down in March. It was like everyone disappeared. It's like one of those, you know, crazy Apocalypse movies where you wake up one day and everyone's gone. You know, so San Jose State's got 30,000 students, </w:t>
      </w:r>
      <w:proofErr w:type="gramStart"/>
      <w:r w:rsidRPr="000458F9">
        <w:rPr>
          <w:rFonts w:ascii="Times New Roman" w:hAnsi="Times New Roman" w:cs="Times New Roman"/>
        </w:rPr>
        <w:t>all of a sudden</w:t>
      </w:r>
      <w:proofErr w:type="gramEnd"/>
      <w:r w:rsidRPr="000458F9">
        <w:rPr>
          <w:rFonts w:ascii="Times New Roman" w:hAnsi="Times New Roman" w:cs="Times New Roman"/>
        </w:rPr>
        <w:t xml:space="preserve">, they just weren't there. There were no cars, there's no people on the streets. It was just </w:t>
      </w:r>
      <w:proofErr w:type="gramStart"/>
      <w:r w:rsidRPr="000458F9">
        <w:rPr>
          <w:rFonts w:ascii="Times New Roman" w:hAnsi="Times New Roman" w:cs="Times New Roman"/>
        </w:rPr>
        <w:t>empty,</w:t>
      </w:r>
      <w:proofErr w:type="gramEnd"/>
      <w:r w:rsidRPr="000458F9">
        <w:rPr>
          <w:rFonts w:ascii="Times New Roman" w:hAnsi="Times New Roman" w:cs="Times New Roman"/>
        </w:rPr>
        <w:t xml:space="preserve"> all the shops were closed. And it lasted that way for probably over a year. Even the birth of my son was so much different than the birth of my daughter. When my daughter was born, everyone was in the labor room, you know, family, </w:t>
      </w:r>
      <w:r w:rsidR="000571D6" w:rsidRPr="000458F9">
        <w:rPr>
          <w:rFonts w:ascii="Times New Roman" w:hAnsi="Times New Roman" w:cs="Times New Roman"/>
        </w:rPr>
        <w:t>friends</w:t>
      </w:r>
      <w:r w:rsidRPr="000458F9">
        <w:rPr>
          <w:rFonts w:ascii="Times New Roman" w:hAnsi="Times New Roman" w:cs="Times New Roman"/>
        </w:rPr>
        <w:t xml:space="preserve">, just people just coming in and out. When he was born. It was just the two of us. Yeah, my wife and I, for three days, I couldn't leave the hospital.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once I went in, I was in, I could go all the way to the door that was as far as I could get in order to get food. So just a very, very different experience. And of course, when I brought my son home, you know, the grandparents had to see him outside. Right?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he was he didn't </w:t>
      </w:r>
      <w:r w:rsidR="00F059EB" w:rsidRPr="000458F9">
        <w:rPr>
          <w:rFonts w:ascii="Times New Roman" w:hAnsi="Times New Roman" w:cs="Times New Roman"/>
        </w:rPr>
        <w:t>meet any</w:t>
      </w:r>
      <w:r w:rsidRPr="000458F9">
        <w:rPr>
          <w:rFonts w:ascii="Times New Roman" w:hAnsi="Times New Roman" w:cs="Times New Roman"/>
        </w:rPr>
        <w:t xml:space="preserve"> grandparents until he was, I think, four or five months old. And then, of course, the uncertainty of it all, like, how long was it going to last? Was it going to be a month was going to be two months? Or was it going to be a year was going to be two years</w:t>
      </w:r>
      <w:r w:rsidR="00F059EB" w:rsidRPr="000458F9">
        <w:rPr>
          <w:rFonts w:ascii="Times New Roman" w:hAnsi="Times New Roman" w:cs="Times New Roman"/>
        </w:rPr>
        <w:t>?</w:t>
      </w:r>
      <w:r w:rsidRPr="000458F9">
        <w:rPr>
          <w:rFonts w:ascii="Times New Roman" w:hAnsi="Times New Roman" w:cs="Times New Roman"/>
        </w:rPr>
        <w:t xml:space="preserve"> I'm also going to talk about coaching, I'm also an athletic director. And so having, you know, having those conversations with different coaches, with athletes and parents about what to do, you know, </w:t>
      </w:r>
      <w:proofErr w:type="gramStart"/>
      <w:r w:rsidRPr="000458F9">
        <w:rPr>
          <w:rFonts w:ascii="Times New Roman" w:hAnsi="Times New Roman" w:cs="Times New Roman"/>
        </w:rPr>
        <w:t>athletics in particular, so</w:t>
      </w:r>
      <w:proofErr w:type="gramEnd"/>
      <w:r w:rsidRPr="000458F9">
        <w:rPr>
          <w:rFonts w:ascii="Times New Roman" w:hAnsi="Times New Roman" w:cs="Times New Roman"/>
        </w:rPr>
        <w:t xml:space="preserve"> time sensitive.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people were, you know, rightfully so anxious. Particularly, you know, the seniors who lost their senior year all those spring athletes and then those going into the fall I coach American football and you know, a lot of people wondering, will it start again in August? What does that look like? Well, we'll be able to work out. Will we be able to play and there were </w:t>
      </w:r>
      <w:proofErr w:type="gramStart"/>
      <w:r w:rsidRPr="000458F9">
        <w:rPr>
          <w:rFonts w:ascii="Times New Roman" w:hAnsi="Times New Roman" w:cs="Times New Roman"/>
        </w:rPr>
        <w:t>definitely moments</w:t>
      </w:r>
      <w:proofErr w:type="gramEnd"/>
      <w:r w:rsidRPr="000458F9">
        <w:rPr>
          <w:rFonts w:ascii="Times New Roman" w:hAnsi="Times New Roman" w:cs="Times New Roman"/>
        </w:rPr>
        <w:t xml:space="preserve"> where I was just winging it. I was just, I was just hoping </w:t>
      </w:r>
      <w:r w:rsidRPr="000458F9">
        <w:rPr>
          <w:rFonts w:ascii="Times New Roman" w:hAnsi="Times New Roman" w:cs="Times New Roman"/>
        </w:rPr>
        <w:lastRenderedPageBreak/>
        <w:t xml:space="preserve">something good was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happen. And just did whatever I could to </w:t>
      </w:r>
      <w:proofErr w:type="spellStart"/>
      <w:r w:rsidRPr="000458F9">
        <w:rPr>
          <w:rFonts w:ascii="Times New Roman" w:hAnsi="Times New Roman" w:cs="Times New Roman"/>
        </w:rPr>
        <w:t>to</w:t>
      </w:r>
      <w:proofErr w:type="spellEnd"/>
      <w:r w:rsidRPr="000458F9">
        <w:rPr>
          <w:rFonts w:ascii="Times New Roman" w:hAnsi="Times New Roman" w:cs="Times New Roman"/>
        </w:rPr>
        <w:t xml:space="preserve"> ensure that whatever was possible, we're able to get done.</w:t>
      </w:r>
    </w:p>
    <w:p w14:paraId="616E5587" w14:textId="77777777" w:rsidR="00935928" w:rsidRPr="000458F9" w:rsidRDefault="00935928">
      <w:pPr>
        <w:spacing w:after="0"/>
        <w:rPr>
          <w:rFonts w:ascii="Times New Roman" w:hAnsi="Times New Roman" w:cs="Times New Roman"/>
        </w:rPr>
      </w:pPr>
    </w:p>
    <w:p w14:paraId="60D403F8"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04:56</w:t>
      </w:r>
      <w:proofErr w:type="gramEnd"/>
    </w:p>
    <w:p w14:paraId="40A91876" w14:textId="3352BE75" w:rsidR="00935928" w:rsidRPr="000458F9" w:rsidRDefault="00000000">
      <w:pPr>
        <w:spacing w:after="0"/>
        <w:rPr>
          <w:rFonts w:ascii="Times New Roman" w:hAnsi="Times New Roman" w:cs="Times New Roman"/>
        </w:rPr>
      </w:pPr>
      <w:r w:rsidRPr="000458F9">
        <w:rPr>
          <w:rFonts w:ascii="Times New Roman" w:hAnsi="Times New Roman" w:cs="Times New Roman"/>
        </w:rPr>
        <w:t>Telling a story about winging it.</w:t>
      </w:r>
    </w:p>
    <w:p w14:paraId="321C38C4" w14:textId="77777777" w:rsidR="00935928" w:rsidRPr="000458F9" w:rsidRDefault="00935928">
      <w:pPr>
        <w:spacing w:after="0"/>
        <w:rPr>
          <w:rFonts w:ascii="Times New Roman" w:hAnsi="Times New Roman" w:cs="Times New Roman"/>
        </w:rPr>
      </w:pPr>
    </w:p>
    <w:p w14:paraId="7FBA7F21" w14:textId="1DB654BE" w:rsidR="00935928" w:rsidRPr="000458F9" w:rsidRDefault="00F059EB">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05:05</w:t>
      </w:r>
      <w:proofErr w:type="gramEnd"/>
    </w:p>
    <w:p w14:paraId="30AC2394" w14:textId="50B9E1E0" w:rsidR="00935928" w:rsidRPr="000458F9" w:rsidRDefault="00F059EB">
      <w:pPr>
        <w:spacing w:after="0"/>
        <w:rPr>
          <w:rFonts w:ascii="Times New Roman" w:hAnsi="Times New Roman" w:cs="Times New Roman"/>
        </w:rPr>
      </w:pPr>
      <w:r w:rsidRPr="000458F9">
        <w:rPr>
          <w:rFonts w:ascii="Times New Roman" w:hAnsi="Times New Roman" w:cs="Times New Roman"/>
        </w:rPr>
        <w:t xml:space="preserve">I </w:t>
      </w:r>
      <w:r w:rsidR="00000000" w:rsidRPr="000458F9">
        <w:rPr>
          <w:rFonts w:ascii="Times New Roman" w:hAnsi="Times New Roman" w:cs="Times New Roman"/>
        </w:rPr>
        <w:t xml:space="preserve">don't even know if there's a specific </w:t>
      </w:r>
      <w:proofErr w:type="gramStart"/>
      <w:r w:rsidR="00000000" w:rsidRPr="000458F9">
        <w:rPr>
          <w:rFonts w:ascii="Times New Roman" w:hAnsi="Times New Roman" w:cs="Times New Roman"/>
        </w:rPr>
        <w:t>story</w:t>
      </w:r>
      <w:proofErr w:type="gramEnd"/>
      <w:r w:rsidR="00000000" w:rsidRPr="000458F9">
        <w:rPr>
          <w:rFonts w:ascii="Times New Roman" w:hAnsi="Times New Roman" w:cs="Times New Roman"/>
        </w:rPr>
        <w:t xml:space="preserve"> I just felt like that was my life. From </w:t>
      </w:r>
      <w:proofErr w:type="spellStart"/>
      <w:r w:rsidR="00000000" w:rsidRPr="000458F9">
        <w:rPr>
          <w:rFonts w:ascii="Times New Roman" w:hAnsi="Times New Roman" w:cs="Times New Roman"/>
        </w:rPr>
        <w:t>from</w:t>
      </w:r>
      <w:proofErr w:type="spellEnd"/>
      <w:r w:rsidR="00000000" w:rsidRPr="000458F9">
        <w:rPr>
          <w:rFonts w:ascii="Times New Roman" w:hAnsi="Times New Roman" w:cs="Times New Roman"/>
        </w:rPr>
        <w:t xml:space="preserve"> one from one week to the next. Basically, when we got permission to like, get out of the house and do some, like some small group work for the team that of this is over the summer football team could get together and exercise. But we had all these regulations around, you still had to be socially distant. Right?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you had to be socially </w:t>
      </w:r>
      <w:r w:rsidRPr="000458F9">
        <w:rPr>
          <w:rFonts w:ascii="Times New Roman" w:hAnsi="Times New Roman" w:cs="Times New Roman"/>
        </w:rPr>
        <w:t>distant,</w:t>
      </w:r>
      <w:r w:rsidR="00000000" w:rsidRPr="000458F9">
        <w:rPr>
          <w:rFonts w:ascii="Times New Roman" w:hAnsi="Times New Roman" w:cs="Times New Roman"/>
        </w:rPr>
        <w:t xml:space="preserve"> had to be six feet apart. What does that look like? How do you do a workout for football that doesn't involve equipment doesn't involve touching, sharing touched equipment doesn't involve mixing of cohort doesn't involve getting within six feet of each other. So that for me that was winging it, that was just trying to figure out okay, how does this work? How can I do it</w:t>
      </w:r>
      <w:r w:rsidR="007C6B0C" w:rsidRPr="000458F9">
        <w:rPr>
          <w:rFonts w:ascii="Times New Roman" w:hAnsi="Times New Roman" w:cs="Times New Roman"/>
        </w:rPr>
        <w:t>? Y</w:t>
      </w:r>
      <w:r w:rsidR="00000000" w:rsidRPr="000458F9">
        <w:rPr>
          <w:rFonts w:ascii="Times New Roman" w:hAnsi="Times New Roman" w:cs="Times New Roman"/>
        </w:rPr>
        <w:t xml:space="preserve">ou know, you spend so much of your professional career at learning how to do things a certain way. And </w:t>
      </w:r>
      <w:proofErr w:type="gramStart"/>
      <w:r w:rsidR="00000000" w:rsidRPr="000458F9">
        <w:rPr>
          <w:rFonts w:ascii="Times New Roman" w:hAnsi="Times New Roman" w:cs="Times New Roman"/>
        </w:rPr>
        <w:t>all of a sudden</w:t>
      </w:r>
      <w:proofErr w:type="gramEnd"/>
      <w:r w:rsidR="00000000" w:rsidRPr="000458F9">
        <w:rPr>
          <w:rFonts w:ascii="Times New Roman" w:hAnsi="Times New Roman" w:cs="Times New Roman"/>
        </w:rPr>
        <w:t xml:space="preserve">, all that all the rules that you had set up for yourself now thrown out the window, you </w:t>
      </w:r>
      <w:proofErr w:type="spellStart"/>
      <w:r w:rsidR="00000000" w:rsidRPr="000458F9">
        <w:rPr>
          <w:rFonts w:ascii="Times New Roman" w:hAnsi="Times New Roman" w:cs="Times New Roman"/>
        </w:rPr>
        <w:t>gotta</w:t>
      </w:r>
      <w:proofErr w:type="spellEnd"/>
      <w:r w:rsidR="00000000" w:rsidRPr="000458F9">
        <w:rPr>
          <w:rFonts w:ascii="Times New Roman" w:hAnsi="Times New Roman" w:cs="Times New Roman"/>
        </w:rPr>
        <w:t xml:space="preserve"> come with something different. We do</w:t>
      </w:r>
      <w:r w:rsidR="007C6B0C" w:rsidRPr="000458F9">
        <w:rPr>
          <w:rFonts w:ascii="Times New Roman" w:hAnsi="Times New Roman" w:cs="Times New Roman"/>
        </w:rPr>
        <w:t>,</w:t>
      </w:r>
      <w:r w:rsidR="00000000" w:rsidRPr="000458F9">
        <w:rPr>
          <w:rFonts w:ascii="Times New Roman" w:hAnsi="Times New Roman" w:cs="Times New Roman"/>
        </w:rPr>
        <w:t xml:space="preserve"> didn't have access to our school facilities, because they were they were doing </w:t>
      </w:r>
      <w:r w:rsidR="007C6B0C" w:rsidRPr="000458F9">
        <w:rPr>
          <w:rFonts w:ascii="Times New Roman" w:hAnsi="Times New Roman" w:cs="Times New Roman"/>
        </w:rPr>
        <w:t>maintenance</w:t>
      </w:r>
      <w:r w:rsidR="00000000" w:rsidRPr="000458F9">
        <w:rPr>
          <w:rFonts w:ascii="Times New Roman" w:hAnsi="Times New Roman" w:cs="Times New Roman"/>
        </w:rPr>
        <w:t xml:space="preserve"> on the field.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then we had to go to find some other facilities, but some of them were closed, they didn't want people on campus. Probably a big one was the </w:t>
      </w:r>
      <w:proofErr w:type="spellStart"/>
      <w:r w:rsidR="00000000" w:rsidRPr="000458F9">
        <w:rPr>
          <w:rFonts w:ascii="Times New Roman" w:hAnsi="Times New Roman" w:cs="Times New Roman"/>
        </w:rPr>
        <w:t>the</w:t>
      </w:r>
      <w:proofErr w:type="spellEnd"/>
      <w:r w:rsidR="00000000" w:rsidRPr="000458F9">
        <w:rPr>
          <w:rFonts w:ascii="Times New Roman" w:hAnsi="Times New Roman" w:cs="Times New Roman"/>
        </w:rPr>
        <w:t xml:space="preserve"> pre and post workout environment usually right kids show up before they hang out, talk, socialize, remember, all these kids have been locked in the house.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they are excited to see </w:t>
      </w:r>
      <w:r w:rsidR="007C6B0C" w:rsidRPr="000458F9">
        <w:rPr>
          <w:rFonts w:ascii="Times New Roman" w:hAnsi="Times New Roman" w:cs="Times New Roman"/>
        </w:rPr>
        <w:t>each other</w:t>
      </w:r>
      <w:r w:rsidR="00000000" w:rsidRPr="000458F9">
        <w:rPr>
          <w:rFonts w:ascii="Times New Roman" w:hAnsi="Times New Roman" w:cs="Times New Roman"/>
        </w:rPr>
        <w:t xml:space="preserve">.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they are there. They're right on top of each other doing all that, but they can't do that.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every day was </w:t>
      </w:r>
      <w:proofErr w:type="spellStart"/>
      <w:r w:rsidR="00000000" w:rsidRPr="000458F9">
        <w:rPr>
          <w:rFonts w:ascii="Times New Roman" w:hAnsi="Times New Roman" w:cs="Times New Roman"/>
        </w:rPr>
        <w:t>was</w:t>
      </w:r>
      <w:proofErr w:type="spellEnd"/>
      <w:r w:rsidR="00000000" w:rsidRPr="000458F9">
        <w:rPr>
          <w:rFonts w:ascii="Times New Roman" w:hAnsi="Times New Roman" w:cs="Times New Roman"/>
        </w:rPr>
        <w:t xml:space="preserve"> reteaching, all the normal behaviors. Where we practice there was a </w:t>
      </w:r>
      <w:proofErr w:type="gramStart"/>
      <w:r w:rsidR="00000000" w:rsidRPr="000458F9">
        <w:rPr>
          <w:rFonts w:ascii="Times New Roman" w:hAnsi="Times New Roman" w:cs="Times New Roman"/>
        </w:rPr>
        <w:t>bleachers</w:t>
      </w:r>
      <w:proofErr w:type="gramEnd"/>
      <w:r w:rsidR="00000000" w:rsidRPr="000458F9">
        <w:rPr>
          <w:rFonts w:ascii="Times New Roman" w:hAnsi="Times New Roman" w:cs="Times New Roman"/>
        </w:rPr>
        <w:t xml:space="preserve">, just an old set of bleachers by the field, and the kids would sit there stuff on there and sit down and talk well, they were within six feet.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we then had to change the protocols, Alright, everyone's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line their backpacks across the fence for a spatial allowance. You know, we had to take the bleachers and turn them around, so no one could sit on them to try to keep </w:t>
      </w:r>
      <w:proofErr w:type="spellStart"/>
      <w:r w:rsidR="00000000" w:rsidRPr="000458F9">
        <w:rPr>
          <w:rFonts w:ascii="Times New Roman" w:hAnsi="Times New Roman" w:cs="Times New Roman"/>
        </w:rPr>
        <w:t>keep</w:t>
      </w:r>
      <w:proofErr w:type="spellEnd"/>
      <w:r w:rsidR="00000000" w:rsidRPr="000458F9">
        <w:rPr>
          <w:rFonts w:ascii="Times New Roman" w:hAnsi="Times New Roman" w:cs="Times New Roman"/>
        </w:rPr>
        <w:t xml:space="preserve"> just say, </w:t>
      </w:r>
      <w:proofErr w:type="gramStart"/>
      <w:r w:rsidR="00000000" w:rsidRPr="000458F9">
        <w:rPr>
          <w:rFonts w:ascii="Times New Roman" w:hAnsi="Times New Roman" w:cs="Times New Roman"/>
        </w:rPr>
        <w:t>Hey</w:t>
      </w:r>
      <w:proofErr w:type="gramEnd"/>
      <w:r w:rsidR="00000000" w:rsidRPr="000458F9">
        <w:rPr>
          <w:rFonts w:ascii="Times New Roman" w:hAnsi="Times New Roman" w:cs="Times New Roman"/>
        </w:rPr>
        <w:t xml:space="preserve">, we're just going to remove that temptation. You saw </w:t>
      </w:r>
      <w:proofErr w:type="gramStart"/>
      <w:r w:rsidR="00000000" w:rsidRPr="000458F9">
        <w:rPr>
          <w:rFonts w:ascii="Times New Roman" w:hAnsi="Times New Roman" w:cs="Times New Roman"/>
        </w:rPr>
        <w:t>that restaurants</w:t>
      </w:r>
      <w:proofErr w:type="gramEnd"/>
      <w:r w:rsidR="00000000" w:rsidRPr="000458F9">
        <w:rPr>
          <w:rFonts w:ascii="Times New Roman" w:hAnsi="Times New Roman" w:cs="Times New Roman"/>
        </w:rPr>
        <w:t xml:space="preserve"> too, right? They just took the chairs away. And so that that, to me, is the idea of </w:t>
      </w:r>
      <w:proofErr w:type="spellStart"/>
      <w:r w:rsidR="00000000" w:rsidRPr="000458F9">
        <w:rPr>
          <w:rFonts w:ascii="Times New Roman" w:hAnsi="Times New Roman" w:cs="Times New Roman"/>
        </w:rPr>
        <w:t>of</w:t>
      </w:r>
      <w:proofErr w:type="spellEnd"/>
      <w:r w:rsidR="00000000" w:rsidRPr="000458F9">
        <w:rPr>
          <w:rFonts w:ascii="Times New Roman" w:hAnsi="Times New Roman" w:cs="Times New Roman"/>
        </w:rPr>
        <w:t xml:space="preserve"> winging it, just </w:t>
      </w:r>
      <w:r w:rsidR="007C6B0C" w:rsidRPr="000458F9">
        <w:rPr>
          <w:rFonts w:ascii="Times New Roman" w:hAnsi="Times New Roman" w:cs="Times New Roman"/>
        </w:rPr>
        <w:t>adlibbing</w:t>
      </w:r>
      <w:r w:rsidR="00000000" w:rsidRPr="000458F9">
        <w:rPr>
          <w:rFonts w:ascii="Times New Roman" w:hAnsi="Times New Roman" w:cs="Times New Roman"/>
        </w:rPr>
        <w:t xml:space="preserve"> in just thinking about things that prior to pandemic never even crossed my mind. Just </w:t>
      </w:r>
      <w:proofErr w:type="spellStart"/>
      <w:r w:rsidR="00000000" w:rsidRPr="000458F9">
        <w:rPr>
          <w:rFonts w:ascii="Times New Roman" w:hAnsi="Times New Roman" w:cs="Times New Roman"/>
        </w:rPr>
        <w:t>just</w:t>
      </w:r>
      <w:proofErr w:type="spellEnd"/>
      <w:r w:rsidR="00000000" w:rsidRPr="000458F9">
        <w:rPr>
          <w:rFonts w:ascii="Times New Roman" w:hAnsi="Times New Roman" w:cs="Times New Roman"/>
        </w:rPr>
        <w:t xml:space="preserve"> never thought about it.</w:t>
      </w:r>
    </w:p>
    <w:p w14:paraId="56DDB1B7" w14:textId="77777777" w:rsidR="00935928" w:rsidRPr="000458F9" w:rsidRDefault="00935928">
      <w:pPr>
        <w:spacing w:after="0"/>
        <w:rPr>
          <w:rFonts w:ascii="Times New Roman" w:hAnsi="Times New Roman" w:cs="Times New Roman"/>
        </w:rPr>
      </w:pPr>
    </w:p>
    <w:p w14:paraId="11F7A83A"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07:35</w:t>
      </w:r>
      <w:proofErr w:type="gramEnd"/>
    </w:p>
    <w:p w14:paraId="64FD7E61"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And what are the age ranges that you coach?</w:t>
      </w:r>
    </w:p>
    <w:p w14:paraId="6BE629C0" w14:textId="77777777" w:rsidR="00935928" w:rsidRPr="000458F9" w:rsidRDefault="00935928">
      <w:pPr>
        <w:spacing w:after="0"/>
        <w:rPr>
          <w:rFonts w:ascii="Times New Roman" w:hAnsi="Times New Roman" w:cs="Times New Roman"/>
        </w:rPr>
      </w:pPr>
    </w:p>
    <w:p w14:paraId="77DC94C5" w14:textId="061B2BF7" w:rsidR="00935928" w:rsidRPr="000458F9" w:rsidRDefault="007C6B0C">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07:37</w:t>
      </w:r>
      <w:proofErr w:type="gramEnd"/>
    </w:p>
    <w:p w14:paraId="64444AAA" w14:textId="5B72512F" w:rsidR="00935928" w:rsidRPr="000458F9" w:rsidRDefault="00000000">
      <w:pPr>
        <w:spacing w:after="0"/>
        <w:rPr>
          <w:rFonts w:ascii="Times New Roman" w:hAnsi="Times New Roman" w:cs="Times New Roman"/>
        </w:rPr>
      </w:pP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it's high school, so it's 14</w:t>
      </w:r>
      <w:r w:rsidR="007C6B0C" w:rsidRPr="000458F9">
        <w:rPr>
          <w:rFonts w:ascii="Times New Roman" w:hAnsi="Times New Roman" w:cs="Times New Roman"/>
        </w:rPr>
        <w:t>-</w:t>
      </w:r>
      <w:r w:rsidRPr="000458F9">
        <w:rPr>
          <w:rFonts w:ascii="Times New Roman" w:hAnsi="Times New Roman" w:cs="Times New Roman"/>
        </w:rPr>
        <w:t>18?</w:t>
      </w:r>
    </w:p>
    <w:p w14:paraId="2AF15AC3" w14:textId="77777777" w:rsidR="00935928" w:rsidRPr="000458F9" w:rsidRDefault="00935928">
      <w:pPr>
        <w:spacing w:after="0"/>
        <w:rPr>
          <w:rFonts w:ascii="Times New Roman" w:hAnsi="Times New Roman" w:cs="Times New Roman"/>
        </w:rPr>
      </w:pPr>
    </w:p>
    <w:p w14:paraId="0833C01D"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07:42</w:t>
      </w:r>
      <w:proofErr w:type="gramEnd"/>
    </w:p>
    <w:p w14:paraId="445DC0C6"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How did you feel that your students were handling things?</w:t>
      </w:r>
    </w:p>
    <w:p w14:paraId="5BB93429" w14:textId="77777777" w:rsidR="00935928" w:rsidRPr="000458F9" w:rsidRDefault="00935928">
      <w:pPr>
        <w:spacing w:after="0"/>
        <w:rPr>
          <w:rFonts w:ascii="Times New Roman" w:hAnsi="Times New Roman" w:cs="Times New Roman"/>
        </w:rPr>
      </w:pPr>
    </w:p>
    <w:p w14:paraId="6B12E6A1" w14:textId="4BA16997" w:rsidR="00935928" w:rsidRPr="000458F9" w:rsidRDefault="007C6B0C">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07:47</w:t>
      </w:r>
      <w:proofErr w:type="gramEnd"/>
    </w:p>
    <w:p w14:paraId="4F26913E" w14:textId="687BB259"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Um, I thought they handled it as best they could. But you could tell as </w:t>
      </w:r>
      <w:r w:rsidR="007C6B0C" w:rsidRPr="000458F9">
        <w:rPr>
          <w:rFonts w:ascii="Times New Roman" w:hAnsi="Times New Roman" w:cs="Times New Roman"/>
        </w:rPr>
        <w:t>it</w:t>
      </w:r>
      <w:r w:rsidRPr="000458F9">
        <w:rPr>
          <w:rFonts w:ascii="Times New Roman" w:hAnsi="Times New Roman" w:cs="Times New Roman"/>
        </w:rPr>
        <w:t xml:space="preserve"> began as a pandemic began to wear on longer and longer, it was causing a lot of stress, a lot of anxiety. It wasn't just the uncertainty of when was school going to start, </w:t>
      </w:r>
      <w:r w:rsidR="00F4788A" w:rsidRPr="000458F9">
        <w:rPr>
          <w:rFonts w:ascii="Times New Roman" w:hAnsi="Times New Roman" w:cs="Times New Roman"/>
        </w:rPr>
        <w:t>it</w:t>
      </w:r>
      <w:r w:rsidRPr="000458F9">
        <w:rPr>
          <w:rFonts w:ascii="Times New Roman" w:hAnsi="Times New Roman" w:cs="Times New Roman"/>
        </w:rPr>
        <w:t xml:space="preserve"> was the uncertainty of hey, how grades work, you know, how to college applications work, how does SA</w:t>
      </w:r>
      <w:r w:rsidR="00F4788A" w:rsidRPr="000458F9">
        <w:rPr>
          <w:rFonts w:ascii="Times New Roman" w:hAnsi="Times New Roman" w:cs="Times New Roman"/>
        </w:rPr>
        <w:t>T</w:t>
      </w:r>
      <w:r w:rsidRPr="000458F9">
        <w:rPr>
          <w:rFonts w:ascii="Times New Roman" w:hAnsi="Times New Roman" w:cs="Times New Roman"/>
        </w:rPr>
        <w:t xml:space="preserve"> testing work, you know, all things that you expect to have, in the high school experience, we're all </w:t>
      </w:r>
      <w:r w:rsidRPr="000458F9">
        <w:rPr>
          <w:rFonts w:ascii="Times New Roman" w:hAnsi="Times New Roman" w:cs="Times New Roman"/>
        </w:rPr>
        <w:lastRenderedPageBreak/>
        <w:t xml:space="preserve">thrown into doubt. In </w:t>
      </w:r>
      <w:r w:rsidR="00F4788A" w:rsidRPr="000458F9">
        <w:rPr>
          <w:rFonts w:ascii="Times New Roman" w:hAnsi="Times New Roman" w:cs="Times New Roman"/>
        </w:rPr>
        <w:t>[inaudible]</w:t>
      </w:r>
      <w:r w:rsidRPr="000458F9">
        <w:rPr>
          <w:rFonts w:ascii="Times New Roman" w:hAnsi="Times New Roman" w:cs="Times New Roman"/>
        </w:rPr>
        <w:t xml:space="preserve"> in modern American society, you know, the high school experiences </w:t>
      </w:r>
      <w:proofErr w:type="gramStart"/>
      <w:r w:rsidRPr="000458F9">
        <w:rPr>
          <w:rFonts w:ascii="Times New Roman" w:hAnsi="Times New Roman" w:cs="Times New Roman"/>
        </w:rPr>
        <w:t>is</w:t>
      </w:r>
      <w:proofErr w:type="gramEnd"/>
      <w:r w:rsidRPr="000458F9">
        <w:rPr>
          <w:rFonts w:ascii="Times New Roman" w:hAnsi="Times New Roman" w:cs="Times New Roman"/>
        </w:rPr>
        <w:t xml:space="preserve"> it's part of that those rites of passage. </w:t>
      </w:r>
      <w:r w:rsidR="00F4788A" w:rsidRPr="000458F9">
        <w:rPr>
          <w:rFonts w:ascii="Times New Roman" w:hAnsi="Times New Roman" w:cs="Times New Roman"/>
        </w:rPr>
        <w:t>Beco</w:t>
      </w:r>
      <w:r w:rsidRPr="000458F9">
        <w:rPr>
          <w:rFonts w:ascii="Times New Roman" w:hAnsi="Times New Roman" w:cs="Times New Roman"/>
        </w:rPr>
        <w:t>ming</w:t>
      </w:r>
      <w:r w:rsidR="00F4788A" w:rsidRPr="000458F9">
        <w:rPr>
          <w:rFonts w:ascii="Times New Roman" w:hAnsi="Times New Roman" w:cs="Times New Roman"/>
        </w:rPr>
        <w:t xml:space="preserve"> a senior</w:t>
      </w:r>
      <w:r w:rsidRPr="000458F9">
        <w:rPr>
          <w:rFonts w:ascii="Times New Roman" w:hAnsi="Times New Roman" w:cs="Times New Roman"/>
        </w:rPr>
        <w:t xml:space="preserve">, going to prom, you know, doing senior activities, you know, hanging out with friends. Applications, all of that was last, you know, for our freshmen, you know, they </w:t>
      </w:r>
      <w:proofErr w:type="spellStart"/>
      <w:r w:rsidRPr="000458F9">
        <w:rPr>
          <w:rFonts w:ascii="Times New Roman" w:hAnsi="Times New Roman" w:cs="Times New Roman"/>
        </w:rPr>
        <w:t>they</w:t>
      </w:r>
      <w:proofErr w:type="spellEnd"/>
      <w:r w:rsidRPr="000458F9">
        <w:rPr>
          <w:rFonts w:ascii="Times New Roman" w:hAnsi="Times New Roman" w:cs="Times New Roman"/>
        </w:rPr>
        <w:t xml:space="preserve"> never stepped foot on the campus.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they never had that, oh, man, I'm going to new place new friends. Look at all these old people with beards and stuff. You know, I want to be like them one day, all of that was </w:t>
      </w:r>
      <w:proofErr w:type="spellStart"/>
      <w:r w:rsidRPr="000458F9">
        <w:rPr>
          <w:rFonts w:ascii="Times New Roman" w:hAnsi="Times New Roman" w:cs="Times New Roman"/>
        </w:rPr>
        <w:t>was</w:t>
      </w:r>
      <w:proofErr w:type="spellEnd"/>
      <w:r w:rsidRPr="000458F9">
        <w:rPr>
          <w:rFonts w:ascii="Times New Roman" w:hAnsi="Times New Roman" w:cs="Times New Roman"/>
        </w:rPr>
        <w:t xml:space="preserve"> </w:t>
      </w:r>
      <w:proofErr w:type="spellStart"/>
      <w:r w:rsidRPr="000458F9">
        <w:rPr>
          <w:rFonts w:ascii="Times New Roman" w:hAnsi="Times New Roman" w:cs="Times New Roman"/>
        </w:rPr>
        <w:t>was</w:t>
      </w:r>
      <w:proofErr w:type="spellEnd"/>
      <w:r w:rsidRPr="000458F9">
        <w:rPr>
          <w:rFonts w:ascii="Times New Roman" w:hAnsi="Times New Roman" w:cs="Times New Roman"/>
        </w:rPr>
        <w:t xml:space="preserve"> missing. That socialization was gone. Talking to, you know, just different coaches in the area, I'm talking about all sports, not just football. A lot of us refer to that freshman classes, just you know, the l</w:t>
      </w:r>
      <w:r w:rsidR="00F4788A" w:rsidRPr="000458F9">
        <w:rPr>
          <w:rFonts w:ascii="Times New Roman" w:hAnsi="Times New Roman" w:cs="Times New Roman"/>
        </w:rPr>
        <w:t>o</w:t>
      </w:r>
      <w:r w:rsidRPr="000458F9">
        <w:rPr>
          <w:rFonts w:ascii="Times New Roman" w:hAnsi="Times New Roman" w:cs="Times New Roman"/>
        </w:rPr>
        <w:t xml:space="preserve">st class, the COVID class, you know, numbers were big across a lot of sports with that incoming class. And by the end of it, almost across the board, every coach I spoke to in every sport, that class was </w:t>
      </w:r>
      <w:proofErr w:type="gramStart"/>
      <w:r w:rsidRPr="000458F9">
        <w:rPr>
          <w:rFonts w:ascii="Times New Roman" w:hAnsi="Times New Roman" w:cs="Times New Roman"/>
        </w:rPr>
        <w:t>unusually small,</w:t>
      </w:r>
      <w:proofErr w:type="gramEnd"/>
      <w:r w:rsidRPr="000458F9">
        <w:rPr>
          <w:rFonts w:ascii="Times New Roman" w:hAnsi="Times New Roman" w:cs="Times New Roman"/>
        </w:rPr>
        <w:t xml:space="preserve"> of students who actually participate in athletics. A lot of them just seem to check out because as </w:t>
      </w:r>
      <w:proofErr w:type="spellStart"/>
      <w:r w:rsidRPr="000458F9">
        <w:rPr>
          <w:rFonts w:ascii="Times New Roman" w:hAnsi="Times New Roman" w:cs="Times New Roman"/>
        </w:rPr>
        <w:t>as</w:t>
      </w:r>
      <w:proofErr w:type="spellEnd"/>
      <w:r w:rsidRPr="000458F9">
        <w:rPr>
          <w:rFonts w:ascii="Times New Roman" w:hAnsi="Times New Roman" w:cs="Times New Roman"/>
        </w:rPr>
        <w:t xml:space="preserve"> the pandemic progressed, you know, I think they began to lose more and more hope about you know, what was really going on would be possible for them. And, and then, you know, when schools did reopen in this area, you know, they were sophomores. But they were still freshmen in terms of attitude </w:t>
      </w:r>
      <w:r w:rsidR="00F4788A" w:rsidRPr="000458F9">
        <w:rPr>
          <w:rFonts w:ascii="Times New Roman" w:hAnsi="Times New Roman" w:cs="Times New Roman"/>
        </w:rPr>
        <w:t xml:space="preserve">and </w:t>
      </w:r>
      <w:r w:rsidRPr="000458F9">
        <w:rPr>
          <w:rFonts w:ascii="Times New Roman" w:hAnsi="Times New Roman" w:cs="Times New Roman"/>
        </w:rPr>
        <w:t xml:space="preserve">behavior, they had never been on campus.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a lot of the behaviors that they exhibited, were similar to the ones that the ninth graders exhibited. And you could see that you can see that there was, there was </w:t>
      </w:r>
      <w:proofErr w:type="gramStart"/>
      <w:r w:rsidRPr="000458F9">
        <w:rPr>
          <w:rFonts w:ascii="Times New Roman" w:hAnsi="Times New Roman" w:cs="Times New Roman"/>
        </w:rPr>
        <w:t>definitely a</w:t>
      </w:r>
      <w:proofErr w:type="gramEnd"/>
      <w:r w:rsidRPr="000458F9">
        <w:rPr>
          <w:rFonts w:ascii="Times New Roman" w:hAnsi="Times New Roman" w:cs="Times New Roman"/>
        </w:rPr>
        <w:t xml:space="preserve"> strong consequence, across all the groups that came with being isolated, and came with not being able to guess learn all the sorts of social norms, behaviors and cultural values that happen when you're in a communal space.</w:t>
      </w:r>
    </w:p>
    <w:p w14:paraId="159EE0F3" w14:textId="77777777" w:rsidR="00935928" w:rsidRPr="000458F9" w:rsidRDefault="00935928">
      <w:pPr>
        <w:spacing w:after="0"/>
        <w:rPr>
          <w:rFonts w:ascii="Times New Roman" w:hAnsi="Times New Roman" w:cs="Times New Roman"/>
        </w:rPr>
      </w:pPr>
    </w:p>
    <w:p w14:paraId="0B28939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10:47</w:t>
      </w:r>
      <w:proofErr w:type="gramEnd"/>
    </w:p>
    <w:p w14:paraId="2EB1A127" w14:textId="053BE23D" w:rsidR="00935928" w:rsidRPr="000458F9" w:rsidRDefault="00000000">
      <w:pPr>
        <w:spacing w:after="0"/>
        <w:rPr>
          <w:rFonts w:ascii="Times New Roman" w:hAnsi="Times New Roman" w:cs="Times New Roman"/>
        </w:rPr>
      </w:pPr>
      <w:r w:rsidRPr="000458F9">
        <w:rPr>
          <w:rFonts w:ascii="Times New Roman" w:hAnsi="Times New Roman" w:cs="Times New Roman"/>
        </w:rPr>
        <w:t>Would you say something about the importance of athletics</w:t>
      </w:r>
      <w:r w:rsidR="00F4788A" w:rsidRPr="000458F9">
        <w:rPr>
          <w:rFonts w:ascii="Times New Roman" w:hAnsi="Times New Roman" w:cs="Times New Roman"/>
        </w:rPr>
        <w:t>?</w:t>
      </w:r>
    </w:p>
    <w:p w14:paraId="6F802497" w14:textId="77777777" w:rsidR="00935928" w:rsidRPr="000458F9" w:rsidRDefault="00935928">
      <w:pPr>
        <w:spacing w:after="0"/>
        <w:rPr>
          <w:rFonts w:ascii="Times New Roman" w:hAnsi="Times New Roman" w:cs="Times New Roman"/>
        </w:rPr>
      </w:pPr>
    </w:p>
    <w:p w14:paraId="2208A360" w14:textId="6562FD06" w:rsidR="00935928" w:rsidRPr="000458F9" w:rsidRDefault="00F4788A">
      <w:pPr>
        <w:spacing w:after="0"/>
        <w:rPr>
          <w:rFonts w:ascii="Times New Roman" w:hAnsi="Times New Roman" w:cs="Times New Roman"/>
        </w:rPr>
      </w:pPr>
      <w:r w:rsidRPr="000458F9">
        <w:rPr>
          <w:rFonts w:ascii="Times New Roman" w:hAnsi="Times New Roman" w:cs="Times New Roman"/>
          <w:b/>
        </w:rPr>
        <w:t xml:space="preserve">Nelson </w:t>
      </w:r>
      <w:proofErr w:type="gramStart"/>
      <w:r w:rsidRPr="000458F9">
        <w:rPr>
          <w:rFonts w:ascii="Times New Roman" w:hAnsi="Times New Roman" w:cs="Times New Roman"/>
          <w:b/>
        </w:rPr>
        <w:t xml:space="preserve">Gifford  </w:t>
      </w:r>
      <w:r w:rsidR="00000000" w:rsidRPr="000458F9">
        <w:rPr>
          <w:rFonts w:ascii="Times New Roman" w:hAnsi="Times New Roman" w:cs="Times New Roman"/>
        </w:rPr>
        <w:t>10:51</w:t>
      </w:r>
      <w:proofErr w:type="gramEnd"/>
    </w:p>
    <w:p w14:paraId="407070B8" w14:textId="6AD8E4A6" w:rsidR="00935928" w:rsidRPr="000458F9" w:rsidRDefault="00F4788A">
      <w:pPr>
        <w:spacing w:after="0"/>
        <w:rPr>
          <w:rFonts w:ascii="Times New Roman" w:hAnsi="Times New Roman" w:cs="Times New Roman"/>
        </w:rPr>
      </w:pPr>
      <w:r w:rsidRPr="000458F9">
        <w:rPr>
          <w:rFonts w:ascii="Times New Roman" w:hAnsi="Times New Roman" w:cs="Times New Roman"/>
        </w:rPr>
        <w:t>Y</w:t>
      </w:r>
      <w:r w:rsidR="00000000" w:rsidRPr="000458F9">
        <w:rPr>
          <w:rFonts w:ascii="Times New Roman" w:hAnsi="Times New Roman" w:cs="Times New Roman"/>
        </w:rPr>
        <w:t xml:space="preserve">ou know, the, probably the biggest thing are that the human connections, kids just wanted to work out, you know, well, I can't say they want to work out, I </w:t>
      </w:r>
      <w:proofErr w:type="spellStart"/>
      <w:r w:rsidR="00000000" w:rsidRPr="000458F9">
        <w:rPr>
          <w:rFonts w:ascii="Times New Roman" w:hAnsi="Times New Roman" w:cs="Times New Roman"/>
        </w:rPr>
        <w:t>gotta</w:t>
      </w:r>
      <w:proofErr w:type="spellEnd"/>
      <w:r w:rsidR="00000000" w:rsidRPr="000458F9">
        <w:rPr>
          <w:rFonts w:ascii="Times New Roman" w:hAnsi="Times New Roman" w:cs="Times New Roman"/>
        </w:rPr>
        <w:t xml:space="preserve"> say that they really want to work out, but they wanted to be with one another. And they would suffer through the uncertainty of working out just to be able to hang out with one another. That that was meaningful. And that showed up, over and over and over and over again, was just the, the role that played in, in, in the </w:t>
      </w:r>
      <w:proofErr w:type="gramStart"/>
      <w:r w:rsidR="00000000" w:rsidRPr="000458F9">
        <w:rPr>
          <w:rFonts w:ascii="Times New Roman" w:hAnsi="Times New Roman" w:cs="Times New Roman"/>
        </w:rPr>
        <w:t>students</w:t>
      </w:r>
      <w:proofErr w:type="gramEnd"/>
      <w:r w:rsidR="00000000" w:rsidRPr="000458F9">
        <w:rPr>
          <w:rFonts w:ascii="Times New Roman" w:hAnsi="Times New Roman" w:cs="Times New Roman"/>
        </w:rPr>
        <w:t xml:space="preserve"> ability to connect, and share values and interests and struggles. Life was </w:t>
      </w:r>
      <w:proofErr w:type="gramStart"/>
      <w:r w:rsidR="00000000" w:rsidRPr="000458F9">
        <w:rPr>
          <w:rFonts w:ascii="Times New Roman" w:hAnsi="Times New Roman" w:cs="Times New Roman"/>
        </w:rPr>
        <w:t>still continuing</w:t>
      </w:r>
      <w:proofErr w:type="gramEnd"/>
      <w:r w:rsidR="00000000" w:rsidRPr="000458F9">
        <w:rPr>
          <w:rFonts w:ascii="Times New Roman" w:hAnsi="Times New Roman" w:cs="Times New Roman"/>
        </w:rPr>
        <w:t xml:space="preserve"> for all of our students. And certainly not all of them had, you know, great home lives, or, you know, they just kind of going through the normal struggle struggles of adolescence. And typically, when adolescents are going through those struggles, they're doing it with other adolescents, right? They're sharing those experiences. These kids lost all of that. So now </w:t>
      </w:r>
      <w:proofErr w:type="gramStart"/>
      <w:r w:rsidR="00000000" w:rsidRPr="000458F9">
        <w:rPr>
          <w:rFonts w:ascii="Times New Roman" w:hAnsi="Times New Roman" w:cs="Times New Roman"/>
        </w:rPr>
        <w:t>all of</w:t>
      </w:r>
      <w:proofErr w:type="gramEnd"/>
      <w:r w:rsidR="00000000" w:rsidRPr="000458F9">
        <w:rPr>
          <w:rFonts w:ascii="Times New Roman" w:hAnsi="Times New Roman" w:cs="Times New Roman"/>
        </w:rPr>
        <w:t xml:space="preserve"> their struggles were isolated. And we know, from our own experiences of adolescence, right, we all think we're alone, right? You know, all adolescents think they're the only ones experiencing the only ones going through it. And no one gets </w:t>
      </w:r>
      <w:proofErr w:type="gramStart"/>
      <w:r w:rsidR="00000000" w:rsidRPr="000458F9">
        <w:rPr>
          <w:rFonts w:ascii="Times New Roman" w:hAnsi="Times New Roman" w:cs="Times New Roman"/>
        </w:rPr>
        <w:t>me</w:t>
      </w:r>
      <w:proofErr w:type="gramEnd"/>
      <w:r w:rsidR="00000000" w:rsidRPr="000458F9">
        <w:rPr>
          <w:rFonts w:ascii="Times New Roman" w:hAnsi="Times New Roman" w:cs="Times New Roman"/>
        </w:rPr>
        <w:t xml:space="preserve"> and no one understands me. Well, in this instance, this was like a grand experiment to say, </w:t>
      </w:r>
      <w:proofErr w:type="gramStart"/>
      <w:r w:rsidR="00000000" w:rsidRPr="000458F9">
        <w:rPr>
          <w:rFonts w:ascii="Times New Roman" w:hAnsi="Times New Roman" w:cs="Times New Roman"/>
        </w:rPr>
        <w:t>Well</w:t>
      </w:r>
      <w:proofErr w:type="gramEnd"/>
      <w:r w:rsidR="00000000" w:rsidRPr="000458F9">
        <w:rPr>
          <w:rFonts w:ascii="Times New Roman" w:hAnsi="Times New Roman" w:cs="Times New Roman"/>
        </w:rPr>
        <w:t>, is it true</w:t>
      </w:r>
      <w:r w:rsidRPr="000458F9">
        <w:rPr>
          <w:rFonts w:ascii="Times New Roman" w:hAnsi="Times New Roman" w:cs="Times New Roman"/>
        </w:rPr>
        <w:t>?</w:t>
      </w:r>
      <w:r w:rsidR="00000000" w:rsidRPr="000458F9">
        <w:rPr>
          <w:rFonts w:ascii="Times New Roman" w:hAnsi="Times New Roman" w:cs="Times New Roman"/>
        </w:rPr>
        <w:t xml:space="preserve"> </w:t>
      </w:r>
      <w:r w:rsidRPr="000458F9">
        <w:rPr>
          <w:rFonts w:ascii="Times New Roman" w:hAnsi="Times New Roman" w:cs="Times New Roman"/>
        </w:rPr>
        <w:t>B</w:t>
      </w:r>
      <w:r w:rsidR="00000000" w:rsidRPr="000458F9">
        <w:rPr>
          <w:rFonts w:ascii="Times New Roman" w:hAnsi="Times New Roman" w:cs="Times New Roman"/>
        </w:rPr>
        <w:t xml:space="preserve">ecause all of these kids were going through these things alone, meanwhile, </w:t>
      </w:r>
      <w:proofErr w:type="gramStart"/>
      <w:r w:rsidR="00000000" w:rsidRPr="000458F9">
        <w:rPr>
          <w:rFonts w:ascii="Times New Roman" w:hAnsi="Times New Roman" w:cs="Times New Roman"/>
        </w:rPr>
        <w:t>their</w:t>
      </w:r>
      <w:proofErr w:type="gramEnd"/>
      <w:r w:rsidR="00000000" w:rsidRPr="000458F9">
        <w:rPr>
          <w:rFonts w:ascii="Times New Roman" w:hAnsi="Times New Roman" w:cs="Times New Roman"/>
        </w:rPr>
        <w:t xml:space="preserve"> </w:t>
      </w:r>
      <w:proofErr w:type="spellStart"/>
      <w:r w:rsidR="00000000" w:rsidRPr="000458F9">
        <w:rPr>
          <w:rFonts w:ascii="Times New Roman" w:hAnsi="Times New Roman" w:cs="Times New Roman"/>
        </w:rPr>
        <w:t>their</w:t>
      </w:r>
      <w:proofErr w:type="spellEnd"/>
      <w:r w:rsidR="00000000" w:rsidRPr="000458F9">
        <w:rPr>
          <w:rFonts w:ascii="Times New Roman" w:hAnsi="Times New Roman" w:cs="Times New Roman"/>
        </w:rPr>
        <w:t xml:space="preserve"> </w:t>
      </w:r>
      <w:proofErr w:type="spellStart"/>
      <w:r w:rsidR="00000000" w:rsidRPr="000458F9">
        <w:rPr>
          <w:rFonts w:ascii="Times New Roman" w:hAnsi="Times New Roman" w:cs="Times New Roman"/>
        </w:rPr>
        <w:t>their</w:t>
      </w:r>
      <w:proofErr w:type="spellEnd"/>
      <w:r w:rsidR="00000000" w:rsidRPr="000458F9">
        <w:rPr>
          <w:rFonts w:ascii="Times New Roman" w:hAnsi="Times New Roman" w:cs="Times New Roman"/>
        </w:rPr>
        <w:t xml:space="preserve"> guardians, their caretakers, their parents, they're going through the same sort of isolation, the same sort of stress. So not only are the kids alone, but the parents are also alone, right? The people who are taking care of the kids are alone, and they don't know how to deal with it.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it's, it was layers upon layers of anxiety, of uncertainty of a struggle, both emotional and in some cases, financial or both.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it, you could see it reflected in the students and the parents</w:t>
      </w:r>
      <w:r w:rsidRPr="000458F9">
        <w:rPr>
          <w:rFonts w:ascii="Times New Roman" w:hAnsi="Times New Roman" w:cs="Times New Roman"/>
        </w:rPr>
        <w:t>.</w:t>
      </w:r>
    </w:p>
    <w:p w14:paraId="34A10A54" w14:textId="77777777" w:rsidR="00935928" w:rsidRPr="000458F9" w:rsidRDefault="00935928">
      <w:pPr>
        <w:spacing w:after="0"/>
        <w:rPr>
          <w:rFonts w:ascii="Times New Roman" w:hAnsi="Times New Roman" w:cs="Times New Roman"/>
        </w:rPr>
      </w:pPr>
    </w:p>
    <w:p w14:paraId="2115F6EF"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13:06</w:t>
      </w:r>
      <w:proofErr w:type="gramEnd"/>
    </w:p>
    <w:p w14:paraId="62AEEE10" w14:textId="040FBD2C" w:rsidR="00935928" w:rsidRPr="000458F9" w:rsidRDefault="00F4788A">
      <w:pPr>
        <w:spacing w:after="0"/>
        <w:rPr>
          <w:rFonts w:ascii="Times New Roman" w:hAnsi="Times New Roman" w:cs="Times New Roman"/>
        </w:rPr>
      </w:pPr>
      <w:r w:rsidRPr="000458F9">
        <w:rPr>
          <w:rFonts w:ascii="Times New Roman" w:hAnsi="Times New Roman" w:cs="Times New Roman"/>
        </w:rPr>
        <w:t>D</w:t>
      </w:r>
      <w:r w:rsidR="00000000" w:rsidRPr="000458F9">
        <w:rPr>
          <w:rFonts w:ascii="Times New Roman" w:hAnsi="Times New Roman" w:cs="Times New Roman"/>
        </w:rPr>
        <w:t xml:space="preserve">o </w:t>
      </w:r>
      <w:r w:rsidRPr="000458F9">
        <w:rPr>
          <w:rFonts w:ascii="Times New Roman" w:hAnsi="Times New Roman" w:cs="Times New Roman"/>
        </w:rPr>
        <w:t xml:space="preserve">you </w:t>
      </w:r>
      <w:r w:rsidR="00000000" w:rsidRPr="000458F9">
        <w:rPr>
          <w:rFonts w:ascii="Times New Roman" w:hAnsi="Times New Roman" w:cs="Times New Roman"/>
        </w:rPr>
        <w:t>remember when you first heard about COVID-19</w:t>
      </w:r>
      <w:r w:rsidRPr="000458F9">
        <w:rPr>
          <w:rFonts w:ascii="Times New Roman" w:hAnsi="Times New Roman" w:cs="Times New Roman"/>
        </w:rPr>
        <w:t>?</w:t>
      </w:r>
    </w:p>
    <w:p w14:paraId="6BEFC157" w14:textId="77777777" w:rsidR="00935928" w:rsidRPr="000458F9" w:rsidRDefault="00935928">
      <w:pPr>
        <w:spacing w:after="0"/>
        <w:rPr>
          <w:rFonts w:ascii="Times New Roman" w:hAnsi="Times New Roman" w:cs="Times New Roman"/>
        </w:rPr>
      </w:pPr>
    </w:p>
    <w:p w14:paraId="67D9052A" w14:textId="34A854AB" w:rsidR="00935928" w:rsidRPr="000458F9" w:rsidRDefault="00F4788A">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13:09</w:t>
      </w:r>
    </w:p>
    <w:p w14:paraId="0BA7FF17" w14:textId="7175A95D" w:rsidR="00935928" w:rsidRPr="000458F9" w:rsidRDefault="00000000">
      <w:pPr>
        <w:spacing w:after="0"/>
        <w:rPr>
          <w:rFonts w:ascii="Times New Roman" w:hAnsi="Times New Roman" w:cs="Times New Roman"/>
        </w:rPr>
      </w:pPr>
      <w:r w:rsidRPr="000458F9">
        <w:rPr>
          <w:rFonts w:ascii="Times New Roman" w:hAnsi="Times New Roman" w:cs="Times New Roman"/>
        </w:rPr>
        <w:lastRenderedPageBreak/>
        <w:t xml:space="preserve">I do I did. When I first heard about COVID-19, it was probably in February. Our superintendent sent out a letter saying that there </w:t>
      </w:r>
      <w:proofErr w:type="gramStart"/>
      <w:r w:rsidRPr="000458F9">
        <w:rPr>
          <w:rFonts w:ascii="Times New Roman" w:hAnsi="Times New Roman" w:cs="Times New Roman"/>
        </w:rPr>
        <w:t>was</w:t>
      </w:r>
      <w:proofErr w:type="gramEnd"/>
      <w:r w:rsidRPr="000458F9">
        <w:rPr>
          <w:rFonts w:ascii="Times New Roman" w:hAnsi="Times New Roman" w:cs="Times New Roman"/>
        </w:rPr>
        <w:t xml:space="preserve"> some kids had been exposed. This is like early, early </w:t>
      </w:r>
      <w:proofErr w:type="spellStart"/>
      <w:r w:rsidRPr="000458F9">
        <w:rPr>
          <w:rFonts w:ascii="Times New Roman" w:hAnsi="Times New Roman" w:cs="Times New Roman"/>
        </w:rPr>
        <w:t>early</w:t>
      </w:r>
      <w:proofErr w:type="spellEnd"/>
      <w:r w:rsidRPr="000458F9">
        <w:rPr>
          <w:rFonts w:ascii="Times New Roman" w:hAnsi="Times New Roman" w:cs="Times New Roman"/>
        </w:rPr>
        <w:t xml:space="preserve"> had been exposed to this thing. And an abundance of caution sent the kids home. Just as a side note, I don't know if you probably don't know her, but Sarah Cody. She was on CNN early, early during the pandemic.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Santa Clara County is one of the first counties to lockdown to shut everything down. And Sarah Cody is the Director of Public Health here. She's also a </w:t>
      </w:r>
      <w:r w:rsidR="0014664F" w:rsidRPr="000458F9">
        <w:rPr>
          <w:rFonts w:ascii="Times New Roman" w:hAnsi="Times New Roman" w:cs="Times New Roman"/>
        </w:rPr>
        <w:t>P</w:t>
      </w:r>
      <w:r w:rsidRPr="000458F9">
        <w:rPr>
          <w:rFonts w:ascii="Times New Roman" w:hAnsi="Times New Roman" w:cs="Times New Roman"/>
        </w:rPr>
        <w:t xml:space="preserve">alo </w:t>
      </w:r>
      <w:r w:rsidR="0014664F" w:rsidRPr="000458F9">
        <w:rPr>
          <w:rFonts w:ascii="Times New Roman" w:hAnsi="Times New Roman" w:cs="Times New Roman"/>
        </w:rPr>
        <w:t>A</w:t>
      </w:r>
      <w:r w:rsidRPr="000458F9">
        <w:rPr>
          <w:rFonts w:ascii="Times New Roman" w:hAnsi="Times New Roman" w:cs="Times New Roman"/>
        </w:rPr>
        <w:t xml:space="preserve">lto parent. Right teach, and her kids go to my high school. And early in the pandemic, when </w:t>
      </w:r>
      <w:proofErr w:type="spellStart"/>
      <w:r w:rsidRPr="000458F9">
        <w:rPr>
          <w:rFonts w:ascii="Times New Roman" w:hAnsi="Times New Roman" w:cs="Times New Roman"/>
        </w:rPr>
        <w:t>when</w:t>
      </w:r>
      <w:proofErr w:type="spellEnd"/>
      <w:r w:rsidRPr="000458F9">
        <w:rPr>
          <w:rFonts w:ascii="Times New Roman" w:hAnsi="Times New Roman" w:cs="Times New Roman"/>
        </w:rPr>
        <w:t xml:space="preserve"> our superintendent sent those kids home, she was critical of that. She was like, </w:t>
      </w:r>
      <w:proofErr w:type="gramStart"/>
      <w:r w:rsidRPr="000458F9">
        <w:rPr>
          <w:rFonts w:ascii="Times New Roman" w:hAnsi="Times New Roman" w:cs="Times New Roman"/>
        </w:rPr>
        <w:t>Well</w:t>
      </w:r>
      <w:proofErr w:type="gramEnd"/>
      <w:r w:rsidRPr="000458F9">
        <w:rPr>
          <w:rFonts w:ascii="Times New Roman" w:hAnsi="Times New Roman" w:cs="Times New Roman"/>
        </w:rPr>
        <w:t xml:space="preserve">, why are you doing that? It's not a big deal. It's, you know, you know, it's going to be good.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knew</w:t>
      </w:r>
      <w:r w:rsidR="0014664F" w:rsidRPr="000458F9">
        <w:rPr>
          <w:rFonts w:ascii="Times New Roman" w:hAnsi="Times New Roman" w:cs="Times New Roman"/>
        </w:rPr>
        <w:t>,</w:t>
      </w:r>
      <w:r w:rsidRPr="000458F9">
        <w:rPr>
          <w:rFonts w:ascii="Times New Roman" w:hAnsi="Times New Roman" w:cs="Times New Roman"/>
        </w:rPr>
        <w:t xml:space="preserve"> knowing this, I was like, Okay, we're going to be fine. And again, you know, sports are all about, you know, social interactions connection.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I'm talking to one of my assistant badminton coaches of all things a badminton coach, but he was also for whatever reason, pretty well connected to the medical world. And he was telling me about how UCSF University, California San Francisco was setting up tents, basically triage units was preparing for this incredible horrible pandemic that was going to shut everything down. And </w:t>
      </w:r>
      <w:proofErr w:type="spellStart"/>
      <w:r w:rsidRPr="000458F9">
        <w:rPr>
          <w:rFonts w:ascii="Times New Roman" w:hAnsi="Times New Roman" w:cs="Times New Roman"/>
        </w:rPr>
        <w:t>and</w:t>
      </w:r>
      <w:proofErr w:type="spellEnd"/>
      <w:r w:rsidRPr="000458F9">
        <w:rPr>
          <w:rFonts w:ascii="Times New Roman" w:hAnsi="Times New Roman" w:cs="Times New Roman"/>
        </w:rPr>
        <w:t xml:space="preserve"> all the schools are going to close and everything's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get shut down and it was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drag on October he told me all of this, and I looked at him dead in the face and you're cr</w:t>
      </w:r>
      <w:r w:rsidR="0014664F" w:rsidRPr="000458F9">
        <w:rPr>
          <w:rFonts w:ascii="Times New Roman" w:hAnsi="Times New Roman" w:cs="Times New Roman"/>
        </w:rPr>
        <w:t>azy</w:t>
      </w:r>
      <w:r w:rsidRPr="000458F9">
        <w:rPr>
          <w:rFonts w:ascii="Times New Roman" w:hAnsi="Times New Roman" w:cs="Times New Roman"/>
        </w:rPr>
        <w:t xml:space="preserve"> there's no way we're shutting down the schools. There's no way for all going on there's </w:t>
      </w:r>
      <w:proofErr w:type="spellStart"/>
      <w:r w:rsidRPr="000458F9">
        <w:rPr>
          <w:rFonts w:ascii="Times New Roman" w:hAnsi="Times New Roman" w:cs="Times New Roman"/>
        </w:rPr>
        <w:t>there's</w:t>
      </w:r>
      <w:proofErr w:type="spellEnd"/>
      <w:r w:rsidRPr="000458F9">
        <w:rPr>
          <w:rFonts w:ascii="Times New Roman" w:hAnsi="Times New Roman" w:cs="Times New Roman"/>
        </w:rPr>
        <w:t xml:space="preserve"> </w:t>
      </w:r>
      <w:proofErr w:type="gramStart"/>
      <w:r w:rsidRPr="000458F9">
        <w:rPr>
          <w:rFonts w:ascii="Times New Roman" w:hAnsi="Times New Roman" w:cs="Times New Roman"/>
        </w:rPr>
        <w:t>definitely no</w:t>
      </w:r>
      <w:proofErr w:type="gramEnd"/>
      <w:r w:rsidRPr="000458F9">
        <w:rPr>
          <w:rFonts w:ascii="Times New Roman" w:hAnsi="Times New Roman" w:cs="Times New Roman"/>
        </w:rPr>
        <w:t xml:space="preserve"> way. This is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drag out until August. Right? This is February, it's like, </w:t>
      </w:r>
      <w:proofErr w:type="gramStart"/>
      <w:r w:rsidRPr="000458F9">
        <w:rPr>
          <w:rFonts w:ascii="Times New Roman" w:hAnsi="Times New Roman" w:cs="Times New Roman"/>
        </w:rPr>
        <w:t>you're</w:t>
      </w:r>
      <w:proofErr w:type="gramEnd"/>
      <w:r w:rsidRPr="000458F9">
        <w:rPr>
          <w:rFonts w:ascii="Times New Roman" w:hAnsi="Times New Roman" w:cs="Times New Roman"/>
        </w:rPr>
        <w:t xml:space="preserve"> crazy dude is not going to happen. He was right about </w:t>
      </w:r>
      <w:proofErr w:type="gramStart"/>
      <w:r w:rsidRPr="000458F9">
        <w:rPr>
          <w:rFonts w:ascii="Times New Roman" w:hAnsi="Times New Roman" w:cs="Times New Roman"/>
        </w:rPr>
        <w:t>every single thing</w:t>
      </w:r>
      <w:proofErr w:type="gramEnd"/>
      <w:r w:rsidRPr="000458F9">
        <w:rPr>
          <w:rFonts w:ascii="Times New Roman" w:hAnsi="Times New Roman" w:cs="Times New Roman"/>
        </w:rPr>
        <w:t xml:space="preserve"> that he said. He knew he knew. And, you know, I tell him like, man, any anything bad happens ever again, I'm just going to call you and ask you, you know, Bill, should I worry? And if he says yes, I'll start worrying. So yeah, I know, I </w:t>
      </w:r>
      <w:proofErr w:type="gramStart"/>
      <w:r w:rsidRPr="000458F9">
        <w:rPr>
          <w:rFonts w:ascii="Times New Roman" w:hAnsi="Times New Roman" w:cs="Times New Roman"/>
        </w:rPr>
        <w:t>definitely remember</w:t>
      </w:r>
      <w:proofErr w:type="gramEnd"/>
      <w:r w:rsidRPr="000458F9">
        <w:rPr>
          <w:rFonts w:ascii="Times New Roman" w:hAnsi="Times New Roman" w:cs="Times New Roman"/>
        </w:rPr>
        <w:t xml:space="preserve"> when I </w:t>
      </w:r>
      <w:r w:rsidR="0014664F" w:rsidRPr="000458F9">
        <w:rPr>
          <w:rFonts w:ascii="Times New Roman" w:hAnsi="Times New Roman" w:cs="Times New Roman"/>
        </w:rPr>
        <w:t>first heard about it</w:t>
      </w:r>
      <w:r w:rsidRPr="000458F9">
        <w:rPr>
          <w:rFonts w:ascii="Times New Roman" w:hAnsi="Times New Roman" w:cs="Times New Roman"/>
        </w:rPr>
        <w:t>.</w:t>
      </w:r>
    </w:p>
    <w:p w14:paraId="46F1DF3C" w14:textId="77777777" w:rsidR="00935928" w:rsidRPr="000458F9" w:rsidRDefault="00935928">
      <w:pPr>
        <w:spacing w:after="0"/>
        <w:rPr>
          <w:rFonts w:ascii="Times New Roman" w:hAnsi="Times New Roman" w:cs="Times New Roman"/>
        </w:rPr>
      </w:pPr>
    </w:p>
    <w:p w14:paraId="480DDE62"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15:39</w:t>
      </w:r>
      <w:proofErr w:type="gramEnd"/>
    </w:p>
    <w:p w14:paraId="57192A6B"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When was it that it dawned on you that something more serious was happening?</w:t>
      </w:r>
    </w:p>
    <w:p w14:paraId="7B7D3C62" w14:textId="77777777" w:rsidR="00935928" w:rsidRPr="000458F9" w:rsidRDefault="00935928">
      <w:pPr>
        <w:spacing w:after="0"/>
        <w:rPr>
          <w:rFonts w:ascii="Times New Roman" w:hAnsi="Times New Roman" w:cs="Times New Roman"/>
        </w:rPr>
      </w:pPr>
    </w:p>
    <w:p w14:paraId="0E8282ED" w14:textId="77444410" w:rsidR="00935928" w:rsidRPr="000458F9" w:rsidRDefault="00F4788A">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15:45</w:t>
      </w:r>
    </w:p>
    <w:p w14:paraId="3FE5735F" w14:textId="7161A1EF"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Um, I would probably say like, week or month, maybe three, four, when we started to get into June, and things still weren't moving. And you and you, you kind of saw, alright, there's some challenges. Now that being said, we did, right, we went on, we went on restriction in March, you know, the numbers, at least in this area, you know, bumped up a little bit, but not much, because, you know, people were pretty good about isolating here. And then come the summertime, they kind of relaxed, some of the rules were get together, the numbers had taken a dip down. And at that point, I was looking at the numbers almost </w:t>
      </w:r>
      <w:proofErr w:type="spellStart"/>
      <w:r w:rsidRPr="000458F9">
        <w:rPr>
          <w:rFonts w:ascii="Times New Roman" w:hAnsi="Times New Roman" w:cs="Times New Roman"/>
        </w:rPr>
        <w:t>almost</w:t>
      </w:r>
      <w:proofErr w:type="spellEnd"/>
      <w:r w:rsidRPr="000458F9">
        <w:rPr>
          <w:rFonts w:ascii="Times New Roman" w:hAnsi="Times New Roman" w:cs="Times New Roman"/>
        </w:rPr>
        <w:t xml:space="preserve"> daily, because the numbers for me dictated </w:t>
      </w:r>
      <w:proofErr w:type="gramStart"/>
      <w:r w:rsidRPr="000458F9">
        <w:rPr>
          <w:rFonts w:ascii="Times New Roman" w:hAnsi="Times New Roman" w:cs="Times New Roman"/>
        </w:rPr>
        <w:t>whether or not</w:t>
      </w:r>
      <w:proofErr w:type="gramEnd"/>
      <w:r w:rsidRPr="000458F9">
        <w:rPr>
          <w:rFonts w:ascii="Times New Roman" w:hAnsi="Times New Roman" w:cs="Times New Roman"/>
        </w:rPr>
        <w:t>, you know, I can do certain activities, so</w:t>
      </w:r>
      <w:r w:rsidR="0014664F" w:rsidRPr="000458F9">
        <w:rPr>
          <w:rFonts w:ascii="Times New Roman" w:hAnsi="Times New Roman" w:cs="Times New Roman"/>
        </w:rPr>
        <w:t>,</w:t>
      </w:r>
      <w:r w:rsidRPr="000458F9">
        <w:rPr>
          <w:rFonts w:ascii="Times New Roman" w:hAnsi="Times New Roman" w:cs="Times New Roman"/>
        </w:rPr>
        <w:t xml:space="preserve"> So I was constantly looking at our COVID, numbers, the rates, all that stuff, to just try to get a feel of the projection. And so, as we were going through the summer, the numbers were pretty good.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was actually thinking come August, you know what we might start late, because I, you know, we might start September, we're going to come back. And then </w:t>
      </w:r>
      <w:proofErr w:type="gramStart"/>
      <w:r w:rsidRPr="000458F9">
        <w:rPr>
          <w:rFonts w:ascii="Times New Roman" w:hAnsi="Times New Roman" w:cs="Times New Roman"/>
        </w:rPr>
        <w:t>all of a sudden</w:t>
      </w:r>
      <w:proofErr w:type="gramEnd"/>
      <w:r w:rsidRPr="000458F9">
        <w:rPr>
          <w:rFonts w:ascii="Times New Roman" w:hAnsi="Times New Roman" w:cs="Times New Roman"/>
        </w:rPr>
        <w:t xml:space="preserve">, those numbers just started, just, you know, come the fall just started shooting up. And when that happened, you know, probably around September, October, I was I started to really kind of lose hope. I was like, </w:t>
      </w:r>
      <w:proofErr w:type="gramStart"/>
      <w:r w:rsidRPr="000458F9">
        <w:rPr>
          <w:rFonts w:ascii="Times New Roman" w:hAnsi="Times New Roman" w:cs="Times New Roman"/>
        </w:rPr>
        <w:t>You</w:t>
      </w:r>
      <w:proofErr w:type="gramEnd"/>
      <w:r w:rsidRPr="000458F9">
        <w:rPr>
          <w:rFonts w:ascii="Times New Roman" w:hAnsi="Times New Roman" w:cs="Times New Roman"/>
        </w:rPr>
        <w:t xml:space="preserve"> know what, I don't think we're coming back. I don't think this </w:t>
      </w:r>
      <w:r w:rsidR="0014664F" w:rsidRPr="000458F9">
        <w:rPr>
          <w:rFonts w:ascii="Times New Roman" w:hAnsi="Times New Roman" w:cs="Times New Roman"/>
        </w:rPr>
        <w:t>is</w:t>
      </w:r>
      <w:r w:rsidRPr="000458F9">
        <w:rPr>
          <w:rFonts w:ascii="Times New Roman" w:hAnsi="Times New Roman" w:cs="Times New Roman"/>
        </w:rPr>
        <w:t xml:space="preserve"> happen</w:t>
      </w:r>
      <w:r w:rsidR="0014664F" w:rsidRPr="000458F9">
        <w:rPr>
          <w:rFonts w:ascii="Times New Roman" w:hAnsi="Times New Roman" w:cs="Times New Roman"/>
        </w:rPr>
        <w:t>ing</w:t>
      </w:r>
      <w:r w:rsidRPr="000458F9">
        <w:rPr>
          <w:rFonts w:ascii="Times New Roman" w:hAnsi="Times New Roman" w:cs="Times New Roman"/>
        </w:rPr>
        <w:t xml:space="preserve">. You know, up until probably say, August, I've been like, you know, people are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figure it out, especially at that time, because there </w:t>
      </w:r>
      <w:proofErr w:type="gramStart"/>
      <w:r w:rsidRPr="000458F9">
        <w:rPr>
          <w:rFonts w:ascii="Times New Roman" w:hAnsi="Times New Roman" w:cs="Times New Roman"/>
        </w:rPr>
        <w:t>was</w:t>
      </w:r>
      <w:proofErr w:type="gramEnd"/>
      <w:r w:rsidRPr="000458F9">
        <w:rPr>
          <w:rFonts w:ascii="Times New Roman" w:hAnsi="Times New Roman" w:cs="Times New Roman"/>
        </w:rPr>
        <w:t xml:space="preserve"> different discussions around the country about whether or not schools should reopen or not. Right.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definitely had states that had reopened and that, you know, they were just everyone's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back, everything's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back to normal. I thought that was crazy. You know, but I also thought, all right, well, they're going to </w:t>
      </w:r>
      <w:proofErr w:type="gramStart"/>
      <w:r w:rsidRPr="000458F9">
        <w:rPr>
          <w:rFonts w:ascii="Times New Roman" w:hAnsi="Times New Roman" w:cs="Times New Roman"/>
        </w:rPr>
        <w:t>open up</w:t>
      </w:r>
      <w:proofErr w:type="gramEnd"/>
      <w:r w:rsidRPr="000458F9">
        <w:rPr>
          <w:rFonts w:ascii="Times New Roman" w:hAnsi="Times New Roman" w:cs="Times New Roman"/>
        </w:rPr>
        <w:t xml:space="preserve"> a really were to see if the numbers you know, go crazy. And if they don't, then maybe we'll open up to, but yeah, when </w:t>
      </w:r>
      <w:proofErr w:type="spellStart"/>
      <w:r w:rsidRPr="000458F9">
        <w:rPr>
          <w:rFonts w:ascii="Times New Roman" w:hAnsi="Times New Roman" w:cs="Times New Roman"/>
        </w:rPr>
        <w:t>when</w:t>
      </w:r>
      <w:proofErr w:type="spellEnd"/>
      <w:r w:rsidRPr="000458F9">
        <w:rPr>
          <w:rFonts w:ascii="Times New Roman" w:hAnsi="Times New Roman" w:cs="Times New Roman"/>
        </w:rPr>
        <w:t xml:space="preserve"> was September, October rolled around, and I saw there was no budget, there was no </w:t>
      </w:r>
      <w:proofErr w:type="gramStart"/>
      <w:r w:rsidRPr="000458F9">
        <w:rPr>
          <w:rFonts w:ascii="Times New Roman" w:hAnsi="Times New Roman" w:cs="Times New Roman"/>
        </w:rPr>
        <w:t>movement</w:t>
      </w:r>
      <w:proofErr w:type="gramEnd"/>
      <w:r w:rsidRPr="000458F9">
        <w:rPr>
          <w:rFonts w:ascii="Times New Roman" w:hAnsi="Times New Roman" w:cs="Times New Roman"/>
        </w:rPr>
        <w:t xml:space="preserve"> and the numbers are going up. And by that time, I don't know if they did announce, I don't think they did </w:t>
      </w:r>
      <w:proofErr w:type="gramStart"/>
      <w:r w:rsidRPr="000458F9">
        <w:rPr>
          <w:rFonts w:ascii="Times New Roman" w:hAnsi="Times New Roman" w:cs="Times New Roman"/>
        </w:rPr>
        <w:t>announced</w:t>
      </w:r>
      <w:proofErr w:type="gramEnd"/>
      <w:r w:rsidRPr="000458F9">
        <w:rPr>
          <w:rFonts w:ascii="Times New Roman" w:hAnsi="Times New Roman" w:cs="Times New Roman"/>
        </w:rPr>
        <w:t xml:space="preserve"> a vaccine. Right. I </w:t>
      </w:r>
      <w:r w:rsidRPr="000458F9">
        <w:rPr>
          <w:rFonts w:ascii="Times New Roman" w:hAnsi="Times New Roman" w:cs="Times New Roman"/>
        </w:rPr>
        <w:lastRenderedPageBreak/>
        <w:t xml:space="preserve">don't think there's any knowledge about a vaccine at that point. I was like, Oh, wow. I think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here for a while</w:t>
      </w:r>
      <w:r w:rsidR="0014664F" w:rsidRPr="000458F9">
        <w:rPr>
          <w:rFonts w:ascii="Times New Roman" w:hAnsi="Times New Roman" w:cs="Times New Roman"/>
        </w:rPr>
        <w:t>.</w:t>
      </w:r>
    </w:p>
    <w:p w14:paraId="6087E2F8" w14:textId="77777777" w:rsidR="00935928" w:rsidRPr="000458F9" w:rsidRDefault="00935928">
      <w:pPr>
        <w:spacing w:after="0"/>
        <w:rPr>
          <w:rFonts w:ascii="Times New Roman" w:hAnsi="Times New Roman" w:cs="Times New Roman"/>
        </w:rPr>
      </w:pPr>
    </w:p>
    <w:p w14:paraId="581B2DAB"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18:10</w:t>
      </w:r>
      <w:proofErr w:type="gramEnd"/>
    </w:p>
    <w:p w14:paraId="25B3D057" w14:textId="224EAF06" w:rsidR="00935928" w:rsidRPr="000458F9" w:rsidRDefault="0014664F">
      <w:pPr>
        <w:spacing w:after="0"/>
        <w:rPr>
          <w:rFonts w:ascii="Times New Roman" w:hAnsi="Times New Roman" w:cs="Times New Roman"/>
        </w:rPr>
      </w:pPr>
      <w:r w:rsidRPr="000458F9">
        <w:rPr>
          <w:rFonts w:ascii="Times New Roman" w:hAnsi="Times New Roman" w:cs="Times New Roman"/>
        </w:rPr>
        <w:t>W</w:t>
      </w:r>
      <w:r w:rsidR="00000000" w:rsidRPr="000458F9">
        <w:rPr>
          <w:rFonts w:ascii="Times New Roman" w:hAnsi="Times New Roman" w:cs="Times New Roman"/>
        </w:rPr>
        <w:t xml:space="preserve">hat were some of the ways that your </w:t>
      </w:r>
      <w:proofErr w:type="gramStart"/>
      <w:r w:rsidR="00000000" w:rsidRPr="000458F9">
        <w:rPr>
          <w:rFonts w:ascii="Times New Roman" w:hAnsi="Times New Roman" w:cs="Times New Roman"/>
        </w:rPr>
        <w:t>day to day</w:t>
      </w:r>
      <w:proofErr w:type="gramEnd"/>
      <w:r w:rsidR="00000000" w:rsidRPr="000458F9">
        <w:rPr>
          <w:rFonts w:ascii="Times New Roman" w:hAnsi="Times New Roman" w:cs="Times New Roman"/>
        </w:rPr>
        <w:t xml:space="preserve"> living had to adjust from February 2020 </w:t>
      </w:r>
      <w:r w:rsidRPr="000458F9">
        <w:rPr>
          <w:rFonts w:ascii="Times New Roman" w:hAnsi="Times New Roman" w:cs="Times New Roman"/>
        </w:rPr>
        <w:t>t</w:t>
      </w:r>
      <w:r w:rsidR="00000000" w:rsidRPr="000458F9">
        <w:rPr>
          <w:rFonts w:ascii="Times New Roman" w:hAnsi="Times New Roman" w:cs="Times New Roman"/>
        </w:rPr>
        <w:t>o then like March and April 2020</w:t>
      </w:r>
      <w:r w:rsidRPr="000458F9">
        <w:rPr>
          <w:rFonts w:ascii="Times New Roman" w:hAnsi="Times New Roman" w:cs="Times New Roman"/>
        </w:rPr>
        <w:t>?</w:t>
      </w:r>
    </w:p>
    <w:p w14:paraId="7E4C5D90" w14:textId="77777777" w:rsidR="00935928" w:rsidRPr="000458F9" w:rsidRDefault="00935928">
      <w:pPr>
        <w:spacing w:after="0"/>
        <w:rPr>
          <w:rFonts w:ascii="Times New Roman" w:hAnsi="Times New Roman" w:cs="Times New Roman"/>
        </w:rPr>
      </w:pPr>
    </w:p>
    <w:p w14:paraId="52AE53D9" w14:textId="7F8A22AF" w:rsidR="00935928" w:rsidRPr="000458F9" w:rsidRDefault="0014664F">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18:23</w:t>
      </w:r>
    </w:p>
    <w:p w14:paraId="04D39376" w14:textId="4FAEA50D"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You know, the big one was the </w:t>
      </w:r>
      <w:proofErr w:type="spellStart"/>
      <w:r w:rsidRPr="000458F9">
        <w:rPr>
          <w:rFonts w:ascii="Times New Roman" w:hAnsi="Times New Roman" w:cs="Times New Roman"/>
        </w:rPr>
        <w:t>the</w:t>
      </w:r>
      <w:proofErr w:type="spellEnd"/>
      <w:r w:rsidRPr="000458F9">
        <w:rPr>
          <w:rFonts w:ascii="Times New Roman" w:hAnsi="Times New Roman" w:cs="Times New Roman"/>
        </w:rPr>
        <w:t xml:space="preserve"> birth of my son, you know, so you know, I had had plans right to take that time off. You know, for paternity leave, but that was probably going to be you know, three four weeks at the most</w:t>
      </w:r>
      <w:r w:rsidR="0014664F" w:rsidRPr="000458F9">
        <w:rPr>
          <w:rFonts w:ascii="Times New Roman" w:hAnsi="Times New Roman" w:cs="Times New Roman"/>
        </w:rPr>
        <w:t>.</w:t>
      </w:r>
      <w:r w:rsidRPr="000458F9">
        <w:rPr>
          <w:rFonts w:ascii="Times New Roman" w:hAnsi="Times New Roman" w:cs="Times New Roman"/>
        </w:rPr>
        <w:t xml:space="preserve"> </w:t>
      </w:r>
      <w:r w:rsidR="0014664F" w:rsidRPr="000458F9">
        <w:rPr>
          <w:rFonts w:ascii="Times New Roman" w:hAnsi="Times New Roman" w:cs="Times New Roman"/>
        </w:rPr>
        <w:t>M</w:t>
      </w:r>
      <w:r w:rsidRPr="000458F9">
        <w:rPr>
          <w:rFonts w:ascii="Times New Roman" w:hAnsi="Times New Roman" w:cs="Times New Roman"/>
        </w:rPr>
        <w:t xml:space="preserve">y parents are around </w:t>
      </w:r>
      <w:proofErr w:type="gramStart"/>
      <w:r w:rsidRPr="000458F9">
        <w:rPr>
          <w:rFonts w:ascii="Times New Roman" w:hAnsi="Times New Roman" w:cs="Times New Roman"/>
        </w:rPr>
        <w:t>my</w:t>
      </w:r>
      <w:proofErr w:type="gramEnd"/>
      <w:r w:rsidRPr="000458F9">
        <w:rPr>
          <w:rFonts w:ascii="Times New Roman" w:hAnsi="Times New Roman" w:cs="Times New Roman"/>
        </w:rPr>
        <w:t xml:space="preserve"> in laws are around got aunts and uncles.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there was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a lot of support a lot help with </w:t>
      </w:r>
      <w:proofErr w:type="spellStart"/>
      <w:r w:rsidRPr="000458F9">
        <w:rPr>
          <w:rFonts w:ascii="Times New Roman" w:hAnsi="Times New Roman" w:cs="Times New Roman"/>
        </w:rPr>
        <w:t>with</w:t>
      </w:r>
      <w:proofErr w:type="spellEnd"/>
      <w:r w:rsidRPr="000458F9">
        <w:rPr>
          <w:rFonts w:ascii="Times New Roman" w:hAnsi="Times New Roman" w:cs="Times New Roman"/>
        </w:rPr>
        <w:t xml:space="preserve"> my daughter, the older one that you know, to watch her so, you know, we knew we're going to have just a ton of support. And then we </w:t>
      </w:r>
      <w:proofErr w:type="spellStart"/>
      <w:r w:rsidRPr="000458F9">
        <w:rPr>
          <w:rFonts w:ascii="Times New Roman" w:hAnsi="Times New Roman" w:cs="Times New Roman"/>
        </w:rPr>
        <w:t>did</w:t>
      </w:r>
      <w:r w:rsidR="00F916B6" w:rsidRPr="000458F9">
        <w:rPr>
          <w:rFonts w:ascii="Times New Roman" w:hAnsi="Times New Roman" w:cs="Times New Roman"/>
        </w:rPr>
        <w:t>nt</w:t>
      </w:r>
      <w:proofErr w:type="spellEnd"/>
      <w:r w:rsidRPr="000458F9">
        <w:rPr>
          <w:rFonts w:ascii="Times New Roman" w:hAnsi="Times New Roman" w:cs="Times New Roman"/>
        </w:rPr>
        <w:t xml:space="preserve"> so now it was, you know, my wife and I, our daughter, my </w:t>
      </w:r>
      <w:proofErr w:type="gramStart"/>
      <w:r w:rsidRPr="000458F9">
        <w:rPr>
          <w:rFonts w:ascii="Times New Roman" w:hAnsi="Times New Roman" w:cs="Times New Roman"/>
        </w:rPr>
        <w:t>sister in law</w:t>
      </w:r>
      <w:proofErr w:type="gramEnd"/>
      <w:r w:rsidRPr="000458F9">
        <w:rPr>
          <w:rFonts w:ascii="Times New Roman" w:hAnsi="Times New Roman" w:cs="Times New Roman"/>
        </w:rPr>
        <w:t xml:space="preserve"> and her boyfriend did live with us at the time so at least there was you know, four adults in the house. But it was it was just us and so a lot of what I ended up doing was becoming the primary caregiver for </w:t>
      </w:r>
      <w:proofErr w:type="spellStart"/>
      <w:r w:rsidRPr="000458F9">
        <w:rPr>
          <w:rFonts w:ascii="Times New Roman" w:hAnsi="Times New Roman" w:cs="Times New Roman"/>
        </w:rPr>
        <w:t>for</w:t>
      </w:r>
      <w:proofErr w:type="spellEnd"/>
      <w:r w:rsidRPr="000458F9">
        <w:rPr>
          <w:rFonts w:ascii="Times New Roman" w:hAnsi="Times New Roman" w:cs="Times New Roman"/>
        </w:rPr>
        <w:t xml:space="preserve"> my daughter right so we spent a lot of time </w:t>
      </w:r>
      <w:proofErr w:type="gramStart"/>
      <w:r w:rsidRPr="000458F9">
        <w:rPr>
          <w:rFonts w:ascii="Times New Roman" w:hAnsi="Times New Roman" w:cs="Times New Roman"/>
        </w:rPr>
        <w:t>together</w:t>
      </w:r>
      <w:proofErr w:type="gramEnd"/>
      <w:r w:rsidRPr="000458F9">
        <w:rPr>
          <w:rFonts w:ascii="Times New Roman" w:hAnsi="Times New Roman" w:cs="Times New Roman"/>
        </w:rPr>
        <w:t xml:space="preserve"> but it wasn't like oh well hey,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to the park because all the parks were closed right we couldn't go to the beach or anywhere right because everything was shut down.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we had to come up with like makeshift fun we ended up you know, taking our </w:t>
      </w:r>
      <w:proofErr w:type="spellStart"/>
      <w:r w:rsidRPr="000458F9">
        <w:rPr>
          <w:rFonts w:ascii="Times New Roman" w:hAnsi="Times New Roman" w:cs="Times New Roman"/>
        </w:rPr>
        <w:t>our</w:t>
      </w:r>
      <w:proofErr w:type="spellEnd"/>
      <w:r w:rsidRPr="000458F9">
        <w:rPr>
          <w:rFonts w:ascii="Times New Roman" w:hAnsi="Times New Roman" w:cs="Times New Roman"/>
        </w:rPr>
        <w:t xml:space="preserve"> backyard of turning it into a little mini playground. You know, we took our dining room moved all the stuff out and set up basically like a preschool in there. It's </w:t>
      </w:r>
      <w:proofErr w:type="spellStart"/>
      <w:r w:rsidRPr="000458F9">
        <w:rPr>
          <w:rFonts w:ascii="Times New Roman" w:hAnsi="Times New Roman" w:cs="Times New Roman"/>
        </w:rPr>
        <w:t>it's</w:t>
      </w:r>
      <w:proofErr w:type="spellEnd"/>
      <w:r w:rsidRPr="000458F9">
        <w:rPr>
          <w:rFonts w:ascii="Times New Roman" w:hAnsi="Times New Roman" w:cs="Times New Roman"/>
        </w:rPr>
        <w:t xml:space="preserve"> still set up like that, you know, we converted our house into a daycare facility. Because, you know, that's just what we had to do.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transitioned from being a high school teacher to Yeah, to being, you know, a </w:t>
      </w:r>
      <w:proofErr w:type="spellStart"/>
      <w:r w:rsidRPr="000458F9">
        <w:rPr>
          <w:rFonts w:ascii="Times New Roman" w:hAnsi="Times New Roman" w:cs="Times New Roman"/>
        </w:rPr>
        <w:t>preK</w:t>
      </w:r>
      <w:proofErr w:type="spellEnd"/>
      <w:r w:rsidRPr="000458F9">
        <w:rPr>
          <w:rFonts w:ascii="Times New Roman" w:hAnsi="Times New Roman" w:cs="Times New Roman"/>
        </w:rPr>
        <w:t xml:space="preserve"> instructor.</w:t>
      </w:r>
    </w:p>
    <w:p w14:paraId="43CCD15C" w14:textId="77777777" w:rsidR="00935928" w:rsidRPr="000458F9" w:rsidRDefault="00935928">
      <w:pPr>
        <w:spacing w:after="0"/>
        <w:rPr>
          <w:rFonts w:ascii="Times New Roman" w:hAnsi="Times New Roman" w:cs="Times New Roman"/>
        </w:rPr>
      </w:pPr>
    </w:p>
    <w:p w14:paraId="238898CE"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20:18</w:t>
      </w:r>
      <w:proofErr w:type="gramEnd"/>
    </w:p>
    <w:p w14:paraId="4A5ADD45" w14:textId="3B98BC0C" w:rsidR="00935928" w:rsidRPr="000458F9" w:rsidRDefault="00000000">
      <w:pPr>
        <w:spacing w:after="0"/>
        <w:rPr>
          <w:rFonts w:ascii="Times New Roman" w:hAnsi="Times New Roman" w:cs="Times New Roman"/>
        </w:rPr>
      </w:pPr>
      <w:r w:rsidRPr="000458F9">
        <w:rPr>
          <w:rFonts w:ascii="Times New Roman" w:hAnsi="Times New Roman" w:cs="Times New Roman"/>
        </w:rPr>
        <w:t>What were some of the ways that you were negotiating boundaries around safety in the beginning, when we sort of, like, we still didn't know very much in the beginning, when you were still living with other family</w:t>
      </w:r>
      <w:r w:rsidR="00F916B6" w:rsidRPr="000458F9">
        <w:rPr>
          <w:rFonts w:ascii="Times New Roman" w:hAnsi="Times New Roman" w:cs="Times New Roman"/>
        </w:rPr>
        <w:t>?</w:t>
      </w:r>
    </w:p>
    <w:p w14:paraId="1AE77004" w14:textId="77777777" w:rsidR="00935928" w:rsidRPr="000458F9" w:rsidRDefault="00935928">
      <w:pPr>
        <w:spacing w:after="0"/>
        <w:rPr>
          <w:rFonts w:ascii="Times New Roman" w:hAnsi="Times New Roman" w:cs="Times New Roman"/>
        </w:rPr>
      </w:pPr>
    </w:p>
    <w:p w14:paraId="3BC11C06" w14:textId="6D72EC0D" w:rsidR="00935928" w:rsidRPr="000458F9" w:rsidRDefault="00F916B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20:27</w:t>
      </w:r>
    </w:p>
    <w:p w14:paraId="7A5CF276" w14:textId="026372E3"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just, you know, I just said I was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do whatever was instructed, you know, I didn't, I didn't have problems with wearing a mask, or isolating or social distancing any of that. I just want to do whatever it took to get the pandemic to be done. That's, that was my, that was the way I started, I was like, you know, what, I don't want this to happen. I don't want to be, you know, part of the reason that this thing gets extended, so I'm going to do whatever it takes to make sure that I'm safe. I'm just going to follow the rules, whatever those rules are. Knock on wood, you know, I didn't catch COVID. My wife and my daughter did funny enough, but my son, and I did not. But they both got COVID in the life got COVID, after she had already gotten both vaccine boosters. So that's just how it goes sometimes. But they're both </w:t>
      </w:r>
      <w:r w:rsidR="00F916B6" w:rsidRPr="000458F9">
        <w:rPr>
          <w:rFonts w:ascii="Times New Roman" w:hAnsi="Times New Roman" w:cs="Times New Roman"/>
        </w:rPr>
        <w:t>o</w:t>
      </w:r>
      <w:r w:rsidRPr="000458F9">
        <w:rPr>
          <w:rFonts w:ascii="Times New Roman" w:hAnsi="Times New Roman" w:cs="Times New Roman"/>
        </w:rPr>
        <w:t>kay.</w:t>
      </w:r>
    </w:p>
    <w:p w14:paraId="5ACE825D" w14:textId="77777777" w:rsidR="00935928" w:rsidRPr="000458F9" w:rsidRDefault="00935928">
      <w:pPr>
        <w:spacing w:after="0"/>
        <w:rPr>
          <w:rFonts w:ascii="Times New Roman" w:hAnsi="Times New Roman" w:cs="Times New Roman"/>
        </w:rPr>
      </w:pPr>
    </w:p>
    <w:p w14:paraId="3F6C2066"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21:25</w:t>
      </w:r>
      <w:proofErr w:type="gramEnd"/>
    </w:p>
    <w:p w14:paraId="3223B123" w14:textId="42FC72F3" w:rsidR="00935928" w:rsidRPr="000458F9" w:rsidRDefault="00000000">
      <w:pPr>
        <w:spacing w:after="0"/>
        <w:rPr>
          <w:rFonts w:ascii="Times New Roman" w:hAnsi="Times New Roman" w:cs="Times New Roman"/>
        </w:rPr>
      </w:pPr>
      <w:r w:rsidRPr="000458F9">
        <w:rPr>
          <w:rFonts w:ascii="Times New Roman" w:hAnsi="Times New Roman" w:cs="Times New Roman"/>
        </w:rPr>
        <w:t>Would you share a little about what it was like when your wife caught COVID</w:t>
      </w:r>
      <w:r w:rsidR="00F916B6" w:rsidRPr="000458F9">
        <w:rPr>
          <w:rFonts w:ascii="Times New Roman" w:hAnsi="Times New Roman" w:cs="Times New Roman"/>
        </w:rPr>
        <w:t>?</w:t>
      </w:r>
    </w:p>
    <w:p w14:paraId="1E4F5B84" w14:textId="77777777" w:rsidR="00935928" w:rsidRPr="000458F9" w:rsidRDefault="00935928">
      <w:pPr>
        <w:spacing w:after="0"/>
        <w:rPr>
          <w:rFonts w:ascii="Times New Roman" w:hAnsi="Times New Roman" w:cs="Times New Roman"/>
        </w:rPr>
      </w:pPr>
    </w:p>
    <w:p w14:paraId="65769B96" w14:textId="69D2B4C8" w:rsidR="00935928" w:rsidRPr="000458F9" w:rsidRDefault="00F916B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21:29</w:t>
      </w:r>
    </w:p>
    <w:p w14:paraId="123BB205" w14:textId="1232B6F3"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Um, so she was a little under the weather.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 my daughter. And, you know, we were just about to go back to school.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this is in January of 2020. And we were just about to go back for the second semester. And if you had the test, the take home kits that she got a hold of, at that point, they were shortages, but the schools had </w:t>
      </w:r>
      <w:r w:rsidRPr="000458F9">
        <w:rPr>
          <w:rFonts w:ascii="Times New Roman" w:hAnsi="Times New Roman" w:cs="Times New Roman"/>
        </w:rPr>
        <w:lastRenderedPageBreak/>
        <w:t xml:space="preserve">been given a whole bunch, and so she was able to get some, we all took it, boom, sure enough, there it is two positives, two, you know, two negatives. And it's like, oh, boy, well, how does this work? What do we do? So that there's an </w:t>
      </w:r>
      <w:r w:rsidR="00F916B6" w:rsidRPr="000458F9">
        <w:rPr>
          <w:rFonts w:ascii="Times New Roman" w:hAnsi="Times New Roman" w:cs="Times New Roman"/>
        </w:rPr>
        <w:t>ad-lib</w:t>
      </w:r>
      <w:r w:rsidRPr="000458F9">
        <w:rPr>
          <w:rFonts w:ascii="Times New Roman" w:hAnsi="Times New Roman" w:cs="Times New Roman"/>
        </w:rPr>
        <w:t xml:space="preserve"> right there trying to figure out alright, you know, how do you socially distance in the house with a </w:t>
      </w:r>
      <w:proofErr w:type="gramStart"/>
      <w:r w:rsidRPr="000458F9">
        <w:rPr>
          <w:rFonts w:ascii="Times New Roman" w:hAnsi="Times New Roman" w:cs="Times New Roman"/>
        </w:rPr>
        <w:t>four year old</w:t>
      </w:r>
      <w:proofErr w:type="gramEnd"/>
      <w:r w:rsidRPr="000458F9">
        <w:rPr>
          <w:rFonts w:ascii="Times New Roman" w:hAnsi="Times New Roman" w:cs="Times New Roman"/>
        </w:rPr>
        <w:t xml:space="preserve"> and a two year old? Who want to be with the mob? And the answer is you don't?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 like, All right, well, I guess my son and I were going to a hotel. So now it was, you know, </w:t>
      </w:r>
      <w:proofErr w:type="gramStart"/>
      <w:r w:rsidRPr="000458F9">
        <w:rPr>
          <w:rFonts w:ascii="Times New Roman" w:hAnsi="Times New Roman" w:cs="Times New Roman"/>
        </w:rPr>
        <w:t>week long</w:t>
      </w:r>
      <w:proofErr w:type="gramEnd"/>
      <w:r w:rsidRPr="000458F9">
        <w:rPr>
          <w:rFonts w:ascii="Times New Roman" w:hAnsi="Times New Roman" w:cs="Times New Roman"/>
        </w:rPr>
        <w:t xml:space="preserve"> the hotel it was trying to figure out, okay, how long do we stay in the hotel four hours, five days, six days, 10 days, you know, all these things that you that you read about</w:t>
      </w:r>
      <w:r w:rsidR="00F916B6" w:rsidRPr="000458F9">
        <w:rPr>
          <w:rFonts w:ascii="Times New Roman" w:hAnsi="Times New Roman" w:cs="Times New Roman"/>
        </w:rPr>
        <w:t>,</w:t>
      </w:r>
      <w:r w:rsidRPr="000458F9">
        <w:rPr>
          <w:rFonts w:ascii="Times New Roman" w:hAnsi="Times New Roman" w:cs="Times New Roman"/>
        </w:rPr>
        <w:t xml:space="preserve"> </w:t>
      </w:r>
      <w:r w:rsidR="00F916B6" w:rsidRPr="000458F9">
        <w:rPr>
          <w:rFonts w:ascii="Times New Roman" w:hAnsi="Times New Roman" w:cs="Times New Roman"/>
        </w:rPr>
        <w:t>b</w:t>
      </w:r>
      <w:r w:rsidRPr="000458F9">
        <w:rPr>
          <w:rFonts w:ascii="Times New Roman" w:hAnsi="Times New Roman" w:cs="Times New Roman"/>
        </w:rPr>
        <w:t xml:space="preserve">ut until you experience it, you don't remember? Okay, so five, can I go back </w:t>
      </w:r>
      <w:proofErr w:type="gramStart"/>
      <w:r w:rsidRPr="000458F9">
        <w:rPr>
          <w:rFonts w:ascii="Times New Roman" w:hAnsi="Times New Roman" w:cs="Times New Roman"/>
        </w:rPr>
        <w:t>here</w:t>
      </w:r>
      <w:proofErr w:type="gramEnd"/>
      <w:r w:rsidRPr="000458F9">
        <w:rPr>
          <w:rFonts w:ascii="Times New Roman" w:hAnsi="Times New Roman" w:cs="Times New Roman"/>
        </w:rPr>
        <w:t xml:space="preserve"> and the numbers kept changing. It felt like, I'm also trying to work it was it was hard. It was </w:t>
      </w:r>
      <w:proofErr w:type="gramStart"/>
      <w:r w:rsidRPr="000458F9">
        <w:rPr>
          <w:rFonts w:ascii="Times New Roman" w:hAnsi="Times New Roman" w:cs="Times New Roman"/>
        </w:rPr>
        <w:t>really hard</w:t>
      </w:r>
      <w:proofErr w:type="gramEnd"/>
      <w:r w:rsidRPr="000458F9">
        <w:rPr>
          <w:rFonts w:ascii="Times New Roman" w:hAnsi="Times New Roman" w:cs="Times New Roman"/>
        </w:rPr>
        <w:t xml:space="preserve">. I didn't like being away from the family. I didn't like being away from the house, from my daughter. Yeah, I started out we had a great time, though. I think he had a great time, he probably got to crush more TV in a week than he had in his whole life at that point in time.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there's only so much I can do, right? I couldn't, couldn't get out. You know, in theory, I was supposed to be isolating as well. Right?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wasn't supposed to be going out. Even though we tested negative. Because even though I was vaccinated, he was not. Right.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it's a different quarantine period. See, I forget those things too, right? Because the way you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treat him is different the way you treat me.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know, we did it worked out, you know, we're able to come back, but it was definitely tough. And even just the discussion </w:t>
      </w:r>
      <w:r w:rsidR="00F916B6" w:rsidRPr="000458F9">
        <w:rPr>
          <w:rFonts w:ascii="Times New Roman" w:hAnsi="Times New Roman" w:cs="Times New Roman"/>
        </w:rPr>
        <w:t>between</w:t>
      </w:r>
      <w:r w:rsidRPr="000458F9">
        <w:rPr>
          <w:rFonts w:ascii="Times New Roman" w:hAnsi="Times New Roman" w:cs="Times New Roman"/>
        </w:rPr>
        <w:t xml:space="preserve"> my wife, not about how best to proceed. You know, we didn't always agree like, the length of time, the distance, all that. So, you know, in the end, it was it was hard. It was it was </w:t>
      </w:r>
      <w:proofErr w:type="gramStart"/>
      <w:r w:rsidRPr="000458F9">
        <w:rPr>
          <w:rFonts w:ascii="Times New Roman" w:hAnsi="Times New Roman" w:cs="Times New Roman"/>
        </w:rPr>
        <w:t>definitely hard</w:t>
      </w:r>
      <w:proofErr w:type="gramEnd"/>
      <w:r w:rsidRPr="000458F9">
        <w:rPr>
          <w:rFonts w:ascii="Times New Roman" w:hAnsi="Times New Roman" w:cs="Times New Roman"/>
        </w:rPr>
        <w:t xml:space="preserve">. But I also made me feel really, really, </w:t>
      </w:r>
      <w:proofErr w:type="gramStart"/>
      <w:r w:rsidRPr="000458F9">
        <w:rPr>
          <w:rFonts w:ascii="Times New Roman" w:hAnsi="Times New Roman" w:cs="Times New Roman"/>
        </w:rPr>
        <w:t>really fortunate</w:t>
      </w:r>
      <w:proofErr w:type="gramEnd"/>
      <w:r w:rsidRPr="000458F9">
        <w:rPr>
          <w:rFonts w:ascii="Times New Roman" w:hAnsi="Times New Roman" w:cs="Times New Roman"/>
        </w:rPr>
        <w:t xml:space="preserve">. Because not everyone can do that. </w:t>
      </w:r>
      <w:r w:rsidR="00F916B6" w:rsidRPr="000458F9">
        <w:rPr>
          <w:rFonts w:ascii="Times New Roman" w:hAnsi="Times New Roman" w:cs="Times New Roman"/>
        </w:rPr>
        <w:t>Not e</w:t>
      </w:r>
      <w:r w:rsidRPr="000458F9">
        <w:rPr>
          <w:rFonts w:ascii="Times New Roman" w:hAnsi="Times New Roman" w:cs="Times New Roman"/>
        </w:rPr>
        <w:t xml:space="preserve">veryone can just pick up and hey, I'm just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to a hotel for a week. I'll be back.</w:t>
      </w:r>
    </w:p>
    <w:p w14:paraId="17292C35" w14:textId="77777777" w:rsidR="00935928" w:rsidRPr="000458F9" w:rsidRDefault="00935928">
      <w:pPr>
        <w:spacing w:after="0"/>
        <w:rPr>
          <w:rFonts w:ascii="Times New Roman" w:hAnsi="Times New Roman" w:cs="Times New Roman"/>
        </w:rPr>
      </w:pPr>
    </w:p>
    <w:p w14:paraId="21919E2F"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23:57</w:t>
      </w:r>
      <w:proofErr w:type="gramEnd"/>
    </w:p>
    <w:p w14:paraId="6A6E3C00" w14:textId="168A974B" w:rsidR="00935928" w:rsidRPr="000458F9" w:rsidRDefault="00000000">
      <w:pPr>
        <w:spacing w:after="0"/>
        <w:rPr>
          <w:rFonts w:ascii="Times New Roman" w:hAnsi="Times New Roman" w:cs="Times New Roman"/>
        </w:rPr>
      </w:pPr>
      <w:r w:rsidRPr="000458F9">
        <w:rPr>
          <w:rFonts w:ascii="Times New Roman" w:hAnsi="Times New Roman" w:cs="Times New Roman"/>
        </w:rPr>
        <w:t>How much do you think your daughter understood about what's been going on?</w:t>
      </w:r>
    </w:p>
    <w:p w14:paraId="2200BE6B" w14:textId="77777777" w:rsidR="00935928" w:rsidRPr="000458F9" w:rsidRDefault="00935928">
      <w:pPr>
        <w:spacing w:after="0"/>
        <w:rPr>
          <w:rFonts w:ascii="Times New Roman" w:hAnsi="Times New Roman" w:cs="Times New Roman"/>
        </w:rPr>
      </w:pPr>
    </w:p>
    <w:p w14:paraId="1195D05D" w14:textId="3EA144BF" w:rsidR="00935928" w:rsidRPr="000458F9" w:rsidRDefault="00F916B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24:02</w:t>
      </w:r>
    </w:p>
    <w:p w14:paraId="3B6729D2" w14:textId="5EA45D3A"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Nothing, she just knows everyone wears a mask. You know, she's just </w:t>
      </w:r>
      <w:proofErr w:type="spellStart"/>
      <w:r w:rsidRPr="000458F9">
        <w:rPr>
          <w:rFonts w:ascii="Times New Roman" w:hAnsi="Times New Roman" w:cs="Times New Roman"/>
        </w:rPr>
        <w:t>just</w:t>
      </w:r>
      <w:proofErr w:type="spellEnd"/>
      <w:r w:rsidRPr="000458F9">
        <w:rPr>
          <w:rFonts w:ascii="Times New Roman" w:hAnsi="Times New Roman" w:cs="Times New Roman"/>
        </w:rPr>
        <w:t xml:space="preserve"> like, alright, wearing a mask, we didn't really have discussion, like, hey, people are sick, or this is going to keep you safe. I don't think that that was ever a thought it was more like, hey, when we go out, you put the mask on, you know, and you're just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wear the mask. When things start to </w:t>
      </w:r>
      <w:proofErr w:type="gramStart"/>
      <w:r w:rsidRPr="000458F9">
        <w:rPr>
          <w:rFonts w:ascii="Times New Roman" w:hAnsi="Times New Roman" w:cs="Times New Roman"/>
        </w:rPr>
        <w:t>open up</w:t>
      </w:r>
      <w:proofErr w:type="gramEnd"/>
      <w:r w:rsidRPr="000458F9">
        <w:rPr>
          <w:rFonts w:ascii="Times New Roman" w:hAnsi="Times New Roman" w:cs="Times New Roman"/>
        </w:rPr>
        <w:t xml:space="preserve"> a little bit more. We enrolled her in gymnastics, and all her gymnastics classes were done with the </w:t>
      </w:r>
      <w:r w:rsidR="00F916B6" w:rsidRPr="000458F9">
        <w:rPr>
          <w:rFonts w:ascii="Times New Roman" w:hAnsi="Times New Roman" w:cs="Times New Roman"/>
        </w:rPr>
        <w:t>mask on</w:t>
      </w:r>
      <w:r w:rsidRPr="000458F9">
        <w:rPr>
          <w:rFonts w:ascii="Times New Roman" w:hAnsi="Times New Roman" w:cs="Times New Roman"/>
        </w:rPr>
        <w:t xml:space="preserve">. And so, you know, just we didn't tell her why it was just like, hey, you're wearing a mask. And, you know, trying to convince a </w:t>
      </w:r>
      <w:proofErr w:type="gramStart"/>
      <w:r w:rsidRPr="000458F9">
        <w:rPr>
          <w:rFonts w:ascii="Times New Roman" w:hAnsi="Times New Roman" w:cs="Times New Roman"/>
        </w:rPr>
        <w:t>three year old</w:t>
      </w:r>
      <w:proofErr w:type="gramEnd"/>
      <w:r w:rsidRPr="000458F9">
        <w:rPr>
          <w:rFonts w:ascii="Times New Roman" w:hAnsi="Times New Roman" w:cs="Times New Roman"/>
        </w:rPr>
        <w:t xml:space="preserve"> to wear a mask when she's doing gymnastics. It's not the easiest thing in the world. But you know, she kind of did it. </w:t>
      </w:r>
      <w:proofErr w:type="spellStart"/>
      <w:r w:rsidRPr="000458F9">
        <w:rPr>
          <w:rFonts w:ascii="Times New Roman" w:hAnsi="Times New Roman" w:cs="Times New Roman"/>
        </w:rPr>
        <w:t>Kinda</w:t>
      </w:r>
      <w:proofErr w:type="spellEnd"/>
      <w:r w:rsidRPr="000458F9">
        <w:rPr>
          <w:rFonts w:ascii="Times New Roman" w:hAnsi="Times New Roman" w:cs="Times New Roman"/>
        </w:rPr>
        <w:t xml:space="preserve"> she kind of I mean, she did it, you know, and it got to a point where we, you know, we pull up and she's like, </w:t>
      </w:r>
      <w:proofErr w:type="gramStart"/>
      <w:r w:rsidRPr="000458F9">
        <w:rPr>
          <w:rFonts w:ascii="Times New Roman" w:hAnsi="Times New Roman" w:cs="Times New Roman"/>
        </w:rPr>
        <w:t>Oh</w:t>
      </w:r>
      <w:proofErr w:type="gramEnd"/>
      <w:r w:rsidRPr="000458F9">
        <w:rPr>
          <w:rFonts w:ascii="Times New Roman" w:hAnsi="Times New Roman" w:cs="Times New Roman"/>
        </w:rPr>
        <w:t xml:space="preserve">, my </w:t>
      </w:r>
      <w:proofErr w:type="spellStart"/>
      <w:r w:rsidRPr="000458F9">
        <w:rPr>
          <w:rFonts w:ascii="Times New Roman" w:hAnsi="Times New Roman" w:cs="Times New Roman"/>
        </w:rPr>
        <w:t>my</w:t>
      </w:r>
      <w:proofErr w:type="spellEnd"/>
      <w:r w:rsidRPr="000458F9">
        <w:rPr>
          <w:rFonts w:ascii="Times New Roman" w:hAnsi="Times New Roman" w:cs="Times New Roman"/>
        </w:rPr>
        <w:t xml:space="preserve"> mask and put it on and then she'd taken off 15 times, but she would put it on initially so she knew, hey, you're wearing a mask. But we didn't </w:t>
      </w:r>
      <w:proofErr w:type="gramStart"/>
      <w:r w:rsidRPr="000458F9">
        <w:rPr>
          <w:rFonts w:ascii="Times New Roman" w:hAnsi="Times New Roman" w:cs="Times New Roman"/>
        </w:rPr>
        <w:t>have a discussion about</w:t>
      </w:r>
      <w:proofErr w:type="gramEnd"/>
      <w:r w:rsidRPr="000458F9">
        <w:rPr>
          <w:rFonts w:ascii="Times New Roman" w:hAnsi="Times New Roman" w:cs="Times New Roman"/>
        </w:rPr>
        <w:t xml:space="preserve"> why</w:t>
      </w:r>
      <w:r w:rsidR="00F916B6" w:rsidRPr="000458F9">
        <w:rPr>
          <w:rFonts w:ascii="Times New Roman" w:hAnsi="Times New Roman" w:cs="Times New Roman"/>
        </w:rPr>
        <w:t>.</w:t>
      </w:r>
      <w:r w:rsidRPr="000458F9">
        <w:rPr>
          <w:rFonts w:ascii="Times New Roman" w:hAnsi="Times New Roman" w:cs="Times New Roman"/>
        </w:rPr>
        <w:t xml:space="preserve"> </w:t>
      </w:r>
      <w:r w:rsidR="00725124" w:rsidRPr="000458F9">
        <w:rPr>
          <w:rFonts w:ascii="Times New Roman" w:hAnsi="Times New Roman" w:cs="Times New Roman"/>
        </w:rPr>
        <w:t>I</w:t>
      </w:r>
      <w:r w:rsidRPr="000458F9">
        <w:rPr>
          <w:rFonts w:ascii="Times New Roman" w:hAnsi="Times New Roman" w:cs="Times New Roman"/>
        </w:rPr>
        <w:t xml:space="preserve">t was just </w:t>
      </w:r>
      <w:r w:rsidR="00725124" w:rsidRPr="000458F9">
        <w:rPr>
          <w:rFonts w:ascii="Times New Roman" w:hAnsi="Times New Roman" w:cs="Times New Roman"/>
        </w:rPr>
        <w:t>like</w:t>
      </w:r>
      <w:r w:rsidRPr="000458F9">
        <w:rPr>
          <w:rFonts w:ascii="Times New Roman" w:hAnsi="Times New Roman" w:cs="Times New Roman"/>
        </w:rPr>
        <w:t xml:space="preserve"> when we </w:t>
      </w:r>
      <w:r w:rsidR="00725124" w:rsidRPr="000458F9">
        <w:rPr>
          <w:rFonts w:ascii="Times New Roman" w:hAnsi="Times New Roman" w:cs="Times New Roman"/>
        </w:rPr>
        <w:t>go to</w:t>
      </w:r>
      <w:r w:rsidRPr="000458F9">
        <w:rPr>
          <w:rFonts w:ascii="Times New Roman" w:hAnsi="Times New Roman" w:cs="Times New Roman"/>
        </w:rPr>
        <w:t xml:space="preserve"> </w:t>
      </w:r>
      <w:r w:rsidR="00725124" w:rsidRPr="000458F9">
        <w:rPr>
          <w:rFonts w:ascii="Times New Roman" w:hAnsi="Times New Roman" w:cs="Times New Roman"/>
        </w:rPr>
        <w:t>certain</w:t>
      </w:r>
      <w:r w:rsidRPr="000458F9">
        <w:rPr>
          <w:rFonts w:ascii="Times New Roman" w:hAnsi="Times New Roman" w:cs="Times New Roman"/>
        </w:rPr>
        <w:t xml:space="preserve"> places you have </w:t>
      </w:r>
      <w:r w:rsidR="00725124" w:rsidRPr="000458F9">
        <w:rPr>
          <w:rFonts w:ascii="Times New Roman" w:hAnsi="Times New Roman" w:cs="Times New Roman"/>
        </w:rPr>
        <w:t>a mask on.</w:t>
      </w:r>
    </w:p>
    <w:p w14:paraId="7FBC334E" w14:textId="77777777" w:rsidR="00935928" w:rsidRPr="000458F9" w:rsidRDefault="00935928">
      <w:pPr>
        <w:spacing w:after="0"/>
        <w:rPr>
          <w:rFonts w:ascii="Times New Roman" w:hAnsi="Times New Roman" w:cs="Times New Roman"/>
        </w:rPr>
      </w:pPr>
    </w:p>
    <w:p w14:paraId="72092541"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25:05</w:t>
      </w:r>
      <w:proofErr w:type="gramEnd"/>
    </w:p>
    <w:p w14:paraId="63E71A6F" w14:textId="3EB86DAE" w:rsidR="00935928" w:rsidRPr="000458F9" w:rsidRDefault="00725124">
      <w:pPr>
        <w:spacing w:after="0"/>
        <w:rPr>
          <w:rFonts w:ascii="Times New Roman" w:hAnsi="Times New Roman" w:cs="Times New Roman"/>
        </w:rPr>
      </w:pPr>
      <w:r w:rsidRPr="000458F9">
        <w:rPr>
          <w:rFonts w:ascii="Times New Roman" w:hAnsi="Times New Roman" w:cs="Times New Roman"/>
        </w:rPr>
        <w:t>W</w:t>
      </w:r>
      <w:r w:rsidR="00000000" w:rsidRPr="000458F9">
        <w:rPr>
          <w:rFonts w:ascii="Times New Roman" w:hAnsi="Times New Roman" w:cs="Times New Roman"/>
        </w:rPr>
        <w:t>hat were some of the things that you remember giving up and missing at the beginning of the pandemic?</w:t>
      </w:r>
    </w:p>
    <w:p w14:paraId="33EDFCDA" w14:textId="77777777" w:rsidR="00935928" w:rsidRPr="000458F9" w:rsidRDefault="00935928">
      <w:pPr>
        <w:spacing w:after="0"/>
        <w:rPr>
          <w:rFonts w:ascii="Times New Roman" w:hAnsi="Times New Roman" w:cs="Times New Roman"/>
        </w:rPr>
      </w:pPr>
    </w:p>
    <w:p w14:paraId="4C09F995" w14:textId="44549230"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25:14</w:t>
      </w:r>
    </w:p>
    <w:p w14:paraId="35B8A06C" w14:textId="075E3D9C"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One was the haircut, man, my hair was a mess. You know, I looked awful. I looked </w:t>
      </w:r>
      <w:r w:rsidR="00725124" w:rsidRPr="000458F9">
        <w:rPr>
          <w:rFonts w:ascii="Times New Roman" w:hAnsi="Times New Roman" w:cs="Times New Roman"/>
        </w:rPr>
        <w:t>bad</w:t>
      </w:r>
      <w:r w:rsidRPr="000458F9">
        <w:rPr>
          <w:rFonts w:ascii="Times New Roman" w:hAnsi="Times New Roman" w:cs="Times New Roman"/>
        </w:rPr>
        <w:t xml:space="preserve"> like, like, you know, and that was part of my thing, right? You know, people were doing like the whole speakeasy deal. And </w:t>
      </w:r>
      <w:proofErr w:type="spellStart"/>
      <w:r w:rsidRPr="000458F9">
        <w:rPr>
          <w:rFonts w:ascii="Times New Roman" w:hAnsi="Times New Roman" w:cs="Times New Roman"/>
        </w:rPr>
        <w:t>they're</w:t>
      </w:r>
      <w:proofErr w:type="spellEnd"/>
      <w:r w:rsidRPr="000458F9">
        <w:rPr>
          <w:rFonts w:ascii="Times New Roman" w:hAnsi="Times New Roman" w:cs="Times New Roman"/>
        </w:rPr>
        <w:t xml:space="preserve">, like, go into the back door to go get their hair cut and private. I'm like, </w:t>
      </w:r>
      <w:proofErr w:type="gramStart"/>
      <w:r w:rsidRPr="000458F9">
        <w:rPr>
          <w:rFonts w:ascii="Times New Roman" w:hAnsi="Times New Roman" w:cs="Times New Roman"/>
        </w:rPr>
        <w:t>No</w:t>
      </w:r>
      <w:proofErr w:type="gramEnd"/>
      <w:r w:rsidRPr="000458F9">
        <w:rPr>
          <w:rFonts w:ascii="Times New Roman" w:hAnsi="Times New Roman" w:cs="Times New Roman"/>
        </w:rPr>
        <w:t xml:space="preserve">, I'm not </w:t>
      </w:r>
      <w:proofErr w:type="spellStart"/>
      <w:r w:rsidRPr="000458F9">
        <w:rPr>
          <w:rFonts w:ascii="Times New Roman" w:hAnsi="Times New Roman" w:cs="Times New Roman"/>
        </w:rPr>
        <w:t>gonna</w:t>
      </w:r>
      <w:proofErr w:type="spellEnd"/>
      <w:r w:rsidR="00725124" w:rsidRPr="000458F9">
        <w:rPr>
          <w:rFonts w:ascii="Times New Roman" w:hAnsi="Times New Roman" w:cs="Times New Roman"/>
        </w:rPr>
        <w:t xml:space="preserve"> do that</w:t>
      </w:r>
      <w:r w:rsidRPr="000458F9">
        <w:rPr>
          <w:rFonts w:ascii="Times New Roman" w:hAnsi="Times New Roman" w:cs="Times New Roman"/>
        </w:rPr>
        <w:t xml:space="preserve">, I'm hardcore. I'm not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make a sha</w:t>
      </w:r>
      <w:r w:rsidR="00725124" w:rsidRPr="000458F9">
        <w:rPr>
          <w:rFonts w:ascii="Times New Roman" w:hAnsi="Times New Roman" w:cs="Times New Roman"/>
        </w:rPr>
        <w:t>v</w:t>
      </w:r>
      <w:r w:rsidRPr="000458F9">
        <w:rPr>
          <w:rFonts w:ascii="Times New Roman" w:hAnsi="Times New Roman" w:cs="Times New Roman"/>
        </w:rPr>
        <w:t xml:space="preserve">e.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get my hair cut.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show people that I'm isolated. And one day, I'm out walking with my daughter down the street. I think at </w:t>
      </w:r>
      <w:r w:rsidR="00725124" w:rsidRPr="000458F9">
        <w:rPr>
          <w:rFonts w:ascii="Times New Roman" w:hAnsi="Times New Roman" w:cs="Times New Roman"/>
        </w:rPr>
        <w:t>coffee</w:t>
      </w:r>
      <w:r w:rsidRPr="000458F9">
        <w:rPr>
          <w:rFonts w:ascii="Times New Roman" w:hAnsi="Times New Roman" w:cs="Times New Roman"/>
        </w:rPr>
        <w:t xml:space="preserve">, one of the coffee shops finally </w:t>
      </w:r>
      <w:proofErr w:type="gramStart"/>
      <w:r w:rsidRPr="000458F9">
        <w:rPr>
          <w:rFonts w:ascii="Times New Roman" w:hAnsi="Times New Roman" w:cs="Times New Roman"/>
        </w:rPr>
        <w:t>opened up</w:t>
      </w:r>
      <w:proofErr w:type="gramEnd"/>
      <w:r w:rsidRPr="000458F9">
        <w:rPr>
          <w:rFonts w:ascii="Times New Roman" w:hAnsi="Times New Roman" w:cs="Times New Roman"/>
        </w:rPr>
        <w:t xml:space="preserve">. And, you </w:t>
      </w:r>
      <w:r w:rsidRPr="000458F9">
        <w:rPr>
          <w:rFonts w:ascii="Times New Roman" w:hAnsi="Times New Roman" w:cs="Times New Roman"/>
        </w:rPr>
        <w:lastRenderedPageBreak/>
        <w:t xml:space="preserve">know, we just stopped and got some cups to go. I got coffee, she got steamed milk.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know, it was just one of these fun things. And I'm walking down the street. And this lady in a car drive pass, does a U turn stops, stops</w:t>
      </w:r>
      <w:r w:rsidR="00725124" w:rsidRPr="000458F9">
        <w:rPr>
          <w:rFonts w:ascii="Times New Roman" w:hAnsi="Times New Roman" w:cs="Times New Roman"/>
        </w:rPr>
        <w:t>.</w:t>
      </w:r>
      <w:r w:rsidRPr="000458F9">
        <w:rPr>
          <w:rFonts w:ascii="Times New Roman" w:hAnsi="Times New Roman" w:cs="Times New Roman"/>
        </w:rPr>
        <w:t xml:space="preserve"> And she goes, </w:t>
      </w:r>
      <w:proofErr w:type="gramStart"/>
      <w:r w:rsidRPr="000458F9">
        <w:rPr>
          <w:rFonts w:ascii="Times New Roman" w:hAnsi="Times New Roman" w:cs="Times New Roman"/>
        </w:rPr>
        <w:t>Hey</w:t>
      </w:r>
      <w:proofErr w:type="gramEnd"/>
      <w:r w:rsidRPr="000458F9">
        <w:rPr>
          <w:rFonts w:ascii="Times New Roman" w:hAnsi="Times New Roman" w:cs="Times New Roman"/>
        </w:rPr>
        <w:t xml:space="preserve">, do you want $20 And I looked at my laptop. I don't want your money. It was just it was just so strange. I was like, if you turned to like, I </w:t>
      </w:r>
      <w:proofErr w:type="gramStart"/>
      <w:r w:rsidRPr="000458F9">
        <w:rPr>
          <w:rFonts w:ascii="Times New Roman" w:hAnsi="Times New Roman" w:cs="Times New Roman"/>
        </w:rPr>
        <w:t>honestly</w:t>
      </w:r>
      <w:proofErr w:type="gramEnd"/>
      <w:r w:rsidRPr="000458F9">
        <w:rPr>
          <w:rFonts w:ascii="Times New Roman" w:hAnsi="Times New Roman" w:cs="Times New Roman"/>
        </w:rPr>
        <w:t xml:space="preserve"> I was like, No, I'm good. Like, are you sure? I'm like, No, I'm fine. I'm just like, Okay, </w:t>
      </w:r>
      <w:proofErr w:type="spellStart"/>
      <w:r w:rsidRPr="000458F9">
        <w:rPr>
          <w:rFonts w:ascii="Times New Roman" w:hAnsi="Times New Roman" w:cs="Times New Roman"/>
        </w:rPr>
        <w:t>well</w:t>
      </w:r>
      <w:proofErr w:type="spellEnd"/>
      <w:r w:rsidRPr="000458F9">
        <w:rPr>
          <w:rFonts w:ascii="Times New Roman" w:hAnsi="Times New Roman" w:cs="Times New Roman"/>
        </w:rPr>
        <w:t xml:space="preserve"> have a good day. I'm like, Yeah, you have a good day, too. I thought it was a strange interaction. I started I'm walking </w:t>
      </w:r>
      <w:proofErr w:type="gramStart"/>
      <w:r w:rsidRPr="000458F9">
        <w:rPr>
          <w:rFonts w:ascii="Times New Roman" w:hAnsi="Times New Roman" w:cs="Times New Roman"/>
        </w:rPr>
        <w:t>home</w:t>
      </w:r>
      <w:proofErr w:type="gramEnd"/>
      <w:r w:rsidRPr="000458F9">
        <w:rPr>
          <w:rFonts w:ascii="Times New Roman" w:hAnsi="Times New Roman" w:cs="Times New Roman"/>
        </w:rPr>
        <w:t xml:space="preserve"> and I </w:t>
      </w:r>
      <w:r w:rsidR="00725124" w:rsidRPr="000458F9">
        <w:rPr>
          <w:rFonts w:ascii="Times New Roman" w:hAnsi="Times New Roman" w:cs="Times New Roman"/>
        </w:rPr>
        <w:t>thought</w:t>
      </w:r>
      <w:r w:rsidRPr="000458F9">
        <w:rPr>
          <w:rFonts w:ascii="Times New Roman" w:hAnsi="Times New Roman" w:cs="Times New Roman"/>
        </w:rPr>
        <w:t xml:space="preserve">, oh, she thought I was homeless. She thought I was homeless. This walk with my daughter.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she felt bad.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she wanted to give me some money.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could go like feed my d</w:t>
      </w:r>
      <w:r w:rsidR="00725124" w:rsidRPr="000458F9">
        <w:rPr>
          <w:rFonts w:ascii="Times New Roman" w:hAnsi="Times New Roman" w:cs="Times New Roman"/>
        </w:rPr>
        <w:t>aughter</w:t>
      </w:r>
      <w:r w:rsidRPr="000458F9">
        <w:rPr>
          <w:rFonts w:ascii="Times New Roman" w:hAnsi="Times New Roman" w:cs="Times New Roman"/>
        </w:rPr>
        <w:t xml:space="preserve"> or something like that. Yeah, after that, I started I really needed a haircut. And probably like, I don't know, like, changed my clothes or something. So no, </w:t>
      </w:r>
      <w:proofErr w:type="gramStart"/>
      <w:r w:rsidRPr="000458F9">
        <w:rPr>
          <w:rFonts w:ascii="Times New Roman" w:hAnsi="Times New Roman" w:cs="Times New Roman"/>
        </w:rPr>
        <w:t>I definitely</w:t>
      </w:r>
      <w:proofErr w:type="gramEnd"/>
      <w:r w:rsidRPr="000458F9">
        <w:rPr>
          <w:rFonts w:ascii="Times New Roman" w:hAnsi="Times New Roman" w:cs="Times New Roman"/>
        </w:rPr>
        <w:t xml:space="preserve">. Yeah, I </w:t>
      </w:r>
      <w:proofErr w:type="gramStart"/>
      <w:r w:rsidRPr="000458F9">
        <w:rPr>
          <w:rFonts w:ascii="Times New Roman" w:hAnsi="Times New Roman" w:cs="Times New Roman"/>
        </w:rPr>
        <w:t>definitely missed</w:t>
      </w:r>
      <w:proofErr w:type="gramEnd"/>
      <w:r w:rsidRPr="000458F9">
        <w:rPr>
          <w:rFonts w:ascii="Times New Roman" w:hAnsi="Times New Roman" w:cs="Times New Roman"/>
        </w:rPr>
        <w:t xml:space="preserve"> getting a haircut, you know, being able to, like you said, shopping that those sorts of things, eating out, going to cool restaurants, traveling, everything. Everything things that I took for granted, it was like, </w:t>
      </w:r>
      <w:proofErr w:type="gramStart"/>
      <w:r w:rsidRPr="000458F9">
        <w:rPr>
          <w:rFonts w:ascii="Times New Roman" w:hAnsi="Times New Roman" w:cs="Times New Roman"/>
        </w:rPr>
        <w:t>Oh</w:t>
      </w:r>
      <w:proofErr w:type="gramEnd"/>
      <w:r w:rsidRPr="000458F9">
        <w:rPr>
          <w:rFonts w:ascii="Times New Roman" w:hAnsi="Times New Roman" w:cs="Times New Roman"/>
        </w:rPr>
        <w:t>, my gosh, I miss going to the movies. All</w:t>
      </w:r>
      <w:r w:rsidR="00725124" w:rsidRPr="000458F9">
        <w:rPr>
          <w:rFonts w:ascii="Times New Roman" w:hAnsi="Times New Roman" w:cs="Times New Roman"/>
        </w:rPr>
        <w:t xml:space="preserve"> of that.</w:t>
      </w:r>
    </w:p>
    <w:p w14:paraId="06EF1A2B" w14:textId="77777777" w:rsidR="00935928" w:rsidRPr="000458F9" w:rsidRDefault="00935928">
      <w:pPr>
        <w:spacing w:after="0"/>
        <w:rPr>
          <w:rFonts w:ascii="Times New Roman" w:hAnsi="Times New Roman" w:cs="Times New Roman"/>
        </w:rPr>
      </w:pPr>
    </w:p>
    <w:p w14:paraId="1DCB895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27:03</w:t>
      </w:r>
      <w:proofErr w:type="gramEnd"/>
    </w:p>
    <w:p w14:paraId="245F838D" w14:textId="341AEAB9" w:rsidR="00935928" w:rsidRPr="000458F9" w:rsidRDefault="00725124">
      <w:pPr>
        <w:spacing w:after="0"/>
        <w:rPr>
          <w:rFonts w:ascii="Times New Roman" w:hAnsi="Times New Roman" w:cs="Times New Roman"/>
        </w:rPr>
      </w:pPr>
      <w:r w:rsidRPr="000458F9">
        <w:rPr>
          <w:rFonts w:ascii="Times New Roman" w:hAnsi="Times New Roman" w:cs="Times New Roman"/>
        </w:rPr>
        <w:t>H</w:t>
      </w:r>
      <w:r w:rsidR="00000000" w:rsidRPr="000458F9">
        <w:rPr>
          <w:rFonts w:ascii="Times New Roman" w:hAnsi="Times New Roman" w:cs="Times New Roman"/>
        </w:rPr>
        <w:t>ave you been able to pick any of those things back up yet?</w:t>
      </w:r>
    </w:p>
    <w:p w14:paraId="7F46889E" w14:textId="77777777" w:rsidR="00935928" w:rsidRPr="000458F9" w:rsidRDefault="00935928">
      <w:pPr>
        <w:spacing w:after="0"/>
        <w:rPr>
          <w:rFonts w:ascii="Times New Roman" w:hAnsi="Times New Roman" w:cs="Times New Roman"/>
        </w:rPr>
      </w:pPr>
    </w:p>
    <w:p w14:paraId="4FF411C7" w14:textId="523A0933"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27:06</w:t>
      </w:r>
    </w:p>
    <w:p w14:paraId="615AED36"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have, you know, I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be honest, I </w:t>
      </w:r>
      <w:proofErr w:type="gramStart"/>
      <w:r w:rsidRPr="000458F9">
        <w:rPr>
          <w:rFonts w:ascii="Times New Roman" w:hAnsi="Times New Roman" w:cs="Times New Roman"/>
        </w:rPr>
        <w:t>definitely go</w:t>
      </w:r>
      <w:proofErr w:type="gramEnd"/>
      <w:r w:rsidRPr="000458F9">
        <w:rPr>
          <w:rFonts w:ascii="Times New Roman" w:hAnsi="Times New Roman" w:cs="Times New Roman"/>
        </w:rPr>
        <w:t xml:space="preserve"> out. Oh, and I'm not uh, not gun shy about it at all. Probably, you know, more so than I need to I still don't, I would say probably the thing that I don't, I'm not ready to do as much as travel, like get on a plane and go to different parts of the country. In part because this part of California, this part of the area is the rates of COVID infection have always been low. Even since it started pandemic pre vaccine. Our </w:t>
      </w:r>
      <w:proofErr w:type="gramStart"/>
      <w:r w:rsidRPr="000458F9">
        <w:rPr>
          <w:rFonts w:ascii="Times New Roman" w:hAnsi="Times New Roman" w:cs="Times New Roman"/>
        </w:rPr>
        <w:t>County's</w:t>
      </w:r>
      <w:proofErr w:type="gramEnd"/>
      <w:r w:rsidRPr="000458F9">
        <w:rPr>
          <w:rFonts w:ascii="Times New Roman" w:hAnsi="Times New Roman" w:cs="Times New Roman"/>
        </w:rPr>
        <w:t xml:space="preserve"> vaccination rates are well above 90%.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feel really comfortable just being in this area, just the Bay Area. Because I know vaccination rates are so high, it'd be very different if I went to someplace in the Central Valley, where it's like 50%. And hospitals are at capacity still.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for me, it's </w:t>
      </w:r>
      <w:proofErr w:type="spellStart"/>
      <w:r w:rsidRPr="000458F9">
        <w:rPr>
          <w:rFonts w:ascii="Times New Roman" w:hAnsi="Times New Roman" w:cs="Times New Roman"/>
        </w:rPr>
        <w:t>it's</w:t>
      </w:r>
      <w:proofErr w:type="spellEnd"/>
      <w:r w:rsidRPr="000458F9">
        <w:rPr>
          <w:rFonts w:ascii="Times New Roman" w:hAnsi="Times New Roman" w:cs="Times New Roman"/>
        </w:rPr>
        <w:t xml:space="preserve"> being aware that the pandemic and COVID is still very, very real. However, it's also in many ways very relative to where you live.</w:t>
      </w:r>
    </w:p>
    <w:p w14:paraId="784B1C5C" w14:textId="77777777" w:rsidR="00935928" w:rsidRPr="000458F9" w:rsidRDefault="00935928">
      <w:pPr>
        <w:spacing w:after="0"/>
        <w:rPr>
          <w:rFonts w:ascii="Times New Roman" w:hAnsi="Times New Roman" w:cs="Times New Roman"/>
        </w:rPr>
      </w:pPr>
    </w:p>
    <w:p w14:paraId="748BFD44"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28:20</w:t>
      </w:r>
      <w:proofErr w:type="gramEnd"/>
    </w:p>
    <w:p w14:paraId="397FFFAE" w14:textId="32D27EB4"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To remember where you first went out to when you decided to go out </w:t>
      </w:r>
      <w:proofErr w:type="gramStart"/>
      <w:r w:rsidRPr="000458F9">
        <w:rPr>
          <w:rFonts w:ascii="Times New Roman" w:hAnsi="Times New Roman" w:cs="Times New Roman"/>
        </w:rPr>
        <w:t>again</w:t>
      </w:r>
      <w:r w:rsidR="005D0DA9" w:rsidRPr="000458F9">
        <w:rPr>
          <w:rFonts w:ascii="Times New Roman" w:hAnsi="Times New Roman" w:cs="Times New Roman"/>
        </w:rPr>
        <w:t>?</w:t>
      </w:r>
      <w:proofErr w:type="gramEnd"/>
    </w:p>
    <w:p w14:paraId="7E80984A" w14:textId="77777777" w:rsidR="00935928" w:rsidRPr="000458F9" w:rsidRDefault="00935928">
      <w:pPr>
        <w:spacing w:after="0"/>
        <w:rPr>
          <w:rFonts w:ascii="Times New Roman" w:hAnsi="Times New Roman" w:cs="Times New Roman"/>
        </w:rPr>
      </w:pPr>
    </w:p>
    <w:p w14:paraId="265F462C" w14:textId="177FD115"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28:24</w:t>
      </w:r>
    </w:p>
    <w:p w14:paraId="3013C00E"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Oh, man, where was the first place I went to? I know I wrote this down somewhere to I can't remember. But I know. I know. We went to a restaurant. I know that. I know when the restaurants </w:t>
      </w:r>
      <w:proofErr w:type="gramStart"/>
      <w:r w:rsidRPr="000458F9">
        <w:rPr>
          <w:rFonts w:ascii="Times New Roman" w:hAnsi="Times New Roman" w:cs="Times New Roman"/>
        </w:rPr>
        <w:t>opened up</w:t>
      </w:r>
      <w:proofErr w:type="gramEnd"/>
      <w:r w:rsidRPr="000458F9">
        <w:rPr>
          <w:rFonts w:ascii="Times New Roman" w:hAnsi="Times New Roman" w:cs="Times New Roman"/>
        </w:rPr>
        <w:t xml:space="preserve"> my wife and I think I think he might when he went to this this Italian restaurant, that's one of our favorites in downtown San Jose, I think I think it was like hey, that's where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down there and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sit down and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eat food inside and this is going to be amazing. Yeah, I </w:t>
      </w:r>
      <w:proofErr w:type="gramStart"/>
      <w:r w:rsidRPr="000458F9">
        <w:rPr>
          <w:rFonts w:ascii="Times New Roman" w:hAnsi="Times New Roman" w:cs="Times New Roman"/>
        </w:rPr>
        <w:t>definitely know</w:t>
      </w:r>
      <w:proofErr w:type="gramEnd"/>
      <w:r w:rsidRPr="000458F9">
        <w:rPr>
          <w:rFonts w:ascii="Times New Roman" w:hAnsi="Times New Roman" w:cs="Times New Roman"/>
        </w:rPr>
        <w:t xml:space="preserve"> when restaurants open back up. Hey, we're going out.</w:t>
      </w:r>
    </w:p>
    <w:p w14:paraId="00BBAA2A" w14:textId="77777777" w:rsidR="00935928" w:rsidRPr="000458F9" w:rsidRDefault="00935928">
      <w:pPr>
        <w:spacing w:after="0"/>
        <w:rPr>
          <w:rFonts w:ascii="Times New Roman" w:hAnsi="Times New Roman" w:cs="Times New Roman"/>
        </w:rPr>
      </w:pPr>
    </w:p>
    <w:p w14:paraId="3A7BAEE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29:02</w:t>
      </w:r>
      <w:proofErr w:type="gramEnd"/>
    </w:p>
    <w:p w14:paraId="35F19CC0" w14:textId="6B9315D2"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And how did it feel? </w:t>
      </w:r>
    </w:p>
    <w:p w14:paraId="111745F9" w14:textId="77777777" w:rsidR="00935928" w:rsidRPr="000458F9" w:rsidRDefault="00935928">
      <w:pPr>
        <w:spacing w:after="0"/>
        <w:rPr>
          <w:rFonts w:ascii="Times New Roman" w:hAnsi="Times New Roman" w:cs="Times New Roman"/>
        </w:rPr>
      </w:pPr>
    </w:p>
    <w:p w14:paraId="44E41B3A" w14:textId="1D84C728"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29:04</w:t>
      </w:r>
    </w:p>
    <w:p w14:paraId="7DF55BA1" w14:textId="5F465B32" w:rsidR="00935928" w:rsidRPr="000458F9" w:rsidRDefault="005D0DA9">
      <w:pPr>
        <w:spacing w:after="0"/>
        <w:rPr>
          <w:rFonts w:ascii="Times New Roman" w:hAnsi="Times New Roman" w:cs="Times New Roman"/>
        </w:rPr>
      </w:pPr>
      <w:r w:rsidRPr="000458F9">
        <w:rPr>
          <w:rFonts w:ascii="Times New Roman" w:hAnsi="Times New Roman" w:cs="Times New Roman"/>
        </w:rPr>
        <w:t xml:space="preserve">Oh, it </w:t>
      </w:r>
      <w:r w:rsidR="00000000" w:rsidRPr="000458F9">
        <w:rPr>
          <w:rFonts w:ascii="Times New Roman" w:hAnsi="Times New Roman" w:cs="Times New Roman"/>
        </w:rPr>
        <w:t>felt like the best thing ever. It was like it was it was free</w:t>
      </w:r>
      <w:r w:rsidRPr="000458F9">
        <w:rPr>
          <w:rFonts w:ascii="Times New Roman" w:hAnsi="Times New Roman" w:cs="Times New Roman"/>
        </w:rPr>
        <w:t>ing</w:t>
      </w:r>
      <w:r w:rsidR="00000000" w:rsidRPr="000458F9">
        <w:rPr>
          <w:rFonts w:ascii="Times New Roman" w:hAnsi="Times New Roman" w:cs="Times New Roman"/>
        </w:rPr>
        <w:t>. You know, it felt so nice to be sitting next to and around other people. It felt good to have that that freedom back. It also felt good to support other people right it during the pandemic, eating out</w:t>
      </w:r>
      <w:r w:rsidRPr="000458F9">
        <w:rPr>
          <w:rFonts w:ascii="Times New Roman" w:hAnsi="Times New Roman" w:cs="Times New Roman"/>
        </w:rPr>
        <w:t xml:space="preserve"> s</w:t>
      </w:r>
      <w:r w:rsidR="00000000" w:rsidRPr="000458F9">
        <w:rPr>
          <w:rFonts w:ascii="Times New Roman" w:hAnsi="Times New Roman" w:cs="Times New Roman"/>
        </w:rPr>
        <w:t>top</w:t>
      </w:r>
      <w:r w:rsidRPr="000458F9">
        <w:rPr>
          <w:rFonts w:ascii="Times New Roman" w:hAnsi="Times New Roman" w:cs="Times New Roman"/>
        </w:rPr>
        <w:t>ped</w:t>
      </w:r>
      <w:r w:rsidR="00000000" w:rsidRPr="000458F9">
        <w:rPr>
          <w:rFonts w:ascii="Times New Roman" w:hAnsi="Times New Roman" w:cs="Times New Roman"/>
        </w:rPr>
        <w:t xml:space="preserve"> being I wouldn't say like an act of selfishness, but it stopped being </w:t>
      </w:r>
      <w:r w:rsidR="00000000" w:rsidRPr="000458F9">
        <w:rPr>
          <w:rFonts w:ascii="Times New Roman" w:hAnsi="Times New Roman" w:cs="Times New Roman"/>
        </w:rPr>
        <w:lastRenderedPageBreak/>
        <w:t xml:space="preserve">entirely </w:t>
      </w:r>
      <w:proofErr w:type="spellStart"/>
      <w:r w:rsidR="00000000" w:rsidRPr="000458F9">
        <w:rPr>
          <w:rFonts w:ascii="Times New Roman" w:hAnsi="Times New Roman" w:cs="Times New Roman"/>
        </w:rPr>
        <w:t>self serving</w:t>
      </w:r>
      <w:proofErr w:type="spellEnd"/>
      <w:r w:rsidR="00000000" w:rsidRPr="000458F9">
        <w:rPr>
          <w:rFonts w:ascii="Times New Roman" w:hAnsi="Times New Roman" w:cs="Times New Roman"/>
        </w:rPr>
        <w:t xml:space="preserve"> or </w:t>
      </w:r>
      <w:proofErr w:type="spellStart"/>
      <w:r w:rsidR="00000000" w:rsidRPr="000458F9">
        <w:rPr>
          <w:rFonts w:ascii="Times New Roman" w:hAnsi="Times New Roman" w:cs="Times New Roman"/>
        </w:rPr>
        <w:t>self centered</w:t>
      </w:r>
      <w:proofErr w:type="spellEnd"/>
      <w:r w:rsidR="00000000" w:rsidRPr="000458F9">
        <w:rPr>
          <w:rFonts w:ascii="Times New Roman" w:hAnsi="Times New Roman" w:cs="Times New Roman"/>
        </w:rPr>
        <w:t xml:space="preserve"> around me and when my needs it was also about hey, I've got to support these people so they could keep their doors open. There was a business coffee shop that opened literally they bought their place. Pandemic hits, they're shut down. Right and they were going to close. They did some GoFundMe stuff. You know, to try to keep, you know, just try to stay afloat during that time. And then I remember when they opened up, the</w:t>
      </w:r>
      <w:r w:rsidRPr="000458F9">
        <w:rPr>
          <w:rFonts w:ascii="Times New Roman" w:hAnsi="Times New Roman" w:cs="Times New Roman"/>
        </w:rPr>
        <w:t>y had</w:t>
      </w:r>
      <w:r w:rsidR="00000000" w:rsidRPr="000458F9">
        <w:rPr>
          <w:rFonts w:ascii="Times New Roman" w:hAnsi="Times New Roman" w:cs="Times New Roman"/>
        </w:rPr>
        <w:t xml:space="preserve"> a line like two blocks long, just to get coffee, because people want to support this business, and now they're doing </w:t>
      </w:r>
      <w:proofErr w:type="gramStart"/>
      <w:r w:rsidR="00000000" w:rsidRPr="000458F9">
        <w:rPr>
          <w:rFonts w:ascii="Times New Roman" w:hAnsi="Times New Roman" w:cs="Times New Roman"/>
        </w:rPr>
        <w:t>real</w:t>
      </w:r>
      <w:proofErr w:type="gramEnd"/>
      <w:r w:rsidR="00000000" w:rsidRPr="000458F9">
        <w:rPr>
          <w:rFonts w:ascii="Times New Roman" w:hAnsi="Times New Roman" w:cs="Times New Roman"/>
        </w:rPr>
        <w:t xml:space="preserve"> well. But I remember standing in line saying, hey, when they </w:t>
      </w:r>
      <w:proofErr w:type="gramStart"/>
      <w:r w:rsidR="00000000" w:rsidRPr="000458F9">
        <w:rPr>
          <w:rFonts w:ascii="Times New Roman" w:hAnsi="Times New Roman" w:cs="Times New Roman"/>
        </w:rPr>
        <w:t>open up</w:t>
      </w:r>
      <w:proofErr w:type="gramEnd"/>
      <w:r w:rsidR="00000000" w:rsidRPr="000458F9">
        <w:rPr>
          <w:rFonts w:ascii="Times New Roman" w:hAnsi="Times New Roman" w:cs="Times New Roman"/>
        </w:rPr>
        <w:t xml:space="preserve">, I'm going, I'm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make sure they stay open. So going out to a restaurant was really all about, hey, we're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support these businesses was really about supporting these people, and making sure that they can keep their lights </w:t>
      </w:r>
      <w:proofErr w:type="gramStart"/>
      <w:r w:rsidR="00000000" w:rsidRPr="000458F9">
        <w:rPr>
          <w:rFonts w:ascii="Times New Roman" w:hAnsi="Times New Roman" w:cs="Times New Roman"/>
        </w:rPr>
        <w:t>on</w:t>
      </w:r>
      <w:proofErr w:type="gramEnd"/>
      <w:r w:rsidR="00000000" w:rsidRPr="000458F9">
        <w:rPr>
          <w:rFonts w:ascii="Times New Roman" w:hAnsi="Times New Roman" w:cs="Times New Roman"/>
        </w:rPr>
        <w:t xml:space="preserve"> and they can stay in their residences. And as somebody who works in education understands, you know, the pressure that these parents were under </w:t>
      </w:r>
      <w:proofErr w:type="spellStart"/>
      <w:r w:rsidR="00000000" w:rsidRPr="000458F9">
        <w:rPr>
          <w:rFonts w:ascii="Times New Roman" w:hAnsi="Times New Roman" w:cs="Times New Roman"/>
        </w:rPr>
        <w:t>it</w:t>
      </w:r>
      <w:proofErr w:type="spellEnd"/>
      <w:r w:rsidR="00000000" w:rsidRPr="000458F9">
        <w:rPr>
          <w:rFonts w:ascii="Times New Roman" w:hAnsi="Times New Roman" w:cs="Times New Roman"/>
        </w:rPr>
        <w:t xml:space="preserve"> impact that it had on kids. I felt like, that was part of my duty, right, was to go out and support people.</w:t>
      </w:r>
    </w:p>
    <w:p w14:paraId="48C92E57" w14:textId="77777777" w:rsidR="00935928" w:rsidRPr="000458F9" w:rsidRDefault="00935928">
      <w:pPr>
        <w:spacing w:after="0"/>
        <w:rPr>
          <w:rFonts w:ascii="Times New Roman" w:hAnsi="Times New Roman" w:cs="Times New Roman"/>
        </w:rPr>
      </w:pPr>
    </w:p>
    <w:p w14:paraId="6903AD6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30:54</w:t>
      </w:r>
      <w:proofErr w:type="gramEnd"/>
    </w:p>
    <w:p w14:paraId="4D1F19AF" w14:textId="775EAECA" w:rsidR="00935928" w:rsidRPr="000458F9" w:rsidRDefault="00000000">
      <w:pPr>
        <w:spacing w:after="0"/>
        <w:rPr>
          <w:rFonts w:ascii="Times New Roman" w:hAnsi="Times New Roman" w:cs="Times New Roman"/>
        </w:rPr>
      </w:pPr>
      <w:r w:rsidRPr="000458F9">
        <w:rPr>
          <w:rFonts w:ascii="Times New Roman" w:hAnsi="Times New Roman" w:cs="Times New Roman"/>
        </w:rPr>
        <w:t>How are you feeling about the state of the pandemic right now</w:t>
      </w:r>
      <w:r w:rsidR="005D0DA9" w:rsidRPr="000458F9">
        <w:rPr>
          <w:rFonts w:ascii="Times New Roman" w:hAnsi="Times New Roman" w:cs="Times New Roman"/>
        </w:rPr>
        <w:t>, w</w:t>
      </w:r>
      <w:r w:rsidRPr="000458F9">
        <w:rPr>
          <w:rFonts w:ascii="Times New Roman" w:hAnsi="Times New Roman" w:cs="Times New Roman"/>
        </w:rPr>
        <w:t>here do you think we're at?</w:t>
      </w:r>
    </w:p>
    <w:p w14:paraId="3D29384C" w14:textId="77777777" w:rsidR="00935928" w:rsidRPr="000458F9" w:rsidRDefault="00935928">
      <w:pPr>
        <w:spacing w:after="0"/>
        <w:rPr>
          <w:rFonts w:ascii="Times New Roman" w:hAnsi="Times New Roman" w:cs="Times New Roman"/>
        </w:rPr>
      </w:pPr>
    </w:p>
    <w:p w14:paraId="7161A0C3" w14:textId="09D909AC"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31:00</w:t>
      </w:r>
    </w:p>
    <w:p w14:paraId="49613AEC" w14:textId="43E81405" w:rsidR="00935928" w:rsidRPr="000458F9" w:rsidRDefault="005D0DA9">
      <w:pPr>
        <w:spacing w:after="0"/>
        <w:rPr>
          <w:rFonts w:ascii="Times New Roman" w:hAnsi="Times New Roman" w:cs="Times New Roman"/>
        </w:rPr>
      </w:pPr>
      <w:r w:rsidRPr="000458F9">
        <w:rPr>
          <w:rFonts w:ascii="Times New Roman" w:hAnsi="Times New Roman" w:cs="Times New Roman"/>
        </w:rPr>
        <w:t>Oh,</w:t>
      </w:r>
      <w:r w:rsidR="00000000" w:rsidRPr="000458F9">
        <w:rPr>
          <w:rFonts w:ascii="Times New Roman" w:hAnsi="Times New Roman" w:cs="Times New Roman"/>
        </w:rPr>
        <w:t xml:space="preserve"> I think everyone's done. I think I think there's, you know, there's probably 10% of the pilot, I always, you know, I kind of take a 10% view, you get 10% that they could didn't exist, you got 10</w:t>
      </w:r>
      <w:r w:rsidRPr="000458F9">
        <w:rPr>
          <w:rFonts w:ascii="Times New Roman" w:hAnsi="Times New Roman" w:cs="Times New Roman"/>
        </w:rPr>
        <w:t>%</w:t>
      </w:r>
      <w:r w:rsidR="00000000" w:rsidRPr="000458F9">
        <w:rPr>
          <w:rFonts w:ascii="Times New Roman" w:hAnsi="Times New Roman" w:cs="Times New Roman"/>
        </w:rPr>
        <w:t>, that you know, want to step out of the house, you know, without, you know, fully covered PPE, and you got the other 80% that kind of waiver back and forth depending on, you know, what groups they find themselves around, but I would definitely say the vast majority of people are leaning towards, Yeah, I'm o</w:t>
      </w:r>
      <w:r w:rsidRPr="000458F9">
        <w:rPr>
          <w:rFonts w:ascii="Times New Roman" w:hAnsi="Times New Roman" w:cs="Times New Roman"/>
        </w:rPr>
        <w:t>ver it</w:t>
      </w:r>
      <w:r w:rsidR="00000000" w:rsidRPr="000458F9">
        <w:rPr>
          <w:rFonts w:ascii="Times New Roman" w:hAnsi="Times New Roman" w:cs="Times New Roman"/>
        </w:rPr>
        <w:t xml:space="preserve">. I'm done. You know, I'm ready to move on and get </w:t>
      </w:r>
      <w:proofErr w:type="spellStart"/>
      <w:r w:rsidR="00000000" w:rsidRPr="000458F9">
        <w:rPr>
          <w:rFonts w:ascii="Times New Roman" w:hAnsi="Times New Roman" w:cs="Times New Roman"/>
        </w:rPr>
        <w:t>get</w:t>
      </w:r>
      <w:proofErr w:type="spellEnd"/>
      <w:r w:rsidR="00000000" w:rsidRPr="000458F9">
        <w:rPr>
          <w:rFonts w:ascii="Times New Roman" w:hAnsi="Times New Roman" w:cs="Times New Roman"/>
        </w:rPr>
        <w:t xml:space="preserve"> back to life. Yet. You know, I know a lot of people that that die</w:t>
      </w:r>
      <w:r w:rsidRPr="000458F9">
        <w:rPr>
          <w:rFonts w:ascii="Times New Roman" w:hAnsi="Times New Roman" w:cs="Times New Roman"/>
        </w:rPr>
        <w:t>d</w:t>
      </w:r>
      <w:r w:rsidR="00000000" w:rsidRPr="000458F9">
        <w:rPr>
          <w:rFonts w:ascii="Times New Roman" w:hAnsi="Times New Roman" w:cs="Times New Roman"/>
        </w:rPr>
        <w:t xml:space="preserve"> from COVID. I know a lot of people that were hospitalized for extended periods of time that the I know people that are still struggling with for the consequences of COVID. So even though I can say I'm probably </w:t>
      </w:r>
      <w:proofErr w:type="gramStart"/>
      <w:r w:rsidR="00000000" w:rsidRPr="000458F9">
        <w:rPr>
          <w:rFonts w:ascii="Times New Roman" w:hAnsi="Times New Roman" w:cs="Times New Roman"/>
        </w:rPr>
        <w:t>pretty casual</w:t>
      </w:r>
      <w:proofErr w:type="gramEnd"/>
      <w:r w:rsidR="00000000" w:rsidRPr="000458F9">
        <w:rPr>
          <w:rFonts w:ascii="Times New Roman" w:hAnsi="Times New Roman" w:cs="Times New Roman"/>
        </w:rPr>
        <w:t xml:space="preserve"> more so that I that I should be probably I also understand that it's very real. And to be dismissive about it, or inconsiderate about someone's, you know, genuine concern about contract</w:t>
      </w:r>
      <w:r w:rsidRPr="000458F9">
        <w:rPr>
          <w:rFonts w:ascii="Times New Roman" w:hAnsi="Times New Roman" w:cs="Times New Roman"/>
        </w:rPr>
        <w:t>ing</w:t>
      </w:r>
      <w:r w:rsidR="00000000" w:rsidRPr="000458F9">
        <w:rPr>
          <w:rFonts w:ascii="Times New Roman" w:hAnsi="Times New Roman" w:cs="Times New Roman"/>
        </w:rPr>
        <w:t xml:space="preserve"> and COVID are bringing COVID home around the family is being incredibly insensitive, but on empathetic to other people's situations. And that was something that I had to professionally deal with on a regular basis. When athletics restarted, you know, you had you had some people that that thought that restarting athletics was akin to just having a COVID super spreader event, you hated everybody just wanting everyone to die. So </w:t>
      </w:r>
      <w:r w:rsidRPr="000458F9">
        <w:rPr>
          <w:rFonts w:ascii="Times New Roman" w:hAnsi="Times New Roman" w:cs="Times New Roman"/>
        </w:rPr>
        <w:t>h</w:t>
      </w:r>
      <w:r w:rsidR="00000000" w:rsidRPr="000458F9">
        <w:rPr>
          <w:rFonts w:ascii="Times New Roman" w:hAnsi="Times New Roman" w:cs="Times New Roman"/>
        </w:rPr>
        <w:t xml:space="preserve">ow dare you have any athletic events, you know, it's shallow and trite endeavor, so who cares, versus you had the other side, they were like, whether or not they believe COVID or COVID was real or not going to lie, kids aren't affected, you're hurting kids, you're isolating them, that you're damaging their psyches, you need to get the back in school, you very, very least need to get them back around their friends socializing in sports, you know, and trying to deal with </w:t>
      </w:r>
      <w:proofErr w:type="spellStart"/>
      <w:r w:rsidR="00000000" w:rsidRPr="000458F9">
        <w:rPr>
          <w:rFonts w:ascii="Times New Roman" w:hAnsi="Times New Roman" w:cs="Times New Roman"/>
        </w:rPr>
        <w:t>with</w:t>
      </w:r>
      <w:proofErr w:type="spellEnd"/>
      <w:r w:rsidR="00000000" w:rsidRPr="000458F9">
        <w:rPr>
          <w:rFonts w:ascii="Times New Roman" w:hAnsi="Times New Roman" w:cs="Times New Roman"/>
        </w:rPr>
        <w:t xml:space="preserve"> those two </w:t>
      </w:r>
      <w:r w:rsidRPr="000458F9">
        <w:rPr>
          <w:rFonts w:ascii="Times New Roman" w:hAnsi="Times New Roman" w:cs="Times New Roman"/>
        </w:rPr>
        <w:t>battling</w:t>
      </w:r>
      <w:r w:rsidR="00000000" w:rsidRPr="000458F9">
        <w:rPr>
          <w:rFonts w:ascii="Times New Roman" w:hAnsi="Times New Roman" w:cs="Times New Roman"/>
        </w:rPr>
        <w:t xml:space="preserve"> groups. And you could see where both sides would come from. And for me, it was trying to navigate </w:t>
      </w:r>
      <w:proofErr w:type="gramStart"/>
      <w:r w:rsidR="00000000" w:rsidRPr="000458F9">
        <w:rPr>
          <w:rFonts w:ascii="Times New Roman" w:hAnsi="Times New Roman" w:cs="Times New Roman"/>
        </w:rPr>
        <w:t>the you</w:t>
      </w:r>
      <w:proofErr w:type="gramEnd"/>
      <w:r w:rsidR="00000000" w:rsidRPr="000458F9">
        <w:rPr>
          <w:rFonts w:ascii="Times New Roman" w:hAnsi="Times New Roman" w:cs="Times New Roman"/>
        </w:rPr>
        <w:t xml:space="preserve"> know, the middle road where I was saying, You know what, I'm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do everything I can to get kids back playing. And I'm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do everything I can to keep everyone as safe as I can.</w:t>
      </w:r>
    </w:p>
    <w:p w14:paraId="321E40BC" w14:textId="77777777" w:rsidR="00935928" w:rsidRPr="000458F9" w:rsidRDefault="00935928">
      <w:pPr>
        <w:spacing w:after="0"/>
        <w:rPr>
          <w:rFonts w:ascii="Times New Roman" w:hAnsi="Times New Roman" w:cs="Times New Roman"/>
        </w:rPr>
      </w:pPr>
    </w:p>
    <w:p w14:paraId="4DA62D56"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33:38</w:t>
      </w:r>
      <w:proofErr w:type="gramEnd"/>
    </w:p>
    <w:p w14:paraId="7B260931"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 did that look like?</w:t>
      </w:r>
    </w:p>
    <w:p w14:paraId="7D3B8B8B" w14:textId="77777777" w:rsidR="00935928" w:rsidRPr="000458F9" w:rsidRDefault="00935928">
      <w:pPr>
        <w:spacing w:after="0"/>
        <w:rPr>
          <w:rFonts w:ascii="Times New Roman" w:hAnsi="Times New Roman" w:cs="Times New Roman"/>
        </w:rPr>
      </w:pPr>
    </w:p>
    <w:p w14:paraId="70653F51" w14:textId="6654D18A"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33:41</w:t>
      </w:r>
    </w:p>
    <w:p w14:paraId="773AEEF3" w14:textId="5B8C1110"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Um, a lot of repeating. put your mask on, wash your hands, setting up physical barriers, you know, right, you know, covering stands, so people aren't sitting down. ordering things like, like, we ordered, like 1000 water </w:t>
      </w:r>
      <w:r w:rsidRPr="000458F9">
        <w:rPr>
          <w:rFonts w:ascii="Times New Roman" w:hAnsi="Times New Roman" w:cs="Times New Roman"/>
        </w:rPr>
        <w:lastRenderedPageBreak/>
        <w:t>bottles, right. Whereas before, most athletic, you're putting water bottle</w:t>
      </w:r>
      <w:r w:rsidR="005D0DA9" w:rsidRPr="000458F9">
        <w:rPr>
          <w:rFonts w:ascii="Times New Roman" w:hAnsi="Times New Roman" w:cs="Times New Roman"/>
        </w:rPr>
        <w:t>s to</w:t>
      </w:r>
      <w:r w:rsidRPr="000458F9">
        <w:rPr>
          <w:rFonts w:ascii="Times New Roman" w:hAnsi="Times New Roman" w:cs="Times New Roman"/>
        </w:rPr>
        <w:t xml:space="preserve"> share with all the students now it's like, hey, everyone's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get their own water bottle, don't share. The way we scheduled practices was different. When we went to indoor sports, setting up testing protocols, so we had to do indoor and start with basketball, it was testing three days a week.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getting with a company learning how to test learning how to read active learning how to report the testing, all these things, never even thought about, you know, prior to pandemic now all of a sudden became part of what I did sending out messaging about the changes in those COVID protocols. deciding about </w:t>
      </w:r>
      <w:proofErr w:type="gramStart"/>
      <w:r w:rsidRPr="000458F9">
        <w:rPr>
          <w:rFonts w:ascii="Times New Roman" w:hAnsi="Times New Roman" w:cs="Times New Roman"/>
        </w:rPr>
        <w:t>whether or not</w:t>
      </w:r>
      <w:proofErr w:type="gramEnd"/>
      <w:r w:rsidRPr="000458F9">
        <w:rPr>
          <w:rFonts w:ascii="Times New Roman" w:hAnsi="Times New Roman" w:cs="Times New Roman"/>
        </w:rPr>
        <w:t xml:space="preserve"> we should allow fans what does that look like how far apart we are and how do we regulate those adults? Right? How do we ensure that that that we're protecting people, we're allowing people to have access to their kids and be able to see them play, but we're also ensuring you know the safety of the community and ensuring that staff members who are there who have to monitor those fans don't get put into positions where they're in constant conflict with the fans. Because no one's trying to do that, no one wants to go to a high school game and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go fight with parents about putting their mask on. So, so we had to be, you know, ahead of a lot of those things. And, and be aware of where there were going to be some struggles. And, you know, try to be as upfront as consistent, we kind of able to overcome some of those objections. And certainly says, </w:t>
      </w:r>
      <w:proofErr w:type="gramStart"/>
      <w:r w:rsidRPr="000458F9">
        <w:rPr>
          <w:rFonts w:ascii="Times New Roman" w:hAnsi="Times New Roman" w:cs="Times New Roman"/>
        </w:rPr>
        <w:t>We</w:t>
      </w:r>
      <w:proofErr w:type="gramEnd"/>
      <w:r w:rsidRPr="000458F9">
        <w:rPr>
          <w:rFonts w:ascii="Times New Roman" w:hAnsi="Times New Roman" w:cs="Times New Roman"/>
        </w:rPr>
        <w:t xml:space="preserve"> just, you know, we just said, Hey, we're just, it's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a problem, we're just going to, you know, cut off the fans, and we're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make it about the kids, that's the most important thing. We kept that as the priority, you know, recognizing that the most important thing was getting the kids to be able to play.</w:t>
      </w:r>
    </w:p>
    <w:p w14:paraId="2AEDC91B" w14:textId="77777777" w:rsidR="00935928" w:rsidRPr="000458F9" w:rsidRDefault="00935928">
      <w:pPr>
        <w:spacing w:after="0"/>
        <w:rPr>
          <w:rFonts w:ascii="Times New Roman" w:hAnsi="Times New Roman" w:cs="Times New Roman"/>
        </w:rPr>
      </w:pPr>
    </w:p>
    <w:p w14:paraId="7F48C8C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35:48</w:t>
      </w:r>
      <w:proofErr w:type="gramEnd"/>
    </w:p>
    <w:p w14:paraId="264B6E6F"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How are the kids responding?</w:t>
      </w:r>
    </w:p>
    <w:p w14:paraId="36D860C8" w14:textId="77777777" w:rsidR="00935928" w:rsidRPr="000458F9" w:rsidRDefault="00935928">
      <w:pPr>
        <w:spacing w:after="0"/>
        <w:rPr>
          <w:rFonts w:ascii="Times New Roman" w:hAnsi="Times New Roman" w:cs="Times New Roman"/>
        </w:rPr>
      </w:pPr>
    </w:p>
    <w:p w14:paraId="2605A4EF" w14:textId="5EF794F7" w:rsidR="00935928" w:rsidRPr="000458F9" w:rsidRDefault="007251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35:52</w:t>
      </w:r>
    </w:p>
    <w:p w14:paraId="41953B37" w14:textId="05B38438"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They want to do it, they, you know, the compliance amongst the kids, at least in our area was </w:t>
      </w:r>
      <w:proofErr w:type="spellStart"/>
      <w:r w:rsidRPr="000458F9">
        <w:rPr>
          <w:rFonts w:ascii="Times New Roman" w:hAnsi="Times New Roman" w:cs="Times New Roman"/>
        </w:rPr>
        <w:t>was</w:t>
      </w:r>
      <w:proofErr w:type="spellEnd"/>
      <w:r w:rsidRPr="000458F9">
        <w:rPr>
          <w:rFonts w:ascii="Times New Roman" w:hAnsi="Times New Roman" w:cs="Times New Roman"/>
        </w:rPr>
        <w:t xml:space="preserve"> fantastic. It really was, you know, it was </w:t>
      </w:r>
      <w:proofErr w:type="gramStart"/>
      <w:r w:rsidRPr="000458F9">
        <w:rPr>
          <w:rFonts w:ascii="Times New Roman" w:hAnsi="Times New Roman" w:cs="Times New Roman"/>
        </w:rPr>
        <w:t>definitely harder</w:t>
      </w:r>
      <w:proofErr w:type="gramEnd"/>
      <w:r w:rsidRPr="000458F9">
        <w:rPr>
          <w:rFonts w:ascii="Times New Roman" w:hAnsi="Times New Roman" w:cs="Times New Roman"/>
        </w:rPr>
        <w:t xml:space="preserve">, I would say, for the indoor sports. Because of the degree of testing, they had to do some of the outdoor sports in some school districts did test. But for the most part, the kids want to do what they had to do in order to play. They were ready, particularly amongst the student athletes, they were ready to get back out there. So really, almost no issues, and incidences of COVID, or COVID, outbreaks amongst our students amongst our teams was low. And, anecdotally speaking, where we saw the big explosions of COVID outbreaks among students, they typically had to come from family gatherings.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all </w:t>
      </w:r>
      <w:proofErr w:type="spellStart"/>
      <w:r w:rsidRPr="000458F9">
        <w:rPr>
          <w:rFonts w:ascii="Times New Roman" w:hAnsi="Times New Roman" w:cs="Times New Roman"/>
        </w:rPr>
        <w:t>all</w:t>
      </w:r>
      <w:proofErr w:type="spellEnd"/>
      <w:r w:rsidRPr="000458F9">
        <w:rPr>
          <w:rFonts w:ascii="Times New Roman" w:hAnsi="Times New Roman" w:cs="Times New Roman"/>
        </w:rPr>
        <w:t xml:space="preserve"> the when I talked when I talked to coaches, and they had shut downs and COVID cancellation, like, hey, well, what happened? You know, what's going on? Like, oh, well, someone still had a birthday party, or so and so had a family get together and you know, 10 people there and got COVID.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we're all shut down. Right?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 it was also, in some ways reassuring to say, hey, parents, just so you know, it's really not what's going to happen here on campus for the hour, hour and a half, it's really what's going to decide whether or not we have seasons, what happens the 20 hours when they're not here.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was all about educating parents, but also educating the kids and letting them know, right, hey, this one's got to do. And as a result, when we came back in the spring of 2021, they also began to</w:t>
      </w:r>
      <w:r w:rsidR="004B3A73" w:rsidRPr="000458F9">
        <w:rPr>
          <w:rFonts w:ascii="Times New Roman" w:hAnsi="Times New Roman" w:cs="Times New Roman"/>
        </w:rPr>
        <w:t>,</w:t>
      </w:r>
      <w:r w:rsidRPr="000458F9">
        <w:rPr>
          <w:rFonts w:ascii="Times New Roman" w:hAnsi="Times New Roman" w:cs="Times New Roman"/>
        </w:rPr>
        <w:t xml:space="preserve"> some teenagers </w:t>
      </w:r>
      <w:proofErr w:type="gramStart"/>
      <w:r w:rsidRPr="000458F9">
        <w:rPr>
          <w:rFonts w:ascii="Times New Roman" w:hAnsi="Times New Roman" w:cs="Times New Roman"/>
        </w:rPr>
        <w:t>are able to</w:t>
      </w:r>
      <w:proofErr w:type="gramEnd"/>
      <w:r w:rsidRPr="000458F9">
        <w:rPr>
          <w:rFonts w:ascii="Times New Roman" w:hAnsi="Times New Roman" w:cs="Times New Roman"/>
        </w:rPr>
        <w:t xml:space="preserve"> get vaccinated. And sure enough, we had a lot of kids getting vaccinated. Early, fast, which I think also just speaks to this area, right? Where parents were just like, hey, we're, you're getting vaccinated. You know, even if we don't believe in it, you're getting </w:t>
      </w:r>
      <w:proofErr w:type="gramStart"/>
      <w:r w:rsidRPr="000458F9">
        <w:rPr>
          <w:rFonts w:ascii="Times New Roman" w:hAnsi="Times New Roman" w:cs="Times New Roman"/>
        </w:rPr>
        <w:t>your</w:t>
      </w:r>
      <w:proofErr w:type="gramEnd"/>
      <w:r w:rsidRPr="000458F9">
        <w:rPr>
          <w:rFonts w:ascii="Times New Roman" w:hAnsi="Times New Roman" w:cs="Times New Roman"/>
        </w:rPr>
        <w:t xml:space="preserve"> vaccinate, because we don't want you to miss any more school. So </w:t>
      </w:r>
      <w:proofErr w:type="spellStart"/>
      <w:proofErr w:type="gramStart"/>
      <w:r w:rsidRPr="000458F9">
        <w:rPr>
          <w:rFonts w:ascii="Times New Roman" w:hAnsi="Times New Roman" w:cs="Times New Roman"/>
        </w:rPr>
        <w:t>so</w:t>
      </w:r>
      <w:proofErr w:type="spellEnd"/>
      <w:proofErr w:type="gramEnd"/>
      <w:r w:rsidRPr="000458F9">
        <w:rPr>
          <w:rFonts w:ascii="Times New Roman" w:hAnsi="Times New Roman" w:cs="Times New Roman"/>
        </w:rPr>
        <w:t xml:space="preserve"> getting vaccinated keeps you in school. Right? That's what we're to do.</w:t>
      </w:r>
    </w:p>
    <w:p w14:paraId="150D9762" w14:textId="77777777" w:rsidR="00935928" w:rsidRPr="000458F9" w:rsidRDefault="00935928">
      <w:pPr>
        <w:spacing w:after="0"/>
        <w:rPr>
          <w:rFonts w:ascii="Times New Roman" w:hAnsi="Times New Roman" w:cs="Times New Roman"/>
        </w:rPr>
      </w:pPr>
    </w:p>
    <w:p w14:paraId="45753B61"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38:01</w:t>
      </w:r>
      <w:proofErr w:type="gramEnd"/>
    </w:p>
    <w:p w14:paraId="3D73DB98"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Tell me about the vaccine culture where you are.</w:t>
      </w:r>
    </w:p>
    <w:p w14:paraId="20BC2A84" w14:textId="77777777" w:rsidR="00935928" w:rsidRPr="000458F9" w:rsidRDefault="00935928">
      <w:pPr>
        <w:spacing w:after="0"/>
        <w:rPr>
          <w:rFonts w:ascii="Times New Roman" w:hAnsi="Times New Roman" w:cs="Times New Roman"/>
        </w:rPr>
      </w:pPr>
    </w:p>
    <w:p w14:paraId="6DB7CAB0" w14:textId="5B1AAEE8" w:rsidR="00935928" w:rsidRPr="000458F9" w:rsidRDefault="00725124">
      <w:pPr>
        <w:spacing w:after="0"/>
        <w:rPr>
          <w:rFonts w:ascii="Times New Roman" w:hAnsi="Times New Roman" w:cs="Times New Roman"/>
        </w:rPr>
      </w:pPr>
      <w:r w:rsidRPr="000458F9">
        <w:rPr>
          <w:rFonts w:ascii="Times New Roman" w:hAnsi="Times New Roman" w:cs="Times New Roman"/>
          <w:b/>
        </w:rPr>
        <w:lastRenderedPageBreak/>
        <w:t xml:space="preserve">Nelson Gifford </w:t>
      </w:r>
      <w:r w:rsidR="00000000" w:rsidRPr="000458F9">
        <w:rPr>
          <w:rFonts w:ascii="Times New Roman" w:hAnsi="Times New Roman" w:cs="Times New Roman"/>
        </w:rPr>
        <w:t>38:05</w:t>
      </w:r>
    </w:p>
    <w:p w14:paraId="3EE7BFBE" w14:textId="738D6A55"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It's high. I mean, like Santa Clara County's well over 90% vaccination rate. I mean, it is not in any way controversial or thought negatively. It's, I mean, in this area, right? You got Google, Apple, LinkedIn, all these tech companies, they send everyone home. You know, I mean, everyone was working remotely, they weren't bringing anybody back into the office. And there was definitely expectation like, </w:t>
      </w:r>
      <w:proofErr w:type="gramStart"/>
      <w:r w:rsidRPr="000458F9">
        <w:rPr>
          <w:rFonts w:ascii="Times New Roman" w:hAnsi="Times New Roman" w:cs="Times New Roman"/>
        </w:rPr>
        <w:t>Hey</w:t>
      </w:r>
      <w:proofErr w:type="gramEnd"/>
      <w:r w:rsidRPr="000458F9">
        <w:rPr>
          <w:rFonts w:ascii="Times New Roman" w:hAnsi="Times New Roman" w:cs="Times New Roman"/>
        </w:rPr>
        <w:t>, you're going to get vaccinated before you come back</w:t>
      </w:r>
      <w:r w:rsidR="004B3A73" w:rsidRPr="000458F9">
        <w:rPr>
          <w:rFonts w:ascii="Times New Roman" w:hAnsi="Times New Roman" w:cs="Times New Roman"/>
        </w:rPr>
        <w:t>.</w:t>
      </w:r>
      <w:r w:rsidRPr="000458F9">
        <w:rPr>
          <w:rFonts w:ascii="Times New Roman" w:hAnsi="Times New Roman" w:cs="Times New Roman"/>
        </w:rPr>
        <w:t xml:space="preserve"> And considering a lot of the kids, you know, are the children that people work in those industries around those industries</w:t>
      </w:r>
      <w:r w:rsidR="004B3A73" w:rsidRPr="000458F9">
        <w:rPr>
          <w:rFonts w:ascii="Times New Roman" w:hAnsi="Times New Roman" w:cs="Times New Roman"/>
        </w:rPr>
        <w:t>.</w:t>
      </w:r>
      <w:r w:rsidRPr="000458F9">
        <w:rPr>
          <w:rFonts w:ascii="Times New Roman" w:hAnsi="Times New Roman" w:cs="Times New Roman"/>
        </w:rPr>
        <w:t xml:space="preserve"> No, vaccination rates were extremely high, you know, amongst all </w:t>
      </w:r>
      <w:proofErr w:type="spellStart"/>
      <w:proofErr w:type="gramStart"/>
      <w:r w:rsidRPr="000458F9">
        <w:rPr>
          <w:rFonts w:ascii="Times New Roman" w:hAnsi="Times New Roman" w:cs="Times New Roman"/>
        </w:rPr>
        <w:t>all</w:t>
      </w:r>
      <w:proofErr w:type="spellEnd"/>
      <w:r w:rsidRPr="000458F9">
        <w:rPr>
          <w:rFonts w:ascii="Times New Roman" w:hAnsi="Times New Roman" w:cs="Times New Roman"/>
        </w:rPr>
        <w:t xml:space="preserve"> different</w:t>
      </w:r>
      <w:proofErr w:type="gramEnd"/>
      <w:r w:rsidRPr="000458F9">
        <w:rPr>
          <w:rFonts w:ascii="Times New Roman" w:hAnsi="Times New Roman" w:cs="Times New Roman"/>
        </w:rPr>
        <w:t xml:space="preserve"> economic groups, because everyone was kind of linked together. In the, in the, in the businesses, so you saw it in restaurants, you saw it. In like I said, in schools</w:t>
      </w:r>
      <w:r w:rsidR="004B3A73" w:rsidRPr="000458F9">
        <w:rPr>
          <w:rFonts w:ascii="Times New Roman" w:hAnsi="Times New Roman" w:cs="Times New Roman"/>
        </w:rPr>
        <w:t>,</w:t>
      </w:r>
      <w:r w:rsidRPr="000458F9">
        <w:rPr>
          <w:rFonts w:ascii="Times New Roman" w:hAnsi="Times New Roman" w:cs="Times New Roman"/>
        </w:rPr>
        <w:t xml:space="preserve"> you saw in private business, you know, vaccination rates were extremely high and had been right from the beginning. And I do think that also was a good reason why we didn't have the sort of hospitalizations, rates that a lot of other areas had or in or incidences of death or runs on the hospital.</w:t>
      </w:r>
    </w:p>
    <w:p w14:paraId="5BB3B4F6" w14:textId="77777777" w:rsidR="00935928" w:rsidRPr="000458F9" w:rsidRDefault="00935928">
      <w:pPr>
        <w:spacing w:after="0"/>
        <w:rPr>
          <w:rFonts w:ascii="Times New Roman" w:hAnsi="Times New Roman" w:cs="Times New Roman"/>
        </w:rPr>
      </w:pPr>
    </w:p>
    <w:p w14:paraId="18323283"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39:30</w:t>
      </w:r>
      <w:proofErr w:type="gramEnd"/>
    </w:p>
    <w:p w14:paraId="58C889B4" w14:textId="13353F62" w:rsidR="00935928" w:rsidRPr="000458F9" w:rsidRDefault="00000000">
      <w:pPr>
        <w:spacing w:after="0"/>
        <w:rPr>
          <w:rFonts w:ascii="Times New Roman" w:hAnsi="Times New Roman" w:cs="Times New Roman"/>
        </w:rPr>
      </w:pPr>
      <w:r w:rsidRPr="000458F9">
        <w:rPr>
          <w:rFonts w:ascii="Times New Roman" w:hAnsi="Times New Roman" w:cs="Times New Roman"/>
        </w:rPr>
        <w:t>What was access to vaccination, like once you decided to get vaccinated</w:t>
      </w:r>
      <w:r w:rsidR="004B3A73" w:rsidRPr="000458F9">
        <w:rPr>
          <w:rFonts w:ascii="Times New Roman" w:hAnsi="Times New Roman" w:cs="Times New Roman"/>
        </w:rPr>
        <w:t>?</w:t>
      </w:r>
    </w:p>
    <w:p w14:paraId="2057AE7C" w14:textId="77777777" w:rsidR="00935928" w:rsidRPr="000458F9" w:rsidRDefault="00935928">
      <w:pPr>
        <w:spacing w:after="0"/>
        <w:rPr>
          <w:rFonts w:ascii="Times New Roman" w:hAnsi="Times New Roman" w:cs="Times New Roman"/>
        </w:rPr>
      </w:pPr>
    </w:p>
    <w:p w14:paraId="5ECD9AB2" w14:textId="52E403E0" w:rsidR="00935928" w:rsidRPr="000458F9" w:rsidRDefault="004B3A73">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39:36</w:t>
      </w:r>
    </w:p>
    <w:p w14:paraId="10B47BBA" w14:textId="55E66C1D" w:rsidR="00935928" w:rsidRPr="000458F9" w:rsidRDefault="004B3A73">
      <w:pPr>
        <w:spacing w:after="0"/>
        <w:rPr>
          <w:rFonts w:ascii="Times New Roman" w:hAnsi="Times New Roman" w:cs="Times New Roman"/>
        </w:rPr>
      </w:pPr>
      <w:r w:rsidRPr="000458F9">
        <w:rPr>
          <w:rFonts w:ascii="Times New Roman" w:hAnsi="Times New Roman" w:cs="Times New Roman"/>
        </w:rPr>
        <w:t>F</w:t>
      </w:r>
      <w:r w:rsidR="00000000" w:rsidRPr="000458F9">
        <w:rPr>
          <w:rFonts w:ascii="Times New Roman" w:hAnsi="Times New Roman" w:cs="Times New Roman"/>
        </w:rPr>
        <w:t xml:space="preserve">or </w:t>
      </w:r>
      <w:proofErr w:type="spellStart"/>
      <w:r w:rsidR="00000000" w:rsidRPr="000458F9">
        <w:rPr>
          <w:rFonts w:ascii="Times New Roman" w:hAnsi="Times New Roman" w:cs="Times New Roman"/>
        </w:rPr>
        <w:t>for</w:t>
      </w:r>
      <w:proofErr w:type="spellEnd"/>
      <w:r w:rsidR="00000000" w:rsidRPr="000458F9">
        <w:rPr>
          <w:rFonts w:ascii="Times New Roman" w:hAnsi="Times New Roman" w:cs="Times New Roman"/>
        </w:rPr>
        <w:t xml:space="preserve"> me personally, it was </w:t>
      </w:r>
      <w:proofErr w:type="gramStart"/>
      <w:r w:rsidR="00000000" w:rsidRPr="000458F9">
        <w:rPr>
          <w:rFonts w:ascii="Times New Roman" w:hAnsi="Times New Roman" w:cs="Times New Roman"/>
        </w:rPr>
        <w:t>really good</w:t>
      </w:r>
      <w:proofErr w:type="gramEnd"/>
      <w:r w:rsidR="00000000" w:rsidRPr="000458F9">
        <w:rPr>
          <w:rFonts w:ascii="Times New Roman" w:hAnsi="Times New Roman" w:cs="Times New Roman"/>
        </w:rPr>
        <w:t xml:space="preserve">. You know, our school districts and districts in the area did a real nice job of running COVID clinics.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you know, people were able to go on there, you know, get them immediately. I got my vaccination the very first day I was eligible to get one. My wife has had a friend who was a pharmacist and got us an appointment like right away.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the very first day shot was available, I got one. I promised myself that, that when the COVID so that when, you know, when the shutdown happened, I said, </w:t>
      </w:r>
      <w:proofErr w:type="gramStart"/>
      <w:r w:rsidR="00000000" w:rsidRPr="000458F9">
        <w:rPr>
          <w:rFonts w:ascii="Times New Roman" w:hAnsi="Times New Roman" w:cs="Times New Roman"/>
        </w:rPr>
        <w:t>You</w:t>
      </w:r>
      <w:proofErr w:type="gramEnd"/>
      <w:r w:rsidR="00000000" w:rsidRPr="000458F9">
        <w:rPr>
          <w:rFonts w:ascii="Times New Roman" w:hAnsi="Times New Roman" w:cs="Times New Roman"/>
        </w:rPr>
        <w:t xml:space="preserve"> know what, I want to get out of this as fast as possible.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the minute vaccination becomes available, I'm getting, like I made that decision months before it existed, I knew I was </w:t>
      </w:r>
      <w:proofErr w:type="spellStart"/>
      <w:r w:rsidR="00000000" w:rsidRPr="000458F9">
        <w:rPr>
          <w:rFonts w:ascii="Times New Roman" w:hAnsi="Times New Roman" w:cs="Times New Roman"/>
        </w:rPr>
        <w:t>gonna</w:t>
      </w:r>
      <w:proofErr w:type="spellEnd"/>
      <w:r w:rsidR="00000000" w:rsidRPr="000458F9">
        <w:rPr>
          <w:rFonts w:ascii="Times New Roman" w:hAnsi="Times New Roman" w:cs="Times New Roman"/>
        </w:rPr>
        <w:t xml:space="preserve"> do that. And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when it did, here goes, got the vaccination. And then you know, got the second one as soon as I could and got boosted, you know, almost immediately, you know, whenever that was available. And particularly as a as we got through that first wave, that first set of vaccinations, you know, a lot of hospitals, </w:t>
      </w:r>
      <w:r w:rsidRPr="000458F9">
        <w:rPr>
          <w:rFonts w:ascii="Times New Roman" w:hAnsi="Times New Roman" w:cs="Times New Roman"/>
        </w:rPr>
        <w:t>in the area</w:t>
      </w:r>
      <w:r w:rsidR="00000000" w:rsidRPr="000458F9">
        <w:rPr>
          <w:rFonts w:ascii="Times New Roman" w:hAnsi="Times New Roman" w:cs="Times New Roman"/>
        </w:rPr>
        <w:t xml:space="preserve"> had them available and you know, had different COVID clinics and CVS and Walgreens and all these places had it.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I thought it was pretty accessible.</w:t>
      </w:r>
    </w:p>
    <w:p w14:paraId="76FB58F9" w14:textId="77777777" w:rsidR="00935928" w:rsidRPr="000458F9" w:rsidRDefault="00935928">
      <w:pPr>
        <w:spacing w:after="0"/>
        <w:rPr>
          <w:rFonts w:ascii="Times New Roman" w:hAnsi="Times New Roman" w:cs="Times New Roman"/>
        </w:rPr>
      </w:pPr>
    </w:p>
    <w:p w14:paraId="23913076"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40:53</w:t>
      </w:r>
      <w:proofErr w:type="gramEnd"/>
    </w:p>
    <w:p w14:paraId="13FCD6D7" w14:textId="2028592A" w:rsidR="00935928" w:rsidRPr="000458F9" w:rsidRDefault="00000000">
      <w:pPr>
        <w:spacing w:after="0"/>
        <w:rPr>
          <w:rFonts w:ascii="Times New Roman" w:hAnsi="Times New Roman" w:cs="Times New Roman"/>
        </w:rPr>
      </w:pPr>
      <w:r w:rsidRPr="000458F9">
        <w:rPr>
          <w:rFonts w:ascii="Times New Roman" w:hAnsi="Times New Roman" w:cs="Times New Roman"/>
        </w:rPr>
        <w:t>And what was access to things like testing and masking, like earlier in the pandemic</w:t>
      </w:r>
      <w:r w:rsidR="004B3A73" w:rsidRPr="000458F9">
        <w:rPr>
          <w:rFonts w:ascii="Times New Roman" w:hAnsi="Times New Roman" w:cs="Times New Roman"/>
        </w:rPr>
        <w:t>?</w:t>
      </w:r>
    </w:p>
    <w:p w14:paraId="65CAC3E1" w14:textId="77777777" w:rsidR="00935928" w:rsidRPr="000458F9" w:rsidRDefault="00935928">
      <w:pPr>
        <w:spacing w:after="0"/>
        <w:rPr>
          <w:rFonts w:ascii="Times New Roman" w:hAnsi="Times New Roman" w:cs="Times New Roman"/>
        </w:rPr>
      </w:pPr>
    </w:p>
    <w:p w14:paraId="2EC97D69" w14:textId="5945FA60" w:rsidR="00935928" w:rsidRPr="000458F9" w:rsidRDefault="004B3A73">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40:59</w:t>
      </w:r>
    </w:p>
    <w:p w14:paraId="02DCE37D" w14:textId="6C3FB508" w:rsidR="00935928" w:rsidRPr="000458F9" w:rsidRDefault="004B3A73">
      <w:pPr>
        <w:spacing w:after="0"/>
        <w:rPr>
          <w:rFonts w:ascii="Times New Roman" w:hAnsi="Times New Roman" w:cs="Times New Roman"/>
        </w:rPr>
      </w:pPr>
      <w:r w:rsidRPr="000458F9">
        <w:rPr>
          <w:rFonts w:ascii="Times New Roman" w:hAnsi="Times New Roman" w:cs="Times New Roman"/>
        </w:rPr>
        <w:t>E</w:t>
      </w:r>
      <w:r w:rsidR="00000000" w:rsidRPr="000458F9">
        <w:rPr>
          <w:rFonts w:ascii="Times New Roman" w:hAnsi="Times New Roman" w:cs="Times New Roman"/>
        </w:rPr>
        <w:t>arly in the pandemic, testing a</w:t>
      </w:r>
      <w:r w:rsidRPr="000458F9">
        <w:rPr>
          <w:rFonts w:ascii="Times New Roman" w:hAnsi="Times New Roman" w:cs="Times New Roman"/>
        </w:rPr>
        <w:t>nd</w:t>
      </w:r>
      <w:r w:rsidR="00000000" w:rsidRPr="000458F9">
        <w:rPr>
          <w:rFonts w:ascii="Times New Roman" w:hAnsi="Times New Roman" w:cs="Times New Roman"/>
        </w:rPr>
        <w:t xml:space="preserve"> mask</w:t>
      </w:r>
      <w:r w:rsidRPr="000458F9">
        <w:rPr>
          <w:rFonts w:ascii="Times New Roman" w:hAnsi="Times New Roman" w:cs="Times New Roman"/>
        </w:rPr>
        <w:t>ing</w:t>
      </w:r>
      <w:r w:rsidR="00000000" w:rsidRPr="000458F9">
        <w:rPr>
          <w:rFonts w:ascii="Times New Roman" w:hAnsi="Times New Roman" w:cs="Times New Roman"/>
        </w:rPr>
        <w:t xml:space="preserve">? I mean, testing was impossible, right? I mean, testing you couldn't, you couldn't? Yeah, getting a test was impossible, which was not good. The masking piece I just remember early pandemic, everyone was trying to figure out like, what is it good mask? You know, yeah, then 95. Right, everyone's hoarding the toilet paper. No one knows what's going on. I think I went out and bought like, 18 cans of beans. I don't know. It was very strange. Yeah, but </w:t>
      </w:r>
      <w:proofErr w:type="spellStart"/>
      <w:r w:rsidR="00000000" w:rsidRPr="000458F9">
        <w:rPr>
          <w:rFonts w:ascii="Times New Roman" w:hAnsi="Times New Roman" w:cs="Times New Roman"/>
        </w:rPr>
        <w:t>but</w:t>
      </w:r>
      <w:proofErr w:type="spellEnd"/>
      <w:r w:rsidR="00000000" w:rsidRPr="000458F9">
        <w:rPr>
          <w:rFonts w:ascii="Times New Roman" w:hAnsi="Times New Roman" w:cs="Times New Roman"/>
        </w:rPr>
        <w:t xml:space="preserve">, you know, I had I had a, what was it called a gator had to get a mask. And if I already can't wear the gator, and you got to do this other mask, that people had all the stylist style stylish masks and all that with the valves and all that it didn't do that.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I it felt like early on, people were just trying to figure out like how masking works. And getting all this cool stuff. And then eventually everyone if I don't know where it's like near people here, either where the blue </w:t>
      </w:r>
      <w:r w:rsidR="00A37A80" w:rsidRPr="000458F9">
        <w:rPr>
          <w:rFonts w:ascii="Times New Roman" w:hAnsi="Times New Roman" w:cs="Times New Roman"/>
        </w:rPr>
        <w:t>surgical</w:t>
      </w:r>
      <w:r w:rsidR="00000000" w:rsidRPr="000458F9">
        <w:rPr>
          <w:rFonts w:ascii="Times New Roman" w:hAnsi="Times New Roman" w:cs="Times New Roman"/>
        </w:rPr>
        <w:t xml:space="preserve"> or the board now in restaurants, a lot of restaurants w</w:t>
      </w:r>
      <w:r w:rsidR="00A37A80" w:rsidRPr="000458F9">
        <w:rPr>
          <w:rFonts w:ascii="Times New Roman" w:hAnsi="Times New Roman" w:cs="Times New Roman"/>
        </w:rPr>
        <w:t>ear</w:t>
      </w:r>
      <w:r w:rsidR="00000000" w:rsidRPr="000458F9">
        <w:rPr>
          <w:rFonts w:ascii="Times New Roman" w:hAnsi="Times New Roman" w:cs="Times New Roman"/>
        </w:rPr>
        <w:t xml:space="preserve"> the black ones, like that's it. Right? All the other custom novelty masks, those have all kind of gone out of fashion for me. You know, I just carry these around. So now it's my life. I have a bag of these in my </w:t>
      </w:r>
      <w:r w:rsidR="00000000" w:rsidRPr="000458F9">
        <w:rPr>
          <w:rFonts w:ascii="Times New Roman" w:hAnsi="Times New Roman" w:cs="Times New Roman"/>
        </w:rPr>
        <w:lastRenderedPageBreak/>
        <w:t xml:space="preserve">backpack in my car in the house. Just Hey, we need a mask. Here we go. It's just ends. It's like I don't know, it's just part of the daily routine now. Right? </w:t>
      </w:r>
      <w:r w:rsidR="00A37A80" w:rsidRPr="000458F9">
        <w:rPr>
          <w:rFonts w:ascii="Times New Roman" w:hAnsi="Times New Roman" w:cs="Times New Roman"/>
        </w:rPr>
        <w:t>You</w:t>
      </w:r>
      <w:r w:rsidR="00000000" w:rsidRPr="000458F9">
        <w:rPr>
          <w:rFonts w:ascii="Times New Roman" w:hAnsi="Times New Roman" w:cs="Times New Roman"/>
        </w:rPr>
        <w:t xml:space="preserve"> </w:t>
      </w:r>
      <w:proofErr w:type="gramStart"/>
      <w:r w:rsidR="00000000" w:rsidRPr="000458F9">
        <w:rPr>
          <w:rFonts w:ascii="Times New Roman" w:hAnsi="Times New Roman" w:cs="Times New Roman"/>
        </w:rPr>
        <w:t>have to</w:t>
      </w:r>
      <w:proofErr w:type="gramEnd"/>
      <w:r w:rsidR="00000000" w:rsidRPr="000458F9">
        <w:rPr>
          <w:rFonts w:ascii="Times New Roman" w:hAnsi="Times New Roman" w:cs="Times New Roman"/>
        </w:rPr>
        <w:t xml:space="preserve"> have a mask on you. Because you just never know.</w:t>
      </w:r>
    </w:p>
    <w:p w14:paraId="6F0FEAAE" w14:textId="77777777" w:rsidR="00935928" w:rsidRPr="000458F9" w:rsidRDefault="00935928">
      <w:pPr>
        <w:spacing w:after="0"/>
        <w:rPr>
          <w:rFonts w:ascii="Times New Roman" w:hAnsi="Times New Roman" w:cs="Times New Roman"/>
        </w:rPr>
      </w:pPr>
    </w:p>
    <w:p w14:paraId="50AAFEDD"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42:31</w:t>
      </w:r>
      <w:proofErr w:type="gramEnd"/>
    </w:p>
    <w:p w14:paraId="4B00332F" w14:textId="1A0D638B" w:rsidR="00935928" w:rsidRPr="000458F9" w:rsidRDefault="00000000">
      <w:pPr>
        <w:spacing w:after="0"/>
        <w:rPr>
          <w:rFonts w:ascii="Times New Roman" w:hAnsi="Times New Roman" w:cs="Times New Roman"/>
        </w:rPr>
      </w:pPr>
      <w:r w:rsidRPr="000458F9">
        <w:rPr>
          <w:rFonts w:ascii="Times New Roman" w:hAnsi="Times New Roman" w:cs="Times New Roman"/>
        </w:rPr>
        <w:t>Remind me what that like early stage of like, either doing it oneself or witnessing the mask panic buying was like in the beginning.</w:t>
      </w:r>
    </w:p>
    <w:p w14:paraId="61B8762D" w14:textId="77777777" w:rsidR="00935928" w:rsidRPr="000458F9" w:rsidRDefault="00935928">
      <w:pPr>
        <w:spacing w:after="0"/>
        <w:rPr>
          <w:rFonts w:ascii="Times New Roman" w:hAnsi="Times New Roman" w:cs="Times New Roman"/>
        </w:rPr>
      </w:pPr>
    </w:p>
    <w:p w14:paraId="7C9A8FF5" w14:textId="6310E426" w:rsidR="00935928" w:rsidRPr="000458F9" w:rsidRDefault="00A37A80">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42:41</w:t>
      </w:r>
    </w:p>
    <w:p w14:paraId="5091B49F" w14:textId="0CA3A912" w:rsidR="00935928" w:rsidRPr="000458F9" w:rsidRDefault="00000000">
      <w:pPr>
        <w:spacing w:after="0"/>
        <w:rPr>
          <w:rFonts w:ascii="Times New Roman" w:hAnsi="Times New Roman" w:cs="Times New Roman"/>
        </w:rPr>
      </w:pPr>
      <w:r w:rsidRPr="000458F9">
        <w:rPr>
          <w:rFonts w:ascii="Times New Roman" w:hAnsi="Times New Roman" w:cs="Times New Roman"/>
        </w:rPr>
        <w:t>Oh, it was It wasn't just m</w:t>
      </w:r>
      <w:r w:rsidR="00A37A80" w:rsidRPr="000458F9">
        <w:rPr>
          <w:rFonts w:ascii="Times New Roman" w:hAnsi="Times New Roman" w:cs="Times New Roman"/>
        </w:rPr>
        <w:t>asks</w:t>
      </w:r>
      <w:r w:rsidRPr="000458F9">
        <w:rPr>
          <w:rFonts w:ascii="Times New Roman" w:hAnsi="Times New Roman" w:cs="Times New Roman"/>
        </w:rPr>
        <w:t>. Right</w:t>
      </w:r>
      <w:r w:rsidR="00A37A80" w:rsidRPr="000458F9">
        <w:rPr>
          <w:rFonts w:ascii="Times New Roman" w:hAnsi="Times New Roman" w:cs="Times New Roman"/>
        </w:rPr>
        <w:t>?</w:t>
      </w:r>
      <w:r w:rsidRPr="000458F9">
        <w:rPr>
          <w:rFonts w:ascii="Times New Roman" w:hAnsi="Times New Roman" w:cs="Times New Roman"/>
        </w:rPr>
        <w:t xml:space="preserve"> It was all cleaning supplies. I remember going to the grocery store. You couldn't get wipes. Right? You</w:t>
      </w:r>
      <w:r w:rsidR="00A37A80" w:rsidRPr="000458F9">
        <w:rPr>
          <w:rFonts w:ascii="Times New Roman" w:hAnsi="Times New Roman" w:cs="Times New Roman"/>
        </w:rPr>
        <w:t>, I</w:t>
      </w:r>
      <w:r w:rsidRPr="000458F9">
        <w:rPr>
          <w:rFonts w:ascii="Times New Roman" w:hAnsi="Times New Roman" w:cs="Times New Roman"/>
        </w:rPr>
        <w:t xml:space="preserve"> couldn't get gloves? Like surgical? Like, why? Why couldn't I get surgical gloves? They were all gone. You know, I tried to order some, they were like on like, like, six weeks back order off Amazon</w:t>
      </w:r>
      <w:r w:rsidR="00A37A80" w:rsidRPr="000458F9">
        <w:rPr>
          <w:rFonts w:ascii="Times New Roman" w:hAnsi="Times New Roman" w:cs="Times New Roman"/>
        </w:rPr>
        <w:t>,</w:t>
      </w:r>
      <w:r w:rsidRPr="000458F9">
        <w:rPr>
          <w:rFonts w:ascii="Times New Roman" w:hAnsi="Times New Roman" w:cs="Times New Roman"/>
        </w:rPr>
        <w:t xml:space="preserve"> couldn't get spray bottles. I mean, it was crazy. The supply chain was just destroyed. So, you know, for a while </w:t>
      </w:r>
      <w:proofErr w:type="spellStart"/>
      <w:r w:rsidR="00A37A80" w:rsidRPr="000458F9">
        <w:rPr>
          <w:rFonts w:ascii="Times New Roman" w:hAnsi="Times New Roman" w:cs="Times New Roman"/>
        </w:rPr>
        <w:t>its</w:t>
      </w:r>
      <w:proofErr w:type="spellEnd"/>
      <w:r w:rsidR="00A37A80" w:rsidRPr="000458F9">
        <w:rPr>
          <w:rFonts w:ascii="Times New Roman" w:hAnsi="Times New Roman" w:cs="Times New Roman"/>
        </w:rPr>
        <w:t xml:space="preserve"> like, we just got to stay</w:t>
      </w:r>
      <w:r w:rsidRPr="000458F9">
        <w:rPr>
          <w:rFonts w:ascii="Times New Roman" w:hAnsi="Times New Roman" w:cs="Times New Roman"/>
        </w:rPr>
        <w:t xml:space="preserve"> in the house. And just wiping everything down. I'm looking at four bottles of hand sanitizer right now.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there's just hand sanitizer everywhere it was. Yeah, is way different way different. And just things that were in the store at one point, you just couldn't get it just </w:t>
      </w:r>
      <w:r w:rsidR="00A37A80" w:rsidRPr="000458F9">
        <w:rPr>
          <w:rFonts w:ascii="Times New Roman" w:hAnsi="Times New Roman" w:cs="Times New Roman"/>
        </w:rPr>
        <w:t>went</w:t>
      </w:r>
      <w:r w:rsidRPr="000458F9">
        <w:rPr>
          <w:rFonts w:ascii="Times New Roman" w:hAnsi="Times New Roman" w:cs="Times New Roman"/>
        </w:rPr>
        <w:t xml:space="preserve"> away. It was it was l</w:t>
      </w:r>
      <w:r w:rsidR="00A37A80" w:rsidRPr="000458F9">
        <w:rPr>
          <w:rFonts w:ascii="Times New Roman" w:hAnsi="Times New Roman" w:cs="Times New Roman"/>
        </w:rPr>
        <w:t>ost.</w:t>
      </w:r>
    </w:p>
    <w:p w14:paraId="00CB131A" w14:textId="77777777" w:rsidR="00935928" w:rsidRPr="000458F9" w:rsidRDefault="00935928">
      <w:pPr>
        <w:spacing w:after="0"/>
        <w:rPr>
          <w:rFonts w:ascii="Times New Roman" w:hAnsi="Times New Roman" w:cs="Times New Roman"/>
        </w:rPr>
      </w:pPr>
    </w:p>
    <w:p w14:paraId="09A89009"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43:42</w:t>
      </w:r>
      <w:proofErr w:type="gramEnd"/>
    </w:p>
    <w:p w14:paraId="22AA569B" w14:textId="0F6771A1" w:rsidR="00935928" w:rsidRPr="000458F9" w:rsidRDefault="00000000">
      <w:pPr>
        <w:spacing w:after="0"/>
        <w:rPr>
          <w:rFonts w:ascii="Times New Roman" w:hAnsi="Times New Roman" w:cs="Times New Roman"/>
        </w:rPr>
      </w:pPr>
      <w:r w:rsidRPr="000458F9">
        <w:rPr>
          <w:rFonts w:ascii="Times New Roman" w:hAnsi="Times New Roman" w:cs="Times New Roman"/>
        </w:rPr>
        <w:t>2020 Beyond being sort of the year of the pandemic, which then became the years of the pandemic had a lot going on that wasn't just COVID I'm wondering if you would share a little about what was on your mind over the last few years</w:t>
      </w:r>
      <w:r w:rsidR="00A37A80" w:rsidRPr="000458F9">
        <w:rPr>
          <w:rFonts w:ascii="Times New Roman" w:hAnsi="Times New Roman" w:cs="Times New Roman"/>
        </w:rPr>
        <w:t>?</w:t>
      </w:r>
    </w:p>
    <w:p w14:paraId="7BC93329" w14:textId="77777777" w:rsidR="00935928" w:rsidRPr="000458F9" w:rsidRDefault="00935928">
      <w:pPr>
        <w:spacing w:after="0"/>
        <w:rPr>
          <w:rFonts w:ascii="Times New Roman" w:hAnsi="Times New Roman" w:cs="Times New Roman"/>
        </w:rPr>
      </w:pPr>
    </w:p>
    <w:p w14:paraId="70BCB2F3" w14:textId="4B7AD42A" w:rsidR="00935928" w:rsidRPr="000458F9" w:rsidRDefault="00A37A80">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44:00</w:t>
      </w:r>
    </w:p>
    <w:p w14:paraId="122A1109" w14:textId="0BE905E9" w:rsidR="00935928" w:rsidRPr="000458F9" w:rsidRDefault="00000000">
      <w:pPr>
        <w:spacing w:after="0"/>
        <w:rPr>
          <w:rFonts w:ascii="Times New Roman" w:hAnsi="Times New Roman" w:cs="Times New Roman"/>
        </w:rPr>
      </w:pP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know, we had the protests, right? Particularly surrounding George </w:t>
      </w:r>
      <w:proofErr w:type="spellStart"/>
      <w:r w:rsidRPr="000458F9">
        <w:rPr>
          <w:rFonts w:ascii="Times New Roman" w:hAnsi="Times New Roman" w:cs="Times New Roman"/>
        </w:rPr>
        <w:t>George</w:t>
      </w:r>
      <w:proofErr w:type="spellEnd"/>
      <w:r w:rsidRPr="000458F9">
        <w:rPr>
          <w:rFonts w:ascii="Times New Roman" w:hAnsi="Times New Roman" w:cs="Times New Roman"/>
        </w:rPr>
        <w:t xml:space="preserve"> Floyd </w:t>
      </w:r>
      <w:r w:rsidR="0094288F" w:rsidRPr="000458F9">
        <w:rPr>
          <w:rFonts w:ascii="Times New Roman" w:hAnsi="Times New Roman" w:cs="Times New Roman"/>
        </w:rPr>
        <w:t>and</w:t>
      </w:r>
      <w:r w:rsidRPr="000458F9">
        <w:rPr>
          <w:rFonts w:ascii="Times New Roman" w:hAnsi="Times New Roman" w:cs="Times New Roman"/>
        </w:rPr>
        <w:t xml:space="preserve"> his death. There were protests here in downtown San Jose, two big ones. </w:t>
      </w:r>
      <w:proofErr w:type="gramStart"/>
      <w:r w:rsidRPr="000458F9">
        <w:rPr>
          <w:rFonts w:ascii="Times New Roman" w:hAnsi="Times New Roman" w:cs="Times New Roman"/>
        </w:rPr>
        <w:t>Both of them</w:t>
      </w:r>
      <w:proofErr w:type="gramEnd"/>
      <w:r w:rsidRPr="000458F9">
        <w:rPr>
          <w:rFonts w:ascii="Times New Roman" w:hAnsi="Times New Roman" w:cs="Times New Roman"/>
        </w:rPr>
        <w:t xml:space="preserve"> went past my house.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we had huge protests for about a week out here. It </w:t>
      </w:r>
      <w:proofErr w:type="gramStart"/>
      <w:r w:rsidRPr="000458F9">
        <w:rPr>
          <w:rFonts w:ascii="Times New Roman" w:hAnsi="Times New Roman" w:cs="Times New Roman"/>
        </w:rPr>
        <w:t>actually my</w:t>
      </w:r>
      <w:proofErr w:type="gramEnd"/>
      <w:r w:rsidRPr="000458F9">
        <w:rPr>
          <w:rFonts w:ascii="Times New Roman" w:hAnsi="Times New Roman" w:cs="Times New Roman"/>
        </w:rPr>
        <w:t xml:space="preserve"> wife, my daughter, my son and went </w:t>
      </w:r>
      <w:r w:rsidR="0094288F" w:rsidRPr="000458F9">
        <w:rPr>
          <w:rFonts w:ascii="Times New Roman" w:hAnsi="Times New Roman" w:cs="Times New Roman"/>
        </w:rPr>
        <w:t xml:space="preserve">to </w:t>
      </w:r>
      <w:r w:rsidRPr="000458F9">
        <w:rPr>
          <w:rFonts w:ascii="Times New Roman" w:hAnsi="Times New Roman" w:cs="Times New Roman"/>
        </w:rPr>
        <w:t>on</w:t>
      </w:r>
      <w:r w:rsidR="0094288F" w:rsidRPr="000458F9">
        <w:rPr>
          <w:rFonts w:ascii="Times New Roman" w:hAnsi="Times New Roman" w:cs="Times New Roman"/>
        </w:rPr>
        <w:t>e</w:t>
      </w:r>
      <w:r w:rsidRPr="000458F9">
        <w:rPr>
          <w:rFonts w:ascii="Times New Roman" w:hAnsi="Times New Roman" w:cs="Times New Roman"/>
        </w:rPr>
        <w:t xml:space="preserve">. You know, it was right here at City Hall.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we moved going there and, you know, had our masks on outside and you know, that was part of it. We ended up putting a mural of we have a wall just out here and putting a mural on our wall, just kind of commemorating that that experience. Shoot, I wrote you know, a letter to our school district, you know, addressing some of the social, you know, and racial issues that had existed in our own district. Ended up ended up in the newspaper need another coach </w:t>
      </w:r>
      <w:r w:rsidR="0094288F" w:rsidRPr="000458F9">
        <w:rPr>
          <w:rFonts w:ascii="Times New Roman" w:hAnsi="Times New Roman" w:cs="Times New Roman"/>
        </w:rPr>
        <w:t>in t</w:t>
      </w:r>
      <w:r w:rsidRPr="000458F9">
        <w:rPr>
          <w:rFonts w:ascii="Times New Roman" w:hAnsi="Times New Roman" w:cs="Times New Roman"/>
        </w:rPr>
        <w:t xml:space="preserve">he newspaper because of that.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kind of found myself with a lot more time on my hands thinking in and enacting about those things that were important to me.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did definitely gave me a lot of time to really consider what my values really are, you know, that it, it paused everything. In that pause, there was a lot of opportunity, at least for me to think about. When I returned to normal, when we could return to normal, what was really going to be my point of emphasis, what was really going to be, what I cared about, and what I pursued, I can definitely say that when </w:t>
      </w:r>
      <w:proofErr w:type="spellStart"/>
      <w:r w:rsidRPr="000458F9">
        <w:rPr>
          <w:rFonts w:ascii="Times New Roman" w:hAnsi="Times New Roman" w:cs="Times New Roman"/>
        </w:rPr>
        <w:t>when</w:t>
      </w:r>
      <w:proofErr w:type="spellEnd"/>
      <w:r w:rsidRPr="000458F9">
        <w:rPr>
          <w:rFonts w:ascii="Times New Roman" w:hAnsi="Times New Roman" w:cs="Times New Roman"/>
        </w:rPr>
        <w:t xml:space="preserve"> I went back to work, you know, one of the things that I didn't want to lose was a time with my kids. You know, I had, I had a great time with </w:t>
      </w:r>
      <w:r w:rsidR="0094288F" w:rsidRPr="000458F9">
        <w:rPr>
          <w:rFonts w:ascii="Times New Roman" w:hAnsi="Times New Roman" w:cs="Times New Roman"/>
        </w:rPr>
        <w:t>them</w:t>
      </w:r>
      <w:r w:rsidRPr="000458F9">
        <w:rPr>
          <w:rFonts w:ascii="Times New Roman" w:hAnsi="Times New Roman" w:cs="Times New Roman"/>
        </w:rPr>
        <w:t xml:space="preserv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said, alright, you know, I've got to really make sure that this is a priority for me. You know, I, this is it's important that I'm around. So how do I do that? How do I structure my day? Time with my wife, the importance of families, communicating, you know, with them, you know, recognizing just how critical that is friendships, you know, just personal relationships, all those things really stood out to me. And in Yeah, not </w:t>
      </w:r>
      <w:proofErr w:type="spellStart"/>
      <w:r w:rsidRPr="000458F9">
        <w:rPr>
          <w:rFonts w:ascii="Times New Roman" w:hAnsi="Times New Roman" w:cs="Times New Roman"/>
        </w:rPr>
        <w:t>not</w:t>
      </w:r>
      <w:proofErr w:type="spellEnd"/>
      <w:r w:rsidRPr="000458F9">
        <w:rPr>
          <w:rFonts w:ascii="Times New Roman" w:hAnsi="Times New Roman" w:cs="Times New Roman"/>
        </w:rPr>
        <w:t xml:space="preserve"> being afraid to speak truth to power and communicate.</w:t>
      </w:r>
    </w:p>
    <w:p w14:paraId="72DC4A60" w14:textId="77777777" w:rsidR="00935928" w:rsidRPr="000458F9" w:rsidRDefault="00935928">
      <w:pPr>
        <w:spacing w:after="0"/>
        <w:rPr>
          <w:rFonts w:ascii="Times New Roman" w:hAnsi="Times New Roman" w:cs="Times New Roman"/>
        </w:rPr>
      </w:pPr>
    </w:p>
    <w:p w14:paraId="081E495A"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46:39</w:t>
      </w:r>
      <w:proofErr w:type="gramEnd"/>
    </w:p>
    <w:p w14:paraId="0CF0BA92"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 was it like being in a protest space during a pandemic, when there's all this anxiety about proximity?</w:t>
      </w:r>
    </w:p>
    <w:p w14:paraId="0A322159" w14:textId="77777777" w:rsidR="00935928" w:rsidRPr="000458F9" w:rsidRDefault="00935928">
      <w:pPr>
        <w:spacing w:after="0"/>
        <w:rPr>
          <w:rFonts w:ascii="Times New Roman" w:hAnsi="Times New Roman" w:cs="Times New Roman"/>
        </w:rPr>
      </w:pPr>
    </w:p>
    <w:p w14:paraId="4036108C" w14:textId="0E7EE95C" w:rsidR="00935928" w:rsidRPr="000458F9" w:rsidRDefault="00A37A80">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46:46</w:t>
      </w:r>
    </w:p>
    <w:p w14:paraId="7525B40E" w14:textId="30128221"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Oh, it was super weird. It was like, </w:t>
      </w:r>
      <w:r w:rsidR="0094288F" w:rsidRPr="000458F9">
        <w:rPr>
          <w:rFonts w:ascii="Times New Roman" w:hAnsi="Times New Roman" w:cs="Times New Roman"/>
        </w:rPr>
        <w:t>w</w:t>
      </w:r>
      <w:r w:rsidRPr="000458F9">
        <w:rPr>
          <w:rFonts w:ascii="Times New Roman" w:hAnsi="Times New Roman" w:cs="Times New Roman"/>
        </w:rPr>
        <w:t xml:space="preserve">ait, are we supposed to be far away from each other? Why are we so close? I don't understand. But it also felt something that was really, </w:t>
      </w:r>
      <w:proofErr w:type="gramStart"/>
      <w:r w:rsidRPr="000458F9">
        <w:rPr>
          <w:rFonts w:ascii="Times New Roman" w:hAnsi="Times New Roman" w:cs="Times New Roman"/>
        </w:rPr>
        <w:t>really important</w:t>
      </w:r>
      <w:proofErr w:type="gramEnd"/>
      <w:r w:rsidRPr="000458F9">
        <w:rPr>
          <w:rFonts w:ascii="Times New Roman" w:hAnsi="Times New Roman" w:cs="Times New Roman"/>
        </w:rPr>
        <w:t xml:space="preserve">. Right? </w:t>
      </w:r>
      <w:r w:rsidR="0094288F" w:rsidRPr="000458F9">
        <w:rPr>
          <w:rFonts w:ascii="Times New Roman" w:hAnsi="Times New Roman" w:cs="Times New Roman"/>
        </w:rPr>
        <w:t>T</w:t>
      </w:r>
      <w:r w:rsidRPr="000458F9">
        <w:rPr>
          <w:rFonts w:ascii="Times New Roman" w:hAnsi="Times New Roman" w:cs="Times New Roman"/>
        </w:rPr>
        <w:t xml:space="preserve">wo things were happening, right, you had this huge social upheaval happening across the country. And you had huge social upheaval happening across the country because of this, you know, medical emergency. And in both cases, depending on your perception of things, you treated them vastly different. You know, in one end, you're like, </w:t>
      </w:r>
      <w:proofErr w:type="gramStart"/>
      <w:r w:rsidRPr="000458F9">
        <w:rPr>
          <w:rFonts w:ascii="Times New Roman" w:hAnsi="Times New Roman" w:cs="Times New Roman"/>
        </w:rPr>
        <w:t>Oh</w:t>
      </w:r>
      <w:proofErr w:type="gramEnd"/>
      <w:r w:rsidRPr="000458F9">
        <w:rPr>
          <w:rFonts w:ascii="Times New Roman" w:hAnsi="Times New Roman" w:cs="Times New Roman"/>
        </w:rPr>
        <w:t xml:space="preserve">, well, everything's got to change. And we've got to write, yeah, people defund the police and all this and all you know, and then other people are like, you just want chaos. And there's no such thing as systemic racism, and it doesn't exist. And you have people, </w:t>
      </w:r>
      <w:proofErr w:type="gramStart"/>
      <w:r w:rsidRPr="000458F9">
        <w:rPr>
          <w:rFonts w:ascii="Times New Roman" w:hAnsi="Times New Roman" w:cs="Times New Roman"/>
        </w:rPr>
        <w:t>Hey</w:t>
      </w:r>
      <w:proofErr w:type="gramEnd"/>
      <w:r w:rsidRPr="000458F9">
        <w:rPr>
          <w:rFonts w:ascii="Times New Roman" w:hAnsi="Times New Roman" w:cs="Times New Roman"/>
        </w:rPr>
        <w:t xml:space="preserve">, we've got to shut everything down, everything's got to be closed, we've got to protect, you know, our most vulnerable population of people like Well, it's, it's make believe, it doesn't exist, it's not real.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to North Dakota for a motorcycle rally, and hang out with 200,000, my closest friends, it'll be fine. In recognizing that, at least for me, as an educator, feeling like, okay, you've got to do a better job. We've got to figure out a way to teach people how to discern, you know, not right from wrong. But how to think logically, and clearly and with reason, it doesn't mean we're always going to agree on you know, the best way to proceed. But we need to be pres</w:t>
      </w:r>
      <w:r w:rsidR="0094288F" w:rsidRPr="000458F9">
        <w:rPr>
          <w:rFonts w:ascii="Times New Roman" w:hAnsi="Times New Roman" w:cs="Times New Roman"/>
        </w:rPr>
        <w:t>ent</w:t>
      </w:r>
      <w:r w:rsidRPr="000458F9">
        <w:rPr>
          <w:rFonts w:ascii="Times New Roman" w:hAnsi="Times New Roman" w:cs="Times New Roman"/>
        </w:rPr>
        <w:t xml:space="preserve"> at the very least in the same reality, you know, our </w:t>
      </w:r>
      <w:proofErr w:type="spellStart"/>
      <w:r w:rsidRPr="000458F9">
        <w:rPr>
          <w:rFonts w:ascii="Times New Roman" w:hAnsi="Times New Roman" w:cs="Times New Roman"/>
        </w:rPr>
        <w:t>our</w:t>
      </w:r>
      <w:proofErr w:type="spellEnd"/>
      <w:r w:rsidRPr="000458F9">
        <w:rPr>
          <w:rFonts w:ascii="Times New Roman" w:hAnsi="Times New Roman" w:cs="Times New Roman"/>
        </w:rPr>
        <w:t xml:space="preserve">, our facts, cannot be alternative. We, we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be able to recognize certain truths, be empathetic with one another and be able to talk civilly. Those are the things that kind of really stood out to me. But I would probably say that that was probably more the biggest thing was the empathy. You know, learning to be empathetic.</w:t>
      </w:r>
    </w:p>
    <w:p w14:paraId="42797E30" w14:textId="77777777" w:rsidR="00935928" w:rsidRPr="000458F9" w:rsidRDefault="00935928">
      <w:pPr>
        <w:spacing w:after="0"/>
        <w:rPr>
          <w:rFonts w:ascii="Times New Roman" w:hAnsi="Times New Roman" w:cs="Times New Roman"/>
        </w:rPr>
      </w:pPr>
    </w:p>
    <w:p w14:paraId="49EAD014"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49:17</w:t>
      </w:r>
      <w:proofErr w:type="gramEnd"/>
    </w:p>
    <w:p w14:paraId="503D6489" w14:textId="5B151DEF" w:rsidR="00935928" w:rsidRPr="000458F9" w:rsidRDefault="00000000">
      <w:pPr>
        <w:spacing w:after="0"/>
        <w:rPr>
          <w:rFonts w:ascii="Times New Roman" w:hAnsi="Times New Roman" w:cs="Times New Roman"/>
        </w:rPr>
      </w:pPr>
      <w:r w:rsidRPr="000458F9">
        <w:rPr>
          <w:rFonts w:ascii="Times New Roman" w:hAnsi="Times New Roman" w:cs="Times New Roman"/>
        </w:rPr>
        <w:t>How do you think educators can teach empathy</w:t>
      </w:r>
      <w:r w:rsidR="0094288F" w:rsidRPr="000458F9">
        <w:rPr>
          <w:rFonts w:ascii="Times New Roman" w:hAnsi="Times New Roman" w:cs="Times New Roman"/>
        </w:rPr>
        <w:t>?</w:t>
      </w:r>
    </w:p>
    <w:p w14:paraId="5E46AA5E" w14:textId="77777777" w:rsidR="00935928" w:rsidRPr="000458F9" w:rsidRDefault="00935928">
      <w:pPr>
        <w:spacing w:after="0"/>
        <w:rPr>
          <w:rFonts w:ascii="Times New Roman" w:hAnsi="Times New Roman" w:cs="Times New Roman"/>
        </w:rPr>
      </w:pPr>
    </w:p>
    <w:p w14:paraId="5802C6BE" w14:textId="542A46C5" w:rsidR="00935928" w:rsidRPr="000458F9" w:rsidRDefault="0094288F">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49:22</w:t>
      </w:r>
    </w:p>
    <w:p w14:paraId="3319F4CD" w14:textId="716D76B7" w:rsidR="00935928" w:rsidRPr="000458F9" w:rsidRDefault="0094288F">
      <w:pPr>
        <w:spacing w:after="0"/>
        <w:rPr>
          <w:rFonts w:ascii="Times New Roman" w:hAnsi="Times New Roman" w:cs="Times New Roman"/>
        </w:rPr>
      </w:pPr>
      <w:r w:rsidRPr="000458F9">
        <w:rPr>
          <w:rFonts w:ascii="Times New Roman" w:hAnsi="Times New Roman" w:cs="Times New Roman"/>
        </w:rPr>
        <w:t>Man,</w:t>
      </w:r>
      <w:r w:rsidR="00000000" w:rsidRPr="000458F9">
        <w:rPr>
          <w:rFonts w:ascii="Times New Roman" w:hAnsi="Times New Roman" w:cs="Times New Roman"/>
        </w:rPr>
        <w:t xml:space="preserve"> outside of demonstrating and outside of practicing it, you know, outside of,</w:t>
      </w:r>
      <w:r w:rsidRPr="000458F9">
        <w:rPr>
          <w:rFonts w:ascii="Times New Roman" w:hAnsi="Times New Roman" w:cs="Times New Roman"/>
        </w:rPr>
        <w:t xml:space="preserve"> </w:t>
      </w:r>
      <w:r w:rsidR="00000000" w:rsidRPr="000458F9">
        <w:rPr>
          <w:rFonts w:ascii="Times New Roman" w:hAnsi="Times New Roman" w:cs="Times New Roman"/>
        </w:rPr>
        <w:t>you know, showing empathy to the students into the community, I'm not sure you know, I'm not I'm not trained and trained in teaching empathy.</w:t>
      </w:r>
      <w:r w:rsidRPr="000458F9">
        <w:rPr>
          <w:rFonts w:ascii="Times New Roman" w:hAnsi="Times New Roman" w:cs="Times New Roman"/>
        </w:rPr>
        <w:t xml:space="preserve"> </w:t>
      </w:r>
      <w:r w:rsidR="00000000" w:rsidRPr="000458F9">
        <w:rPr>
          <w:rFonts w:ascii="Times New Roman" w:hAnsi="Times New Roman" w:cs="Times New Roman"/>
        </w:rPr>
        <w:t xml:space="preserve">We probably all need a class in it. You know, I become, I've come to believe that the more empathetic we are. As a society, the better off we are. Right? Empathy is right I guess if </w:t>
      </w:r>
      <w:proofErr w:type="spellStart"/>
      <w:proofErr w:type="gramStart"/>
      <w:r w:rsidR="00000000" w:rsidRPr="000458F9">
        <w:rPr>
          <w:rFonts w:ascii="Times New Roman" w:hAnsi="Times New Roman" w:cs="Times New Roman"/>
        </w:rPr>
        <w:t>If</w:t>
      </w:r>
      <w:proofErr w:type="spellEnd"/>
      <w:proofErr w:type="gramEnd"/>
      <w:r w:rsidR="00000000" w:rsidRPr="000458F9">
        <w:rPr>
          <w:rFonts w:ascii="Times New Roman" w:hAnsi="Times New Roman" w:cs="Times New Roman"/>
        </w:rPr>
        <w:t xml:space="preserve"> my understanding is correct, empathy is all about putting ourselves in, in the, you know, the shoes of somebody else, somebody that we don't know and try to try to understand their perspective. I think people with high degrees of empathy can be a lot more compassionate, </w:t>
      </w:r>
      <w:r w:rsidRPr="000458F9">
        <w:rPr>
          <w:rFonts w:ascii="Times New Roman" w:hAnsi="Times New Roman" w:cs="Times New Roman"/>
        </w:rPr>
        <w:t>can</w:t>
      </w:r>
      <w:r w:rsidR="00000000" w:rsidRPr="000458F9">
        <w:rPr>
          <w:rFonts w:ascii="Times New Roman" w:hAnsi="Times New Roman" w:cs="Times New Roman"/>
        </w:rPr>
        <w:t xml:space="preserve"> be a lot more reasonable, a lot more patient, a lot more understanding. I can tell you what, I've got to be </w:t>
      </w:r>
      <w:proofErr w:type="gramStart"/>
      <w:r w:rsidR="00000000" w:rsidRPr="000458F9">
        <w:rPr>
          <w:rFonts w:ascii="Times New Roman" w:hAnsi="Times New Roman" w:cs="Times New Roman"/>
        </w:rPr>
        <w:t>real</w:t>
      </w:r>
      <w:proofErr w:type="gramEnd"/>
      <w:r w:rsidR="00000000" w:rsidRPr="000458F9">
        <w:rPr>
          <w:rFonts w:ascii="Times New Roman" w:hAnsi="Times New Roman" w:cs="Times New Roman"/>
        </w:rPr>
        <w:t xml:space="preserve"> empathetic with my two year old. You know, when he pees all over the floor, he's not doing it on purpose. It was an accident, right?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I could get mad and frustrated. Or I could just say, oh, yeah, that's just an accident. It happens. You don't realize, </w:t>
      </w:r>
      <w:proofErr w:type="gramStart"/>
      <w:r w:rsidR="00000000" w:rsidRPr="000458F9">
        <w:rPr>
          <w:rFonts w:ascii="Times New Roman" w:hAnsi="Times New Roman" w:cs="Times New Roman"/>
        </w:rPr>
        <w:t>two year olds</w:t>
      </w:r>
      <w:proofErr w:type="gramEnd"/>
      <w:r w:rsidR="00000000" w:rsidRPr="000458F9">
        <w:rPr>
          <w:rFonts w:ascii="Times New Roman" w:hAnsi="Times New Roman" w:cs="Times New Roman"/>
        </w:rPr>
        <w:t xml:space="preserve"> really don't want to </w:t>
      </w:r>
      <w:r w:rsidRPr="000458F9">
        <w:rPr>
          <w:rFonts w:ascii="Times New Roman" w:hAnsi="Times New Roman" w:cs="Times New Roman"/>
        </w:rPr>
        <w:t>pee</w:t>
      </w:r>
      <w:r w:rsidR="00000000" w:rsidRPr="000458F9">
        <w:rPr>
          <w:rFonts w:ascii="Times New Roman" w:hAnsi="Times New Roman" w:cs="Times New Roman"/>
        </w:rPr>
        <w:t xml:space="preserve"> on the floor. They really don't want to </w:t>
      </w:r>
      <w:r w:rsidRPr="000458F9">
        <w:rPr>
          <w:rFonts w:ascii="Times New Roman" w:hAnsi="Times New Roman" w:cs="Times New Roman"/>
        </w:rPr>
        <w:t>pee</w:t>
      </w:r>
      <w:r w:rsidR="00000000" w:rsidRPr="000458F9">
        <w:rPr>
          <w:rFonts w:ascii="Times New Roman" w:hAnsi="Times New Roman" w:cs="Times New Roman"/>
        </w:rPr>
        <w:t xml:space="preserve"> the b</w:t>
      </w:r>
      <w:r w:rsidRPr="000458F9">
        <w:rPr>
          <w:rFonts w:ascii="Times New Roman" w:hAnsi="Times New Roman" w:cs="Times New Roman"/>
        </w:rPr>
        <w:t>ed</w:t>
      </w:r>
      <w:r w:rsidR="00000000" w:rsidRPr="000458F9">
        <w:rPr>
          <w:rFonts w:ascii="Times New Roman" w:hAnsi="Times New Roman" w:cs="Times New Roman"/>
        </w:rPr>
        <w:t xml:space="preserve">, it's not, it's not their favorite thing in the world. Right.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let's talk about when a kids acting up in class, you know, when they're when they're not showing up, and they're not doing their homework or, you know, they're acting out, okay. </w:t>
      </w:r>
      <w:r w:rsidRPr="000458F9">
        <w:rPr>
          <w:rFonts w:ascii="Times New Roman" w:hAnsi="Times New Roman" w:cs="Times New Roman"/>
        </w:rPr>
        <w:t>Are they</w:t>
      </w:r>
      <w:r w:rsidR="00000000" w:rsidRPr="000458F9">
        <w:rPr>
          <w:rFonts w:ascii="Times New Roman" w:hAnsi="Times New Roman" w:cs="Times New Roman"/>
        </w:rPr>
        <w:t xml:space="preserve"> doing it</w:t>
      </w:r>
      <w:r w:rsidRPr="000458F9">
        <w:rPr>
          <w:rFonts w:ascii="Times New Roman" w:hAnsi="Times New Roman" w:cs="Times New Roman"/>
        </w:rPr>
        <w:t xml:space="preserve"> b</w:t>
      </w:r>
      <w:r w:rsidR="00000000" w:rsidRPr="000458F9">
        <w:rPr>
          <w:rFonts w:ascii="Times New Roman" w:hAnsi="Times New Roman" w:cs="Times New Roman"/>
        </w:rPr>
        <w:t xml:space="preserve">ecause they hate you as a teacher, </w:t>
      </w:r>
      <w:r w:rsidRPr="000458F9">
        <w:rPr>
          <w:rFonts w:ascii="Times New Roman" w:hAnsi="Times New Roman" w:cs="Times New Roman"/>
        </w:rPr>
        <w:t xml:space="preserve">or </w:t>
      </w:r>
      <w:r w:rsidR="00000000" w:rsidRPr="000458F9">
        <w:rPr>
          <w:rFonts w:ascii="Times New Roman" w:hAnsi="Times New Roman" w:cs="Times New Roman"/>
        </w:rPr>
        <w:t>are they doing it because stuffs b</w:t>
      </w:r>
      <w:r w:rsidRPr="000458F9">
        <w:rPr>
          <w:rFonts w:ascii="Times New Roman" w:hAnsi="Times New Roman" w:cs="Times New Roman"/>
        </w:rPr>
        <w:t>a</w:t>
      </w:r>
      <w:r w:rsidR="00000000" w:rsidRPr="000458F9">
        <w:rPr>
          <w:rFonts w:ascii="Times New Roman" w:hAnsi="Times New Roman" w:cs="Times New Roman"/>
        </w:rPr>
        <w:t xml:space="preserve">d at home? You know, and taking a little bit of time to, </w:t>
      </w:r>
      <w:proofErr w:type="gramStart"/>
      <w:r w:rsidR="00000000" w:rsidRPr="000458F9">
        <w:rPr>
          <w:rFonts w:ascii="Times New Roman" w:hAnsi="Times New Roman" w:cs="Times New Roman"/>
        </w:rPr>
        <w:t>really not</w:t>
      </w:r>
      <w:proofErr w:type="gramEnd"/>
      <w:r w:rsidR="00000000" w:rsidRPr="000458F9">
        <w:rPr>
          <w:rFonts w:ascii="Times New Roman" w:hAnsi="Times New Roman" w:cs="Times New Roman"/>
        </w:rPr>
        <w:t xml:space="preserve"> treat the symptom</w:t>
      </w:r>
      <w:r w:rsidRPr="000458F9">
        <w:rPr>
          <w:rFonts w:ascii="Times New Roman" w:hAnsi="Times New Roman" w:cs="Times New Roman"/>
        </w:rPr>
        <w:t xml:space="preserve">, but </w:t>
      </w:r>
      <w:r w:rsidR="00000000" w:rsidRPr="000458F9">
        <w:rPr>
          <w:rFonts w:ascii="Times New Roman" w:hAnsi="Times New Roman" w:cs="Times New Roman"/>
        </w:rPr>
        <w:t>go to the cause</w:t>
      </w:r>
      <w:r w:rsidRPr="000458F9">
        <w:rPr>
          <w:rFonts w:ascii="Times New Roman" w:hAnsi="Times New Roman" w:cs="Times New Roman"/>
        </w:rPr>
        <w:t>.</w:t>
      </w:r>
      <w:r w:rsidR="00000000" w:rsidRPr="000458F9">
        <w:rPr>
          <w:rFonts w:ascii="Times New Roman" w:hAnsi="Times New Roman" w:cs="Times New Roman"/>
        </w:rPr>
        <w:t xml:space="preserve"> Like, why is it that this person is behaving in this manner? And what can I do? What can I be accountable for to help them through, you know, these </w:t>
      </w:r>
      <w:proofErr w:type="spellStart"/>
      <w:r w:rsidR="00000000" w:rsidRPr="000458F9">
        <w:rPr>
          <w:rFonts w:ascii="Times New Roman" w:hAnsi="Times New Roman" w:cs="Times New Roman"/>
        </w:rPr>
        <w:t>these</w:t>
      </w:r>
      <w:proofErr w:type="spellEnd"/>
      <w:r w:rsidR="00000000" w:rsidRPr="000458F9">
        <w:rPr>
          <w:rFonts w:ascii="Times New Roman" w:hAnsi="Times New Roman" w:cs="Times New Roman"/>
        </w:rPr>
        <w:t xml:space="preserve"> sets of circumstances if they're willing to accept that help so that empathy</w:t>
      </w:r>
      <w:r w:rsidRPr="000458F9">
        <w:rPr>
          <w:rFonts w:ascii="Times New Roman" w:hAnsi="Times New Roman" w:cs="Times New Roman"/>
        </w:rPr>
        <w:t>.</w:t>
      </w:r>
    </w:p>
    <w:p w14:paraId="05D12FB9" w14:textId="77777777" w:rsidR="00935928" w:rsidRPr="000458F9" w:rsidRDefault="00935928">
      <w:pPr>
        <w:spacing w:after="0"/>
        <w:rPr>
          <w:rFonts w:ascii="Times New Roman" w:hAnsi="Times New Roman" w:cs="Times New Roman"/>
        </w:rPr>
      </w:pPr>
    </w:p>
    <w:p w14:paraId="4520781D"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51:36</w:t>
      </w:r>
      <w:proofErr w:type="gramEnd"/>
    </w:p>
    <w:p w14:paraId="09ACDB50"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Could you give me an example of a way someone has shown you empathy over the course of the pandemic?</w:t>
      </w:r>
    </w:p>
    <w:p w14:paraId="47663952" w14:textId="77777777" w:rsidR="00935928" w:rsidRPr="000458F9" w:rsidRDefault="00935928">
      <w:pPr>
        <w:spacing w:after="0"/>
        <w:rPr>
          <w:rFonts w:ascii="Times New Roman" w:hAnsi="Times New Roman" w:cs="Times New Roman"/>
        </w:rPr>
      </w:pPr>
    </w:p>
    <w:p w14:paraId="37B1CD8A" w14:textId="0F70400C" w:rsidR="00935928" w:rsidRPr="000458F9" w:rsidRDefault="0094288F">
      <w:pPr>
        <w:spacing w:after="0"/>
        <w:rPr>
          <w:rFonts w:ascii="Times New Roman" w:hAnsi="Times New Roman" w:cs="Times New Roman"/>
        </w:rPr>
      </w:pPr>
      <w:r w:rsidRPr="000458F9">
        <w:rPr>
          <w:rFonts w:ascii="Times New Roman" w:hAnsi="Times New Roman" w:cs="Times New Roman"/>
          <w:b/>
        </w:rPr>
        <w:lastRenderedPageBreak/>
        <w:t xml:space="preserve">Nelson Gifford </w:t>
      </w:r>
      <w:r w:rsidR="00000000" w:rsidRPr="000458F9">
        <w:rPr>
          <w:rFonts w:ascii="Times New Roman" w:hAnsi="Times New Roman" w:cs="Times New Roman"/>
        </w:rPr>
        <w:t>51:51</w:t>
      </w:r>
    </w:p>
    <w:p w14:paraId="3B26FD4D" w14:textId="54A786AC" w:rsidR="00935928" w:rsidRPr="000458F9" w:rsidRDefault="00000000">
      <w:pPr>
        <w:spacing w:after="0"/>
        <w:rPr>
          <w:rFonts w:ascii="Times New Roman" w:hAnsi="Times New Roman" w:cs="Times New Roman"/>
        </w:rPr>
      </w:pPr>
      <w:r w:rsidRPr="000458F9">
        <w:rPr>
          <w:rFonts w:ascii="Times New Roman" w:hAnsi="Times New Roman" w:cs="Times New Roman"/>
        </w:rPr>
        <w:t>I have not, I don't know. I don't know. I haven't thought about that. Man. You got me stumped. I don't know, I'll have to think about that. But</w:t>
      </w:r>
      <w:r w:rsidR="0094288F" w:rsidRPr="000458F9">
        <w:rPr>
          <w:rFonts w:ascii="Times New Roman" w:hAnsi="Times New Roman" w:cs="Times New Roman"/>
        </w:rPr>
        <w:t>.</w:t>
      </w:r>
    </w:p>
    <w:p w14:paraId="61D04877" w14:textId="77777777" w:rsidR="00935928" w:rsidRPr="000458F9" w:rsidRDefault="00935928">
      <w:pPr>
        <w:spacing w:after="0"/>
        <w:rPr>
          <w:rFonts w:ascii="Times New Roman" w:hAnsi="Times New Roman" w:cs="Times New Roman"/>
        </w:rPr>
      </w:pPr>
    </w:p>
    <w:p w14:paraId="0E78E0BD"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52:01</w:t>
      </w:r>
      <w:proofErr w:type="gramEnd"/>
    </w:p>
    <w:p w14:paraId="4E526E87" w14:textId="54828A60" w:rsidR="00935928" w:rsidRPr="000458F9" w:rsidRDefault="0094288F">
      <w:pPr>
        <w:spacing w:after="0"/>
        <w:rPr>
          <w:rFonts w:ascii="Times New Roman" w:hAnsi="Times New Roman" w:cs="Times New Roman"/>
        </w:rPr>
      </w:pPr>
      <w:r w:rsidRPr="000458F9">
        <w:rPr>
          <w:rFonts w:ascii="Times New Roman" w:hAnsi="Times New Roman" w:cs="Times New Roman"/>
        </w:rPr>
        <w:t>W</w:t>
      </w:r>
      <w:r w:rsidR="00000000" w:rsidRPr="000458F9">
        <w:rPr>
          <w:rFonts w:ascii="Times New Roman" w:hAnsi="Times New Roman" w:cs="Times New Roman"/>
        </w:rPr>
        <w:t>hat does the word health mean to you?</w:t>
      </w:r>
    </w:p>
    <w:p w14:paraId="4B670FE7" w14:textId="77777777" w:rsidR="00935928" w:rsidRPr="000458F9" w:rsidRDefault="00935928">
      <w:pPr>
        <w:spacing w:after="0"/>
        <w:rPr>
          <w:rFonts w:ascii="Times New Roman" w:hAnsi="Times New Roman" w:cs="Times New Roman"/>
        </w:rPr>
      </w:pPr>
    </w:p>
    <w:p w14:paraId="4BD9E91C" w14:textId="6055BFAF" w:rsidR="00935928" w:rsidRPr="000458F9" w:rsidRDefault="0094288F">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52:12</w:t>
      </w:r>
    </w:p>
    <w:p w14:paraId="01D0A8FF" w14:textId="34ADB94E"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think, you know, now you say it, health feels just as general as like, the word culture means. And people talk about culture. </w:t>
      </w:r>
      <w:r w:rsidR="0094288F" w:rsidRPr="000458F9">
        <w:rPr>
          <w:rFonts w:ascii="Times New Roman" w:hAnsi="Times New Roman" w:cs="Times New Roman"/>
        </w:rPr>
        <w:t>I had</w:t>
      </w:r>
      <w:r w:rsidRPr="000458F9">
        <w:rPr>
          <w:rFonts w:ascii="Times New Roman" w:hAnsi="Times New Roman" w:cs="Times New Roman"/>
        </w:rPr>
        <w:t xml:space="preserve"> a professor said, you can ask 10 people what culture means you get 10 different answers. Because culture is just a catch all for everything. How we dress, how we talk, you know, everything culture, culture is everything, which means it really is nothing, right? It's just in health is the same thing. Right? Health is how you feel</w:t>
      </w:r>
      <w:r w:rsidR="0094288F" w:rsidRPr="000458F9">
        <w:rPr>
          <w:rFonts w:ascii="Times New Roman" w:hAnsi="Times New Roman" w:cs="Times New Roman"/>
        </w:rPr>
        <w:t>,</w:t>
      </w:r>
      <w:r w:rsidRPr="000458F9">
        <w:rPr>
          <w:rFonts w:ascii="Times New Roman" w:hAnsi="Times New Roman" w:cs="Times New Roman"/>
        </w:rPr>
        <w:t xml:space="preserve"> your mental your physical, you know, health is the food health is everything. And I guess when I think of health, I just think of universal </w:t>
      </w:r>
      <w:proofErr w:type="spellStart"/>
      <w:r w:rsidRPr="000458F9">
        <w:rPr>
          <w:rFonts w:ascii="Times New Roman" w:hAnsi="Times New Roman" w:cs="Times New Roman"/>
        </w:rPr>
        <w:t>well being</w:t>
      </w:r>
      <w:proofErr w:type="spellEnd"/>
      <w:r w:rsidRPr="000458F9">
        <w:rPr>
          <w:rFonts w:ascii="Times New Roman" w:hAnsi="Times New Roman" w:cs="Times New Roman"/>
        </w:rPr>
        <w:t>, you know, of being okay.</w:t>
      </w:r>
    </w:p>
    <w:p w14:paraId="3CEFFF9A" w14:textId="77777777" w:rsidR="00935928" w:rsidRPr="000458F9" w:rsidRDefault="00935928">
      <w:pPr>
        <w:spacing w:after="0"/>
        <w:rPr>
          <w:rFonts w:ascii="Times New Roman" w:hAnsi="Times New Roman" w:cs="Times New Roman"/>
        </w:rPr>
      </w:pPr>
    </w:p>
    <w:p w14:paraId="5E2D7CEE"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53:04</w:t>
      </w:r>
      <w:proofErr w:type="gramEnd"/>
    </w:p>
    <w:p w14:paraId="121E99F8"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 are some of the things you'd like for your own health?</w:t>
      </w:r>
    </w:p>
    <w:p w14:paraId="3B057AF6" w14:textId="77777777" w:rsidR="00935928" w:rsidRPr="000458F9" w:rsidRDefault="00935928">
      <w:pPr>
        <w:spacing w:after="0"/>
        <w:rPr>
          <w:rFonts w:ascii="Times New Roman" w:hAnsi="Times New Roman" w:cs="Times New Roman"/>
        </w:rPr>
      </w:pPr>
    </w:p>
    <w:p w14:paraId="5C4B0E3A" w14:textId="2F0357AC" w:rsidR="00935928" w:rsidRPr="000458F9" w:rsidRDefault="0094288F">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53:10</w:t>
      </w:r>
    </w:p>
    <w:p w14:paraId="1F8383C4" w14:textId="1DDD9840" w:rsidR="00935928" w:rsidRPr="000458F9" w:rsidRDefault="00000000">
      <w:pPr>
        <w:spacing w:after="0"/>
        <w:rPr>
          <w:rFonts w:ascii="Times New Roman" w:hAnsi="Times New Roman" w:cs="Times New Roman"/>
        </w:rPr>
      </w:pPr>
      <w:r w:rsidRPr="000458F9">
        <w:rPr>
          <w:rFonts w:ascii="Times New Roman" w:hAnsi="Times New Roman" w:cs="Times New Roman"/>
        </w:rPr>
        <w:t>Things that that would, that are I'm focusing on for my own health is one spiritual health, you know, that that's a journey that was kind of cut off a little bit, you know, in the right</w:t>
      </w:r>
      <w:r w:rsidR="00011066" w:rsidRPr="000458F9">
        <w:rPr>
          <w:rFonts w:ascii="Times New Roman" w:hAnsi="Times New Roman" w:cs="Times New Roman"/>
        </w:rPr>
        <w:t xml:space="preserve">, </w:t>
      </w:r>
      <w:r w:rsidRPr="000458F9">
        <w:rPr>
          <w:rFonts w:ascii="Times New Roman" w:hAnsi="Times New Roman" w:cs="Times New Roman"/>
        </w:rPr>
        <w:t>all the churches were close</w:t>
      </w:r>
      <w:r w:rsidR="00011066" w:rsidRPr="000458F9">
        <w:rPr>
          <w:rFonts w:ascii="Times New Roman" w:hAnsi="Times New Roman" w:cs="Times New Roman"/>
        </w:rPr>
        <w:t>d</w:t>
      </w:r>
      <w:r w:rsidRPr="000458F9">
        <w:rPr>
          <w:rFonts w:ascii="Times New Roman" w:hAnsi="Times New Roman" w:cs="Times New Roman"/>
        </w:rPr>
        <w:t xml:space="preserve">, you know, what does that mean? You know, that, that that community piece, and so being able to reconnect with that is important for me. Physical health, you know, the act of just being able to physically move and get out </w:t>
      </w:r>
      <w:proofErr w:type="gramStart"/>
      <w:r w:rsidRPr="000458F9">
        <w:rPr>
          <w:rFonts w:ascii="Times New Roman" w:hAnsi="Times New Roman" w:cs="Times New Roman"/>
        </w:rPr>
        <w:t>and, and</w:t>
      </w:r>
      <w:proofErr w:type="gramEnd"/>
      <w:r w:rsidRPr="000458F9">
        <w:rPr>
          <w:rFonts w:ascii="Times New Roman" w:hAnsi="Times New Roman" w:cs="Times New Roman"/>
        </w:rPr>
        <w:t xml:space="preserve"> go.</w:t>
      </w:r>
      <w:r w:rsidR="0094288F" w:rsidRPr="000458F9">
        <w:rPr>
          <w:rFonts w:ascii="Times New Roman" w:hAnsi="Times New Roman" w:cs="Times New Roman"/>
        </w:rPr>
        <w:t xml:space="preserve"> </w:t>
      </w:r>
      <w:r w:rsidRPr="000458F9">
        <w:rPr>
          <w:rFonts w:ascii="Times New Roman" w:hAnsi="Times New Roman" w:cs="Times New Roman"/>
        </w:rPr>
        <w:t xml:space="preserve">I would say probably one of my big priorities is that is just mental, mental </w:t>
      </w:r>
      <w:proofErr w:type="spellStart"/>
      <w:r w:rsidRPr="000458F9">
        <w:rPr>
          <w:rFonts w:ascii="Times New Roman" w:hAnsi="Times New Roman" w:cs="Times New Roman"/>
        </w:rPr>
        <w:t>well being</w:t>
      </w:r>
      <w:proofErr w:type="spellEnd"/>
      <w:r w:rsidRPr="000458F9">
        <w:rPr>
          <w:rFonts w:ascii="Times New Roman" w:hAnsi="Times New Roman" w:cs="Times New Roman"/>
        </w:rPr>
        <w:t xml:space="preserve"> mental health.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seeing a therapist, recognizing that the struggles that we have aren't unique, they've happened before to other people. And there's people out there that are trained professionals, and know what they're doing, and can help us through those struggles. And as a coach, I understand that everyone needs a coach. Even the greatest athletes in the world, still have somebody next to them saying, hey, try it like this.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if that's the case, for the greatest, most functional people out there, then I'm far from that. I am far </w:t>
      </w:r>
      <w:proofErr w:type="spellStart"/>
      <w:r w:rsidRPr="000458F9">
        <w:rPr>
          <w:rFonts w:ascii="Times New Roman" w:hAnsi="Times New Roman" w:cs="Times New Roman"/>
        </w:rPr>
        <w:t>far</w:t>
      </w:r>
      <w:proofErr w:type="spellEnd"/>
      <w:r w:rsidRPr="000458F9">
        <w:rPr>
          <w:rFonts w:ascii="Times New Roman" w:hAnsi="Times New Roman" w:cs="Times New Roman"/>
        </w:rPr>
        <w:t xml:space="preserve"> </w:t>
      </w:r>
      <w:proofErr w:type="spellStart"/>
      <w:r w:rsidRPr="000458F9">
        <w:rPr>
          <w:rFonts w:ascii="Times New Roman" w:hAnsi="Times New Roman" w:cs="Times New Roman"/>
        </w:rPr>
        <w:t>far</w:t>
      </w:r>
      <w:proofErr w:type="spellEnd"/>
      <w:r w:rsidRPr="000458F9">
        <w:rPr>
          <w:rFonts w:ascii="Times New Roman" w:hAnsi="Times New Roman" w:cs="Times New Roman"/>
        </w:rPr>
        <w:t xml:space="preserve"> from being great or functional at anything.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will take as much help as I can get. So yeah, that's what </w:t>
      </w:r>
      <w:proofErr w:type="spellStart"/>
      <w:r w:rsidRPr="000458F9">
        <w:rPr>
          <w:rFonts w:ascii="Times New Roman" w:hAnsi="Times New Roman" w:cs="Times New Roman"/>
        </w:rPr>
        <w:t>hel</w:t>
      </w:r>
      <w:r w:rsidR="00011066" w:rsidRPr="000458F9">
        <w:rPr>
          <w:rFonts w:ascii="Times New Roman" w:hAnsi="Times New Roman" w:cs="Times New Roman"/>
        </w:rPr>
        <w:t>ath</w:t>
      </w:r>
      <w:proofErr w:type="spellEnd"/>
      <w:r w:rsidRPr="000458F9">
        <w:rPr>
          <w:rFonts w:ascii="Times New Roman" w:hAnsi="Times New Roman" w:cs="Times New Roman"/>
        </w:rPr>
        <w:t xml:space="preserve"> me</w:t>
      </w:r>
      <w:r w:rsidR="00011066" w:rsidRPr="000458F9">
        <w:rPr>
          <w:rFonts w:ascii="Times New Roman" w:hAnsi="Times New Roman" w:cs="Times New Roman"/>
        </w:rPr>
        <w:t>ans to</w:t>
      </w:r>
      <w:r w:rsidRPr="000458F9">
        <w:rPr>
          <w:rFonts w:ascii="Times New Roman" w:hAnsi="Times New Roman" w:cs="Times New Roman"/>
        </w:rPr>
        <w:t xml:space="preserve"> me at this point</w:t>
      </w:r>
      <w:r w:rsidR="00011066" w:rsidRPr="000458F9">
        <w:rPr>
          <w:rFonts w:ascii="Times New Roman" w:hAnsi="Times New Roman" w:cs="Times New Roman"/>
        </w:rPr>
        <w:t>.</w:t>
      </w:r>
    </w:p>
    <w:p w14:paraId="1362C9AD" w14:textId="77777777" w:rsidR="00935928" w:rsidRPr="000458F9" w:rsidRDefault="00935928">
      <w:pPr>
        <w:spacing w:after="0"/>
        <w:rPr>
          <w:rFonts w:ascii="Times New Roman" w:hAnsi="Times New Roman" w:cs="Times New Roman"/>
        </w:rPr>
      </w:pPr>
    </w:p>
    <w:p w14:paraId="4FDFB2A9"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55:03</w:t>
      </w:r>
      <w:proofErr w:type="gramEnd"/>
    </w:p>
    <w:p w14:paraId="53D5DBCE" w14:textId="5D522C1D" w:rsidR="00935928" w:rsidRPr="000458F9" w:rsidRDefault="00011066">
      <w:pPr>
        <w:spacing w:after="0"/>
        <w:rPr>
          <w:rFonts w:ascii="Times New Roman" w:hAnsi="Times New Roman" w:cs="Times New Roman"/>
        </w:rPr>
      </w:pPr>
      <w:r w:rsidRPr="000458F9">
        <w:rPr>
          <w:rFonts w:ascii="Times New Roman" w:hAnsi="Times New Roman" w:cs="Times New Roman"/>
        </w:rPr>
        <w:t>W</w:t>
      </w:r>
      <w:r w:rsidR="00000000" w:rsidRPr="000458F9">
        <w:rPr>
          <w:rFonts w:ascii="Times New Roman" w:hAnsi="Times New Roman" w:cs="Times New Roman"/>
        </w:rPr>
        <w:t>hat does the word safety mean to you?</w:t>
      </w:r>
    </w:p>
    <w:p w14:paraId="4E5E4294" w14:textId="77777777" w:rsidR="00935928" w:rsidRPr="000458F9" w:rsidRDefault="00935928">
      <w:pPr>
        <w:spacing w:after="0"/>
        <w:rPr>
          <w:rFonts w:ascii="Times New Roman" w:hAnsi="Times New Roman" w:cs="Times New Roman"/>
        </w:rPr>
      </w:pPr>
    </w:p>
    <w:p w14:paraId="112D1251" w14:textId="50079477" w:rsidR="00935928" w:rsidRPr="000458F9" w:rsidRDefault="0001106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55:13</w:t>
      </w:r>
    </w:p>
    <w:p w14:paraId="09246C25" w14:textId="7538C513"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When I think of safety, I, I think of growth. So what I mean by that is in order to, to learn to grow, to improve, right, we have to step outside of our comfort zone, right, we have to push to the, to the boundaries of what we know and beyond we have to go to areas where </w:t>
      </w:r>
      <w:proofErr w:type="spellStart"/>
      <w:r w:rsidRPr="000458F9">
        <w:rPr>
          <w:rFonts w:ascii="Times New Roman" w:hAnsi="Times New Roman" w:cs="Times New Roman"/>
        </w:rPr>
        <w:t>where</w:t>
      </w:r>
      <w:proofErr w:type="spellEnd"/>
      <w:r w:rsidRPr="000458F9">
        <w:rPr>
          <w:rFonts w:ascii="Times New Roman" w:hAnsi="Times New Roman" w:cs="Times New Roman"/>
        </w:rPr>
        <w:t xml:space="preserve"> there is real discomfort, but we have to feel safe in those areas, and knowing that we'll be able to make it back. So, in order to take risk, we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feel safe in that risk. It seems contradictory. </w:t>
      </w:r>
      <w:proofErr w:type="gramStart"/>
      <w:r w:rsidRPr="000458F9">
        <w:rPr>
          <w:rFonts w:ascii="Times New Roman" w:hAnsi="Times New Roman" w:cs="Times New Roman"/>
        </w:rPr>
        <w:t>But,</w:t>
      </w:r>
      <w:proofErr w:type="gramEnd"/>
      <w:r w:rsidRPr="000458F9">
        <w:rPr>
          <w:rFonts w:ascii="Times New Roman" w:hAnsi="Times New Roman" w:cs="Times New Roman"/>
        </w:rPr>
        <w:t xml:space="preserve"> you, you see, again, I use my kids as an example, but you see it all the time, they take risks, but they also want to feel safe from those risks, they want you to </w:t>
      </w:r>
      <w:proofErr w:type="spellStart"/>
      <w:r w:rsidRPr="000458F9">
        <w:rPr>
          <w:rFonts w:ascii="Times New Roman" w:hAnsi="Times New Roman" w:cs="Times New Roman"/>
        </w:rPr>
        <w:t>there</w:t>
      </w:r>
      <w:proofErr w:type="spellEnd"/>
      <w:r w:rsidRPr="000458F9">
        <w:rPr>
          <w:rFonts w:ascii="Times New Roman" w:hAnsi="Times New Roman" w:cs="Times New Roman"/>
        </w:rPr>
        <w:t xml:space="preserve"> help them spot, you know, make sure they'll be okay. But they keep pushing and pushing and pushing, they always they always know, hey,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able to make it back. You know, I may fail, </w:t>
      </w:r>
      <w:r w:rsidR="00011066" w:rsidRPr="000458F9">
        <w:rPr>
          <w:rFonts w:ascii="Times New Roman" w:hAnsi="Times New Roman" w:cs="Times New Roman"/>
        </w:rPr>
        <w:t>but I</w:t>
      </w:r>
      <w:r w:rsidRPr="000458F9">
        <w:rPr>
          <w:rFonts w:ascii="Times New Roman" w:hAnsi="Times New Roman" w:cs="Times New Roman"/>
        </w:rPr>
        <w:t xml:space="preserve"> really want to make it back.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safety for me, is really </w:t>
      </w:r>
      <w:r w:rsidRPr="000458F9">
        <w:rPr>
          <w:rFonts w:ascii="Times New Roman" w:hAnsi="Times New Roman" w:cs="Times New Roman"/>
        </w:rPr>
        <w:lastRenderedPageBreak/>
        <w:t xml:space="preserve">means the ability to feel good, being outside of what I know, outside of my areas of comfort, so that's, that's what I am trying to get in terms of safety. </w:t>
      </w:r>
    </w:p>
    <w:p w14:paraId="55557C31" w14:textId="77777777" w:rsidR="00935928" w:rsidRPr="000458F9" w:rsidRDefault="00935928">
      <w:pPr>
        <w:spacing w:after="0"/>
        <w:rPr>
          <w:rFonts w:ascii="Times New Roman" w:hAnsi="Times New Roman" w:cs="Times New Roman"/>
        </w:rPr>
      </w:pPr>
    </w:p>
    <w:p w14:paraId="4B8A38D8" w14:textId="505A8CD8"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56:5</w:t>
      </w:r>
      <w:r w:rsidR="00011066" w:rsidRPr="000458F9">
        <w:rPr>
          <w:rFonts w:ascii="Times New Roman" w:hAnsi="Times New Roman" w:cs="Times New Roman"/>
        </w:rPr>
        <w:t>2</w:t>
      </w:r>
      <w:proofErr w:type="gramEnd"/>
    </w:p>
    <w:p w14:paraId="10B39688" w14:textId="7970490F" w:rsidR="00935928" w:rsidRPr="000458F9" w:rsidRDefault="00011066">
      <w:pPr>
        <w:spacing w:after="0"/>
        <w:rPr>
          <w:rFonts w:ascii="Times New Roman" w:hAnsi="Times New Roman" w:cs="Times New Roman"/>
        </w:rPr>
      </w:pPr>
      <w:r w:rsidRPr="000458F9">
        <w:rPr>
          <w:rFonts w:ascii="Times New Roman" w:hAnsi="Times New Roman" w:cs="Times New Roman"/>
        </w:rPr>
        <w:t xml:space="preserve">What are </w:t>
      </w:r>
      <w:r w:rsidRPr="000458F9">
        <w:rPr>
          <w:rFonts w:ascii="Times New Roman" w:hAnsi="Times New Roman" w:cs="Times New Roman"/>
        </w:rPr>
        <w:t xml:space="preserve">some of the </w:t>
      </w:r>
      <w:proofErr w:type="spellStart"/>
      <w:r w:rsidRPr="000458F9">
        <w:rPr>
          <w:rFonts w:ascii="Times New Roman" w:hAnsi="Times New Roman" w:cs="Times New Roman"/>
        </w:rPr>
        <w:t>t</w:t>
      </w:r>
      <w:r w:rsidRPr="000458F9">
        <w:rPr>
          <w:rFonts w:ascii="Times New Roman" w:hAnsi="Times New Roman" w:cs="Times New Roman"/>
        </w:rPr>
        <w:t>he</w:t>
      </w:r>
      <w:proofErr w:type="spellEnd"/>
      <w:r w:rsidRPr="000458F9">
        <w:rPr>
          <w:rFonts w:ascii="Times New Roman" w:hAnsi="Times New Roman" w:cs="Times New Roman"/>
        </w:rPr>
        <w:t xml:space="preserve"> things</w:t>
      </w:r>
      <w:r w:rsidRPr="000458F9">
        <w:rPr>
          <w:rFonts w:ascii="Times New Roman" w:hAnsi="Times New Roman" w:cs="Times New Roman"/>
        </w:rPr>
        <w:t xml:space="preserve"> </w:t>
      </w:r>
      <w:r w:rsidR="00000000" w:rsidRPr="000458F9">
        <w:rPr>
          <w:rFonts w:ascii="Times New Roman" w:hAnsi="Times New Roman" w:cs="Times New Roman"/>
        </w:rPr>
        <w:t>you think we may have learned from the pandemic?</w:t>
      </w:r>
    </w:p>
    <w:p w14:paraId="54A28DA3" w14:textId="77777777" w:rsidR="00935928" w:rsidRPr="000458F9" w:rsidRDefault="00935928">
      <w:pPr>
        <w:spacing w:after="0"/>
        <w:rPr>
          <w:rFonts w:ascii="Times New Roman" w:hAnsi="Times New Roman" w:cs="Times New Roman"/>
        </w:rPr>
      </w:pPr>
    </w:p>
    <w:p w14:paraId="7B2082D3" w14:textId="5926881F" w:rsidR="00935928" w:rsidRPr="000458F9" w:rsidRDefault="0001106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56:58</w:t>
      </w:r>
    </w:p>
    <w:p w14:paraId="2947C5F9" w14:textId="2EDE2ABD"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hope we learned that we all need each other. I hope we learned that but that we are, we are not islands unto themselves that, that there is no action that we do that doesn't have an impact on somebody else. </w:t>
      </w:r>
      <w:r w:rsidR="00011066" w:rsidRPr="000458F9">
        <w:rPr>
          <w:rFonts w:ascii="Times New Roman" w:hAnsi="Times New Roman" w:cs="Times New Roman"/>
        </w:rPr>
        <w:t xml:space="preserve">I hope </w:t>
      </w:r>
      <w:r w:rsidRPr="000458F9">
        <w:rPr>
          <w:rFonts w:ascii="Times New Roman" w:hAnsi="Times New Roman" w:cs="Times New Roman"/>
        </w:rPr>
        <w:t>we learn that people can come together and do incredible good th</w:t>
      </w:r>
      <w:r w:rsidR="00011066" w:rsidRPr="000458F9">
        <w:rPr>
          <w:rFonts w:ascii="Times New Roman" w:hAnsi="Times New Roman" w:cs="Times New Roman"/>
        </w:rPr>
        <w:t>ings</w:t>
      </w:r>
      <w:r w:rsidRPr="000458F9">
        <w:rPr>
          <w:rFonts w:ascii="Times New Roman" w:hAnsi="Times New Roman" w:cs="Times New Roman"/>
        </w:rPr>
        <w:t xml:space="preserve">, you know, incredibly good things, you know, when they when they decided to share and collaborate, you know, set aside their egos, you know, when I think about, you know, this, the vaccine and it coming around, and how it changed the landscape and how they were saying, hey, the vaccine is going to take two years to come. And it came in nine months. You know, and how amazing that was life changing that was. And what a difference that made in our lives versus, you know, less than a century ago, when you had the polio, you know, you know, epidemic and what that meant, you know, they didn't have a polio vaccine for </w:t>
      </w:r>
      <w:proofErr w:type="spellStart"/>
      <w:r w:rsidRPr="000458F9">
        <w:rPr>
          <w:rFonts w:ascii="Times New Roman" w:hAnsi="Times New Roman" w:cs="Times New Roman"/>
        </w:rPr>
        <w:t>for</w:t>
      </w:r>
      <w:proofErr w:type="spellEnd"/>
      <w:r w:rsidRPr="000458F9">
        <w:rPr>
          <w:rFonts w:ascii="Times New Roman" w:hAnsi="Times New Roman" w:cs="Times New Roman"/>
        </w:rPr>
        <w:t xml:space="preserve"> decades, right, you know, and how that impacted so many people's lives. So that's, that's the big thing that I hope people realize is just how important it is for us to, you know, look out for one another, you know, and support one another. And recognize that, that if we even when we do little things, like going out to eat, you know, visiting a business buying a shirt that does something important for somebody else. It provides for that person. So that's, that's kind of what I've done for </w:t>
      </w:r>
      <w:r w:rsidR="00011066" w:rsidRPr="000458F9">
        <w:rPr>
          <w:rFonts w:ascii="Times New Roman" w:hAnsi="Times New Roman" w:cs="Times New Roman"/>
        </w:rPr>
        <w:t>that.</w:t>
      </w:r>
    </w:p>
    <w:p w14:paraId="4182BBE5" w14:textId="77777777" w:rsidR="00935928" w:rsidRPr="000458F9" w:rsidRDefault="00935928">
      <w:pPr>
        <w:spacing w:after="0"/>
        <w:rPr>
          <w:rFonts w:ascii="Times New Roman" w:hAnsi="Times New Roman" w:cs="Times New Roman"/>
        </w:rPr>
      </w:pPr>
    </w:p>
    <w:p w14:paraId="4F6F233F"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58:46</w:t>
      </w:r>
      <w:proofErr w:type="gramEnd"/>
    </w:p>
    <w:p w14:paraId="75A806AB" w14:textId="3B3F2AFE" w:rsidR="00935928" w:rsidRPr="000458F9" w:rsidRDefault="00011066">
      <w:pPr>
        <w:spacing w:after="0"/>
        <w:rPr>
          <w:rFonts w:ascii="Times New Roman" w:hAnsi="Times New Roman" w:cs="Times New Roman"/>
        </w:rPr>
      </w:pPr>
      <w:r w:rsidRPr="000458F9">
        <w:rPr>
          <w:rFonts w:ascii="Times New Roman" w:hAnsi="Times New Roman" w:cs="Times New Roman"/>
        </w:rPr>
        <w:t>W</w:t>
      </w:r>
      <w:r w:rsidR="00000000" w:rsidRPr="000458F9">
        <w:rPr>
          <w:rFonts w:ascii="Times New Roman" w:hAnsi="Times New Roman" w:cs="Times New Roman"/>
        </w:rPr>
        <w:t xml:space="preserve">hat are some of the things that changed </w:t>
      </w:r>
      <w:proofErr w:type="gramStart"/>
      <w:r w:rsidR="00000000" w:rsidRPr="000458F9">
        <w:rPr>
          <w:rFonts w:ascii="Times New Roman" w:hAnsi="Times New Roman" w:cs="Times New Roman"/>
        </w:rPr>
        <w:t>pretty quickly</w:t>
      </w:r>
      <w:proofErr w:type="gramEnd"/>
      <w:r w:rsidR="00000000" w:rsidRPr="000458F9">
        <w:rPr>
          <w:rFonts w:ascii="Times New Roman" w:hAnsi="Times New Roman" w:cs="Times New Roman"/>
        </w:rPr>
        <w:t xml:space="preserve"> for you after vaccination?</w:t>
      </w:r>
    </w:p>
    <w:p w14:paraId="4A14C5B5" w14:textId="77777777" w:rsidR="00935928" w:rsidRPr="000458F9" w:rsidRDefault="00935928">
      <w:pPr>
        <w:spacing w:after="0"/>
        <w:rPr>
          <w:rFonts w:ascii="Times New Roman" w:hAnsi="Times New Roman" w:cs="Times New Roman"/>
        </w:rPr>
      </w:pPr>
    </w:p>
    <w:p w14:paraId="19F186B3" w14:textId="6E49675F" w:rsidR="00935928" w:rsidRPr="000458F9" w:rsidRDefault="0001106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58:52</w:t>
      </w:r>
    </w:p>
    <w:p w14:paraId="61C9419D"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just, I just felt, you know, safe again, going back to going back to the idea of safe, but again, now I feel more comfortable taking certain risks, again, getting outside of my comfort zone.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prior to vaccination, I didn't want to go out. Then I got vaccinated. Okay, now I feel more comfortable going out. I feel safe in that, again, going outside my comfort zone. So yeah, no, but vaccination gave me confidence.</w:t>
      </w:r>
    </w:p>
    <w:p w14:paraId="00E713E8" w14:textId="77777777" w:rsidR="00935928" w:rsidRPr="000458F9" w:rsidRDefault="00935928">
      <w:pPr>
        <w:spacing w:after="0"/>
        <w:rPr>
          <w:rFonts w:ascii="Times New Roman" w:hAnsi="Times New Roman" w:cs="Times New Roman"/>
        </w:rPr>
      </w:pPr>
    </w:p>
    <w:p w14:paraId="3BF3660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59:22</w:t>
      </w:r>
      <w:proofErr w:type="gramEnd"/>
    </w:p>
    <w:p w14:paraId="039DDD9C" w14:textId="193692CB" w:rsidR="00935928" w:rsidRPr="000458F9" w:rsidRDefault="00000000">
      <w:pPr>
        <w:spacing w:after="0"/>
        <w:rPr>
          <w:rFonts w:ascii="Times New Roman" w:hAnsi="Times New Roman" w:cs="Times New Roman"/>
        </w:rPr>
      </w:pPr>
      <w:r w:rsidRPr="000458F9">
        <w:rPr>
          <w:rFonts w:ascii="Times New Roman" w:hAnsi="Times New Roman" w:cs="Times New Roman"/>
        </w:rPr>
        <w:t>What are some of the ways your social relations changed during the pandemic</w:t>
      </w:r>
      <w:r w:rsidR="00011066" w:rsidRPr="000458F9">
        <w:rPr>
          <w:rFonts w:ascii="Times New Roman" w:hAnsi="Times New Roman" w:cs="Times New Roman"/>
        </w:rPr>
        <w:t>?</w:t>
      </w:r>
    </w:p>
    <w:p w14:paraId="5A4B580D" w14:textId="77777777" w:rsidR="00935928" w:rsidRPr="000458F9" w:rsidRDefault="00935928">
      <w:pPr>
        <w:spacing w:after="0"/>
        <w:rPr>
          <w:rFonts w:ascii="Times New Roman" w:hAnsi="Times New Roman" w:cs="Times New Roman"/>
        </w:rPr>
      </w:pPr>
    </w:p>
    <w:p w14:paraId="177DD546" w14:textId="110F979C" w:rsidR="00935928" w:rsidRPr="000458F9" w:rsidRDefault="0001106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59:27</w:t>
      </w:r>
    </w:p>
    <w:p w14:paraId="516B9D25" w14:textId="432F87AB" w:rsidR="00935928" w:rsidRPr="000458F9" w:rsidRDefault="00011066">
      <w:pPr>
        <w:spacing w:after="0"/>
        <w:rPr>
          <w:rFonts w:ascii="Times New Roman" w:hAnsi="Times New Roman" w:cs="Times New Roman"/>
        </w:rPr>
      </w:pPr>
      <w:r w:rsidRPr="000458F9">
        <w:rPr>
          <w:rFonts w:ascii="Times New Roman" w:hAnsi="Times New Roman" w:cs="Times New Roman"/>
        </w:rPr>
        <w:t>E</w:t>
      </w:r>
      <w:r w:rsidR="00000000" w:rsidRPr="000458F9">
        <w:rPr>
          <w:rFonts w:ascii="Times New Roman" w:hAnsi="Times New Roman" w:cs="Times New Roman"/>
        </w:rPr>
        <w:t xml:space="preserve">verything was digital, everything was FaceTime, everything was zoom. Everything was </w:t>
      </w:r>
      <w:proofErr w:type="spellStart"/>
      <w:r w:rsidR="00000000" w:rsidRPr="000458F9">
        <w:rPr>
          <w:rFonts w:ascii="Times New Roman" w:hAnsi="Times New Roman" w:cs="Times New Roman"/>
        </w:rPr>
        <w:t>was</w:t>
      </w:r>
      <w:proofErr w:type="spellEnd"/>
      <w:r w:rsidR="00000000" w:rsidRPr="000458F9">
        <w:rPr>
          <w:rFonts w:ascii="Times New Roman" w:hAnsi="Times New Roman" w:cs="Times New Roman"/>
        </w:rPr>
        <w:t xml:space="preserve"> </w:t>
      </w:r>
      <w:proofErr w:type="spellStart"/>
      <w:r w:rsidR="00000000" w:rsidRPr="000458F9">
        <w:rPr>
          <w:rFonts w:ascii="Times New Roman" w:hAnsi="Times New Roman" w:cs="Times New Roman"/>
        </w:rPr>
        <w:t>was</w:t>
      </w:r>
      <w:proofErr w:type="spellEnd"/>
      <w:r w:rsidR="00000000" w:rsidRPr="000458F9">
        <w:rPr>
          <w:rFonts w:ascii="Times New Roman" w:hAnsi="Times New Roman" w:cs="Times New Roman"/>
        </w:rPr>
        <w:t xml:space="preserve"> virtual. And I realized that I am not built for the virtual world. I did it, you know, and I did it, because I had to. But I'd much rather have a </w:t>
      </w:r>
      <w:proofErr w:type="gramStart"/>
      <w:r w:rsidR="00000000" w:rsidRPr="000458F9">
        <w:rPr>
          <w:rFonts w:ascii="Times New Roman" w:hAnsi="Times New Roman" w:cs="Times New Roman"/>
        </w:rPr>
        <w:t>face to face</w:t>
      </w:r>
      <w:proofErr w:type="gramEnd"/>
      <w:r w:rsidR="00000000" w:rsidRPr="000458F9">
        <w:rPr>
          <w:rFonts w:ascii="Times New Roman" w:hAnsi="Times New Roman" w:cs="Times New Roman"/>
        </w:rPr>
        <w:t xml:space="preserve"> meeting. You know, I did learn the value of, you know, the Zoom meeting of the Google meet and how often that is what a great tool it is. And it </w:t>
      </w:r>
      <w:proofErr w:type="gramStart"/>
      <w:r w:rsidR="00000000" w:rsidRPr="000458F9">
        <w:rPr>
          <w:rFonts w:ascii="Times New Roman" w:hAnsi="Times New Roman" w:cs="Times New Roman"/>
        </w:rPr>
        <w:t>definitely changed</w:t>
      </w:r>
      <w:proofErr w:type="gramEnd"/>
      <w:r w:rsidR="00000000" w:rsidRPr="000458F9">
        <w:rPr>
          <w:rFonts w:ascii="Times New Roman" w:hAnsi="Times New Roman" w:cs="Times New Roman"/>
        </w:rPr>
        <w:t xml:space="preserve"> the way I did business once I was able to meet that in person, and it's made me realize it's a</w:t>
      </w:r>
      <w:r w:rsidRPr="000458F9">
        <w:rPr>
          <w:rFonts w:ascii="Times New Roman" w:hAnsi="Times New Roman" w:cs="Times New Roman"/>
        </w:rPr>
        <w:t xml:space="preserve"> valuable</w:t>
      </w:r>
      <w:r w:rsidR="00000000" w:rsidRPr="000458F9">
        <w:rPr>
          <w:rFonts w:ascii="Times New Roman" w:hAnsi="Times New Roman" w:cs="Times New Roman"/>
        </w:rPr>
        <w:t xml:space="preserve"> tool. But the ability to be in a room with somebody else, to share their energy to be able to create and think, together collaboratively. I just, I just, I don't see how it can be done. You know, at a distance like this, there's just there's </w:t>
      </w:r>
      <w:proofErr w:type="spellStart"/>
      <w:r w:rsidR="00000000" w:rsidRPr="000458F9">
        <w:rPr>
          <w:rFonts w:ascii="Times New Roman" w:hAnsi="Times New Roman" w:cs="Times New Roman"/>
        </w:rPr>
        <w:t>there's</w:t>
      </w:r>
      <w:proofErr w:type="spellEnd"/>
      <w:r w:rsidR="00000000" w:rsidRPr="000458F9">
        <w:rPr>
          <w:rFonts w:ascii="Times New Roman" w:hAnsi="Times New Roman" w:cs="Times New Roman"/>
        </w:rPr>
        <w:t xml:space="preserve"> something about how we've evolved as human beings that th</w:t>
      </w:r>
      <w:r w:rsidR="002C5D1E" w:rsidRPr="000458F9">
        <w:rPr>
          <w:rFonts w:ascii="Times New Roman" w:hAnsi="Times New Roman" w:cs="Times New Roman"/>
        </w:rPr>
        <w:t>at necessitates</w:t>
      </w:r>
      <w:r w:rsidR="00000000" w:rsidRPr="000458F9">
        <w:rPr>
          <w:rFonts w:ascii="Times New Roman" w:hAnsi="Times New Roman" w:cs="Times New Roman"/>
        </w:rPr>
        <w:t xml:space="preserve"> us and sharing </w:t>
      </w:r>
      <w:proofErr w:type="spellStart"/>
      <w:r w:rsidR="00000000" w:rsidRPr="000458F9">
        <w:rPr>
          <w:rFonts w:ascii="Times New Roman" w:hAnsi="Times New Roman" w:cs="Times New Roman"/>
        </w:rPr>
        <w:t>sharing</w:t>
      </w:r>
      <w:proofErr w:type="spellEnd"/>
      <w:r w:rsidR="00000000" w:rsidRPr="000458F9">
        <w:rPr>
          <w:rFonts w:ascii="Times New Roman" w:hAnsi="Times New Roman" w:cs="Times New Roman"/>
        </w:rPr>
        <w:t xml:space="preserve"> space.</w:t>
      </w:r>
    </w:p>
    <w:p w14:paraId="28786F8E" w14:textId="77777777" w:rsidR="00935928" w:rsidRPr="000458F9" w:rsidRDefault="00935928">
      <w:pPr>
        <w:spacing w:after="0"/>
        <w:rPr>
          <w:rFonts w:ascii="Times New Roman" w:hAnsi="Times New Roman" w:cs="Times New Roman"/>
        </w:rPr>
      </w:pPr>
    </w:p>
    <w:p w14:paraId="2F5C6FA2"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1:00:38</w:t>
      </w:r>
      <w:proofErr w:type="gramEnd"/>
    </w:p>
    <w:p w14:paraId="0833538D"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lastRenderedPageBreak/>
        <w:t>Was any of your coaching done online?</w:t>
      </w:r>
    </w:p>
    <w:p w14:paraId="3418F674" w14:textId="77777777" w:rsidR="00935928" w:rsidRPr="000458F9" w:rsidRDefault="00935928">
      <w:pPr>
        <w:spacing w:after="0"/>
        <w:rPr>
          <w:rFonts w:ascii="Times New Roman" w:hAnsi="Times New Roman" w:cs="Times New Roman"/>
        </w:rPr>
      </w:pPr>
    </w:p>
    <w:p w14:paraId="3CB39CC1" w14:textId="016136FB" w:rsidR="00935928" w:rsidRPr="000458F9" w:rsidRDefault="00011066">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1:00:41</w:t>
      </w:r>
    </w:p>
    <w:p w14:paraId="51915F12" w14:textId="5BB1F834"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Yeah. Some of it was, so some of the </w:t>
      </w:r>
      <w:proofErr w:type="spellStart"/>
      <w:r w:rsidRPr="000458F9">
        <w:rPr>
          <w:rFonts w:ascii="Times New Roman" w:hAnsi="Times New Roman" w:cs="Times New Roman"/>
        </w:rPr>
        <w:t>the</w:t>
      </w:r>
      <w:proofErr w:type="spellEnd"/>
      <w:r w:rsidRPr="000458F9">
        <w:rPr>
          <w:rFonts w:ascii="Times New Roman" w:hAnsi="Times New Roman" w:cs="Times New Roman"/>
        </w:rPr>
        <w:t xml:space="preserve"> instruction trying to learn plays, trying to guide workouts, I'll tell you what, you want to be an effective coach, try to guide a workout online, and you're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find out how </w:t>
      </w:r>
      <w:r w:rsidR="002C5D1E" w:rsidRPr="000458F9">
        <w:rPr>
          <w:rFonts w:ascii="Times New Roman" w:hAnsi="Times New Roman" w:cs="Times New Roman"/>
        </w:rPr>
        <w:t>in</w:t>
      </w:r>
      <w:r w:rsidRPr="000458F9">
        <w:rPr>
          <w:rFonts w:ascii="Times New Roman" w:hAnsi="Times New Roman" w:cs="Times New Roman"/>
        </w:rPr>
        <w:t xml:space="preserve">effective you are. That's, that's the truth, you know, so no, online coaching to me is an oxymoron. It just, it just, it just doesn't </w:t>
      </w:r>
      <w:proofErr w:type="spellStart"/>
      <w:r w:rsidRPr="000458F9">
        <w:rPr>
          <w:rFonts w:ascii="Times New Roman" w:hAnsi="Times New Roman" w:cs="Times New Roman"/>
        </w:rPr>
        <w:t>doesn't</w:t>
      </w:r>
      <w:proofErr w:type="spellEnd"/>
      <w:r w:rsidRPr="000458F9">
        <w:rPr>
          <w:rFonts w:ascii="Times New Roman" w:hAnsi="Times New Roman" w:cs="Times New Roman"/>
        </w:rPr>
        <w:t xml:space="preserve"> work. You know, coaching is all about relationships, </w:t>
      </w:r>
      <w:proofErr w:type="spellStart"/>
      <w:r w:rsidR="002C5D1E" w:rsidRPr="000458F9">
        <w:rPr>
          <w:rFonts w:ascii="Times New Roman" w:hAnsi="Times New Roman" w:cs="Times New Roman"/>
        </w:rPr>
        <w:t>its</w:t>
      </w:r>
      <w:proofErr w:type="spellEnd"/>
      <w:r w:rsidR="002C5D1E" w:rsidRPr="000458F9">
        <w:rPr>
          <w:rFonts w:ascii="Times New Roman" w:hAnsi="Times New Roman" w:cs="Times New Roman"/>
        </w:rPr>
        <w:t xml:space="preserve"> all. </w:t>
      </w:r>
      <w:r w:rsidRPr="000458F9">
        <w:rPr>
          <w:rFonts w:ascii="Times New Roman" w:hAnsi="Times New Roman" w:cs="Times New Roman"/>
        </w:rPr>
        <w:t>It's all about, you know, auditory and visual feedback, you know, seeing what's happening in real time getting all the angles that you need, sometimes even moving a person in that position, well, I can't do that, if I'm in a virtual space. Also, that loss of accountability, right, the minute</w:t>
      </w:r>
      <w:r w:rsidR="002C5D1E" w:rsidRPr="000458F9">
        <w:rPr>
          <w:rFonts w:ascii="Times New Roman" w:hAnsi="Times New Roman" w:cs="Times New Roman"/>
        </w:rPr>
        <w:t>,</w:t>
      </w:r>
      <w:r w:rsidRPr="000458F9">
        <w:rPr>
          <w:rFonts w:ascii="Times New Roman" w:hAnsi="Times New Roman" w:cs="Times New Roman"/>
        </w:rPr>
        <w:t xml:space="preserve"> the minute, I can turn that camera off, or </w:t>
      </w:r>
      <w:proofErr w:type="gramStart"/>
      <w:r w:rsidRPr="000458F9">
        <w:rPr>
          <w:rFonts w:ascii="Times New Roman" w:hAnsi="Times New Roman" w:cs="Times New Roman"/>
        </w:rPr>
        <w:t>Oh</w:t>
      </w:r>
      <w:proofErr w:type="gramEnd"/>
      <w:r w:rsidRPr="000458F9">
        <w:rPr>
          <w:rFonts w:ascii="Times New Roman" w:hAnsi="Times New Roman" w:cs="Times New Roman"/>
        </w:rPr>
        <w:t xml:space="preserve">, hey, I lost my connection, you lose that you lose, you lose that piece of social accountability. And when </w:t>
      </w:r>
      <w:proofErr w:type="spellStart"/>
      <w:r w:rsidRPr="000458F9">
        <w:rPr>
          <w:rFonts w:ascii="Times New Roman" w:hAnsi="Times New Roman" w:cs="Times New Roman"/>
        </w:rPr>
        <w:t>when</w:t>
      </w:r>
      <w:proofErr w:type="spellEnd"/>
      <w:r w:rsidRPr="000458F9">
        <w:rPr>
          <w:rFonts w:ascii="Times New Roman" w:hAnsi="Times New Roman" w:cs="Times New Roman"/>
        </w:rPr>
        <w:t xml:space="preserve"> kids came back, you saw that, I mean, you walk into classrooms, that part of the pandemic would be loud and boisterous as they want to talk, and you go in there now, you would think they were still all on Zoom, all on mute. All these kids have forgotten how to talk. They just sit there silently.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know, you teach them when they came back, like, hey, this how you talk is that you share information.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raise your hand. </w:t>
      </w:r>
      <w:r w:rsidR="002C5D1E" w:rsidRPr="000458F9">
        <w:rPr>
          <w:rFonts w:ascii="Times New Roman" w:hAnsi="Times New Roman" w:cs="Times New Roman"/>
        </w:rPr>
        <w:t>This is how you</w:t>
      </w:r>
      <w:r w:rsidRPr="000458F9">
        <w:rPr>
          <w:rFonts w:ascii="Times New Roman" w:hAnsi="Times New Roman" w:cs="Times New Roman"/>
        </w:rPr>
        <w:t xml:space="preserve"> communicate</w:t>
      </w:r>
      <w:r w:rsidR="002C5D1E" w:rsidRPr="000458F9">
        <w:rPr>
          <w:rFonts w:ascii="Times New Roman" w:hAnsi="Times New Roman" w:cs="Times New Roman"/>
        </w:rPr>
        <w:t>.</w:t>
      </w:r>
      <w:r w:rsidRPr="000458F9">
        <w:rPr>
          <w:rFonts w:ascii="Times New Roman" w:hAnsi="Times New Roman" w:cs="Times New Roman"/>
        </w:rPr>
        <w:t xml:space="preserve"> Just</w:t>
      </w:r>
      <w:r w:rsidR="002C5D1E" w:rsidRPr="000458F9">
        <w:rPr>
          <w:rFonts w:ascii="Times New Roman" w:hAnsi="Times New Roman" w:cs="Times New Roman"/>
        </w:rPr>
        <w:t xml:space="preserve">, </w:t>
      </w:r>
      <w:r w:rsidRPr="000458F9">
        <w:rPr>
          <w:rFonts w:ascii="Times New Roman" w:hAnsi="Times New Roman" w:cs="Times New Roman"/>
        </w:rPr>
        <w:t>please talk about anything</w:t>
      </w:r>
      <w:r w:rsidR="002C5D1E" w:rsidRPr="000458F9">
        <w:rPr>
          <w:rFonts w:ascii="Times New Roman" w:hAnsi="Times New Roman" w:cs="Times New Roman"/>
        </w:rPr>
        <w:t>.</w:t>
      </w:r>
      <w:r w:rsidRPr="000458F9">
        <w:rPr>
          <w:rFonts w:ascii="Times New Roman" w:hAnsi="Times New Roman" w:cs="Times New Roman"/>
        </w:rPr>
        <w:t xml:space="preserve"> Talk about </w:t>
      </w:r>
      <w:r w:rsidR="002C5D1E" w:rsidRPr="000458F9">
        <w:rPr>
          <w:rFonts w:ascii="Times New Roman" w:hAnsi="Times New Roman" w:cs="Times New Roman"/>
        </w:rPr>
        <w:t>nonsense, d</w:t>
      </w:r>
      <w:r w:rsidRPr="000458F9">
        <w:rPr>
          <w:rFonts w:ascii="Times New Roman" w:hAnsi="Times New Roman" w:cs="Times New Roman"/>
        </w:rPr>
        <w:t>oesn't matter</w:t>
      </w:r>
      <w:r w:rsidR="002C5D1E" w:rsidRPr="000458F9">
        <w:rPr>
          <w:rFonts w:ascii="Times New Roman" w:hAnsi="Times New Roman" w:cs="Times New Roman"/>
        </w:rPr>
        <w:t>, j</w:t>
      </w:r>
      <w:r w:rsidRPr="000458F9">
        <w:rPr>
          <w:rFonts w:ascii="Times New Roman" w:hAnsi="Times New Roman" w:cs="Times New Roman"/>
        </w:rPr>
        <w:t>ust talk</w:t>
      </w:r>
      <w:r w:rsidR="002C5D1E" w:rsidRPr="000458F9">
        <w:rPr>
          <w:rFonts w:ascii="Times New Roman" w:hAnsi="Times New Roman" w:cs="Times New Roman"/>
        </w:rPr>
        <w:t>.</w:t>
      </w:r>
      <w:r w:rsidRPr="000458F9">
        <w:rPr>
          <w:rFonts w:ascii="Times New Roman" w:hAnsi="Times New Roman" w:cs="Times New Roman"/>
        </w:rPr>
        <w:t xml:space="preserve"> So yeah</w:t>
      </w:r>
      <w:r w:rsidR="002C5D1E" w:rsidRPr="000458F9">
        <w:rPr>
          <w:rFonts w:ascii="Times New Roman" w:hAnsi="Times New Roman" w:cs="Times New Roman"/>
        </w:rPr>
        <w:t>.</w:t>
      </w:r>
    </w:p>
    <w:p w14:paraId="50F90FE7" w14:textId="77777777" w:rsidR="00935928" w:rsidRPr="000458F9" w:rsidRDefault="00935928">
      <w:pPr>
        <w:spacing w:after="0"/>
        <w:rPr>
          <w:rFonts w:ascii="Times New Roman" w:hAnsi="Times New Roman" w:cs="Times New Roman"/>
        </w:rPr>
      </w:pPr>
    </w:p>
    <w:p w14:paraId="7DE3ED00"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1:02:26</w:t>
      </w:r>
      <w:proofErr w:type="gramEnd"/>
    </w:p>
    <w:p w14:paraId="2C082245" w14:textId="198713A0" w:rsidR="00935928" w:rsidRPr="000458F9" w:rsidRDefault="002C5D1E">
      <w:pPr>
        <w:spacing w:after="0"/>
        <w:rPr>
          <w:rFonts w:ascii="Times New Roman" w:hAnsi="Times New Roman" w:cs="Times New Roman"/>
        </w:rPr>
      </w:pPr>
      <w:r w:rsidRPr="000458F9">
        <w:rPr>
          <w:rFonts w:ascii="Times New Roman" w:hAnsi="Times New Roman" w:cs="Times New Roman"/>
        </w:rPr>
        <w:t xml:space="preserve">Did </w:t>
      </w:r>
      <w:r w:rsidR="00000000" w:rsidRPr="000458F9">
        <w:rPr>
          <w:rFonts w:ascii="Times New Roman" w:hAnsi="Times New Roman" w:cs="Times New Roman"/>
        </w:rPr>
        <w:t>they start to get back into it?</w:t>
      </w:r>
    </w:p>
    <w:p w14:paraId="4F1781EA" w14:textId="77777777" w:rsidR="00935928" w:rsidRPr="000458F9" w:rsidRDefault="00935928">
      <w:pPr>
        <w:spacing w:after="0"/>
        <w:rPr>
          <w:rFonts w:ascii="Times New Roman" w:hAnsi="Times New Roman" w:cs="Times New Roman"/>
        </w:rPr>
      </w:pPr>
    </w:p>
    <w:p w14:paraId="53DFC779" w14:textId="11747827" w:rsidR="00935928" w:rsidRPr="000458F9" w:rsidRDefault="002C5D1E">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1:02:28</w:t>
      </w:r>
    </w:p>
    <w:p w14:paraId="4AF44226" w14:textId="29A4C279" w:rsidR="00935928" w:rsidRPr="000458F9" w:rsidRDefault="00000000">
      <w:pPr>
        <w:spacing w:after="0"/>
        <w:rPr>
          <w:rFonts w:ascii="Times New Roman" w:hAnsi="Times New Roman" w:cs="Times New Roman"/>
        </w:rPr>
      </w:pPr>
      <w:r w:rsidRPr="000458F9">
        <w:rPr>
          <w:rFonts w:ascii="Times New Roman" w:hAnsi="Times New Roman" w:cs="Times New Roman"/>
        </w:rPr>
        <w:t>They did</w:t>
      </w:r>
      <w:r w:rsidR="002C5D1E" w:rsidRPr="000458F9">
        <w:rPr>
          <w:rFonts w:ascii="Times New Roman" w:hAnsi="Times New Roman" w:cs="Times New Roman"/>
        </w:rPr>
        <w:t>, t</w:t>
      </w:r>
      <w:r w:rsidRPr="000458F9">
        <w:rPr>
          <w:rFonts w:ascii="Times New Roman" w:hAnsi="Times New Roman" w:cs="Times New Roman"/>
        </w:rPr>
        <w:t xml:space="preserve">hey </w:t>
      </w:r>
      <w:proofErr w:type="gramStart"/>
      <w:r w:rsidRPr="000458F9">
        <w:rPr>
          <w:rFonts w:ascii="Times New Roman" w:hAnsi="Times New Roman" w:cs="Times New Roman"/>
        </w:rPr>
        <w:t>definitely did</w:t>
      </w:r>
      <w:proofErr w:type="gramEnd"/>
      <w:r w:rsidRPr="000458F9">
        <w:rPr>
          <w:rFonts w:ascii="Times New Roman" w:hAnsi="Times New Roman" w:cs="Times New Roman"/>
        </w:rPr>
        <w:t xml:space="preserve">. They </w:t>
      </w:r>
      <w:proofErr w:type="gramStart"/>
      <w:r w:rsidRPr="000458F9">
        <w:rPr>
          <w:rFonts w:ascii="Times New Roman" w:hAnsi="Times New Roman" w:cs="Times New Roman"/>
        </w:rPr>
        <w:t>definitely did</w:t>
      </w:r>
      <w:proofErr w:type="gramEnd"/>
      <w:r w:rsidRPr="000458F9">
        <w:rPr>
          <w:rFonts w:ascii="Times New Roman" w:hAnsi="Times New Roman" w:cs="Times New Roman"/>
        </w:rPr>
        <w:t xml:space="preserve">. I mean, you know, you could see a lot, particularly this semester, again, as we moved through pandemic and you know, again, more </w:t>
      </w:r>
      <w:proofErr w:type="spellStart"/>
      <w:r w:rsidRPr="000458F9">
        <w:rPr>
          <w:rFonts w:ascii="Times New Roman" w:hAnsi="Times New Roman" w:cs="Times New Roman"/>
        </w:rPr>
        <w:t>more</w:t>
      </w:r>
      <w:proofErr w:type="spellEnd"/>
      <w:r w:rsidRPr="000458F9">
        <w:rPr>
          <w:rFonts w:ascii="Times New Roman" w:hAnsi="Times New Roman" w:cs="Times New Roman"/>
        </w:rPr>
        <w:t xml:space="preserve"> people vaccinated in number stay down, you know, got through that little winter spike, now hitting the spring and the numbers is at least </w:t>
      </w:r>
      <w:r w:rsidR="002C5D1E" w:rsidRPr="000458F9">
        <w:rPr>
          <w:rFonts w:ascii="Times New Roman" w:hAnsi="Times New Roman" w:cs="Times New Roman"/>
        </w:rPr>
        <w:t>in our area have</w:t>
      </w:r>
      <w:r w:rsidRPr="000458F9">
        <w:rPr>
          <w:rFonts w:ascii="Times New Roman" w:hAnsi="Times New Roman" w:cs="Times New Roman"/>
        </w:rPr>
        <w:t xml:space="preserve"> kind of trickled down and kind of flattened out. And so yeah, people are outside kids are doing stuff, you know, together socially, you know, restaurants are </w:t>
      </w:r>
      <w:proofErr w:type="gramStart"/>
      <w:r w:rsidRPr="000458F9">
        <w:rPr>
          <w:rFonts w:ascii="Times New Roman" w:hAnsi="Times New Roman" w:cs="Times New Roman"/>
        </w:rPr>
        <w:t>pretty open</w:t>
      </w:r>
      <w:proofErr w:type="gramEnd"/>
      <w:r w:rsidRPr="000458F9">
        <w:rPr>
          <w:rFonts w:ascii="Times New Roman" w:hAnsi="Times New Roman" w:cs="Times New Roman"/>
        </w:rPr>
        <w:t>, shoot, now, they</w:t>
      </w:r>
      <w:r w:rsidR="002C5D1E" w:rsidRPr="000458F9">
        <w:rPr>
          <w:rFonts w:ascii="Times New Roman" w:hAnsi="Times New Roman" w:cs="Times New Roman"/>
        </w:rPr>
        <w:t>’ve lifted</w:t>
      </w:r>
      <w:r w:rsidRPr="000458F9">
        <w:rPr>
          <w:rFonts w:ascii="Times New Roman" w:hAnsi="Times New Roman" w:cs="Times New Roman"/>
        </w:rPr>
        <w:t xml:space="preserve"> the mask mandate. So now stuff is </w:t>
      </w:r>
      <w:proofErr w:type="gramStart"/>
      <w:r w:rsidRPr="000458F9">
        <w:rPr>
          <w:rFonts w:ascii="Times New Roman" w:hAnsi="Times New Roman" w:cs="Times New Roman"/>
        </w:rPr>
        <w:t>really open</w:t>
      </w:r>
      <w:proofErr w:type="gramEnd"/>
      <w:r w:rsidRPr="000458F9">
        <w:rPr>
          <w:rFonts w:ascii="Times New Roman" w:hAnsi="Times New Roman" w:cs="Times New Roman"/>
        </w:rPr>
        <w:t xml:space="preserve">. And so yeah, people are talking more, they're sharing more, they're experienced and more. I think that awkwardness is beginning to decrease, but, but you know, it still exists, there's still consequences, there's still COVID consequences, there's still consequences from all the isolation. And, and I think, you know, it's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someone like you that's going to study it, and see, you know, what are the </w:t>
      </w:r>
      <w:proofErr w:type="gramStart"/>
      <w:r w:rsidRPr="000458F9">
        <w:rPr>
          <w:rFonts w:ascii="Times New Roman" w:hAnsi="Times New Roman" w:cs="Times New Roman"/>
        </w:rPr>
        <w:t>long term</w:t>
      </w:r>
      <w:proofErr w:type="gramEnd"/>
      <w:r w:rsidRPr="000458F9">
        <w:rPr>
          <w:rFonts w:ascii="Times New Roman" w:hAnsi="Times New Roman" w:cs="Times New Roman"/>
        </w:rPr>
        <w:t xml:space="preserve"> impacts, you know, particularly for some of our young people, you know, as they move into adult life and how this isolation has impacted them</w:t>
      </w:r>
      <w:r w:rsidR="002C5D1E" w:rsidRPr="000458F9">
        <w:rPr>
          <w:rFonts w:ascii="Times New Roman" w:hAnsi="Times New Roman" w:cs="Times New Roman"/>
        </w:rPr>
        <w:t>.</w:t>
      </w:r>
    </w:p>
    <w:p w14:paraId="179A99CD" w14:textId="77777777" w:rsidR="00935928" w:rsidRPr="000458F9" w:rsidRDefault="00935928">
      <w:pPr>
        <w:spacing w:after="0"/>
        <w:rPr>
          <w:rFonts w:ascii="Times New Roman" w:hAnsi="Times New Roman" w:cs="Times New Roman"/>
        </w:rPr>
      </w:pPr>
    </w:p>
    <w:p w14:paraId="210B19D4"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1:03:42</w:t>
      </w:r>
      <w:proofErr w:type="gramEnd"/>
    </w:p>
    <w:p w14:paraId="41EA9103"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How are you feeling about the immediate future?</w:t>
      </w:r>
    </w:p>
    <w:p w14:paraId="5ECA065E" w14:textId="77777777" w:rsidR="00935928" w:rsidRPr="000458F9" w:rsidRDefault="00935928">
      <w:pPr>
        <w:spacing w:after="0"/>
        <w:rPr>
          <w:rFonts w:ascii="Times New Roman" w:hAnsi="Times New Roman" w:cs="Times New Roman"/>
        </w:rPr>
      </w:pPr>
    </w:p>
    <w:p w14:paraId="07631BAB" w14:textId="6E08A65B" w:rsidR="00935928" w:rsidRPr="000458F9" w:rsidRDefault="002C5D1E">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1:03:46</w:t>
      </w:r>
    </w:p>
    <w:p w14:paraId="00292898" w14:textId="51FB2927" w:rsidR="00935928" w:rsidRPr="000458F9" w:rsidRDefault="00000000">
      <w:pPr>
        <w:spacing w:after="0"/>
        <w:rPr>
          <w:rFonts w:ascii="Times New Roman" w:hAnsi="Times New Roman" w:cs="Times New Roman"/>
        </w:rPr>
      </w:pPr>
      <w:r w:rsidRPr="000458F9">
        <w:rPr>
          <w:rFonts w:ascii="Times New Roman" w:hAnsi="Times New Roman" w:cs="Times New Roman"/>
        </w:rPr>
        <w:t>Um, in terms of what</w:t>
      </w:r>
      <w:r w:rsidR="002C5D1E" w:rsidRPr="000458F9">
        <w:rPr>
          <w:rFonts w:ascii="Times New Roman" w:hAnsi="Times New Roman" w:cs="Times New Roman"/>
        </w:rPr>
        <w:t>?</w:t>
      </w:r>
      <w:r w:rsidRPr="000458F9">
        <w:rPr>
          <w:rFonts w:ascii="Times New Roman" w:hAnsi="Times New Roman" w:cs="Times New Roman"/>
        </w:rPr>
        <w:t xml:space="preserve"> </w:t>
      </w:r>
      <w:r w:rsidR="002C5D1E" w:rsidRPr="000458F9">
        <w:rPr>
          <w:rFonts w:ascii="Times New Roman" w:hAnsi="Times New Roman" w:cs="Times New Roman"/>
        </w:rPr>
        <w:t>Y</w:t>
      </w:r>
      <w:r w:rsidRPr="000458F9">
        <w:rPr>
          <w:rFonts w:ascii="Times New Roman" w:hAnsi="Times New Roman" w:cs="Times New Roman"/>
        </w:rPr>
        <w:t xml:space="preserve">ou know, I'm an optimist. You know, I, I think that humanity when, when, when, up against it, you know, were able to overcome, you know, this was again, that this was the pandemic, right? </w:t>
      </w:r>
      <w:r w:rsidR="002C5D1E" w:rsidRPr="000458F9">
        <w:rPr>
          <w:rFonts w:ascii="Times New Roman" w:hAnsi="Times New Roman" w:cs="Times New Roman"/>
        </w:rPr>
        <w:t>W</w:t>
      </w:r>
      <w:r w:rsidRPr="000458F9">
        <w:rPr>
          <w:rFonts w:ascii="Times New Roman" w:hAnsi="Times New Roman" w:cs="Times New Roman"/>
        </w:rPr>
        <w:t xml:space="preserve">orldwide pandemic. We're all in the same </w:t>
      </w:r>
      <w:proofErr w:type="spellStart"/>
      <w:r w:rsidRPr="000458F9">
        <w:rPr>
          <w:rFonts w:ascii="Times New Roman" w:hAnsi="Times New Roman" w:cs="Times New Roman"/>
        </w:rPr>
        <w:t>same</w:t>
      </w:r>
      <w:proofErr w:type="spellEnd"/>
      <w:r w:rsidRPr="000458F9">
        <w:rPr>
          <w:rFonts w:ascii="Times New Roman" w:hAnsi="Times New Roman" w:cs="Times New Roman"/>
        </w:rPr>
        <w:t xml:space="preserve"> boat. Everything's terrible. What are we going to do? Right, you know, us against the world. It's like a, you know, a </w:t>
      </w:r>
      <w:proofErr w:type="gramStart"/>
      <w:r w:rsidRPr="000458F9">
        <w:rPr>
          <w:rFonts w:ascii="Times New Roman" w:hAnsi="Times New Roman" w:cs="Times New Roman"/>
        </w:rPr>
        <w:t>really bad</w:t>
      </w:r>
      <w:proofErr w:type="gramEnd"/>
      <w:r w:rsidRPr="000458F9">
        <w:rPr>
          <w:rFonts w:ascii="Times New Roman" w:hAnsi="Times New Roman" w:cs="Times New Roman"/>
        </w:rPr>
        <w:t xml:space="preserve"> B movie, but we did it right. Got a vaccine done. Three companies produced it. You know, we got the vaccines out people have done it, you know, it's not perfect, but it makes you feel good to know that that</w:t>
      </w:r>
      <w:r w:rsidR="002C5D1E" w:rsidRPr="000458F9">
        <w:rPr>
          <w:rFonts w:ascii="Times New Roman" w:hAnsi="Times New Roman" w:cs="Times New Roman"/>
        </w:rPr>
        <w:t>,</w:t>
      </w:r>
      <w:r w:rsidRPr="000458F9">
        <w:rPr>
          <w:rFonts w:ascii="Times New Roman" w:hAnsi="Times New Roman" w:cs="Times New Roman"/>
        </w:rPr>
        <w:t xml:space="preserve"> </w:t>
      </w:r>
      <w:proofErr w:type="gramStart"/>
      <w:r w:rsidRPr="000458F9">
        <w:rPr>
          <w:rFonts w:ascii="Times New Roman" w:hAnsi="Times New Roman" w:cs="Times New Roman"/>
        </w:rPr>
        <w:t>Yes</w:t>
      </w:r>
      <w:proofErr w:type="gramEnd"/>
      <w:r w:rsidRPr="000458F9">
        <w:rPr>
          <w:rFonts w:ascii="Times New Roman" w:hAnsi="Times New Roman" w:cs="Times New Roman"/>
        </w:rPr>
        <w:t xml:space="preserve">. While it may be messy, the process we can still overcome huge obstacles when we decide to work together. So no, I do I feel optimistic because I know that human beings can </w:t>
      </w:r>
      <w:r w:rsidRPr="000458F9">
        <w:rPr>
          <w:rFonts w:ascii="Times New Roman" w:hAnsi="Times New Roman" w:cs="Times New Roman"/>
        </w:rPr>
        <w:lastRenderedPageBreak/>
        <w:t xml:space="preserve">when they decide to do really great things. Also know when they decide to isolate and you know, and you know, </w:t>
      </w:r>
      <w:r w:rsidR="009413CB" w:rsidRPr="000458F9">
        <w:rPr>
          <w:rFonts w:ascii="Times New Roman" w:hAnsi="Times New Roman" w:cs="Times New Roman"/>
        </w:rPr>
        <w:t>l</w:t>
      </w:r>
      <w:r w:rsidRPr="000458F9">
        <w:rPr>
          <w:rFonts w:ascii="Times New Roman" w:hAnsi="Times New Roman" w:cs="Times New Roman"/>
        </w:rPr>
        <w:t>ose empathy or selfishness when terrible things can happen. I mean, look at the war on Ukraine and what's going on there and what happened in Syria</w:t>
      </w:r>
      <w:r w:rsidR="009413CB" w:rsidRPr="000458F9">
        <w:rPr>
          <w:rFonts w:ascii="Times New Roman" w:hAnsi="Times New Roman" w:cs="Times New Roman"/>
        </w:rPr>
        <w:t>.</w:t>
      </w:r>
      <w:r w:rsidRPr="000458F9">
        <w:rPr>
          <w:rFonts w:ascii="Times New Roman" w:hAnsi="Times New Roman" w:cs="Times New Roman"/>
        </w:rPr>
        <w:t xml:space="preserve"> And it's just, it's heartbreaking. And you wonder, you know, what can we do? You know, how can we help? And does the does any of the lessons that we got from the pandemic tie into what's happening there? Because, you know, I, I've heard plenty people say, hey, you know, what's happened, Ukraine is terrible and awful. We can't get involved because it's not our not our problem. Right. It's not our country or, you know, </w:t>
      </w:r>
      <w:r w:rsidR="009413CB" w:rsidRPr="000458F9">
        <w:rPr>
          <w:rFonts w:ascii="Times New Roman" w:hAnsi="Times New Roman" w:cs="Times New Roman"/>
        </w:rPr>
        <w:t xml:space="preserve">they’re </w:t>
      </w:r>
      <w:r w:rsidRPr="000458F9">
        <w:rPr>
          <w:rFonts w:ascii="Times New Roman" w:hAnsi="Times New Roman" w:cs="Times New Roman"/>
        </w:rPr>
        <w:t xml:space="preserve">not part of NATO, whatever it is, but then I think the pandemic teaches that we're all connected, that it doesn't matter. You know, that, that those atrocities are going to reverberate throughout the entire world for </w:t>
      </w:r>
      <w:proofErr w:type="spellStart"/>
      <w:r w:rsidRPr="000458F9">
        <w:rPr>
          <w:rFonts w:ascii="Times New Roman" w:hAnsi="Times New Roman" w:cs="Times New Roman"/>
        </w:rPr>
        <w:t>for</w:t>
      </w:r>
      <w:proofErr w:type="spellEnd"/>
      <w:r w:rsidRPr="000458F9">
        <w:rPr>
          <w:rFonts w:ascii="Times New Roman" w:hAnsi="Times New Roman" w:cs="Times New Roman"/>
        </w:rPr>
        <w:t xml:space="preserve"> decades to come. And that there's no avoiding any of that. And </w:t>
      </w:r>
      <w:proofErr w:type="gramStart"/>
      <w:r w:rsidRPr="000458F9">
        <w:rPr>
          <w:rFonts w:ascii="Times New Roman" w:hAnsi="Times New Roman" w:cs="Times New Roman"/>
        </w:rPr>
        <w:t>we can't we can't</w:t>
      </w:r>
      <w:proofErr w:type="gramEnd"/>
      <w:r w:rsidRPr="000458F9">
        <w:rPr>
          <w:rFonts w:ascii="Times New Roman" w:hAnsi="Times New Roman" w:cs="Times New Roman"/>
        </w:rPr>
        <w:t xml:space="preserve"> isolate ourselves.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doesn't, it's not possible anymore, not in this world. So that's just my take on things.</w:t>
      </w:r>
    </w:p>
    <w:p w14:paraId="46070EE8" w14:textId="77777777" w:rsidR="00935928" w:rsidRPr="000458F9" w:rsidRDefault="00935928">
      <w:pPr>
        <w:spacing w:after="0"/>
        <w:rPr>
          <w:rFonts w:ascii="Times New Roman" w:hAnsi="Times New Roman" w:cs="Times New Roman"/>
        </w:rPr>
      </w:pPr>
    </w:p>
    <w:p w14:paraId="17D3C343"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1:06:12</w:t>
      </w:r>
      <w:proofErr w:type="gramEnd"/>
    </w:p>
    <w:p w14:paraId="31F68F32"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What are some of your hopes for a </w:t>
      </w:r>
      <w:proofErr w:type="gramStart"/>
      <w:r w:rsidRPr="000458F9">
        <w:rPr>
          <w:rFonts w:ascii="Times New Roman" w:hAnsi="Times New Roman" w:cs="Times New Roman"/>
        </w:rPr>
        <w:t>longer term</w:t>
      </w:r>
      <w:proofErr w:type="gramEnd"/>
      <w:r w:rsidRPr="000458F9">
        <w:rPr>
          <w:rFonts w:ascii="Times New Roman" w:hAnsi="Times New Roman" w:cs="Times New Roman"/>
        </w:rPr>
        <w:t xml:space="preserve"> future?</w:t>
      </w:r>
    </w:p>
    <w:p w14:paraId="5AE0514C" w14:textId="77777777" w:rsidR="00935928" w:rsidRPr="000458F9" w:rsidRDefault="00935928">
      <w:pPr>
        <w:spacing w:after="0"/>
        <w:rPr>
          <w:rFonts w:ascii="Times New Roman" w:hAnsi="Times New Roman" w:cs="Times New Roman"/>
        </w:rPr>
      </w:pPr>
    </w:p>
    <w:p w14:paraId="6A9BAC2B" w14:textId="08259776" w:rsidR="00935928" w:rsidRPr="000458F9" w:rsidRDefault="009413CB">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1:06:17</w:t>
      </w:r>
    </w:p>
    <w:p w14:paraId="33521513" w14:textId="2DA13F6B" w:rsidR="00935928" w:rsidRPr="000458F9" w:rsidRDefault="00000000">
      <w:pPr>
        <w:spacing w:after="0"/>
        <w:rPr>
          <w:rFonts w:ascii="Times New Roman" w:hAnsi="Times New Roman" w:cs="Times New Roman"/>
        </w:rPr>
      </w:pPr>
      <w:r w:rsidRPr="000458F9">
        <w:rPr>
          <w:rFonts w:ascii="Times New Roman" w:hAnsi="Times New Roman" w:cs="Times New Roman"/>
        </w:rPr>
        <w:t>Oh, man, can't we just all get along. That's, I mean, that's, that's what I would like, you know.</w:t>
      </w:r>
      <w:r w:rsidR="009413CB" w:rsidRPr="000458F9">
        <w:rPr>
          <w:rFonts w:ascii="Times New Roman" w:hAnsi="Times New Roman" w:cs="Times New Roman"/>
        </w:rPr>
        <w:t xml:space="preserve"> </w:t>
      </w:r>
      <w:r w:rsidRPr="000458F9">
        <w:rPr>
          <w:rFonts w:ascii="Times New Roman" w:hAnsi="Times New Roman" w:cs="Times New Roman"/>
        </w:rPr>
        <w:t>I mean, w</w:t>
      </w:r>
      <w:r w:rsidR="009413CB" w:rsidRPr="000458F9">
        <w:rPr>
          <w:rFonts w:ascii="Times New Roman" w:hAnsi="Times New Roman" w:cs="Times New Roman"/>
        </w:rPr>
        <w:t>hen</w:t>
      </w:r>
      <w:r w:rsidRPr="000458F9">
        <w:rPr>
          <w:rFonts w:ascii="Times New Roman" w:hAnsi="Times New Roman" w:cs="Times New Roman"/>
        </w:rPr>
        <w:t xml:space="preserve"> you ask me, you know, what, you know, why am I hopeful? I think about, you know, Donald Trump, and that presidency, you know, and what a disaster that was. And, you know, and he was awful, he was terrible. We overcame it. I felt like there was a stress test for like, like democracy in the United States, like, Okay, let's see if we could put the worst possible human being, you know, with all the worst qualities in office and see if this, Republic</w:t>
      </w:r>
      <w:r w:rsidR="009413CB" w:rsidRPr="000458F9">
        <w:rPr>
          <w:rFonts w:ascii="Times New Roman" w:hAnsi="Times New Roman" w:cs="Times New Roman"/>
        </w:rPr>
        <w:t xml:space="preserve"> can</w:t>
      </w:r>
      <w:r w:rsidRPr="000458F9">
        <w:rPr>
          <w:rFonts w:ascii="Times New Roman" w:hAnsi="Times New Roman" w:cs="Times New Roman"/>
        </w:rPr>
        <w:t xml:space="preserve"> make it through. Instead, it's </w:t>
      </w:r>
      <w:proofErr w:type="gramStart"/>
      <w:r w:rsidRPr="000458F9">
        <w:rPr>
          <w:rFonts w:ascii="Times New Roman" w:hAnsi="Times New Roman" w:cs="Times New Roman"/>
        </w:rPr>
        <w:t>pretty robust</w:t>
      </w:r>
      <w:proofErr w:type="gramEnd"/>
      <w:r w:rsidRPr="000458F9">
        <w:rPr>
          <w:rFonts w:ascii="Times New Roman" w:hAnsi="Times New Roman" w:cs="Times New Roman"/>
        </w:rPr>
        <w:t xml:space="preserve">. You know, as there's still some scary stuff out there. Heck, yeah. But there's enough conscientious people, enough caring, empathetic people that, hey, we can still go out there and make a difference. We just need to continue to have that energy all the time. And continue to talk and I hope, I hope we can improve and support our education system, such that we can avoid these </w:t>
      </w:r>
      <w:proofErr w:type="spellStart"/>
      <w:r w:rsidRPr="000458F9">
        <w:rPr>
          <w:rFonts w:ascii="Times New Roman" w:hAnsi="Times New Roman" w:cs="Times New Roman"/>
        </w:rPr>
        <w:t>these</w:t>
      </w:r>
      <w:proofErr w:type="spellEnd"/>
      <w:r w:rsidRPr="000458F9">
        <w:rPr>
          <w:rFonts w:ascii="Times New Roman" w:hAnsi="Times New Roman" w:cs="Times New Roman"/>
        </w:rPr>
        <w:t xml:space="preserve"> sorts of extremes swings. Although I would say right now, at this moment, I don't feel very good about where </w:t>
      </w:r>
      <w:r w:rsidR="009413CB" w:rsidRPr="000458F9">
        <w:rPr>
          <w:rFonts w:ascii="Times New Roman" w:hAnsi="Times New Roman" w:cs="Times New Roman"/>
        </w:rPr>
        <w:t xml:space="preserve">our </w:t>
      </w:r>
      <w:r w:rsidRPr="000458F9">
        <w:rPr>
          <w:rFonts w:ascii="Times New Roman" w:hAnsi="Times New Roman" w:cs="Times New Roman"/>
        </w:rPr>
        <w:t>education s</w:t>
      </w:r>
      <w:r w:rsidR="009413CB" w:rsidRPr="000458F9">
        <w:rPr>
          <w:rFonts w:ascii="Times New Roman" w:hAnsi="Times New Roman" w:cs="Times New Roman"/>
        </w:rPr>
        <w:t xml:space="preserve">ystem is going, it’s </w:t>
      </w:r>
      <w:proofErr w:type="gramStart"/>
      <w:r w:rsidRPr="000458F9">
        <w:rPr>
          <w:rFonts w:ascii="Times New Roman" w:hAnsi="Times New Roman" w:cs="Times New Roman"/>
        </w:rPr>
        <w:t>definitely it's</w:t>
      </w:r>
      <w:proofErr w:type="gramEnd"/>
      <w:r w:rsidRPr="000458F9">
        <w:rPr>
          <w:rFonts w:ascii="Times New Roman" w:hAnsi="Times New Roman" w:cs="Times New Roman"/>
        </w:rPr>
        <w:t xml:space="preserve"> definitely getting pushed for these public education push in a really negative direction. Really, </w:t>
      </w:r>
      <w:proofErr w:type="gramStart"/>
      <w:r w:rsidRPr="000458F9">
        <w:rPr>
          <w:rFonts w:ascii="Times New Roman" w:hAnsi="Times New Roman" w:cs="Times New Roman"/>
        </w:rPr>
        <w:t>really restrictive</w:t>
      </w:r>
      <w:proofErr w:type="gramEnd"/>
      <w:r w:rsidRPr="000458F9">
        <w:rPr>
          <w:rFonts w:ascii="Times New Roman" w:hAnsi="Times New Roman" w:cs="Times New Roman"/>
        </w:rPr>
        <w:t xml:space="preserv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am a little worried about that. But I also again, I'm hopeful, you know, in our ability to correct</w:t>
      </w:r>
      <w:r w:rsidR="009413CB" w:rsidRPr="000458F9">
        <w:rPr>
          <w:rFonts w:ascii="Times New Roman" w:hAnsi="Times New Roman" w:cs="Times New Roman"/>
        </w:rPr>
        <w:t>.</w:t>
      </w:r>
    </w:p>
    <w:p w14:paraId="6EFF3851" w14:textId="77777777" w:rsidR="00935928" w:rsidRPr="000458F9" w:rsidRDefault="00935928">
      <w:pPr>
        <w:spacing w:after="0"/>
        <w:rPr>
          <w:rFonts w:ascii="Times New Roman" w:hAnsi="Times New Roman" w:cs="Times New Roman"/>
        </w:rPr>
      </w:pPr>
    </w:p>
    <w:p w14:paraId="5020610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1:08:03</w:t>
      </w:r>
      <w:proofErr w:type="gramEnd"/>
    </w:p>
    <w:p w14:paraId="05372F13" w14:textId="6275B02F" w:rsidR="00935928" w:rsidRPr="000458F9" w:rsidRDefault="00000000">
      <w:pPr>
        <w:spacing w:after="0"/>
        <w:rPr>
          <w:rFonts w:ascii="Times New Roman" w:hAnsi="Times New Roman" w:cs="Times New Roman"/>
        </w:rPr>
      </w:pPr>
      <w:r w:rsidRPr="000458F9">
        <w:rPr>
          <w:rFonts w:ascii="Times New Roman" w:hAnsi="Times New Roman" w:cs="Times New Roman"/>
        </w:rPr>
        <w:t>Are you willing and able to say more about that worry</w:t>
      </w:r>
      <w:r w:rsidR="009413CB" w:rsidRPr="000458F9">
        <w:rPr>
          <w:rFonts w:ascii="Times New Roman" w:hAnsi="Times New Roman" w:cs="Times New Roman"/>
        </w:rPr>
        <w:t>?</w:t>
      </w:r>
    </w:p>
    <w:p w14:paraId="3115A41A" w14:textId="77777777" w:rsidR="00935928" w:rsidRPr="000458F9" w:rsidRDefault="00935928">
      <w:pPr>
        <w:spacing w:after="0"/>
        <w:rPr>
          <w:rFonts w:ascii="Times New Roman" w:hAnsi="Times New Roman" w:cs="Times New Roman"/>
        </w:rPr>
      </w:pPr>
    </w:p>
    <w:p w14:paraId="264535C4" w14:textId="2B668C98" w:rsidR="00935928" w:rsidRPr="000458F9" w:rsidRDefault="009413CB">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1:08:10</w:t>
      </w:r>
    </w:p>
    <w:p w14:paraId="482C5C25" w14:textId="21C7D783"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What I'm worried about in terms of public education in general, is </w:t>
      </w:r>
      <w:r w:rsidR="009413CB" w:rsidRPr="000458F9">
        <w:rPr>
          <w:rFonts w:ascii="Times New Roman" w:hAnsi="Times New Roman" w:cs="Times New Roman"/>
        </w:rPr>
        <w:t>who</w:t>
      </w:r>
      <w:r w:rsidRPr="000458F9">
        <w:rPr>
          <w:rFonts w:ascii="Times New Roman" w:hAnsi="Times New Roman" w:cs="Times New Roman"/>
        </w:rPr>
        <w:t xml:space="preserve"> participates in public education. It's the most vulnerable of us. Right? It's, you know, what </w:t>
      </w:r>
      <w:r w:rsidR="009413CB" w:rsidRPr="000458F9">
        <w:rPr>
          <w:rFonts w:ascii="Times New Roman" w:hAnsi="Times New Roman" w:cs="Times New Roman"/>
        </w:rPr>
        <w:t>did</w:t>
      </w:r>
      <w:r w:rsidRPr="000458F9">
        <w:rPr>
          <w:rFonts w:ascii="Times New Roman" w:hAnsi="Times New Roman" w:cs="Times New Roman"/>
        </w:rPr>
        <w:t xml:space="preserve"> the pandemic reveal? If you have means you're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okay. You're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be okay. You know, I, my wife and I, we were blessed. You know, we were still getting paid. And when we were at home, had my </w:t>
      </w:r>
      <w:proofErr w:type="gramStart"/>
      <w:r w:rsidRPr="000458F9">
        <w:rPr>
          <w:rFonts w:ascii="Times New Roman" w:hAnsi="Times New Roman" w:cs="Times New Roman"/>
        </w:rPr>
        <w:t>sister in law</w:t>
      </w:r>
      <w:proofErr w:type="gramEnd"/>
      <w:r w:rsidRPr="000458F9">
        <w:rPr>
          <w:rFonts w:ascii="Times New Roman" w:hAnsi="Times New Roman" w:cs="Times New Roman"/>
        </w:rPr>
        <w:t xml:space="preserve"> here, boyfriend, house, here, </w:t>
      </w:r>
      <w:r w:rsidR="009413CB" w:rsidRPr="000458F9">
        <w:rPr>
          <w:rFonts w:ascii="Times New Roman" w:hAnsi="Times New Roman" w:cs="Times New Roman"/>
        </w:rPr>
        <w:t xml:space="preserve">we were </w:t>
      </w:r>
      <w:r w:rsidRPr="000458F9">
        <w:rPr>
          <w:rFonts w:ascii="Times New Roman" w:hAnsi="Times New Roman" w:cs="Times New Roman"/>
        </w:rPr>
        <w:t xml:space="preserve">good. </w:t>
      </w:r>
      <w:r w:rsidR="009413CB" w:rsidRPr="000458F9">
        <w:rPr>
          <w:rFonts w:ascii="Times New Roman" w:hAnsi="Times New Roman" w:cs="Times New Roman"/>
        </w:rPr>
        <w:t>Had a little play structure here, we were</w:t>
      </w:r>
      <w:r w:rsidRPr="000458F9">
        <w:rPr>
          <w:rFonts w:ascii="Times New Roman" w:hAnsi="Times New Roman" w:cs="Times New Roman"/>
        </w:rPr>
        <w:t xml:space="preserve"> fine. Life was okay. Right? It's uncomfortable. Sure. But we were fine. We didn't worry. Other people. They had to decide, do I go to work and risk killing myself because I c</w:t>
      </w:r>
      <w:r w:rsidR="009413CB" w:rsidRPr="000458F9">
        <w:rPr>
          <w:rFonts w:ascii="Times New Roman" w:hAnsi="Times New Roman" w:cs="Times New Roman"/>
        </w:rPr>
        <w:t>on</w:t>
      </w:r>
      <w:r w:rsidRPr="000458F9">
        <w:rPr>
          <w:rFonts w:ascii="Times New Roman" w:hAnsi="Times New Roman" w:cs="Times New Roman"/>
        </w:rPr>
        <w:t>trac</w:t>
      </w:r>
      <w:r w:rsidR="009413CB" w:rsidRPr="000458F9">
        <w:rPr>
          <w:rFonts w:ascii="Times New Roman" w:hAnsi="Times New Roman" w:cs="Times New Roman"/>
        </w:rPr>
        <w:t>t</w:t>
      </w:r>
      <w:r w:rsidRPr="000458F9">
        <w:rPr>
          <w:rFonts w:ascii="Times New Roman" w:hAnsi="Times New Roman" w:cs="Times New Roman"/>
        </w:rPr>
        <w:t xml:space="preserve"> COVID? Or do I stay at home and lose everything and end up in the street? Man, I can't imagine having to make that decision every single day. </w:t>
      </w:r>
      <w:r w:rsidR="009413CB" w:rsidRPr="000458F9">
        <w:rPr>
          <w:rFonts w:ascii="Times New Roman" w:hAnsi="Times New Roman" w:cs="Times New Roman"/>
        </w:rPr>
        <w:t>And h</w:t>
      </w:r>
      <w:r w:rsidRPr="000458F9">
        <w:rPr>
          <w:rFonts w:ascii="Times New Roman" w:hAnsi="Times New Roman" w:cs="Times New Roman"/>
        </w:rPr>
        <w:t xml:space="preserve">ow awful that is.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when I think about public education, and how it's under attack, I really think about all those kids and all those families that are part of those systems that really don't even have a voice. In any of those changes any of those arguments. They're just left at the mercy of people's you know, political leanings. And they're the ones that are going to suffer the most. Right because </w:t>
      </w:r>
      <w:proofErr w:type="gramStart"/>
      <w:r w:rsidRPr="000458F9">
        <w:rPr>
          <w:rFonts w:ascii="Times New Roman" w:hAnsi="Times New Roman" w:cs="Times New Roman"/>
        </w:rPr>
        <w:t>If</w:t>
      </w:r>
      <w:proofErr w:type="gramEnd"/>
      <w:r w:rsidRPr="000458F9">
        <w:rPr>
          <w:rFonts w:ascii="Times New Roman" w:hAnsi="Times New Roman" w:cs="Times New Roman"/>
        </w:rPr>
        <w:t xml:space="preserve"> you have means you just leave it okay</w:t>
      </w:r>
      <w:r w:rsidR="009413CB" w:rsidRPr="000458F9">
        <w:rPr>
          <w:rFonts w:ascii="Times New Roman" w:hAnsi="Times New Roman" w:cs="Times New Roman"/>
        </w:rPr>
        <w:t xml:space="preserve">. </w:t>
      </w:r>
      <w:r w:rsidRPr="000458F9">
        <w:rPr>
          <w:rFonts w:ascii="Times New Roman" w:hAnsi="Times New Roman" w:cs="Times New Roman"/>
        </w:rPr>
        <w:lastRenderedPageBreak/>
        <w:t xml:space="preserve">Yeah, I'm just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I don't like the way the school is going, I'm just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over here this private school is good. Right? But if I'm in, you know, rural Texas, right? Or, you know, somewhere in the Central Valley in rural Central California, I just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take whatever's in front of me. And if it's good, it's good. But if it's not good, man,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have a hard time. Because I do believe in the power of education, the transformative power of education. And, and you can, if it wasn't important, </w:t>
      </w:r>
      <w:r w:rsidR="009413CB" w:rsidRPr="000458F9">
        <w:rPr>
          <w:rFonts w:ascii="Times New Roman" w:hAnsi="Times New Roman" w:cs="Times New Roman"/>
        </w:rPr>
        <w:t>listen to what I’m about to say</w:t>
      </w:r>
      <w:r w:rsidRPr="000458F9">
        <w:rPr>
          <w:rFonts w:ascii="Times New Roman" w:hAnsi="Times New Roman" w:cs="Times New Roman"/>
        </w:rPr>
        <w:t xml:space="preserve">. It wasn't important. Why did all these rich privileged, entitled people pay Martin </w:t>
      </w:r>
      <w:r w:rsidR="009413CB" w:rsidRPr="000458F9">
        <w:rPr>
          <w:rFonts w:ascii="Times New Roman" w:hAnsi="Times New Roman" w:cs="Times New Roman"/>
        </w:rPr>
        <w:t>S</w:t>
      </w:r>
      <w:r w:rsidRPr="000458F9">
        <w:rPr>
          <w:rFonts w:ascii="Times New Roman" w:hAnsi="Times New Roman" w:cs="Times New Roman"/>
        </w:rPr>
        <w:t>inger all that money to get into these elite schools? Right, because those people didn't need to do it, they already had the money. Th</w:t>
      </w:r>
      <w:r w:rsidR="009413CB" w:rsidRPr="000458F9">
        <w:rPr>
          <w:rFonts w:ascii="Times New Roman" w:hAnsi="Times New Roman" w:cs="Times New Roman"/>
        </w:rPr>
        <w:t>ey had won</w:t>
      </w:r>
      <w:r w:rsidRPr="000458F9">
        <w:rPr>
          <w:rFonts w:ascii="Times New Roman" w:hAnsi="Times New Roman" w:cs="Times New Roman"/>
        </w:rPr>
        <w:t xml:space="preserve">, their kids didn't need to work. They didn't need to do any of that. But they still went out and cheated anyway. Because it's that important.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no one can tell me it's not important. You know, and I work at Palo Alto High School, I know exactly how important it is. You know, I work with the 1%. I know what they do. To get on top and to stay on top. So no, you know, I do worry about the immediate future of public education in the country. But I do hope that that people smarter than me can continue to fight for it and in pushing in the right direction, so that so that, yes, the most vulnerable in our in our country. Get, you know, the opportunity to reach their full potential. Because that</w:t>
      </w:r>
      <w:r w:rsidR="009413CB" w:rsidRPr="000458F9">
        <w:rPr>
          <w:rFonts w:ascii="Times New Roman" w:hAnsi="Times New Roman" w:cs="Times New Roman"/>
        </w:rPr>
        <w:t>, t</w:t>
      </w:r>
      <w:r w:rsidRPr="000458F9">
        <w:rPr>
          <w:rFonts w:ascii="Times New Roman" w:hAnsi="Times New Roman" w:cs="Times New Roman"/>
        </w:rPr>
        <w:t xml:space="preserve">hat, to me is what makes America great is </w:t>
      </w:r>
      <w:proofErr w:type="spellStart"/>
      <w:r w:rsidRPr="000458F9">
        <w:rPr>
          <w:rFonts w:ascii="Times New Roman" w:hAnsi="Times New Roman" w:cs="Times New Roman"/>
        </w:rPr>
        <w:t>is</w:t>
      </w:r>
      <w:proofErr w:type="spellEnd"/>
      <w:r w:rsidRPr="000458F9">
        <w:rPr>
          <w:rFonts w:ascii="Times New Roman" w:hAnsi="Times New Roman" w:cs="Times New Roman"/>
        </w:rPr>
        <w:t xml:space="preserve"> that </w:t>
      </w:r>
      <w:proofErr w:type="gramStart"/>
      <w:r w:rsidRPr="000458F9">
        <w:rPr>
          <w:rFonts w:ascii="Times New Roman" w:hAnsi="Times New Roman" w:cs="Times New Roman"/>
        </w:rPr>
        <w:t>you can you can</w:t>
      </w:r>
      <w:proofErr w:type="gramEnd"/>
      <w:r w:rsidRPr="000458F9">
        <w:rPr>
          <w:rFonts w:ascii="Times New Roman" w:hAnsi="Times New Roman" w:cs="Times New Roman"/>
        </w:rPr>
        <w:t xml:space="preserve"> in a single generation go from complete poverty and anonymity to be, you know, being able to create generational wealth and transformative change, transformational change for everyone in your circle. That was true for my father. It's true for a lot of people that have known and, you know, I hope it continues to be the truth.</w:t>
      </w:r>
    </w:p>
    <w:p w14:paraId="68D7DD44" w14:textId="77777777" w:rsidR="00935928" w:rsidRPr="000458F9" w:rsidRDefault="00935928">
      <w:pPr>
        <w:spacing w:after="0"/>
        <w:rPr>
          <w:rFonts w:ascii="Times New Roman" w:hAnsi="Times New Roman" w:cs="Times New Roman"/>
        </w:rPr>
      </w:pPr>
    </w:p>
    <w:p w14:paraId="3C507423"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1:12:18</w:t>
      </w:r>
      <w:proofErr w:type="gramEnd"/>
    </w:p>
    <w:p w14:paraId="758434E9"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 are some of the ways that you've been taking care of yourself over the last few years?</w:t>
      </w:r>
    </w:p>
    <w:p w14:paraId="6BEEB272" w14:textId="77777777" w:rsidR="00935928" w:rsidRPr="000458F9" w:rsidRDefault="00935928">
      <w:pPr>
        <w:spacing w:after="0"/>
        <w:rPr>
          <w:rFonts w:ascii="Times New Roman" w:hAnsi="Times New Roman" w:cs="Times New Roman"/>
        </w:rPr>
      </w:pPr>
    </w:p>
    <w:p w14:paraId="3F40BD85" w14:textId="7C7687EB" w:rsidR="00935928" w:rsidRPr="000458F9" w:rsidRDefault="009413CB">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1:12:25</w:t>
      </w:r>
    </w:p>
    <w:p w14:paraId="31B365C4" w14:textId="7870877F"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would say I hadn't, you know, I would say I kind of forgot how to take care of myself. You know, I would say, particularly when athletics started back up, for me, that became everything, everything about me kind of fell to the wayside. That was, for me, one of the hardest periods. Starting in the spring of 2021, basically, right to this point, it's been </w:t>
      </w:r>
      <w:r w:rsidR="008C3739" w:rsidRPr="000458F9">
        <w:rPr>
          <w:rFonts w:ascii="Times New Roman" w:hAnsi="Times New Roman" w:cs="Times New Roman"/>
        </w:rPr>
        <w:t>nonstop</w:t>
      </w:r>
      <w:r w:rsidRPr="000458F9">
        <w:rPr>
          <w:rFonts w:ascii="Times New Roman" w:hAnsi="Times New Roman" w:cs="Times New Roman"/>
        </w:rPr>
        <w:t xml:space="preserve">. You know, again, I'm football coach.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we play football in the spring of 2021, and played five games. And then in August, almost seven weeks later, we played another full season.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you played two seasons in a calendar year, man. By the time that second season ended, I was I was done physically, emotionally, just like worn out.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it also made me realize, like, hey, we have we have these seasons for a reason, or the column seasons, you know that the Earth needs seasons. Humans need seasons, you know, we need a time to rest, we need a time to grow. Time to recall all that good stuff. All those metaphors just say, hey, you know, we need balance in our life. So that's what I've been trying to do right now is just bring some of that balance back. You know, again, empathy, right? Just thinking </w:t>
      </w:r>
      <w:r w:rsidR="008C3739" w:rsidRPr="000458F9">
        <w:rPr>
          <w:rFonts w:ascii="Times New Roman" w:hAnsi="Times New Roman" w:cs="Times New Roman"/>
        </w:rPr>
        <w:t xml:space="preserve">about how other people </w:t>
      </w:r>
      <w:proofErr w:type="gramStart"/>
      <w:r w:rsidR="008C3739" w:rsidRPr="000458F9">
        <w:rPr>
          <w:rFonts w:ascii="Times New Roman" w:hAnsi="Times New Roman" w:cs="Times New Roman"/>
        </w:rPr>
        <w:t xml:space="preserve">could </w:t>
      </w:r>
      <w:r w:rsidRPr="000458F9">
        <w:rPr>
          <w:rFonts w:ascii="Times New Roman" w:hAnsi="Times New Roman" w:cs="Times New Roman"/>
        </w:rPr>
        <w:t xml:space="preserve"> also</w:t>
      </w:r>
      <w:proofErr w:type="gramEnd"/>
      <w:r w:rsidRPr="000458F9">
        <w:rPr>
          <w:rFonts w:ascii="Times New Roman" w:hAnsi="Times New Roman" w:cs="Times New Roman"/>
        </w:rPr>
        <w:t xml:space="preserve"> be kind of empathetic to myself, </w:t>
      </w:r>
      <w:proofErr w:type="spellStart"/>
      <w:r w:rsidRPr="000458F9">
        <w:rPr>
          <w:rFonts w:ascii="Times New Roman" w:hAnsi="Times New Roman" w:cs="Times New Roman"/>
        </w:rPr>
        <w:t>self empathy</w:t>
      </w:r>
      <w:proofErr w:type="spellEnd"/>
      <w:r w:rsidRPr="000458F9">
        <w:rPr>
          <w:rFonts w:ascii="Times New Roman" w:hAnsi="Times New Roman" w:cs="Times New Roman"/>
        </w:rPr>
        <w:t>.</w:t>
      </w:r>
    </w:p>
    <w:p w14:paraId="4A53F0DC" w14:textId="77777777" w:rsidR="00935928" w:rsidRPr="000458F9" w:rsidRDefault="00935928">
      <w:pPr>
        <w:spacing w:after="0"/>
        <w:rPr>
          <w:rFonts w:ascii="Times New Roman" w:hAnsi="Times New Roman" w:cs="Times New Roman"/>
        </w:rPr>
      </w:pPr>
    </w:p>
    <w:p w14:paraId="114C0DE7"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1:13:56</w:t>
      </w:r>
      <w:proofErr w:type="gramEnd"/>
    </w:p>
    <w:p w14:paraId="2DBE1290"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What are the things you've been doing to restore that balance?</w:t>
      </w:r>
    </w:p>
    <w:p w14:paraId="6FDAE844" w14:textId="77777777" w:rsidR="00935928" w:rsidRPr="000458F9" w:rsidRDefault="00935928">
      <w:pPr>
        <w:spacing w:after="0"/>
        <w:rPr>
          <w:rFonts w:ascii="Times New Roman" w:hAnsi="Times New Roman" w:cs="Times New Roman"/>
        </w:rPr>
      </w:pPr>
    </w:p>
    <w:p w14:paraId="3C0D5D42" w14:textId="1DE421BA" w:rsidR="00935928" w:rsidRPr="000458F9" w:rsidRDefault="008C3739">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1:14:00</w:t>
      </w:r>
    </w:p>
    <w:p w14:paraId="67BF7DD2" w14:textId="5723AACA"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Um, well, after this,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to the gym.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go to the gym. I just, I just scheduled again, scheduled the haircuts. So </w:t>
      </w:r>
      <w:proofErr w:type="spellStart"/>
      <w:proofErr w:type="gramStart"/>
      <w:r w:rsidRPr="000458F9">
        <w:rPr>
          <w:rFonts w:ascii="Times New Roman" w:hAnsi="Times New Roman" w:cs="Times New Roman"/>
        </w:rPr>
        <w:t>so</w:t>
      </w:r>
      <w:proofErr w:type="spellEnd"/>
      <w:proofErr w:type="gramEnd"/>
      <w:r w:rsidRPr="000458F9">
        <w:rPr>
          <w:rFonts w:ascii="Times New Roman" w:hAnsi="Times New Roman" w:cs="Times New Roman"/>
        </w:rPr>
        <w:t xml:space="preserve"> </w:t>
      </w:r>
      <w:proofErr w:type="spellStart"/>
      <w:r w:rsidRPr="000458F9">
        <w:rPr>
          <w:rFonts w:ascii="Times New Roman" w:hAnsi="Times New Roman" w:cs="Times New Roman"/>
        </w:rPr>
        <w:t>so</w:t>
      </w:r>
      <w:proofErr w:type="spellEnd"/>
      <w:r w:rsidRPr="000458F9">
        <w:rPr>
          <w:rFonts w:ascii="Times New Roman" w:hAnsi="Times New Roman" w:cs="Times New Roman"/>
        </w:rPr>
        <w:t xml:space="preserve"> no one tries to give me $20 on the street.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got a haircut tomorrow. You know, my wife. She</w:t>
      </w:r>
      <w:r w:rsidR="008C3739" w:rsidRPr="000458F9">
        <w:rPr>
          <w:rFonts w:ascii="Times New Roman" w:hAnsi="Times New Roman" w:cs="Times New Roman"/>
        </w:rPr>
        <w:t xml:space="preserve">, </w:t>
      </w:r>
      <w:r w:rsidRPr="000458F9">
        <w:rPr>
          <w:rFonts w:ascii="Times New Roman" w:hAnsi="Times New Roman" w:cs="Times New Roman"/>
        </w:rPr>
        <w:t xml:space="preserve">not this past birthday, but my last birthday, she </w:t>
      </w:r>
      <w:proofErr w:type="spellStart"/>
      <w:r w:rsidRPr="000458F9">
        <w:rPr>
          <w:rFonts w:ascii="Times New Roman" w:hAnsi="Times New Roman" w:cs="Times New Roman"/>
        </w:rPr>
        <w:t>she</w:t>
      </w:r>
      <w:proofErr w:type="spellEnd"/>
      <w:r w:rsidRPr="000458F9">
        <w:rPr>
          <w:rFonts w:ascii="Times New Roman" w:hAnsi="Times New Roman" w:cs="Times New Roman"/>
        </w:rPr>
        <w:t xml:space="preserve"> got me hooked up with her esthetician got a facial for the first time, man. Life changing. I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tell you, you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get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get the facial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do it. Man, I got all these creams now. You know, I wish I had known back in my 20s my skin would be much better than it is right now. So, so things like that, right? Just </w:t>
      </w:r>
      <w:proofErr w:type="spellStart"/>
      <w:r w:rsidRPr="000458F9">
        <w:rPr>
          <w:rFonts w:ascii="Times New Roman" w:hAnsi="Times New Roman" w:cs="Times New Roman"/>
        </w:rPr>
        <w:t>just</w:t>
      </w:r>
      <w:proofErr w:type="spellEnd"/>
      <w:r w:rsidRPr="000458F9">
        <w:rPr>
          <w:rFonts w:ascii="Times New Roman" w:hAnsi="Times New Roman" w:cs="Times New Roman"/>
        </w:rPr>
        <w:t xml:space="preserve"> kind of like alright, you know, I've got to take care of myself. You </w:t>
      </w:r>
      <w:r w:rsidRPr="000458F9">
        <w:rPr>
          <w:rFonts w:ascii="Times New Roman" w:hAnsi="Times New Roman" w:cs="Times New Roman"/>
        </w:rPr>
        <w:lastRenderedPageBreak/>
        <w:t>know, I've got to, you know, make time for that, you know, therapy, you know, saying alright, this is what I want. You know, I can't always just try to white knuckle through every battle on my own</w:t>
      </w:r>
      <w:r w:rsidR="008C3739" w:rsidRPr="000458F9">
        <w:rPr>
          <w:rFonts w:ascii="Times New Roman" w:hAnsi="Times New Roman" w:cs="Times New Roman"/>
        </w:rPr>
        <w:t>, the</w:t>
      </w:r>
      <w:r w:rsidRPr="000458F9">
        <w:rPr>
          <w:rFonts w:ascii="Times New Roman" w:hAnsi="Times New Roman" w:cs="Times New Roman"/>
        </w:rPr>
        <w:t xml:space="preserve"> </w:t>
      </w:r>
      <w:proofErr w:type="spellStart"/>
      <w:r w:rsidRPr="000458F9">
        <w:rPr>
          <w:rFonts w:ascii="Times New Roman" w:hAnsi="Times New Roman" w:cs="Times New Roman"/>
        </w:rPr>
        <w:t>spiritual</w:t>
      </w:r>
      <w:r w:rsidR="008C3739" w:rsidRPr="000458F9">
        <w:rPr>
          <w:rFonts w:ascii="Times New Roman" w:hAnsi="Times New Roman" w:cs="Times New Roman"/>
        </w:rPr>
        <w:t>side</w:t>
      </w:r>
      <w:proofErr w:type="spellEnd"/>
      <w:r w:rsidR="008C3739" w:rsidRPr="000458F9">
        <w:rPr>
          <w:rFonts w:ascii="Times New Roman" w:hAnsi="Times New Roman" w:cs="Times New Roman"/>
        </w:rPr>
        <w:t>.</w:t>
      </w:r>
      <w:r w:rsidRPr="000458F9">
        <w:rPr>
          <w:rFonts w:ascii="Times New Roman" w:hAnsi="Times New Roman" w:cs="Times New Roman"/>
        </w:rPr>
        <w:t xml:space="preserve"> So that's, that's where I think I'm trying to get to </w:t>
      </w:r>
      <w:proofErr w:type="gramStart"/>
      <w:r w:rsidRPr="000458F9">
        <w:rPr>
          <w:rFonts w:ascii="Times New Roman" w:hAnsi="Times New Roman" w:cs="Times New Roman"/>
        </w:rPr>
        <w:t>is</w:t>
      </w:r>
      <w:proofErr w:type="gramEnd"/>
      <w:r w:rsidRPr="000458F9">
        <w:rPr>
          <w:rFonts w:ascii="Times New Roman" w:hAnsi="Times New Roman" w:cs="Times New Roman"/>
        </w:rPr>
        <w:t xml:space="preserve">, again, take some time for me. Not in a selfish way, but in in a restorative way that says, hey, you know, sometimes just being quiet and still is </w:t>
      </w:r>
      <w:proofErr w:type="gramStart"/>
      <w:r w:rsidRPr="000458F9">
        <w:rPr>
          <w:rFonts w:ascii="Times New Roman" w:hAnsi="Times New Roman" w:cs="Times New Roman"/>
        </w:rPr>
        <w:t>actually the</w:t>
      </w:r>
      <w:proofErr w:type="gramEnd"/>
      <w:r w:rsidRPr="000458F9">
        <w:rPr>
          <w:rFonts w:ascii="Times New Roman" w:hAnsi="Times New Roman" w:cs="Times New Roman"/>
        </w:rPr>
        <w:t xml:space="preserve"> best thing in long term, </w:t>
      </w:r>
      <w:r w:rsidR="008C3739" w:rsidRPr="000458F9">
        <w:rPr>
          <w:rFonts w:ascii="Times New Roman" w:hAnsi="Times New Roman" w:cs="Times New Roman"/>
        </w:rPr>
        <w:t>it’s hard,</w:t>
      </w:r>
      <w:r w:rsidRPr="000458F9">
        <w:rPr>
          <w:rFonts w:ascii="Times New Roman" w:hAnsi="Times New Roman" w:cs="Times New Roman"/>
        </w:rPr>
        <w:t xml:space="preserve"> hard to do, I still can't get myself to go sleep on time, one of these days, I'm still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get it and I'm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get like a full night's sleep and wake up. But, you know, baby steps, </w:t>
      </w:r>
      <w:proofErr w:type="spellStart"/>
      <w:r w:rsidRPr="000458F9">
        <w:rPr>
          <w:rFonts w:ascii="Times New Roman" w:hAnsi="Times New Roman" w:cs="Times New Roman"/>
        </w:rPr>
        <w:t>gotta</w:t>
      </w:r>
      <w:proofErr w:type="spellEnd"/>
      <w:r w:rsidRPr="000458F9">
        <w:rPr>
          <w:rFonts w:ascii="Times New Roman" w:hAnsi="Times New Roman" w:cs="Times New Roman"/>
        </w:rPr>
        <w:t xml:space="preserve"> practice </w:t>
      </w:r>
      <w:proofErr w:type="spellStart"/>
      <w:r w:rsidRPr="000458F9">
        <w:rPr>
          <w:rFonts w:ascii="Times New Roman" w:hAnsi="Times New Roman" w:cs="Times New Roman"/>
        </w:rPr>
        <w:t>self forgiveness</w:t>
      </w:r>
      <w:proofErr w:type="spellEnd"/>
      <w:r w:rsidRPr="000458F9">
        <w:rPr>
          <w:rFonts w:ascii="Times New Roman" w:hAnsi="Times New Roman" w:cs="Times New Roman"/>
        </w:rPr>
        <w:t>.</w:t>
      </w:r>
    </w:p>
    <w:p w14:paraId="384AE11E" w14:textId="77777777" w:rsidR="00935928" w:rsidRPr="000458F9" w:rsidRDefault="00935928">
      <w:pPr>
        <w:spacing w:after="0"/>
        <w:rPr>
          <w:rFonts w:ascii="Times New Roman" w:hAnsi="Times New Roman" w:cs="Times New Roman"/>
        </w:rPr>
      </w:pPr>
    </w:p>
    <w:p w14:paraId="2BAB1118"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1:15:32</w:t>
      </w:r>
      <w:proofErr w:type="gramEnd"/>
    </w:p>
    <w:p w14:paraId="5CBB8D59" w14:textId="560E81E1" w:rsidR="00935928" w:rsidRPr="000458F9" w:rsidRDefault="008C3739">
      <w:pPr>
        <w:spacing w:after="0"/>
        <w:rPr>
          <w:rFonts w:ascii="Times New Roman" w:hAnsi="Times New Roman" w:cs="Times New Roman"/>
        </w:rPr>
      </w:pPr>
      <w:r w:rsidRPr="000458F9">
        <w:rPr>
          <w:rFonts w:ascii="Times New Roman" w:hAnsi="Times New Roman" w:cs="Times New Roman"/>
        </w:rPr>
        <w:t>I’m</w:t>
      </w:r>
      <w:r w:rsidR="00000000" w:rsidRPr="000458F9">
        <w:rPr>
          <w:rFonts w:ascii="Times New Roman" w:hAnsi="Times New Roman" w:cs="Times New Roman"/>
        </w:rPr>
        <w:t xml:space="preserve"> coming up to the last of my questions, and they're a little odd. </w:t>
      </w:r>
      <w:proofErr w:type="gramStart"/>
      <w:r w:rsidR="00000000" w:rsidRPr="000458F9">
        <w:rPr>
          <w:rFonts w:ascii="Times New Roman" w:hAnsi="Times New Roman" w:cs="Times New Roman"/>
        </w:rPr>
        <w:t>So</w:t>
      </w:r>
      <w:proofErr w:type="gramEnd"/>
      <w:r w:rsidR="00000000" w:rsidRPr="000458F9">
        <w:rPr>
          <w:rFonts w:ascii="Times New Roman" w:hAnsi="Times New Roman" w:cs="Times New Roman"/>
        </w:rPr>
        <w:t xml:space="preserve"> we know that there's been all of this biomedical scientific research happening right now. I'm wondering for people who are in the humanities in the social sciences, so historians, literary professors, people in poli sci, what do you think we should be studying right now to help us understand the experience of the pandemic?</w:t>
      </w:r>
    </w:p>
    <w:p w14:paraId="222A820D" w14:textId="77777777" w:rsidR="00935928" w:rsidRPr="000458F9" w:rsidRDefault="00935928">
      <w:pPr>
        <w:spacing w:after="0"/>
        <w:rPr>
          <w:rFonts w:ascii="Times New Roman" w:hAnsi="Times New Roman" w:cs="Times New Roman"/>
        </w:rPr>
      </w:pPr>
    </w:p>
    <w:p w14:paraId="53CBE3B8" w14:textId="100B1956" w:rsidR="00935928" w:rsidRPr="000458F9" w:rsidRDefault="008C3739">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1:15:59</w:t>
      </w:r>
    </w:p>
    <w:p w14:paraId="4FEBF01F" w14:textId="3AE52167" w:rsidR="00935928" w:rsidRPr="000458F9" w:rsidRDefault="00000000">
      <w:pPr>
        <w:spacing w:after="0"/>
        <w:rPr>
          <w:rFonts w:ascii="Times New Roman" w:hAnsi="Times New Roman" w:cs="Times New Roman"/>
        </w:rPr>
      </w:pPr>
      <w:r w:rsidRPr="000458F9">
        <w:rPr>
          <w:rFonts w:ascii="Times New Roman" w:hAnsi="Times New Roman" w:cs="Times New Roman"/>
        </w:rPr>
        <w:t>I would just wonder</w:t>
      </w:r>
      <w:r w:rsidR="008C3739" w:rsidRPr="000458F9">
        <w:rPr>
          <w:rFonts w:ascii="Times New Roman" w:hAnsi="Times New Roman" w:cs="Times New Roman"/>
        </w:rPr>
        <w:t>, y</w:t>
      </w:r>
      <w:r w:rsidRPr="000458F9">
        <w:rPr>
          <w:rFonts w:ascii="Times New Roman" w:hAnsi="Times New Roman" w:cs="Times New Roman"/>
        </w:rPr>
        <w:t>ou know, I know you had a lot of people move, right, because of the pandemic, right? The you know, again, they shifted their priorities. All sudden, you had people moving so they could get more space to work at home or moving so they can move in with their families so they can have more support. I'm wondering, does this any have any fundamental change on like the order the nuclear family, there was an article that came</w:t>
      </w:r>
      <w:r w:rsidR="008C3739" w:rsidRPr="000458F9">
        <w:rPr>
          <w:rFonts w:ascii="Times New Roman" w:hAnsi="Times New Roman" w:cs="Times New Roman"/>
        </w:rPr>
        <w:t>.</w:t>
      </w:r>
      <w:r w:rsidRPr="000458F9">
        <w:rPr>
          <w:rFonts w:ascii="Times New Roman" w:hAnsi="Times New Roman" w:cs="Times New Roman"/>
        </w:rPr>
        <w:t xml:space="preserve"> I'm sure you saw an article on the failure of the nuclear </w:t>
      </w:r>
      <w:proofErr w:type="gramStart"/>
      <w:r w:rsidRPr="000458F9">
        <w:rPr>
          <w:rFonts w:ascii="Times New Roman" w:hAnsi="Times New Roman" w:cs="Times New Roman"/>
        </w:rPr>
        <w:t>family?</w:t>
      </w:r>
      <w:proofErr w:type="gramEnd"/>
      <w:r w:rsidRPr="000458F9">
        <w:rPr>
          <w:rFonts w:ascii="Times New Roman" w:hAnsi="Times New Roman" w:cs="Times New Roman"/>
        </w:rPr>
        <w:t xml:space="preserve"> Did you see that? Yeah, some New York Times New Yorker, I don't know, my parents are nerds, they read all sorts of stuff.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they share that. But, you know, it was, it was a whole idea that, that the nuclear family as sold to the American public in the 19 was the 1940s, right? Post World War Two, you know, go out on your own happy little, you know, your two and a half kids and a dog white picket fence that that is a failed social model, that the pandemic revealed that, that we cannot do it alone. And in this, this sort of extreme isolation, that independence that Americans seek out and treasure and value is, in fact, detrimental, particularly in these socially dependent situations. And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I'm curious, you know, when you see more American like, you know, American generation American families, you know, be multi generation, you know, my wife is Mexican American.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her parents are from Mexico, she's first generation. So Mexican families, </w:t>
      </w:r>
      <w:r w:rsidR="008C3739" w:rsidRPr="000458F9">
        <w:rPr>
          <w:rFonts w:ascii="Times New Roman" w:hAnsi="Times New Roman" w:cs="Times New Roman"/>
        </w:rPr>
        <w:t>multi-generational</w:t>
      </w:r>
      <w:r w:rsidRPr="000458F9">
        <w:rPr>
          <w:rFonts w:ascii="Times New Roman" w:hAnsi="Times New Roman" w:cs="Times New Roman"/>
        </w:rPr>
        <w:t xml:space="preserve"> households are expected. And in most countries outside of the United States, it's very common, right? Asian, South Asian East Asian families, very common. So. But those practices were kind of snuffed out, you know, once you come to America not supposed to do that. Well, maybe you are. And maybe people are seeing value in that. I don't know. I'm just, I'm curious as to how this this is going to shape the social landscape of the family and how people, you know, how people live</w:t>
      </w:r>
      <w:r w:rsidR="008C3739" w:rsidRPr="000458F9">
        <w:rPr>
          <w:rFonts w:ascii="Times New Roman" w:hAnsi="Times New Roman" w:cs="Times New Roman"/>
        </w:rPr>
        <w:t>.</w:t>
      </w:r>
    </w:p>
    <w:p w14:paraId="2967ACC8" w14:textId="77777777" w:rsidR="00935928" w:rsidRPr="000458F9" w:rsidRDefault="00935928">
      <w:pPr>
        <w:spacing w:after="0"/>
        <w:rPr>
          <w:rFonts w:ascii="Times New Roman" w:hAnsi="Times New Roman" w:cs="Times New Roman"/>
        </w:rPr>
      </w:pPr>
    </w:p>
    <w:p w14:paraId="095C2E21"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1:18:17</w:t>
      </w:r>
      <w:proofErr w:type="gramEnd"/>
    </w:p>
    <w:p w14:paraId="4C5B3550" w14:textId="77777777" w:rsidR="008C3739" w:rsidRPr="000458F9" w:rsidRDefault="00000000">
      <w:pPr>
        <w:spacing w:after="0"/>
        <w:rPr>
          <w:rFonts w:ascii="Times New Roman" w:hAnsi="Times New Roman" w:cs="Times New Roman"/>
        </w:rPr>
      </w:pPr>
      <w:r w:rsidRPr="000458F9">
        <w:rPr>
          <w:rFonts w:ascii="Times New Roman" w:hAnsi="Times New Roman" w:cs="Times New Roman"/>
        </w:rPr>
        <w:t xml:space="preserve">I'd like you to imagine talking to a historian far enough in the future that they have no lived experience of the pandemic at all.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they like everything they know, they learned about in a book. </w:t>
      </w:r>
    </w:p>
    <w:p w14:paraId="76D9748B" w14:textId="77777777" w:rsidR="008C3739" w:rsidRPr="000458F9" w:rsidRDefault="008C3739">
      <w:pPr>
        <w:spacing w:after="0"/>
        <w:rPr>
          <w:rFonts w:ascii="Times New Roman" w:hAnsi="Times New Roman" w:cs="Times New Roman"/>
        </w:rPr>
      </w:pPr>
    </w:p>
    <w:p w14:paraId="57996FA7" w14:textId="03D1088B" w:rsidR="008C3739" w:rsidRPr="000458F9" w:rsidRDefault="008C3739">
      <w:pPr>
        <w:spacing w:after="0"/>
        <w:rPr>
          <w:rFonts w:ascii="Times New Roman" w:hAnsi="Times New Roman" w:cs="Times New Roman"/>
          <w:b/>
        </w:rPr>
      </w:pPr>
      <w:r w:rsidRPr="000458F9">
        <w:rPr>
          <w:rFonts w:ascii="Times New Roman" w:hAnsi="Times New Roman" w:cs="Times New Roman"/>
          <w:b/>
        </w:rPr>
        <w:t xml:space="preserve">Nelson Gifford </w:t>
      </w:r>
      <w:r w:rsidRPr="000458F9">
        <w:rPr>
          <w:rFonts w:ascii="Times New Roman" w:hAnsi="Times New Roman" w:cs="Times New Roman"/>
        </w:rPr>
        <w:t>1:18:</w:t>
      </w:r>
      <w:r w:rsidRPr="000458F9">
        <w:rPr>
          <w:rFonts w:ascii="Times New Roman" w:hAnsi="Times New Roman" w:cs="Times New Roman"/>
        </w:rPr>
        <w:t>28</w:t>
      </w:r>
    </w:p>
    <w:p w14:paraId="64C80B7F" w14:textId="35CEBF9B" w:rsidR="008C3739" w:rsidRPr="000458F9" w:rsidRDefault="00000000">
      <w:pPr>
        <w:spacing w:after="0"/>
        <w:rPr>
          <w:rFonts w:ascii="Times New Roman" w:hAnsi="Times New Roman" w:cs="Times New Roman"/>
        </w:rPr>
      </w:pPr>
      <w:r w:rsidRPr="000458F9">
        <w:rPr>
          <w:rFonts w:ascii="Times New Roman" w:hAnsi="Times New Roman" w:cs="Times New Roman"/>
        </w:rPr>
        <w:t xml:space="preserve">Yeah. </w:t>
      </w:r>
    </w:p>
    <w:p w14:paraId="3B649A11" w14:textId="77777777" w:rsidR="008C3739" w:rsidRPr="000458F9" w:rsidRDefault="008C3739">
      <w:pPr>
        <w:spacing w:after="0"/>
        <w:rPr>
          <w:rFonts w:ascii="Times New Roman" w:hAnsi="Times New Roman" w:cs="Times New Roman"/>
        </w:rPr>
      </w:pPr>
    </w:p>
    <w:p w14:paraId="14A0A7DE" w14:textId="023CB24A" w:rsidR="008C3739" w:rsidRPr="000458F9" w:rsidRDefault="008C3739" w:rsidP="008C3739">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1:18:</w:t>
      </w:r>
      <w:r w:rsidRPr="000458F9">
        <w:rPr>
          <w:rFonts w:ascii="Times New Roman" w:hAnsi="Times New Roman" w:cs="Times New Roman"/>
        </w:rPr>
        <w:t>30</w:t>
      </w:r>
      <w:proofErr w:type="gramEnd"/>
    </w:p>
    <w:p w14:paraId="306267AE" w14:textId="6D908165" w:rsidR="00935928" w:rsidRPr="000458F9" w:rsidRDefault="00000000">
      <w:pPr>
        <w:spacing w:after="0"/>
        <w:rPr>
          <w:rFonts w:ascii="Times New Roman" w:hAnsi="Times New Roman" w:cs="Times New Roman"/>
        </w:rPr>
      </w:pPr>
      <w:r w:rsidRPr="000458F9">
        <w:rPr>
          <w:rFonts w:ascii="Times New Roman" w:hAnsi="Times New Roman" w:cs="Times New Roman"/>
        </w:rPr>
        <w:t>What would you tell them you really don't want them to forget about this moment</w:t>
      </w:r>
      <w:r w:rsidR="008C3739" w:rsidRPr="000458F9">
        <w:rPr>
          <w:rFonts w:ascii="Times New Roman" w:hAnsi="Times New Roman" w:cs="Times New Roman"/>
        </w:rPr>
        <w:t>,</w:t>
      </w:r>
      <w:r w:rsidRPr="000458F9">
        <w:rPr>
          <w:rFonts w:ascii="Times New Roman" w:hAnsi="Times New Roman" w:cs="Times New Roman"/>
        </w:rPr>
        <w:t xml:space="preserve"> that if they're </w:t>
      </w:r>
      <w:proofErr w:type="spellStart"/>
      <w:r w:rsidRPr="000458F9">
        <w:rPr>
          <w:rFonts w:ascii="Times New Roman" w:hAnsi="Times New Roman" w:cs="Times New Roman"/>
        </w:rPr>
        <w:t>gonna</w:t>
      </w:r>
      <w:proofErr w:type="spellEnd"/>
      <w:r w:rsidRPr="000458F9">
        <w:rPr>
          <w:rFonts w:ascii="Times New Roman" w:hAnsi="Times New Roman" w:cs="Times New Roman"/>
        </w:rPr>
        <w:t xml:space="preserve"> write about now, something that they absolutely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hang on to well, thinking about this thinking about the pandemic from a historical perspective.</w:t>
      </w:r>
    </w:p>
    <w:p w14:paraId="4A3040D2" w14:textId="77777777" w:rsidR="00935928" w:rsidRPr="000458F9" w:rsidRDefault="00935928">
      <w:pPr>
        <w:spacing w:after="0"/>
        <w:rPr>
          <w:rFonts w:ascii="Times New Roman" w:hAnsi="Times New Roman" w:cs="Times New Roman"/>
        </w:rPr>
      </w:pPr>
    </w:p>
    <w:p w14:paraId="3833A47C" w14:textId="033F522D" w:rsidR="00935928" w:rsidRPr="000458F9" w:rsidRDefault="008C3739">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1:18:59</w:t>
      </w:r>
    </w:p>
    <w:p w14:paraId="303A0DFA" w14:textId="5F1791B9" w:rsidR="00935928" w:rsidRPr="000458F9" w:rsidRDefault="00000000">
      <w:pPr>
        <w:spacing w:after="0"/>
        <w:rPr>
          <w:rFonts w:ascii="Times New Roman" w:hAnsi="Times New Roman" w:cs="Times New Roman"/>
        </w:rPr>
      </w:pPr>
      <w:r w:rsidRPr="000458F9">
        <w:rPr>
          <w:rFonts w:ascii="Times New Roman" w:hAnsi="Times New Roman" w:cs="Times New Roman"/>
        </w:rPr>
        <w:t>I would want them to understand that the pandemic wasn't just about a disease. It was about belief and trust, or the lack thereof. And that people's ability or inability to discern truth from fantasy</w:t>
      </w:r>
      <w:r w:rsidR="008C3739" w:rsidRPr="000458F9">
        <w:rPr>
          <w:rFonts w:ascii="Times New Roman" w:hAnsi="Times New Roman" w:cs="Times New Roman"/>
        </w:rPr>
        <w:t>,</w:t>
      </w:r>
      <w:r w:rsidRPr="000458F9">
        <w:rPr>
          <w:rFonts w:ascii="Times New Roman" w:hAnsi="Times New Roman" w:cs="Times New Roman"/>
        </w:rPr>
        <w:t xml:space="preserve"> facts from fiction. Put many people in harm's way for no reason, other than as cynical as it sounds, profit, money, power control. And how do we avoid that? How do we avoid Why people being led so far astray, that they put themselves in love a loved one, in harm's way. hurt themselves in real, tangible ways. Unnecessarily so you know, when I think about all the fights that came over masking, I just think to myself, why? Right</w:t>
      </w:r>
      <w:r w:rsidR="008C3739" w:rsidRPr="000458F9">
        <w:rPr>
          <w:rFonts w:ascii="Times New Roman" w:hAnsi="Times New Roman" w:cs="Times New Roman"/>
        </w:rPr>
        <w:t>.</w:t>
      </w:r>
      <w:r w:rsidRPr="000458F9">
        <w:rPr>
          <w:rFonts w:ascii="Times New Roman" w:hAnsi="Times New Roman" w:cs="Times New Roman"/>
        </w:rPr>
        <w:t xml:space="preserve"> No one likes to wear a mask. But why is wearing a mask? And he's different than wearing a seatbelt. Right? </w:t>
      </w:r>
      <w:proofErr w:type="gramStart"/>
      <w:r w:rsidRPr="000458F9">
        <w:rPr>
          <w:rFonts w:ascii="Times New Roman" w:hAnsi="Times New Roman" w:cs="Times New Roman"/>
        </w:rPr>
        <w:t>W</w:t>
      </w:r>
      <w:r w:rsidR="008C3739" w:rsidRPr="000458F9">
        <w:rPr>
          <w:rFonts w:ascii="Times New Roman" w:hAnsi="Times New Roman" w:cs="Times New Roman"/>
        </w:rPr>
        <w:t>ell</w:t>
      </w:r>
      <w:proofErr w:type="gramEnd"/>
      <w:r w:rsidR="008C3739" w:rsidRPr="000458F9">
        <w:rPr>
          <w:rFonts w:ascii="Times New Roman" w:hAnsi="Times New Roman" w:cs="Times New Roman"/>
        </w:rPr>
        <w:t xml:space="preserve"> I don’t like</w:t>
      </w:r>
      <w:r w:rsidRPr="000458F9">
        <w:rPr>
          <w:rFonts w:ascii="Times New Roman" w:hAnsi="Times New Roman" w:cs="Times New Roman"/>
        </w:rPr>
        <w:t xml:space="preserve"> wearing a seatbelt either, but I do it. And I understand some objections to it. But there's also a certain degree of a social contract. </w:t>
      </w:r>
      <w:r w:rsidR="008F7F24" w:rsidRPr="000458F9">
        <w:rPr>
          <w:rFonts w:ascii="Times New Roman" w:hAnsi="Times New Roman" w:cs="Times New Roman"/>
        </w:rPr>
        <w:t>You know</w:t>
      </w:r>
      <w:r w:rsidRPr="000458F9">
        <w:rPr>
          <w:rFonts w:ascii="Times New Roman" w:hAnsi="Times New Roman" w:cs="Times New Roman"/>
        </w:rPr>
        <w:t xml:space="preserve">, I don't do it. Because I inherently believe </w:t>
      </w:r>
      <w:proofErr w:type="gramStart"/>
      <w:r w:rsidRPr="000458F9">
        <w:rPr>
          <w:rFonts w:ascii="Times New Roman" w:hAnsi="Times New Roman" w:cs="Times New Roman"/>
        </w:rPr>
        <w:t>in</w:t>
      </w:r>
      <w:proofErr w:type="gramEnd"/>
      <w:r w:rsidRPr="000458F9">
        <w:rPr>
          <w:rFonts w:ascii="Times New Roman" w:hAnsi="Times New Roman" w:cs="Times New Roman"/>
        </w:rPr>
        <w:t xml:space="preserve"> and I do it because I care about you. And I want you to be okay. Again, goes back to the idea of empathy.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for the </w:t>
      </w:r>
      <w:r w:rsidR="008F7F24" w:rsidRPr="000458F9">
        <w:rPr>
          <w:rFonts w:ascii="Times New Roman" w:hAnsi="Times New Roman" w:cs="Times New Roman"/>
        </w:rPr>
        <w:t>historian</w:t>
      </w:r>
      <w:r w:rsidRPr="000458F9">
        <w:rPr>
          <w:rFonts w:ascii="Times New Roman" w:hAnsi="Times New Roman" w:cs="Times New Roman"/>
        </w:rPr>
        <w:t xml:space="preserve">, I want them to remember that, that that's so many of these </w:t>
      </w:r>
      <w:proofErr w:type="spellStart"/>
      <w:r w:rsidRPr="000458F9">
        <w:rPr>
          <w:rFonts w:ascii="Times New Roman" w:hAnsi="Times New Roman" w:cs="Times New Roman"/>
        </w:rPr>
        <w:t>these</w:t>
      </w:r>
      <w:proofErr w:type="spellEnd"/>
      <w:r w:rsidRPr="000458F9">
        <w:rPr>
          <w:rFonts w:ascii="Times New Roman" w:hAnsi="Times New Roman" w:cs="Times New Roman"/>
        </w:rPr>
        <w:t xml:space="preserve"> deaths after you know, the huge outbreak in New York City. Were probably many of them. Very preventable. Have people, you know, had faith or trust in their institutions</w:t>
      </w:r>
      <w:r w:rsidR="008F7F24" w:rsidRPr="000458F9">
        <w:rPr>
          <w:rFonts w:ascii="Times New Roman" w:hAnsi="Times New Roman" w:cs="Times New Roman"/>
        </w:rPr>
        <w:t>.</w:t>
      </w:r>
      <w:r w:rsidRPr="000458F9">
        <w:rPr>
          <w:rFonts w:ascii="Times New Roman" w:hAnsi="Times New Roman" w:cs="Times New Roman"/>
        </w:rPr>
        <w:t xml:space="preserve"> My brother, my brother, is a police officer in New York City detective, you know, he's been there 30 years. And he took a picture of himself in Times Square. It was empty. Standing </w:t>
      </w:r>
      <w:r w:rsidR="008F7F24" w:rsidRPr="000458F9">
        <w:rPr>
          <w:rFonts w:ascii="Times New Roman" w:hAnsi="Times New Roman" w:cs="Times New Roman"/>
        </w:rPr>
        <w:t>in the middle of</w:t>
      </w:r>
      <w:r w:rsidRPr="000458F9">
        <w:rPr>
          <w:rFonts w:ascii="Times New Roman" w:hAnsi="Times New Roman" w:cs="Times New Roman"/>
        </w:rPr>
        <w:t xml:space="preserve"> Times Square</w:t>
      </w:r>
      <w:r w:rsidR="008F7F24" w:rsidRPr="000458F9">
        <w:rPr>
          <w:rFonts w:ascii="Times New Roman" w:hAnsi="Times New Roman" w:cs="Times New Roman"/>
        </w:rPr>
        <w:t>, empty</w:t>
      </w:r>
      <w:r w:rsidRPr="000458F9">
        <w:rPr>
          <w:rFonts w:ascii="Times New Roman" w:hAnsi="Times New Roman" w:cs="Times New Roman"/>
        </w:rPr>
        <w:t xml:space="preserve">. He's like, it was like the apocalypse. He was like, it was the scariest he'd ever been scared as he'd ever been. And he was there for 911 He was at Ground Zero. He said this was </w:t>
      </w:r>
      <w:proofErr w:type="spellStart"/>
      <w:r w:rsidRPr="000458F9">
        <w:rPr>
          <w:rFonts w:ascii="Times New Roman" w:hAnsi="Times New Roman" w:cs="Times New Roman"/>
        </w:rPr>
        <w:t>scar</w:t>
      </w:r>
      <w:r w:rsidR="008F7F24" w:rsidRPr="000458F9">
        <w:rPr>
          <w:rFonts w:ascii="Times New Roman" w:hAnsi="Times New Roman" w:cs="Times New Roman"/>
        </w:rPr>
        <w:t>yer</w:t>
      </w:r>
      <w:proofErr w:type="spellEnd"/>
      <w:r w:rsidRPr="000458F9">
        <w:rPr>
          <w:rFonts w:ascii="Times New Roman" w:hAnsi="Times New Roman" w:cs="Times New Roman"/>
        </w:rPr>
        <w:t xml:space="preserve">. Yeah, just bodies everywhere, you know, piling up in these trucks. </w:t>
      </w:r>
      <w:r w:rsidR="008F7F24" w:rsidRPr="000458F9">
        <w:rPr>
          <w:rFonts w:ascii="Times New Roman" w:hAnsi="Times New Roman" w:cs="Times New Roman"/>
        </w:rPr>
        <w:t>Yet, i</w:t>
      </w:r>
      <w:r w:rsidRPr="000458F9">
        <w:rPr>
          <w:rFonts w:ascii="Times New Roman" w:hAnsi="Times New Roman" w:cs="Times New Roman"/>
        </w:rPr>
        <w:t xml:space="preserve">n that same city, </w:t>
      </w:r>
      <w:r w:rsidR="008F7F24" w:rsidRPr="000458F9">
        <w:rPr>
          <w:rFonts w:ascii="Times New Roman" w:hAnsi="Times New Roman" w:cs="Times New Roman"/>
        </w:rPr>
        <w:t>you k</w:t>
      </w:r>
      <w:r w:rsidRPr="000458F9">
        <w:rPr>
          <w:rFonts w:ascii="Times New Roman" w:hAnsi="Times New Roman" w:cs="Times New Roman"/>
        </w:rPr>
        <w:t>no</w:t>
      </w:r>
      <w:r w:rsidR="008F7F24" w:rsidRPr="000458F9">
        <w:rPr>
          <w:rFonts w:ascii="Times New Roman" w:hAnsi="Times New Roman" w:cs="Times New Roman"/>
        </w:rPr>
        <w:t>w</w:t>
      </w:r>
      <w:r w:rsidRPr="000458F9">
        <w:rPr>
          <w:rFonts w:ascii="Times New Roman" w:hAnsi="Times New Roman" w:cs="Times New Roman"/>
        </w:rPr>
        <w:t xml:space="preserve">, </w:t>
      </w:r>
      <w:r w:rsidR="008F7F24" w:rsidRPr="000458F9">
        <w:rPr>
          <w:rFonts w:ascii="Times New Roman" w:hAnsi="Times New Roman" w:cs="Times New Roman"/>
        </w:rPr>
        <w:t xml:space="preserve">you have </w:t>
      </w:r>
      <w:r w:rsidRPr="000458F9">
        <w:rPr>
          <w:rFonts w:ascii="Times New Roman" w:hAnsi="Times New Roman" w:cs="Times New Roman"/>
        </w:rPr>
        <w:t xml:space="preserve">people don't want to wear masks don't </w:t>
      </w:r>
      <w:proofErr w:type="spellStart"/>
      <w:r w:rsidRPr="000458F9">
        <w:rPr>
          <w:rFonts w:ascii="Times New Roman" w:hAnsi="Times New Roman" w:cs="Times New Roman"/>
        </w:rPr>
        <w:t>wanna</w:t>
      </w:r>
      <w:proofErr w:type="spellEnd"/>
      <w:r w:rsidRPr="000458F9">
        <w:rPr>
          <w:rFonts w:ascii="Times New Roman" w:hAnsi="Times New Roman" w:cs="Times New Roman"/>
        </w:rPr>
        <w:t xml:space="preserve"> get vaccinated don't want to do it. You're not talking to another teacher friend. He's like, in one apartment building. Like, he's, like, there was 600 people total. Like he had, like 15 deaths. That's a, that's a crazy number. You know, I say, I know, for people that have died from COVID. I don't </w:t>
      </w:r>
      <w:r w:rsidR="008F7F24" w:rsidRPr="000458F9">
        <w:rPr>
          <w:rFonts w:ascii="Times New Roman" w:hAnsi="Times New Roman" w:cs="Times New Roman"/>
        </w:rPr>
        <w:t>know anyone</w:t>
      </w:r>
      <w:r w:rsidRPr="000458F9">
        <w:rPr>
          <w:rFonts w:ascii="Times New Roman" w:hAnsi="Times New Roman" w:cs="Times New Roman"/>
        </w:rPr>
        <w:t xml:space="preserve"> that's died from the flu. I don't know how anybody could say, oh, COVID and the flu, the same thing. My whole life </w:t>
      </w:r>
      <w:proofErr w:type="gramStart"/>
      <w:r w:rsidRPr="000458F9">
        <w:rPr>
          <w:rFonts w:ascii="Times New Roman" w:hAnsi="Times New Roman" w:cs="Times New Roman"/>
        </w:rPr>
        <w:t>don't</w:t>
      </w:r>
      <w:proofErr w:type="gramEnd"/>
      <w:r w:rsidRPr="000458F9">
        <w:rPr>
          <w:rFonts w:ascii="Times New Roman" w:hAnsi="Times New Roman" w:cs="Times New Roman"/>
        </w:rPr>
        <w:t xml:space="preserve"> know one person that had the flu.</w:t>
      </w:r>
    </w:p>
    <w:p w14:paraId="3E36FCFF" w14:textId="77777777" w:rsidR="00935928" w:rsidRPr="000458F9" w:rsidRDefault="00935928">
      <w:pPr>
        <w:spacing w:after="0"/>
        <w:rPr>
          <w:rFonts w:ascii="Times New Roman" w:hAnsi="Times New Roman" w:cs="Times New Roman"/>
        </w:rPr>
      </w:pPr>
    </w:p>
    <w:p w14:paraId="5E949FEC" w14:textId="4E0F3CD8" w:rsidR="00935928" w:rsidRPr="000458F9" w:rsidRDefault="008C3739">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1:22:47</w:t>
      </w:r>
    </w:p>
    <w:p w14:paraId="0FC3D747" w14:textId="4975DC6A" w:rsidR="00935928" w:rsidRPr="000458F9" w:rsidRDefault="00000000">
      <w:pPr>
        <w:spacing w:after="0"/>
        <w:rPr>
          <w:rFonts w:ascii="Times New Roman" w:hAnsi="Times New Roman" w:cs="Times New Roman"/>
        </w:rPr>
      </w:pP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historians have to understand like, why, how do we get to this point? And I know the answer is complicated. But I know there's a lot that goes into</w:t>
      </w:r>
      <w:r w:rsidR="008C3739" w:rsidRPr="000458F9">
        <w:rPr>
          <w:rFonts w:ascii="Times New Roman" w:hAnsi="Times New Roman" w:cs="Times New Roman"/>
        </w:rPr>
        <w:t xml:space="preserve"> </w:t>
      </w:r>
      <w:r w:rsidRPr="000458F9">
        <w:rPr>
          <w:rFonts w:ascii="Times New Roman" w:hAnsi="Times New Roman" w:cs="Times New Roman"/>
        </w:rPr>
        <w:t xml:space="preserve">it. But we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understand, because something worse is going to come along. And we </w:t>
      </w:r>
      <w:proofErr w:type="gramStart"/>
      <w:r w:rsidRPr="000458F9">
        <w:rPr>
          <w:rFonts w:ascii="Times New Roman" w:hAnsi="Times New Roman" w:cs="Times New Roman"/>
        </w:rPr>
        <w:t>have to</w:t>
      </w:r>
      <w:proofErr w:type="gramEnd"/>
      <w:r w:rsidRPr="000458F9">
        <w:rPr>
          <w:rFonts w:ascii="Times New Roman" w:hAnsi="Times New Roman" w:cs="Times New Roman"/>
        </w:rPr>
        <w:t xml:space="preserve"> be ready to be able to say, hey, you know, this is what happened. This is how we get in front </w:t>
      </w:r>
      <w:proofErr w:type="gramStart"/>
      <w:r w:rsidRPr="000458F9">
        <w:rPr>
          <w:rFonts w:ascii="Times New Roman" w:hAnsi="Times New Roman" w:cs="Times New Roman"/>
        </w:rPr>
        <w:t>of</w:t>
      </w:r>
      <w:proofErr w:type="gramEnd"/>
      <w:r w:rsidRPr="000458F9">
        <w:rPr>
          <w:rFonts w:ascii="Times New Roman" w:hAnsi="Times New Roman" w:cs="Times New Roman"/>
        </w:rPr>
        <w:t xml:space="preserve"> and I think it was just education.</w:t>
      </w:r>
    </w:p>
    <w:p w14:paraId="67266FA5" w14:textId="77777777" w:rsidR="00935928" w:rsidRPr="000458F9" w:rsidRDefault="00935928">
      <w:pPr>
        <w:spacing w:after="0"/>
        <w:rPr>
          <w:rFonts w:ascii="Times New Roman" w:hAnsi="Times New Roman" w:cs="Times New Roman"/>
        </w:rPr>
      </w:pPr>
    </w:p>
    <w:p w14:paraId="4895F744" w14:textId="77777777" w:rsidR="00935928" w:rsidRPr="000458F9" w:rsidRDefault="00000000">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1:23:21</w:t>
      </w:r>
      <w:proofErr w:type="gramEnd"/>
    </w:p>
    <w:p w14:paraId="3C3BBBE1" w14:textId="77777777" w:rsidR="00935928" w:rsidRPr="000458F9" w:rsidRDefault="00000000">
      <w:pPr>
        <w:spacing w:after="0"/>
        <w:rPr>
          <w:rFonts w:ascii="Times New Roman" w:hAnsi="Times New Roman" w:cs="Times New Roman"/>
        </w:rPr>
      </w:pPr>
      <w:r w:rsidRPr="000458F9">
        <w:rPr>
          <w:rFonts w:ascii="Times New Roman" w:hAnsi="Times New Roman" w:cs="Times New Roman"/>
        </w:rPr>
        <w:t xml:space="preserve">I want to thank you so much. Those are </w:t>
      </w:r>
      <w:proofErr w:type="gramStart"/>
      <w:r w:rsidRPr="000458F9">
        <w:rPr>
          <w:rFonts w:ascii="Times New Roman" w:hAnsi="Times New Roman" w:cs="Times New Roman"/>
        </w:rPr>
        <w:t>all of</w:t>
      </w:r>
      <w:proofErr w:type="gramEnd"/>
      <w:r w:rsidRPr="000458F9">
        <w:rPr>
          <w:rFonts w:ascii="Times New Roman" w:hAnsi="Times New Roman" w:cs="Times New Roman"/>
        </w:rPr>
        <w:t xml:space="preserve"> the questions that I know how to ask at this moment. But thank you for the generosity of your time and the kindness of your answers. And at this point, I just want to open some space, if there's anything else you'd like to say about the pandemic or your experiences of the last few years. So please take that space to do so now.</w:t>
      </w:r>
    </w:p>
    <w:p w14:paraId="5AA367DA" w14:textId="77777777" w:rsidR="00935928" w:rsidRPr="000458F9" w:rsidRDefault="00935928">
      <w:pPr>
        <w:spacing w:after="0"/>
        <w:rPr>
          <w:rFonts w:ascii="Times New Roman" w:hAnsi="Times New Roman" w:cs="Times New Roman"/>
        </w:rPr>
      </w:pPr>
    </w:p>
    <w:p w14:paraId="49D3EA1D" w14:textId="263E53D4" w:rsidR="00935928" w:rsidRPr="000458F9" w:rsidRDefault="008F7F24">
      <w:pPr>
        <w:spacing w:after="0"/>
        <w:rPr>
          <w:rFonts w:ascii="Times New Roman" w:hAnsi="Times New Roman" w:cs="Times New Roman"/>
        </w:rPr>
      </w:pPr>
      <w:r w:rsidRPr="000458F9">
        <w:rPr>
          <w:rFonts w:ascii="Times New Roman" w:hAnsi="Times New Roman" w:cs="Times New Roman"/>
          <w:b/>
        </w:rPr>
        <w:t xml:space="preserve">Nelson Gifford </w:t>
      </w:r>
      <w:r w:rsidR="00000000" w:rsidRPr="000458F9">
        <w:rPr>
          <w:rFonts w:ascii="Times New Roman" w:hAnsi="Times New Roman" w:cs="Times New Roman"/>
        </w:rPr>
        <w:t>1:23:42</w:t>
      </w:r>
    </w:p>
    <w:p w14:paraId="0F8EE56F" w14:textId="17C4651C" w:rsidR="008F7F24" w:rsidRPr="000458F9" w:rsidRDefault="00000000">
      <w:pPr>
        <w:spacing w:after="0"/>
        <w:rPr>
          <w:rFonts w:ascii="Times New Roman" w:hAnsi="Times New Roman" w:cs="Times New Roman"/>
        </w:rPr>
      </w:pPr>
      <w:r w:rsidRPr="000458F9">
        <w:rPr>
          <w:rFonts w:ascii="Times New Roman" w:hAnsi="Times New Roman" w:cs="Times New Roman"/>
        </w:rPr>
        <w:t xml:space="preserve">You know, I said everything I probably talked too much. I want to say thank you though, this is </w:t>
      </w:r>
      <w:proofErr w:type="gramStart"/>
      <w:r w:rsidRPr="000458F9">
        <w:rPr>
          <w:rFonts w:ascii="Times New Roman" w:hAnsi="Times New Roman" w:cs="Times New Roman"/>
        </w:rPr>
        <w:t>really cool</w:t>
      </w:r>
      <w:proofErr w:type="gramEnd"/>
      <w:r w:rsidRPr="000458F9">
        <w:rPr>
          <w:rFonts w:ascii="Times New Roman" w:hAnsi="Times New Roman" w:cs="Times New Roman"/>
        </w:rPr>
        <w:t xml:space="preserve">. Made me think about the pandemic think about the past two years and currently and into the future. So yeah, I'm very, yeah, I'm grateful. You know, and, and, yeah, the pandemic has </w:t>
      </w:r>
      <w:proofErr w:type="gramStart"/>
      <w:r w:rsidRPr="000458F9">
        <w:rPr>
          <w:rFonts w:ascii="Times New Roman" w:hAnsi="Times New Roman" w:cs="Times New Roman"/>
        </w:rPr>
        <w:t>definitely shaped</w:t>
      </w:r>
      <w:proofErr w:type="gramEnd"/>
      <w:r w:rsidRPr="000458F9">
        <w:rPr>
          <w:rFonts w:ascii="Times New Roman" w:hAnsi="Times New Roman" w:cs="Times New Roman"/>
        </w:rPr>
        <w:t xml:space="preserve"> my own life, and even how I'm doing things, you know, I'm changing, I'm changing jobs. You know, I want to work closer to home, I want to be close to my family, I want to be close to my kids. You know, I was thinking about moving away and moving out of the area. My wife and I just tried to go someplace cheaper, we're not going to go anywhere, because our family is here. And that's really, </w:t>
      </w:r>
      <w:proofErr w:type="gramStart"/>
      <w:r w:rsidRPr="000458F9">
        <w:rPr>
          <w:rFonts w:ascii="Times New Roman" w:hAnsi="Times New Roman" w:cs="Times New Roman"/>
        </w:rPr>
        <w:t>really important</w:t>
      </w:r>
      <w:proofErr w:type="gramEnd"/>
      <w:r w:rsidRPr="000458F9">
        <w:rPr>
          <w:rFonts w:ascii="Times New Roman" w:hAnsi="Times New Roman" w:cs="Times New Roman"/>
        </w:rPr>
        <w:t xml:space="preserve"> to us, you know, that that community connection and not being isolated, </w:t>
      </w:r>
      <w:r w:rsidRPr="000458F9">
        <w:rPr>
          <w:rFonts w:ascii="Times New Roman" w:hAnsi="Times New Roman" w:cs="Times New Roman"/>
        </w:rPr>
        <w:lastRenderedPageBreak/>
        <w:t xml:space="preserve">is really important.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the pandemic definitely, for me has changed, you know, my own capitalist, my future.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I think this is important, you know, very rare</w:t>
      </w:r>
      <w:r w:rsidR="008F7F24" w:rsidRPr="000458F9">
        <w:rPr>
          <w:rFonts w:ascii="Times New Roman" w:hAnsi="Times New Roman" w:cs="Times New Roman"/>
        </w:rPr>
        <w:t xml:space="preserve"> d</w:t>
      </w:r>
      <w:r w:rsidRPr="000458F9">
        <w:rPr>
          <w:rFonts w:ascii="Times New Roman" w:hAnsi="Times New Roman" w:cs="Times New Roman"/>
        </w:rPr>
        <w:t>o we live through history</w:t>
      </w:r>
      <w:r w:rsidR="008F7F24" w:rsidRPr="000458F9">
        <w:rPr>
          <w:rFonts w:ascii="Times New Roman" w:hAnsi="Times New Roman" w:cs="Times New Roman"/>
        </w:rPr>
        <w:t>.</w:t>
      </w:r>
      <w:r w:rsidRPr="000458F9">
        <w:rPr>
          <w:rFonts w:ascii="Times New Roman" w:hAnsi="Times New Roman" w:cs="Times New Roman"/>
        </w:rPr>
        <w:t xml:space="preserve"> You know, and you know, all of us, right? We all can say, </w:t>
      </w:r>
      <w:proofErr w:type="gramStart"/>
      <w:r w:rsidRPr="000458F9">
        <w:rPr>
          <w:rFonts w:ascii="Times New Roman" w:hAnsi="Times New Roman" w:cs="Times New Roman"/>
        </w:rPr>
        <w:t>Hey</w:t>
      </w:r>
      <w:proofErr w:type="gramEnd"/>
      <w:r w:rsidRPr="000458F9">
        <w:rPr>
          <w:rFonts w:ascii="Times New Roman" w:hAnsi="Times New Roman" w:cs="Times New Roman"/>
        </w:rPr>
        <w:t xml:space="preserve">, I know exactly where I was during 2020. You know, I know how we handled and all that stuff. </w:t>
      </w:r>
      <w:proofErr w:type="gramStart"/>
      <w:r w:rsidRPr="000458F9">
        <w:rPr>
          <w:rFonts w:ascii="Times New Roman" w:hAnsi="Times New Roman" w:cs="Times New Roman"/>
        </w:rPr>
        <w:t>So</w:t>
      </w:r>
      <w:proofErr w:type="gramEnd"/>
      <w:r w:rsidRPr="000458F9">
        <w:rPr>
          <w:rFonts w:ascii="Times New Roman" w:hAnsi="Times New Roman" w:cs="Times New Roman"/>
        </w:rPr>
        <w:t xml:space="preserve"> this is it's monumental. </w:t>
      </w:r>
    </w:p>
    <w:p w14:paraId="624985E8" w14:textId="77777777" w:rsidR="008F7F24" w:rsidRPr="000458F9" w:rsidRDefault="008F7F24">
      <w:pPr>
        <w:spacing w:after="0"/>
        <w:rPr>
          <w:rFonts w:ascii="Times New Roman" w:hAnsi="Times New Roman" w:cs="Times New Roman"/>
        </w:rPr>
      </w:pPr>
    </w:p>
    <w:p w14:paraId="26D2F774" w14:textId="010B59B7" w:rsidR="008F7F24" w:rsidRPr="000458F9" w:rsidRDefault="008F7F24" w:rsidP="008F7F24">
      <w:pPr>
        <w:spacing w:after="0"/>
        <w:rPr>
          <w:rFonts w:ascii="Times New Roman" w:hAnsi="Times New Roman" w:cs="Times New Roman"/>
        </w:rPr>
      </w:pPr>
      <w:r w:rsidRPr="000458F9">
        <w:rPr>
          <w:rFonts w:ascii="Times New Roman" w:hAnsi="Times New Roman" w:cs="Times New Roman"/>
          <w:b/>
        </w:rPr>
        <w:t xml:space="preserve">Kit </w:t>
      </w:r>
      <w:proofErr w:type="spellStart"/>
      <w:proofErr w:type="gramStart"/>
      <w:r w:rsidRPr="000458F9">
        <w:rPr>
          <w:rFonts w:ascii="Times New Roman" w:hAnsi="Times New Roman" w:cs="Times New Roman"/>
          <w:b/>
        </w:rPr>
        <w:t>Heintzman</w:t>
      </w:r>
      <w:proofErr w:type="spellEnd"/>
      <w:r w:rsidRPr="000458F9">
        <w:rPr>
          <w:rFonts w:ascii="Times New Roman" w:hAnsi="Times New Roman" w:cs="Times New Roman"/>
          <w:b/>
        </w:rPr>
        <w:t xml:space="preserve">  </w:t>
      </w:r>
      <w:r w:rsidRPr="000458F9">
        <w:rPr>
          <w:rFonts w:ascii="Times New Roman" w:hAnsi="Times New Roman" w:cs="Times New Roman"/>
        </w:rPr>
        <w:t>1:2</w:t>
      </w:r>
      <w:r w:rsidRPr="000458F9">
        <w:rPr>
          <w:rFonts w:ascii="Times New Roman" w:hAnsi="Times New Roman" w:cs="Times New Roman"/>
        </w:rPr>
        <w:t>4</w:t>
      </w:r>
      <w:r w:rsidRPr="000458F9">
        <w:rPr>
          <w:rFonts w:ascii="Times New Roman" w:hAnsi="Times New Roman" w:cs="Times New Roman"/>
        </w:rPr>
        <w:t>:</w:t>
      </w:r>
      <w:r w:rsidRPr="000458F9">
        <w:rPr>
          <w:rFonts w:ascii="Times New Roman" w:hAnsi="Times New Roman" w:cs="Times New Roman"/>
        </w:rPr>
        <w:t>5</w:t>
      </w:r>
      <w:r w:rsidRPr="000458F9">
        <w:rPr>
          <w:rFonts w:ascii="Times New Roman" w:hAnsi="Times New Roman" w:cs="Times New Roman"/>
        </w:rPr>
        <w:t>1</w:t>
      </w:r>
      <w:proofErr w:type="gramEnd"/>
    </w:p>
    <w:p w14:paraId="3F961211" w14:textId="77777777" w:rsidR="008F7F24" w:rsidRPr="000458F9" w:rsidRDefault="00000000">
      <w:pPr>
        <w:spacing w:after="0"/>
        <w:rPr>
          <w:rFonts w:ascii="Times New Roman" w:hAnsi="Times New Roman" w:cs="Times New Roman"/>
        </w:rPr>
      </w:pPr>
      <w:r w:rsidRPr="000458F9">
        <w:rPr>
          <w:rFonts w:ascii="Times New Roman" w:hAnsi="Times New Roman" w:cs="Times New Roman"/>
        </w:rPr>
        <w:t xml:space="preserve">Thank you. </w:t>
      </w:r>
    </w:p>
    <w:p w14:paraId="5C8076CD" w14:textId="77777777" w:rsidR="008F7F24" w:rsidRPr="000458F9" w:rsidRDefault="008F7F24">
      <w:pPr>
        <w:spacing w:after="0"/>
        <w:rPr>
          <w:rFonts w:ascii="Times New Roman" w:hAnsi="Times New Roman" w:cs="Times New Roman"/>
        </w:rPr>
      </w:pPr>
    </w:p>
    <w:p w14:paraId="5124D4FF" w14:textId="036E897E" w:rsidR="008F7F24" w:rsidRPr="000458F9" w:rsidRDefault="008F7F24" w:rsidP="008F7F24">
      <w:pPr>
        <w:spacing w:after="0"/>
        <w:rPr>
          <w:rFonts w:ascii="Times New Roman" w:hAnsi="Times New Roman" w:cs="Times New Roman"/>
        </w:rPr>
      </w:pPr>
      <w:r w:rsidRPr="000458F9">
        <w:rPr>
          <w:rFonts w:ascii="Times New Roman" w:hAnsi="Times New Roman" w:cs="Times New Roman"/>
          <w:b/>
        </w:rPr>
        <w:t xml:space="preserve">Nelson Gifford </w:t>
      </w:r>
      <w:r w:rsidRPr="000458F9">
        <w:rPr>
          <w:rFonts w:ascii="Times New Roman" w:hAnsi="Times New Roman" w:cs="Times New Roman"/>
        </w:rPr>
        <w:t>1:2</w:t>
      </w:r>
      <w:r w:rsidRPr="000458F9">
        <w:rPr>
          <w:rFonts w:ascii="Times New Roman" w:hAnsi="Times New Roman" w:cs="Times New Roman"/>
        </w:rPr>
        <w:t>4</w:t>
      </w:r>
      <w:r w:rsidRPr="000458F9">
        <w:rPr>
          <w:rFonts w:ascii="Times New Roman" w:hAnsi="Times New Roman" w:cs="Times New Roman"/>
        </w:rPr>
        <w:t>:</w:t>
      </w:r>
      <w:r w:rsidRPr="000458F9">
        <w:rPr>
          <w:rFonts w:ascii="Times New Roman" w:hAnsi="Times New Roman" w:cs="Times New Roman"/>
        </w:rPr>
        <w:t>52</w:t>
      </w:r>
    </w:p>
    <w:p w14:paraId="61C94528" w14:textId="7B3FDFFA" w:rsidR="00935928" w:rsidRPr="000458F9" w:rsidRDefault="00000000">
      <w:pPr>
        <w:spacing w:after="0"/>
        <w:rPr>
          <w:rFonts w:ascii="Times New Roman" w:hAnsi="Times New Roman" w:cs="Times New Roman"/>
        </w:rPr>
      </w:pPr>
      <w:r w:rsidRPr="000458F9">
        <w:rPr>
          <w:rFonts w:ascii="Times New Roman" w:hAnsi="Times New Roman" w:cs="Times New Roman"/>
        </w:rPr>
        <w:t>Thank you.</w:t>
      </w:r>
    </w:p>
    <w:sectPr w:rsidR="00935928" w:rsidRPr="000458F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30AD" w14:textId="77777777" w:rsidR="00E477C4" w:rsidRDefault="00E477C4">
      <w:pPr>
        <w:spacing w:after="0" w:line="240" w:lineRule="auto"/>
      </w:pPr>
      <w:r>
        <w:separator/>
      </w:r>
    </w:p>
  </w:endnote>
  <w:endnote w:type="continuationSeparator" w:id="0">
    <w:p w14:paraId="4E4D8F5A" w14:textId="77777777" w:rsidR="00E477C4" w:rsidRDefault="00E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551D772" w14:textId="1A1CF92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71D6">
          <w:rPr>
            <w:rStyle w:val="PageNumber"/>
          </w:rPr>
          <w:fldChar w:fldCharType="separate"/>
        </w:r>
        <w:r w:rsidR="000571D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FC31737" w14:textId="56D773A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71D6">
          <w:rPr>
            <w:rStyle w:val="PageNumber"/>
          </w:rPr>
          <w:fldChar w:fldCharType="separate"/>
        </w:r>
        <w:r w:rsidR="000571D6">
          <w:rPr>
            <w:rStyle w:val="PageNumber"/>
            <w:noProof/>
          </w:rPr>
          <w:t>- 1 -</w:t>
        </w:r>
        <w:r>
          <w:rPr>
            <w:rStyle w:val="PageNumber"/>
          </w:rPr>
          <w:fldChar w:fldCharType="end"/>
        </w:r>
      </w:p>
    </w:sdtContent>
  </w:sdt>
  <w:p w14:paraId="5A5E7AE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F2469F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3015FAD" w14:textId="26D3916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929B" w14:textId="77777777" w:rsidR="00E477C4" w:rsidRDefault="00E477C4">
      <w:pPr>
        <w:spacing w:after="0" w:line="240" w:lineRule="auto"/>
      </w:pPr>
      <w:r>
        <w:separator/>
      </w:r>
    </w:p>
  </w:footnote>
  <w:footnote w:type="continuationSeparator" w:id="0">
    <w:p w14:paraId="51C22968" w14:textId="77777777" w:rsidR="00E477C4" w:rsidRDefault="00E47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16264168">
    <w:abstractNumId w:val="8"/>
  </w:num>
  <w:num w:numId="2" w16cid:durableId="1111582861">
    <w:abstractNumId w:val="6"/>
  </w:num>
  <w:num w:numId="3" w16cid:durableId="1542939218">
    <w:abstractNumId w:val="5"/>
  </w:num>
  <w:num w:numId="4" w16cid:durableId="1344438005">
    <w:abstractNumId w:val="4"/>
  </w:num>
  <w:num w:numId="5" w16cid:durableId="614943329">
    <w:abstractNumId w:val="7"/>
  </w:num>
  <w:num w:numId="6" w16cid:durableId="1975598586">
    <w:abstractNumId w:val="3"/>
  </w:num>
  <w:num w:numId="7" w16cid:durableId="485827569">
    <w:abstractNumId w:val="2"/>
  </w:num>
  <w:num w:numId="8" w16cid:durableId="1424033593">
    <w:abstractNumId w:val="1"/>
  </w:num>
  <w:num w:numId="9" w16cid:durableId="168389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066"/>
    <w:rsid w:val="00034616"/>
    <w:rsid w:val="000458F9"/>
    <w:rsid w:val="00050A6B"/>
    <w:rsid w:val="000571D6"/>
    <w:rsid w:val="0006063C"/>
    <w:rsid w:val="00066610"/>
    <w:rsid w:val="001216B9"/>
    <w:rsid w:val="0014664F"/>
    <w:rsid w:val="0015074B"/>
    <w:rsid w:val="0029639D"/>
    <w:rsid w:val="002C5D1E"/>
    <w:rsid w:val="00326F90"/>
    <w:rsid w:val="004A641F"/>
    <w:rsid w:val="004B3A73"/>
    <w:rsid w:val="004B593C"/>
    <w:rsid w:val="005D0DA9"/>
    <w:rsid w:val="006E2A8C"/>
    <w:rsid w:val="00725124"/>
    <w:rsid w:val="007749AF"/>
    <w:rsid w:val="00794EBC"/>
    <w:rsid w:val="007C6B0C"/>
    <w:rsid w:val="008C3739"/>
    <w:rsid w:val="008F7F24"/>
    <w:rsid w:val="00930F33"/>
    <w:rsid w:val="00935928"/>
    <w:rsid w:val="009413CB"/>
    <w:rsid w:val="0094288F"/>
    <w:rsid w:val="009C3AF0"/>
    <w:rsid w:val="00A12EE5"/>
    <w:rsid w:val="00A37A80"/>
    <w:rsid w:val="00AA1D8D"/>
    <w:rsid w:val="00B47730"/>
    <w:rsid w:val="00BA4C2B"/>
    <w:rsid w:val="00BD0140"/>
    <w:rsid w:val="00C24502"/>
    <w:rsid w:val="00CB0664"/>
    <w:rsid w:val="00D57E81"/>
    <w:rsid w:val="00E477C4"/>
    <w:rsid w:val="00ED3244"/>
    <w:rsid w:val="00F059EB"/>
    <w:rsid w:val="00F4788A"/>
    <w:rsid w:val="00F916B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415C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13832</Words>
  <Characters>59896</Characters>
  <Application>Microsoft Office Word</Application>
  <DocSecurity>0</DocSecurity>
  <Lines>981</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2023-04-19T17:40:00Z</dcterms:created>
  <dcterms:modified xsi:type="dcterms:W3CDTF">2023-04-19T17:40:00Z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f068bf47d46dafcd815f3ef5d2cbdd353aa37ce95aa47616c8825ec0d214d7ae</vt:lpwstr>
  </property>
</Properties>
</file>