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0FD37" w14:textId="77777777" w:rsidR="009670B8" w:rsidRPr="000A47CB" w:rsidRDefault="009670B8">
      <w:pPr>
        <w:spacing w:after="0"/>
      </w:pPr>
    </w:p>
    <w:p w14:paraId="13BF2982" w14:textId="77777777" w:rsidR="009670B8" w:rsidRPr="000A47CB" w:rsidRDefault="007136DB">
      <w:pPr>
        <w:spacing w:after="0"/>
      </w:pPr>
      <w:r w:rsidRPr="000A47CB">
        <w:rPr>
          <w:rFonts w:ascii="Arial" w:hAnsi="Arial"/>
          <w:b/>
        </w:rPr>
        <w:t xml:space="preserve">Ashley </w:t>
      </w:r>
      <w:proofErr w:type="spellStart"/>
      <w:proofErr w:type="gramStart"/>
      <w:r w:rsidRPr="000A47CB">
        <w:rPr>
          <w:rFonts w:ascii="Arial" w:hAnsi="Arial"/>
          <w:b/>
        </w:rPr>
        <w:t>Tibollo</w:t>
      </w:r>
      <w:proofErr w:type="spellEnd"/>
      <w:r w:rsidRPr="000A47CB">
        <w:rPr>
          <w:rFonts w:ascii="Arial" w:hAnsi="Arial"/>
          <w:b/>
        </w:rPr>
        <w:t xml:space="preserve">  </w:t>
      </w:r>
      <w:r w:rsidRPr="000A47CB">
        <w:rPr>
          <w:rFonts w:ascii="Arial" w:hAnsi="Arial"/>
          <w:b/>
          <w:bCs/>
        </w:rPr>
        <w:t>00:00</w:t>
      </w:r>
      <w:proofErr w:type="gramEnd"/>
    </w:p>
    <w:p w14:paraId="4E3A9DC8" w14:textId="77777777" w:rsidR="009A4ED2" w:rsidRDefault="007136DB">
      <w:pPr>
        <w:spacing w:after="0"/>
        <w:rPr>
          <w:rFonts w:ascii="Arial" w:hAnsi="Arial"/>
        </w:rPr>
      </w:pPr>
      <w:r w:rsidRPr="000A47CB">
        <w:rPr>
          <w:rFonts w:ascii="Arial" w:hAnsi="Arial"/>
        </w:rPr>
        <w:t xml:space="preserve">We are recording. My name is Ashley </w:t>
      </w:r>
      <w:proofErr w:type="spellStart"/>
      <w:r w:rsidR="009A4ED2">
        <w:rPr>
          <w:rFonts w:ascii="Arial" w:hAnsi="Arial"/>
        </w:rPr>
        <w:t>Tibollo</w:t>
      </w:r>
      <w:proofErr w:type="spellEnd"/>
      <w:r w:rsidRPr="000A47CB">
        <w:rPr>
          <w:rFonts w:ascii="Arial" w:hAnsi="Arial"/>
        </w:rPr>
        <w:t xml:space="preserve">, it is July 24 2021. Is it is 7:20pm and I am here with Janine </w:t>
      </w:r>
      <w:proofErr w:type="gramStart"/>
      <w:r w:rsidRPr="000A47CB">
        <w:rPr>
          <w:rFonts w:ascii="Arial" w:hAnsi="Arial"/>
        </w:rPr>
        <w:t>Brown.</w:t>
      </w:r>
      <w:proofErr w:type="gramEnd"/>
      <w:r w:rsidRPr="000A47CB">
        <w:rPr>
          <w:rFonts w:ascii="Arial" w:hAnsi="Arial"/>
        </w:rPr>
        <w:t xml:space="preserve"> We are at </w:t>
      </w:r>
      <w:r w:rsidR="009A4ED2">
        <w:rPr>
          <w:rFonts w:ascii="Arial" w:hAnsi="Arial"/>
        </w:rPr>
        <w:t>S</w:t>
      </w:r>
      <w:r w:rsidRPr="000A47CB">
        <w:rPr>
          <w:rFonts w:ascii="Arial" w:hAnsi="Arial"/>
        </w:rPr>
        <w:t xml:space="preserve">weet and Jenny's ice cream shop in </w:t>
      </w:r>
      <w:r w:rsidR="009A4ED2">
        <w:rPr>
          <w:rFonts w:ascii="Arial" w:hAnsi="Arial"/>
        </w:rPr>
        <w:t>W</w:t>
      </w:r>
      <w:r w:rsidRPr="000A47CB">
        <w:rPr>
          <w:rFonts w:ascii="Arial" w:hAnsi="Arial"/>
        </w:rPr>
        <w:t xml:space="preserve">illiamsville. New </w:t>
      </w:r>
      <w:r w:rsidRPr="000A47CB">
        <w:rPr>
          <w:rFonts w:ascii="Arial" w:hAnsi="Arial"/>
        </w:rPr>
        <w:t>York. So, if you could just get</w:t>
      </w:r>
      <w:r w:rsidR="009A4ED2">
        <w:rPr>
          <w:rFonts w:ascii="Arial" w:hAnsi="Arial"/>
        </w:rPr>
        <w:t>,</w:t>
      </w:r>
      <w:r w:rsidRPr="000A47CB">
        <w:rPr>
          <w:rFonts w:ascii="Arial" w:hAnsi="Arial"/>
        </w:rPr>
        <w:t xml:space="preserve"> well first I need to tell you that any answers that you give during this interview will be included in a publicly accessible database. Is that okay with you? </w:t>
      </w:r>
    </w:p>
    <w:p w14:paraId="2977EC6E" w14:textId="77777777" w:rsidR="009A4ED2" w:rsidRDefault="009A4ED2">
      <w:pPr>
        <w:spacing w:after="0"/>
        <w:rPr>
          <w:rFonts w:ascii="Arial" w:hAnsi="Arial"/>
        </w:rPr>
      </w:pPr>
    </w:p>
    <w:p w14:paraId="7AFB8F0C" w14:textId="3E026AB1" w:rsidR="009A4ED2" w:rsidRPr="000A47CB" w:rsidRDefault="009A4ED2" w:rsidP="009A4ED2">
      <w:pPr>
        <w:spacing w:after="0"/>
        <w:rPr>
          <w:b/>
          <w:bCs/>
        </w:rPr>
      </w:pPr>
      <w:r w:rsidRPr="000A47CB">
        <w:rPr>
          <w:rFonts w:ascii="Arial" w:hAnsi="Arial"/>
          <w:b/>
          <w:bCs/>
        </w:rPr>
        <w:t>Janine Brown 00:</w:t>
      </w:r>
      <w:r>
        <w:rPr>
          <w:rFonts w:ascii="Arial" w:hAnsi="Arial"/>
          <w:b/>
          <w:bCs/>
        </w:rPr>
        <w:t>35</w:t>
      </w:r>
    </w:p>
    <w:p w14:paraId="7BCFF766" w14:textId="19233D08" w:rsidR="009A4ED2" w:rsidRDefault="007136DB">
      <w:pPr>
        <w:spacing w:after="0"/>
        <w:rPr>
          <w:rFonts w:ascii="Arial" w:hAnsi="Arial"/>
        </w:rPr>
      </w:pPr>
      <w:r w:rsidRPr="000A47CB">
        <w:rPr>
          <w:rFonts w:ascii="Arial" w:hAnsi="Arial"/>
        </w:rPr>
        <w:t>Yeah</w:t>
      </w:r>
    </w:p>
    <w:p w14:paraId="31021C46" w14:textId="77777777" w:rsidR="009A4ED2" w:rsidRDefault="009A4ED2">
      <w:pPr>
        <w:spacing w:after="0"/>
        <w:rPr>
          <w:rFonts w:ascii="Arial" w:hAnsi="Arial"/>
        </w:rPr>
      </w:pPr>
    </w:p>
    <w:p w14:paraId="5BF2F157" w14:textId="402D8451" w:rsidR="009A4ED2" w:rsidRPr="000A47CB" w:rsidRDefault="009A4ED2" w:rsidP="009A4ED2">
      <w:pPr>
        <w:spacing w:after="0"/>
      </w:pPr>
      <w:r w:rsidRPr="000A47CB">
        <w:rPr>
          <w:rFonts w:ascii="Arial" w:hAnsi="Arial"/>
          <w:b/>
        </w:rPr>
        <w:t xml:space="preserve">Ashley </w:t>
      </w:r>
      <w:proofErr w:type="spellStart"/>
      <w:proofErr w:type="gramStart"/>
      <w:r w:rsidRPr="000A47CB">
        <w:rPr>
          <w:rFonts w:ascii="Arial" w:hAnsi="Arial"/>
          <w:b/>
        </w:rPr>
        <w:t>Tibollo</w:t>
      </w:r>
      <w:proofErr w:type="spellEnd"/>
      <w:r w:rsidRPr="000A47CB">
        <w:rPr>
          <w:rFonts w:ascii="Arial" w:hAnsi="Arial"/>
          <w:b/>
        </w:rPr>
        <w:t xml:space="preserve">  </w:t>
      </w:r>
      <w:r w:rsidRPr="000A47CB">
        <w:rPr>
          <w:rFonts w:ascii="Arial" w:hAnsi="Arial"/>
          <w:b/>
          <w:bCs/>
        </w:rPr>
        <w:t>00:</w:t>
      </w:r>
      <w:r>
        <w:rPr>
          <w:rFonts w:ascii="Arial" w:hAnsi="Arial"/>
          <w:b/>
          <w:bCs/>
        </w:rPr>
        <w:t>36</w:t>
      </w:r>
      <w:proofErr w:type="gramEnd"/>
    </w:p>
    <w:p w14:paraId="27A823E3" w14:textId="74530C0C" w:rsidR="009670B8" w:rsidRPr="000A47CB" w:rsidRDefault="007136DB">
      <w:pPr>
        <w:spacing w:after="0"/>
      </w:pPr>
      <w:r w:rsidRPr="000A47CB">
        <w:rPr>
          <w:rFonts w:ascii="Arial" w:hAnsi="Arial"/>
        </w:rPr>
        <w:t>consent, okay. Okay, so first, can you state your full n</w:t>
      </w:r>
      <w:r w:rsidRPr="000A47CB">
        <w:rPr>
          <w:rFonts w:ascii="Arial" w:hAnsi="Arial"/>
        </w:rPr>
        <w:t xml:space="preserve">ame? and say what are the primary things you do on a </w:t>
      </w:r>
      <w:proofErr w:type="gramStart"/>
      <w:r w:rsidRPr="000A47CB">
        <w:rPr>
          <w:rFonts w:ascii="Arial" w:hAnsi="Arial"/>
        </w:rPr>
        <w:t>day to day</w:t>
      </w:r>
      <w:proofErr w:type="gramEnd"/>
      <w:r w:rsidRPr="000A47CB">
        <w:rPr>
          <w:rFonts w:ascii="Arial" w:hAnsi="Arial"/>
        </w:rPr>
        <w:t xml:space="preserve"> basis are like your job, extracurricular activities, etc.</w:t>
      </w:r>
    </w:p>
    <w:p w14:paraId="78759620" w14:textId="77777777" w:rsidR="009670B8" w:rsidRPr="000A47CB" w:rsidRDefault="009670B8">
      <w:pPr>
        <w:spacing w:after="0"/>
      </w:pPr>
    </w:p>
    <w:p w14:paraId="520D4196" w14:textId="0D7FF764" w:rsidR="009670B8" w:rsidRPr="000A47CB" w:rsidRDefault="000A47CB">
      <w:pPr>
        <w:spacing w:after="0"/>
        <w:rPr>
          <w:b/>
          <w:bCs/>
        </w:rPr>
      </w:pPr>
      <w:r w:rsidRPr="000A47CB">
        <w:rPr>
          <w:rFonts w:ascii="Arial" w:hAnsi="Arial"/>
          <w:b/>
          <w:bCs/>
        </w:rPr>
        <w:t>Janine Brown</w:t>
      </w:r>
      <w:r w:rsidRPr="000A47CB">
        <w:rPr>
          <w:rFonts w:ascii="Arial" w:hAnsi="Arial"/>
          <w:b/>
          <w:bCs/>
        </w:rPr>
        <w:t xml:space="preserve"> </w:t>
      </w:r>
      <w:r w:rsidR="007136DB" w:rsidRPr="000A47CB">
        <w:rPr>
          <w:rFonts w:ascii="Arial" w:hAnsi="Arial"/>
          <w:b/>
          <w:bCs/>
        </w:rPr>
        <w:t>00:50</w:t>
      </w:r>
    </w:p>
    <w:p w14:paraId="6199E9FD" w14:textId="2129238D" w:rsidR="009670B8" w:rsidRPr="000A47CB" w:rsidRDefault="007136DB">
      <w:pPr>
        <w:spacing w:after="0"/>
      </w:pPr>
      <w:r w:rsidRPr="000A47CB">
        <w:rPr>
          <w:rFonts w:ascii="Arial" w:hAnsi="Arial"/>
        </w:rPr>
        <w:t xml:space="preserve">My name is Janine Brown, and I am a </w:t>
      </w:r>
      <w:proofErr w:type="gramStart"/>
      <w:r w:rsidRPr="000A47CB">
        <w:rPr>
          <w:rFonts w:ascii="Arial" w:hAnsi="Arial"/>
        </w:rPr>
        <w:t>full time</w:t>
      </w:r>
      <w:proofErr w:type="gramEnd"/>
      <w:r w:rsidRPr="000A47CB">
        <w:rPr>
          <w:rFonts w:ascii="Arial" w:hAnsi="Arial"/>
        </w:rPr>
        <w:t xml:space="preserve"> graduate student with the University of Buffalo researching or not guess research</w:t>
      </w:r>
      <w:r w:rsidRPr="000A47CB">
        <w:rPr>
          <w:rFonts w:ascii="Arial" w:hAnsi="Arial"/>
        </w:rPr>
        <w:t xml:space="preserve">ing, but studying music education. And then I also part time, teach martial arts in </w:t>
      </w:r>
      <w:r w:rsidR="009A4ED2">
        <w:rPr>
          <w:rFonts w:ascii="Arial" w:hAnsi="Arial"/>
        </w:rPr>
        <w:t>W</w:t>
      </w:r>
      <w:r w:rsidRPr="000A47CB">
        <w:rPr>
          <w:rFonts w:ascii="Arial" w:hAnsi="Arial"/>
        </w:rPr>
        <w:t>illiamsville, with Master Catchings Martial Arts Academy.</w:t>
      </w:r>
    </w:p>
    <w:p w14:paraId="68B26839" w14:textId="77777777" w:rsidR="009670B8" w:rsidRPr="000A47CB" w:rsidRDefault="009670B8">
      <w:pPr>
        <w:spacing w:after="0"/>
      </w:pPr>
    </w:p>
    <w:p w14:paraId="1F554054" w14:textId="77777777" w:rsidR="009670B8" w:rsidRPr="000A47CB" w:rsidRDefault="007136DB">
      <w:pPr>
        <w:spacing w:after="0"/>
      </w:pPr>
      <w:r w:rsidRPr="000A47CB">
        <w:rPr>
          <w:rFonts w:ascii="Arial" w:hAnsi="Arial"/>
          <w:b/>
        </w:rPr>
        <w:t xml:space="preserve">Ashley </w:t>
      </w:r>
      <w:proofErr w:type="spellStart"/>
      <w:proofErr w:type="gramStart"/>
      <w:r w:rsidRPr="000A47CB">
        <w:rPr>
          <w:rFonts w:ascii="Arial" w:hAnsi="Arial"/>
          <w:b/>
        </w:rPr>
        <w:t>Tibollo</w:t>
      </w:r>
      <w:proofErr w:type="spellEnd"/>
      <w:r w:rsidRPr="000A47CB">
        <w:rPr>
          <w:rFonts w:ascii="Arial" w:hAnsi="Arial"/>
          <w:b/>
        </w:rPr>
        <w:t xml:space="preserve">  </w:t>
      </w:r>
      <w:r w:rsidRPr="000A47CB">
        <w:rPr>
          <w:rFonts w:ascii="Arial" w:hAnsi="Arial"/>
          <w:b/>
          <w:bCs/>
        </w:rPr>
        <w:t>01:11</w:t>
      </w:r>
      <w:proofErr w:type="gramEnd"/>
    </w:p>
    <w:p w14:paraId="2491A664" w14:textId="77777777" w:rsidR="009670B8" w:rsidRPr="000A47CB" w:rsidRDefault="007136DB">
      <w:pPr>
        <w:spacing w:after="0"/>
      </w:pPr>
      <w:r w:rsidRPr="000A47CB">
        <w:rPr>
          <w:rFonts w:ascii="Arial" w:hAnsi="Arial"/>
        </w:rPr>
        <w:t>And you had another job during the pandemic, correct?</w:t>
      </w:r>
    </w:p>
    <w:p w14:paraId="02A915EF" w14:textId="77777777" w:rsidR="009670B8" w:rsidRPr="000A47CB" w:rsidRDefault="009670B8">
      <w:pPr>
        <w:spacing w:after="0"/>
        <w:rPr>
          <w:b/>
          <w:bCs/>
        </w:rPr>
      </w:pPr>
    </w:p>
    <w:p w14:paraId="2BBB2FDE" w14:textId="6C784D76" w:rsidR="009670B8" w:rsidRPr="000A47CB" w:rsidRDefault="000A47CB">
      <w:pPr>
        <w:spacing w:after="0"/>
        <w:rPr>
          <w:b/>
          <w:bCs/>
        </w:rPr>
      </w:pPr>
      <w:r w:rsidRPr="000A47CB">
        <w:rPr>
          <w:rFonts w:ascii="Arial" w:hAnsi="Arial"/>
          <w:b/>
          <w:bCs/>
        </w:rPr>
        <w:t>Janine Brown</w:t>
      </w:r>
      <w:r w:rsidRPr="000A47CB">
        <w:rPr>
          <w:rFonts w:ascii="Arial" w:hAnsi="Arial"/>
          <w:b/>
          <w:bCs/>
        </w:rPr>
        <w:t xml:space="preserve"> </w:t>
      </w:r>
      <w:r w:rsidR="007136DB" w:rsidRPr="000A47CB">
        <w:rPr>
          <w:rFonts w:ascii="Arial" w:hAnsi="Arial"/>
          <w:b/>
          <w:bCs/>
        </w:rPr>
        <w:t>01:15</w:t>
      </w:r>
    </w:p>
    <w:p w14:paraId="47281A69" w14:textId="77777777" w:rsidR="009670B8" w:rsidRPr="000A47CB" w:rsidRDefault="007136DB">
      <w:pPr>
        <w:spacing w:after="0"/>
      </w:pPr>
      <w:r w:rsidRPr="000A47CB">
        <w:rPr>
          <w:rFonts w:ascii="Arial" w:hAnsi="Arial"/>
        </w:rPr>
        <w:t xml:space="preserve">Yeah, I worked at Our </w:t>
      </w:r>
      <w:r w:rsidRPr="000A47CB">
        <w:rPr>
          <w:rFonts w:ascii="Arial" w:hAnsi="Arial"/>
        </w:rPr>
        <w:t>Lady of BlackRock, in Buffalo, New York.</w:t>
      </w:r>
    </w:p>
    <w:p w14:paraId="688A18EA" w14:textId="77777777" w:rsidR="009670B8" w:rsidRPr="000A47CB" w:rsidRDefault="009670B8">
      <w:pPr>
        <w:spacing w:after="0"/>
      </w:pPr>
    </w:p>
    <w:p w14:paraId="14EAC2FE" w14:textId="77777777" w:rsidR="009670B8" w:rsidRPr="000A47CB" w:rsidRDefault="007136DB">
      <w:pPr>
        <w:spacing w:after="0"/>
      </w:pPr>
      <w:r w:rsidRPr="000A47CB">
        <w:rPr>
          <w:rFonts w:ascii="Arial" w:hAnsi="Arial"/>
          <w:b/>
        </w:rPr>
        <w:t xml:space="preserve">Ashley </w:t>
      </w:r>
      <w:proofErr w:type="spellStart"/>
      <w:proofErr w:type="gramStart"/>
      <w:r w:rsidRPr="000A47CB">
        <w:rPr>
          <w:rFonts w:ascii="Arial" w:hAnsi="Arial"/>
          <w:b/>
        </w:rPr>
        <w:t>Tibollo</w:t>
      </w:r>
      <w:proofErr w:type="spellEnd"/>
      <w:r w:rsidRPr="000A47CB">
        <w:rPr>
          <w:rFonts w:ascii="Arial" w:hAnsi="Arial"/>
          <w:b/>
        </w:rPr>
        <w:t xml:space="preserve">  </w:t>
      </w:r>
      <w:r w:rsidRPr="000A47CB">
        <w:rPr>
          <w:rFonts w:ascii="Arial" w:hAnsi="Arial"/>
          <w:b/>
          <w:bCs/>
        </w:rPr>
        <w:t>01:20</w:t>
      </w:r>
      <w:proofErr w:type="gramEnd"/>
    </w:p>
    <w:p w14:paraId="0D475907" w14:textId="77777777" w:rsidR="009670B8" w:rsidRPr="000A47CB" w:rsidRDefault="007136DB">
      <w:pPr>
        <w:spacing w:after="0"/>
      </w:pPr>
      <w:r w:rsidRPr="000A47CB">
        <w:rPr>
          <w:rFonts w:ascii="Arial" w:hAnsi="Arial"/>
        </w:rPr>
        <w:t>And what did you do there?</w:t>
      </w:r>
    </w:p>
    <w:p w14:paraId="052F115A" w14:textId="77777777" w:rsidR="009670B8" w:rsidRPr="000A47CB" w:rsidRDefault="009670B8">
      <w:pPr>
        <w:spacing w:after="0"/>
      </w:pPr>
    </w:p>
    <w:p w14:paraId="79B958D2" w14:textId="70548511" w:rsidR="009670B8" w:rsidRPr="000A47CB" w:rsidRDefault="000A47CB">
      <w:pPr>
        <w:spacing w:after="0"/>
        <w:rPr>
          <w:b/>
          <w:bCs/>
        </w:rPr>
      </w:pPr>
      <w:r w:rsidRPr="000A47CB">
        <w:rPr>
          <w:rFonts w:ascii="Arial" w:hAnsi="Arial"/>
          <w:b/>
          <w:bCs/>
        </w:rPr>
        <w:t>Janine Brown</w:t>
      </w:r>
      <w:r w:rsidRPr="000A47CB">
        <w:rPr>
          <w:rFonts w:ascii="Arial" w:hAnsi="Arial"/>
          <w:b/>
          <w:bCs/>
        </w:rPr>
        <w:t xml:space="preserve"> </w:t>
      </w:r>
      <w:r w:rsidR="007136DB" w:rsidRPr="000A47CB">
        <w:rPr>
          <w:rFonts w:ascii="Arial" w:hAnsi="Arial"/>
          <w:b/>
          <w:bCs/>
        </w:rPr>
        <w:t>01:23</w:t>
      </w:r>
    </w:p>
    <w:p w14:paraId="56917A28" w14:textId="77777777" w:rsidR="009670B8" w:rsidRPr="000A47CB" w:rsidRDefault="007136DB">
      <w:pPr>
        <w:spacing w:after="0"/>
      </w:pPr>
      <w:r w:rsidRPr="000A47CB">
        <w:rPr>
          <w:rFonts w:ascii="Arial" w:hAnsi="Arial"/>
        </w:rPr>
        <w:t xml:space="preserve">I was the music and art teacher, but I also taught religion for eighth grade. I mean, the primary duties with the whole pandemic thing </w:t>
      </w:r>
      <w:proofErr w:type="gramStart"/>
      <w:r w:rsidRPr="000A47CB">
        <w:rPr>
          <w:rFonts w:ascii="Arial" w:hAnsi="Arial"/>
        </w:rPr>
        <w:t>was</w:t>
      </w:r>
      <w:proofErr w:type="gramEnd"/>
      <w:r w:rsidRPr="000A47CB">
        <w:rPr>
          <w:rFonts w:ascii="Arial" w:hAnsi="Arial"/>
        </w:rPr>
        <w:t xml:space="preserve"> we had to, like do </w:t>
      </w:r>
      <w:r w:rsidRPr="000A47CB">
        <w:rPr>
          <w:rFonts w:ascii="Arial" w:hAnsi="Arial"/>
        </w:rPr>
        <w:t>temperature checks in the morning, and, like, give out hand sanitizer, we had to walk the students from their classrooms to lunch, and then back. And then we also like, instead of having a music and art room that students went to, I just went to each of th</w:t>
      </w:r>
      <w:r w:rsidRPr="000A47CB">
        <w:rPr>
          <w:rFonts w:ascii="Arial" w:hAnsi="Arial"/>
        </w:rPr>
        <w:t>e different classrooms whenever their class times.</w:t>
      </w:r>
    </w:p>
    <w:p w14:paraId="260832C4" w14:textId="77777777" w:rsidR="009670B8" w:rsidRPr="000A47CB" w:rsidRDefault="009670B8">
      <w:pPr>
        <w:spacing w:after="0"/>
      </w:pPr>
    </w:p>
    <w:p w14:paraId="239041B3" w14:textId="77777777" w:rsidR="009670B8" w:rsidRPr="000A47CB" w:rsidRDefault="007136DB">
      <w:pPr>
        <w:spacing w:after="0"/>
      </w:pPr>
      <w:r w:rsidRPr="000A47CB">
        <w:rPr>
          <w:rFonts w:ascii="Arial" w:hAnsi="Arial"/>
          <w:b/>
        </w:rPr>
        <w:t xml:space="preserve">Ashley </w:t>
      </w:r>
      <w:proofErr w:type="spellStart"/>
      <w:proofErr w:type="gramStart"/>
      <w:r w:rsidRPr="000A47CB">
        <w:rPr>
          <w:rFonts w:ascii="Arial" w:hAnsi="Arial"/>
          <w:b/>
        </w:rPr>
        <w:t>Tibollo</w:t>
      </w:r>
      <w:proofErr w:type="spellEnd"/>
      <w:r w:rsidRPr="000A47CB">
        <w:rPr>
          <w:rFonts w:ascii="Arial" w:hAnsi="Arial"/>
          <w:b/>
        </w:rPr>
        <w:t xml:space="preserve">  </w:t>
      </w:r>
      <w:r w:rsidRPr="000A47CB">
        <w:rPr>
          <w:rFonts w:ascii="Arial" w:hAnsi="Arial"/>
          <w:b/>
          <w:bCs/>
        </w:rPr>
        <w:t>01:58</w:t>
      </w:r>
      <w:proofErr w:type="gramEnd"/>
    </w:p>
    <w:p w14:paraId="70354837" w14:textId="730E8DB5" w:rsidR="009670B8" w:rsidRPr="000A47CB" w:rsidRDefault="007136DB">
      <w:pPr>
        <w:spacing w:after="0"/>
      </w:pPr>
      <w:proofErr w:type="gramStart"/>
      <w:r w:rsidRPr="000A47CB">
        <w:rPr>
          <w:rFonts w:ascii="Arial" w:hAnsi="Arial"/>
        </w:rPr>
        <w:t>So</w:t>
      </w:r>
      <w:proofErr w:type="gramEnd"/>
      <w:r w:rsidRPr="000A47CB">
        <w:rPr>
          <w:rFonts w:ascii="Arial" w:hAnsi="Arial"/>
        </w:rPr>
        <w:t xml:space="preserve"> </w:t>
      </w:r>
      <w:r w:rsidR="009A4ED2">
        <w:rPr>
          <w:rFonts w:ascii="Arial" w:hAnsi="Arial"/>
        </w:rPr>
        <w:t>un</w:t>
      </w:r>
      <w:r w:rsidRPr="000A47CB">
        <w:rPr>
          <w:rFonts w:ascii="Arial" w:hAnsi="Arial"/>
        </w:rPr>
        <w:t>like a lot of people, you are in person, right? Most of the pandemic</w:t>
      </w:r>
      <w:r w:rsidR="009A4ED2">
        <w:rPr>
          <w:rFonts w:ascii="Arial" w:hAnsi="Arial"/>
        </w:rPr>
        <w:t>?</w:t>
      </w:r>
    </w:p>
    <w:p w14:paraId="47205E2A" w14:textId="77777777" w:rsidR="009670B8" w:rsidRPr="000A47CB" w:rsidRDefault="009670B8">
      <w:pPr>
        <w:spacing w:after="0"/>
      </w:pPr>
    </w:p>
    <w:p w14:paraId="3FC95896" w14:textId="123C023B" w:rsidR="009670B8" w:rsidRPr="000A47CB" w:rsidRDefault="000A47CB">
      <w:pPr>
        <w:spacing w:after="0"/>
        <w:rPr>
          <w:b/>
          <w:bCs/>
        </w:rPr>
      </w:pPr>
      <w:r w:rsidRPr="000A47CB">
        <w:rPr>
          <w:rFonts w:ascii="Arial" w:hAnsi="Arial"/>
          <w:b/>
          <w:bCs/>
        </w:rPr>
        <w:t>Janine Brown</w:t>
      </w:r>
      <w:r w:rsidRPr="000A47CB">
        <w:rPr>
          <w:rFonts w:ascii="Arial" w:hAnsi="Arial"/>
          <w:b/>
          <w:bCs/>
        </w:rPr>
        <w:t xml:space="preserve"> </w:t>
      </w:r>
      <w:r w:rsidR="007136DB" w:rsidRPr="000A47CB">
        <w:rPr>
          <w:rFonts w:ascii="Arial" w:hAnsi="Arial"/>
          <w:b/>
          <w:bCs/>
        </w:rPr>
        <w:t>02:03</w:t>
      </w:r>
    </w:p>
    <w:p w14:paraId="2A58387A" w14:textId="79A06C43" w:rsidR="009670B8" w:rsidRPr="000A47CB" w:rsidRDefault="009A4ED2">
      <w:pPr>
        <w:spacing w:after="0"/>
      </w:pPr>
      <w:r>
        <w:rPr>
          <w:rFonts w:ascii="Arial" w:hAnsi="Arial"/>
        </w:rPr>
        <w:t>R</w:t>
      </w:r>
      <w:r w:rsidR="007136DB" w:rsidRPr="000A47CB">
        <w:rPr>
          <w:rFonts w:ascii="Arial" w:hAnsi="Arial"/>
        </w:rPr>
        <w:t>ight, we had a couple of breaks, one, I believe in November, and then the other in February, whe</w:t>
      </w:r>
      <w:r w:rsidR="007136DB" w:rsidRPr="000A47CB">
        <w:rPr>
          <w:rFonts w:ascii="Arial" w:hAnsi="Arial"/>
        </w:rPr>
        <w:t xml:space="preserve">re we had to all quarantine for a few weeks. But other than </w:t>
      </w:r>
      <w:proofErr w:type="gramStart"/>
      <w:r w:rsidR="007136DB" w:rsidRPr="000A47CB">
        <w:rPr>
          <w:rFonts w:ascii="Arial" w:hAnsi="Arial"/>
        </w:rPr>
        <w:t>that</w:t>
      </w:r>
      <w:proofErr w:type="gramEnd"/>
      <w:r w:rsidR="007136DB" w:rsidRPr="000A47CB">
        <w:rPr>
          <w:rFonts w:ascii="Arial" w:hAnsi="Arial"/>
        </w:rPr>
        <w:t xml:space="preserve"> we were in person for pretty much the whole time. </w:t>
      </w:r>
    </w:p>
    <w:p w14:paraId="157B6CD3" w14:textId="77777777" w:rsidR="009670B8" w:rsidRPr="000A47CB" w:rsidRDefault="009670B8">
      <w:pPr>
        <w:spacing w:after="0"/>
      </w:pPr>
    </w:p>
    <w:p w14:paraId="3B0A9F96" w14:textId="77777777" w:rsidR="009670B8" w:rsidRPr="000A47CB" w:rsidRDefault="007136DB">
      <w:pPr>
        <w:spacing w:after="0"/>
      </w:pPr>
      <w:r w:rsidRPr="000A47CB">
        <w:rPr>
          <w:rFonts w:ascii="Arial" w:hAnsi="Arial"/>
          <w:b/>
        </w:rPr>
        <w:t xml:space="preserve">Ashley </w:t>
      </w:r>
      <w:proofErr w:type="spellStart"/>
      <w:proofErr w:type="gramStart"/>
      <w:r w:rsidRPr="000A47CB">
        <w:rPr>
          <w:rFonts w:ascii="Arial" w:hAnsi="Arial"/>
          <w:b/>
        </w:rPr>
        <w:t>Tibollo</w:t>
      </w:r>
      <w:proofErr w:type="spellEnd"/>
      <w:r w:rsidRPr="000A47CB">
        <w:rPr>
          <w:rFonts w:ascii="Arial" w:hAnsi="Arial"/>
          <w:b/>
        </w:rPr>
        <w:t xml:space="preserve">  </w:t>
      </w:r>
      <w:r w:rsidRPr="000A47CB">
        <w:rPr>
          <w:rFonts w:ascii="Arial" w:hAnsi="Arial"/>
          <w:b/>
          <w:bCs/>
        </w:rPr>
        <w:t>02:21</w:t>
      </w:r>
      <w:proofErr w:type="gramEnd"/>
    </w:p>
    <w:p w14:paraId="21991B88" w14:textId="620044FB" w:rsidR="009670B8" w:rsidRPr="000A47CB" w:rsidRDefault="009A4ED2">
      <w:pPr>
        <w:spacing w:after="0"/>
      </w:pPr>
      <w:r w:rsidRPr="000A47CB">
        <w:rPr>
          <w:rFonts w:ascii="Arial" w:hAnsi="Arial"/>
        </w:rPr>
        <w:lastRenderedPageBreak/>
        <w:t>And during those</w:t>
      </w:r>
      <w:r w:rsidRPr="000A47CB">
        <w:rPr>
          <w:rFonts w:ascii="Arial" w:hAnsi="Arial"/>
        </w:rPr>
        <w:t xml:space="preserve"> </w:t>
      </w:r>
      <w:r w:rsidR="007136DB" w:rsidRPr="000A47CB">
        <w:rPr>
          <w:rFonts w:ascii="Arial" w:hAnsi="Arial"/>
        </w:rPr>
        <w:t>breaks, were you off of school, or were you teaching remotely?</w:t>
      </w:r>
    </w:p>
    <w:p w14:paraId="09C1E250" w14:textId="77777777" w:rsidR="009670B8" w:rsidRPr="000A47CB" w:rsidRDefault="009670B8">
      <w:pPr>
        <w:spacing w:after="0"/>
      </w:pPr>
    </w:p>
    <w:p w14:paraId="6E13C97D" w14:textId="44804900" w:rsidR="009670B8" w:rsidRPr="000A47CB" w:rsidRDefault="000A47CB">
      <w:pPr>
        <w:spacing w:after="0"/>
        <w:rPr>
          <w:b/>
          <w:bCs/>
        </w:rPr>
      </w:pPr>
      <w:r w:rsidRPr="000A47CB">
        <w:rPr>
          <w:rFonts w:ascii="Arial" w:hAnsi="Arial"/>
          <w:b/>
          <w:bCs/>
        </w:rPr>
        <w:t>Janine Brown</w:t>
      </w:r>
      <w:r w:rsidRPr="000A47CB">
        <w:rPr>
          <w:rFonts w:ascii="Arial" w:hAnsi="Arial"/>
          <w:b/>
          <w:bCs/>
        </w:rPr>
        <w:t xml:space="preserve"> </w:t>
      </w:r>
      <w:r w:rsidR="007136DB" w:rsidRPr="000A47CB">
        <w:rPr>
          <w:rFonts w:ascii="Arial" w:hAnsi="Arial"/>
          <w:b/>
          <w:bCs/>
        </w:rPr>
        <w:t>02:25</w:t>
      </w:r>
    </w:p>
    <w:p w14:paraId="0825A39E" w14:textId="77777777" w:rsidR="009670B8" w:rsidRPr="000A47CB" w:rsidRDefault="007136DB">
      <w:pPr>
        <w:spacing w:after="0"/>
      </w:pPr>
      <w:r w:rsidRPr="000A47CB">
        <w:rPr>
          <w:rFonts w:ascii="Arial" w:hAnsi="Arial"/>
        </w:rPr>
        <w:t>I was teaching remotely for the</w:t>
      </w:r>
      <w:r w:rsidRPr="000A47CB">
        <w:rPr>
          <w:rFonts w:ascii="Arial" w:hAnsi="Arial"/>
        </w:rPr>
        <w:t xml:space="preserve"> whole time.</w:t>
      </w:r>
    </w:p>
    <w:p w14:paraId="2702AAC2" w14:textId="77777777" w:rsidR="009670B8" w:rsidRPr="000A47CB" w:rsidRDefault="009670B8">
      <w:pPr>
        <w:spacing w:after="0"/>
      </w:pPr>
    </w:p>
    <w:p w14:paraId="2C5D9D75" w14:textId="77777777" w:rsidR="009670B8" w:rsidRPr="000A47CB" w:rsidRDefault="007136DB">
      <w:pPr>
        <w:spacing w:after="0"/>
      </w:pPr>
      <w:r w:rsidRPr="000A47CB">
        <w:rPr>
          <w:rFonts w:ascii="Arial" w:hAnsi="Arial"/>
          <w:b/>
        </w:rPr>
        <w:t xml:space="preserve">Ashley </w:t>
      </w:r>
      <w:proofErr w:type="spellStart"/>
      <w:proofErr w:type="gramStart"/>
      <w:r w:rsidRPr="000A47CB">
        <w:rPr>
          <w:rFonts w:ascii="Arial" w:hAnsi="Arial"/>
          <w:b/>
        </w:rPr>
        <w:t>Tibollo</w:t>
      </w:r>
      <w:proofErr w:type="spellEnd"/>
      <w:r w:rsidRPr="000A47CB">
        <w:rPr>
          <w:rFonts w:ascii="Arial" w:hAnsi="Arial"/>
          <w:b/>
        </w:rPr>
        <w:t xml:space="preserve">  </w:t>
      </w:r>
      <w:r w:rsidRPr="000A47CB">
        <w:rPr>
          <w:rFonts w:ascii="Arial" w:hAnsi="Arial"/>
          <w:b/>
          <w:bCs/>
        </w:rPr>
        <w:t>02:30</w:t>
      </w:r>
      <w:proofErr w:type="gramEnd"/>
    </w:p>
    <w:p w14:paraId="1E6E6833" w14:textId="77777777" w:rsidR="009670B8" w:rsidRPr="000A47CB" w:rsidRDefault="007136DB">
      <w:pPr>
        <w:spacing w:after="0"/>
      </w:pPr>
      <w:r w:rsidRPr="000A47CB">
        <w:rPr>
          <w:rFonts w:ascii="Arial" w:hAnsi="Arial"/>
        </w:rPr>
        <w:t>And what was that like for you?</w:t>
      </w:r>
    </w:p>
    <w:p w14:paraId="0CA02613" w14:textId="77777777" w:rsidR="009670B8" w:rsidRPr="000A47CB" w:rsidRDefault="009670B8">
      <w:pPr>
        <w:spacing w:after="0"/>
      </w:pPr>
    </w:p>
    <w:p w14:paraId="76E16D8F" w14:textId="3F741018" w:rsidR="009670B8" w:rsidRPr="000A47CB" w:rsidRDefault="000A47CB">
      <w:pPr>
        <w:spacing w:after="0"/>
        <w:rPr>
          <w:b/>
          <w:bCs/>
        </w:rPr>
      </w:pPr>
      <w:r w:rsidRPr="000A47CB">
        <w:rPr>
          <w:rFonts w:ascii="Arial" w:hAnsi="Arial"/>
          <w:b/>
          <w:bCs/>
        </w:rPr>
        <w:t>Janine Brown</w:t>
      </w:r>
      <w:r w:rsidRPr="000A47CB">
        <w:rPr>
          <w:rFonts w:ascii="Arial" w:hAnsi="Arial"/>
          <w:b/>
          <w:bCs/>
        </w:rPr>
        <w:t xml:space="preserve"> </w:t>
      </w:r>
      <w:r w:rsidR="007136DB" w:rsidRPr="000A47CB">
        <w:rPr>
          <w:rFonts w:ascii="Arial" w:hAnsi="Arial"/>
          <w:b/>
          <w:bCs/>
        </w:rPr>
        <w:t>02:32</w:t>
      </w:r>
    </w:p>
    <w:p w14:paraId="4134EBCE" w14:textId="43B7AF85" w:rsidR="009670B8" w:rsidRPr="000A47CB" w:rsidRDefault="007136DB">
      <w:pPr>
        <w:spacing w:after="0"/>
      </w:pPr>
      <w:r w:rsidRPr="000A47CB">
        <w:rPr>
          <w:rFonts w:ascii="Arial" w:hAnsi="Arial"/>
        </w:rPr>
        <w:t xml:space="preserve">Oh, that was not fun. </w:t>
      </w:r>
      <w:r w:rsidR="009A4ED2">
        <w:rPr>
          <w:rFonts w:ascii="Arial" w:hAnsi="Arial"/>
        </w:rPr>
        <w:t xml:space="preserve">(laughing) </w:t>
      </w:r>
      <w:r w:rsidRPr="000A47CB">
        <w:rPr>
          <w:rFonts w:ascii="Arial" w:hAnsi="Arial"/>
        </w:rPr>
        <w:t xml:space="preserve">I, I did not enjoy that. It's hard to do. art and music over zoom, mostly because I cannot get the supplies to the students. And because our students, our </w:t>
      </w:r>
      <w:r w:rsidRPr="000A47CB">
        <w:rPr>
          <w:rFonts w:ascii="Arial" w:hAnsi="Arial"/>
        </w:rPr>
        <w:t>student body doesn't always have access to a bunch of different art supplies that we would normally use in school, I pretty much just had to have them do pencil and paper stuff. Because not everybody had markers. Not everybody had oil pastels, or paints, o</w:t>
      </w:r>
      <w:r w:rsidRPr="000A47CB">
        <w:rPr>
          <w:rFonts w:ascii="Arial" w:hAnsi="Arial"/>
        </w:rPr>
        <w:t xml:space="preserve">r anything that you would normally use. And </w:t>
      </w:r>
      <w:proofErr w:type="gramStart"/>
      <w:r w:rsidRPr="000A47CB">
        <w:rPr>
          <w:rFonts w:ascii="Arial" w:hAnsi="Arial"/>
        </w:rPr>
        <w:t>also</w:t>
      </w:r>
      <w:proofErr w:type="gramEnd"/>
      <w:r w:rsidRPr="000A47CB">
        <w:rPr>
          <w:rFonts w:ascii="Arial" w:hAnsi="Arial"/>
        </w:rPr>
        <w:t xml:space="preserve"> for the music side, not everybody has instruments or even like working headphones or working speakers to like play music on. </w:t>
      </w:r>
      <w:proofErr w:type="gramStart"/>
      <w:r w:rsidRPr="000A47CB">
        <w:rPr>
          <w:rFonts w:ascii="Arial" w:hAnsi="Arial"/>
        </w:rPr>
        <w:t>So</w:t>
      </w:r>
      <w:proofErr w:type="gramEnd"/>
      <w:r w:rsidRPr="000A47CB">
        <w:rPr>
          <w:rFonts w:ascii="Arial" w:hAnsi="Arial"/>
        </w:rPr>
        <w:t xml:space="preserve"> it was very much </w:t>
      </w:r>
      <w:r w:rsidR="009A4ED2">
        <w:rPr>
          <w:rFonts w:ascii="Arial" w:hAnsi="Arial"/>
        </w:rPr>
        <w:t>“</w:t>
      </w:r>
      <w:r w:rsidRPr="000A47CB">
        <w:rPr>
          <w:rFonts w:ascii="Arial" w:hAnsi="Arial"/>
        </w:rPr>
        <w:t xml:space="preserve">how do </w:t>
      </w:r>
      <w:proofErr w:type="spellStart"/>
      <w:r w:rsidRPr="000A47CB">
        <w:rPr>
          <w:rFonts w:ascii="Arial" w:hAnsi="Arial"/>
        </w:rPr>
        <w:t>i</w:t>
      </w:r>
      <w:proofErr w:type="spellEnd"/>
      <w:r w:rsidRPr="000A47CB">
        <w:rPr>
          <w:rFonts w:ascii="Arial" w:hAnsi="Arial"/>
        </w:rPr>
        <w:t xml:space="preserve"> do my job?</w:t>
      </w:r>
      <w:r w:rsidR="009A4ED2">
        <w:rPr>
          <w:rFonts w:ascii="Arial" w:hAnsi="Arial"/>
        </w:rPr>
        <w:t>”</w:t>
      </w:r>
      <w:r w:rsidRPr="000A47CB">
        <w:rPr>
          <w:rFonts w:ascii="Arial" w:hAnsi="Arial"/>
        </w:rPr>
        <w:t xml:space="preserve"> And one </w:t>
      </w:r>
      <w:proofErr w:type="gramStart"/>
      <w:r w:rsidRPr="000A47CB">
        <w:rPr>
          <w:rFonts w:ascii="Arial" w:hAnsi="Arial"/>
        </w:rPr>
        <w:t>don't</w:t>
      </w:r>
      <w:proofErr w:type="gramEnd"/>
      <w:r w:rsidRPr="000A47CB">
        <w:rPr>
          <w:rFonts w:ascii="Arial" w:hAnsi="Arial"/>
        </w:rPr>
        <w:t xml:space="preserve"> like it was starting over pr</w:t>
      </w:r>
      <w:r w:rsidRPr="000A47CB">
        <w:rPr>
          <w:rFonts w:ascii="Arial" w:hAnsi="Arial"/>
        </w:rPr>
        <w:t>etty much like how, how do I teach this way when I was taught to teach all of these other ways.</w:t>
      </w:r>
    </w:p>
    <w:p w14:paraId="26470432" w14:textId="77777777" w:rsidR="009670B8" w:rsidRPr="000A47CB" w:rsidRDefault="009670B8">
      <w:pPr>
        <w:spacing w:after="0"/>
      </w:pPr>
    </w:p>
    <w:p w14:paraId="0D78BB26" w14:textId="77777777" w:rsidR="009670B8" w:rsidRPr="000A47CB" w:rsidRDefault="007136DB">
      <w:pPr>
        <w:spacing w:after="0"/>
      </w:pPr>
      <w:r w:rsidRPr="000A47CB">
        <w:rPr>
          <w:rFonts w:ascii="Arial" w:hAnsi="Arial"/>
          <w:b/>
        </w:rPr>
        <w:t xml:space="preserve">Ashley </w:t>
      </w:r>
      <w:proofErr w:type="spellStart"/>
      <w:proofErr w:type="gramStart"/>
      <w:r w:rsidRPr="000A47CB">
        <w:rPr>
          <w:rFonts w:ascii="Arial" w:hAnsi="Arial"/>
          <w:b/>
        </w:rPr>
        <w:t>Tibollo</w:t>
      </w:r>
      <w:proofErr w:type="spellEnd"/>
      <w:r w:rsidRPr="000A47CB">
        <w:rPr>
          <w:rFonts w:ascii="Arial" w:hAnsi="Arial"/>
          <w:b/>
        </w:rPr>
        <w:t xml:space="preserve">  </w:t>
      </w:r>
      <w:r w:rsidRPr="000A47CB">
        <w:rPr>
          <w:rFonts w:ascii="Arial" w:hAnsi="Arial"/>
          <w:b/>
          <w:bCs/>
        </w:rPr>
        <w:t>03:37</w:t>
      </w:r>
      <w:proofErr w:type="gramEnd"/>
    </w:p>
    <w:p w14:paraId="6BB05122" w14:textId="78D548DF" w:rsidR="009670B8" w:rsidRPr="000A47CB" w:rsidRDefault="007136DB">
      <w:pPr>
        <w:spacing w:after="0"/>
      </w:pPr>
      <w:r w:rsidRPr="000A47CB">
        <w:rPr>
          <w:rFonts w:ascii="Arial" w:hAnsi="Arial"/>
        </w:rPr>
        <w:t>And when you were in the classroom, what</w:t>
      </w:r>
      <w:r w:rsidR="009A4ED2">
        <w:rPr>
          <w:rFonts w:ascii="Arial" w:hAnsi="Arial"/>
        </w:rPr>
        <w:t>,</w:t>
      </w:r>
      <w:r w:rsidRPr="000A47CB">
        <w:rPr>
          <w:rFonts w:ascii="Arial" w:hAnsi="Arial"/>
        </w:rPr>
        <w:t xml:space="preserve"> what was it like during the day dealing with teaching and dealing with a pandemic at the </w:t>
      </w:r>
      <w:r w:rsidRPr="000A47CB">
        <w:rPr>
          <w:rFonts w:ascii="Arial" w:hAnsi="Arial"/>
        </w:rPr>
        <w:t>same time.</w:t>
      </w:r>
    </w:p>
    <w:p w14:paraId="66256542" w14:textId="77777777" w:rsidR="009670B8" w:rsidRPr="000A47CB" w:rsidRDefault="009670B8">
      <w:pPr>
        <w:spacing w:after="0"/>
      </w:pPr>
    </w:p>
    <w:p w14:paraId="43AA81FF" w14:textId="550641F4" w:rsidR="009670B8" w:rsidRPr="000A47CB" w:rsidRDefault="000A47CB">
      <w:pPr>
        <w:spacing w:after="0"/>
        <w:rPr>
          <w:b/>
          <w:bCs/>
        </w:rPr>
      </w:pPr>
      <w:r w:rsidRPr="000A47CB">
        <w:rPr>
          <w:rFonts w:ascii="Arial" w:hAnsi="Arial"/>
          <w:b/>
          <w:bCs/>
        </w:rPr>
        <w:t>Janine Brown</w:t>
      </w:r>
      <w:r w:rsidRPr="000A47CB">
        <w:rPr>
          <w:rFonts w:ascii="Arial" w:hAnsi="Arial"/>
          <w:b/>
          <w:bCs/>
        </w:rPr>
        <w:t xml:space="preserve"> </w:t>
      </w:r>
      <w:r w:rsidR="007136DB" w:rsidRPr="000A47CB">
        <w:rPr>
          <w:rFonts w:ascii="Arial" w:hAnsi="Arial"/>
          <w:b/>
          <w:bCs/>
        </w:rPr>
        <w:t>03:49</w:t>
      </w:r>
    </w:p>
    <w:p w14:paraId="7F49F87D" w14:textId="75C40D0D" w:rsidR="009670B8" w:rsidRPr="000A47CB" w:rsidRDefault="007136DB">
      <w:pPr>
        <w:spacing w:after="0"/>
      </w:pPr>
      <w:r w:rsidRPr="000A47CB">
        <w:rPr>
          <w:rFonts w:ascii="Arial" w:hAnsi="Arial"/>
        </w:rPr>
        <w:t xml:space="preserve">I mean, it was stressful. There's always the risk factor. When you're in person, there's always you go room to room. </w:t>
      </w:r>
      <w:proofErr w:type="gramStart"/>
      <w:r w:rsidRPr="000A47CB">
        <w:rPr>
          <w:rFonts w:ascii="Arial" w:hAnsi="Arial"/>
        </w:rPr>
        <w:t>So</w:t>
      </w:r>
      <w:proofErr w:type="gramEnd"/>
      <w:r w:rsidRPr="000A47CB">
        <w:rPr>
          <w:rFonts w:ascii="Arial" w:hAnsi="Arial"/>
        </w:rPr>
        <w:t xml:space="preserve"> if you're in one room, like say I'm in second grade, and somebody is mask comes off, or somebody is coughing, and then</w:t>
      </w:r>
      <w:r w:rsidRPr="000A47CB">
        <w:rPr>
          <w:rFonts w:ascii="Arial" w:hAnsi="Arial"/>
        </w:rPr>
        <w:t xml:space="preserve"> that same day, I have to then move my person to a different classroom with a different grade. It was stressful in that I didn't want to be like a transfer agent for a deadly disease. So that was always in the back of my mind. I wanted to make sure that I </w:t>
      </w:r>
      <w:r w:rsidRPr="000A47CB">
        <w:rPr>
          <w:rFonts w:ascii="Arial" w:hAnsi="Arial"/>
        </w:rPr>
        <w:t xml:space="preserve">wasn't doing anything that would harm the students or the other teachers, </w:t>
      </w:r>
      <w:r w:rsidR="009A4ED2">
        <w:rPr>
          <w:rFonts w:ascii="Arial" w:hAnsi="Arial"/>
        </w:rPr>
        <w:t>the</w:t>
      </w:r>
      <w:r w:rsidRPr="000A47CB">
        <w:rPr>
          <w:rFonts w:ascii="Arial" w:hAnsi="Arial"/>
        </w:rPr>
        <w:t xml:space="preserve"> faculty. </w:t>
      </w:r>
      <w:proofErr w:type="gramStart"/>
      <w:r w:rsidRPr="000A47CB">
        <w:rPr>
          <w:rFonts w:ascii="Arial" w:hAnsi="Arial"/>
        </w:rPr>
        <w:t>So</w:t>
      </w:r>
      <w:proofErr w:type="gramEnd"/>
      <w:r w:rsidRPr="000A47CB">
        <w:rPr>
          <w:rFonts w:ascii="Arial" w:hAnsi="Arial"/>
        </w:rPr>
        <w:t xml:space="preserve"> it was just a lot of </w:t>
      </w:r>
      <w:r w:rsidR="009A4ED2">
        <w:rPr>
          <w:rFonts w:ascii="Arial" w:hAnsi="Arial"/>
        </w:rPr>
        <w:t>hand</w:t>
      </w:r>
      <w:r w:rsidRPr="000A47CB">
        <w:rPr>
          <w:rFonts w:ascii="Arial" w:hAnsi="Arial"/>
        </w:rPr>
        <w:t xml:space="preserve"> sanitizer, and hoping for the best. But yeah, teaching during the pandemic, even though in person was better than remote learning w</w:t>
      </w:r>
      <w:r w:rsidRPr="000A47CB">
        <w:rPr>
          <w:rFonts w:ascii="Arial" w:hAnsi="Arial"/>
        </w:rPr>
        <w:t>as still extremely stressful because a bunch of responsibilities were put on pretty much everybody that weren't there before and it just became overwhelming.</w:t>
      </w:r>
    </w:p>
    <w:p w14:paraId="53CEBFFB" w14:textId="77777777" w:rsidR="009670B8" w:rsidRPr="000A47CB" w:rsidRDefault="009670B8">
      <w:pPr>
        <w:spacing w:after="0"/>
      </w:pPr>
    </w:p>
    <w:p w14:paraId="3DA7E1AA" w14:textId="77777777" w:rsidR="009670B8" w:rsidRPr="000A47CB" w:rsidRDefault="007136DB">
      <w:pPr>
        <w:spacing w:after="0"/>
      </w:pPr>
      <w:r w:rsidRPr="000A47CB">
        <w:rPr>
          <w:rFonts w:ascii="Arial" w:hAnsi="Arial"/>
          <w:b/>
        </w:rPr>
        <w:t xml:space="preserve">Ashley </w:t>
      </w:r>
      <w:proofErr w:type="spellStart"/>
      <w:proofErr w:type="gramStart"/>
      <w:r w:rsidRPr="000A47CB">
        <w:rPr>
          <w:rFonts w:ascii="Arial" w:hAnsi="Arial"/>
          <w:b/>
        </w:rPr>
        <w:t>Tibollo</w:t>
      </w:r>
      <w:proofErr w:type="spellEnd"/>
      <w:r w:rsidRPr="000A47CB">
        <w:rPr>
          <w:rFonts w:ascii="Arial" w:hAnsi="Arial"/>
          <w:b/>
        </w:rPr>
        <w:t xml:space="preserve">  </w:t>
      </w:r>
      <w:r w:rsidRPr="000A47CB">
        <w:rPr>
          <w:rFonts w:ascii="Arial" w:hAnsi="Arial"/>
          <w:b/>
          <w:bCs/>
        </w:rPr>
        <w:t>05:06</w:t>
      </w:r>
      <w:proofErr w:type="gramEnd"/>
    </w:p>
    <w:p w14:paraId="6C891CA8" w14:textId="7E0D5C89" w:rsidR="009670B8" w:rsidRPr="000A47CB" w:rsidRDefault="007136DB">
      <w:pPr>
        <w:spacing w:after="0"/>
      </w:pPr>
      <w:r w:rsidRPr="000A47CB">
        <w:rPr>
          <w:rFonts w:ascii="Arial" w:hAnsi="Arial"/>
        </w:rPr>
        <w:t>Let's back up a little bit. And just talk about the beginning of the</w:t>
      </w:r>
      <w:r w:rsidRPr="000A47CB">
        <w:rPr>
          <w:rFonts w:ascii="Arial" w:hAnsi="Arial"/>
        </w:rPr>
        <w:t xml:space="preserve"> pa</w:t>
      </w:r>
      <w:r w:rsidRPr="000A47CB">
        <w:rPr>
          <w:rFonts w:ascii="Arial" w:hAnsi="Arial"/>
        </w:rPr>
        <w:t xml:space="preserve">ndemic. </w:t>
      </w:r>
      <w:proofErr w:type="gramStart"/>
      <w:r w:rsidRPr="000A47CB">
        <w:rPr>
          <w:rFonts w:ascii="Arial" w:hAnsi="Arial"/>
        </w:rPr>
        <w:t>So</w:t>
      </w:r>
      <w:proofErr w:type="gramEnd"/>
      <w:r w:rsidRPr="000A47CB">
        <w:rPr>
          <w:rFonts w:ascii="Arial" w:hAnsi="Arial"/>
        </w:rPr>
        <w:t xml:space="preserve"> when you first learned about COVID-19, what were your thoughts about it? </w:t>
      </w:r>
    </w:p>
    <w:p w14:paraId="631D5A6E" w14:textId="77777777" w:rsidR="009670B8" w:rsidRPr="000A47CB" w:rsidRDefault="009670B8">
      <w:pPr>
        <w:spacing w:after="0"/>
      </w:pPr>
    </w:p>
    <w:p w14:paraId="78232279" w14:textId="329A9580" w:rsidR="009670B8" w:rsidRPr="000A47CB" w:rsidRDefault="000A47CB">
      <w:pPr>
        <w:spacing w:after="0"/>
        <w:rPr>
          <w:b/>
          <w:bCs/>
        </w:rPr>
      </w:pPr>
      <w:r w:rsidRPr="000A47CB">
        <w:rPr>
          <w:rFonts w:ascii="Arial" w:hAnsi="Arial"/>
          <w:b/>
          <w:bCs/>
        </w:rPr>
        <w:t>Janine Brown</w:t>
      </w:r>
      <w:r w:rsidRPr="000A47CB">
        <w:rPr>
          <w:rFonts w:ascii="Arial" w:hAnsi="Arial"/>
          <w:b/>
          <w:bCs/>
        </w:rPr>
        <w:t xml:space="preserve"> </w:t>
      </w:r>
      <w:r w:rsidR="007136DB" w:rsidRPr="000A47CB">
        <w:rPr>
          <w:rFonts w:ascii="Arial" w:hAnsi="Arial"/>
          <w:b/>
          <w:bCs/>
        </w:rPr>
        <w:t>05:21</w:t>
      </w:r>
    </w:p>
    <w:p w14:paraId="76EE671A" w14:textId="1300AEBE" w:rsidR="009670B8" w:rsidRPr="000A47CB" w:rsidRDefault="009A4ED2">
      <w:pPr>
        <w:spacing w:after="0"/>
      </w:pPr>
      <w:r w:rsidRPr="000A47CB">
        <w:rPr>
          <w:rFonts w:ascii="Arial" w:hAnsi="Arial"/>
        </w:rPr>
        <w:t>Um,</w:t>
      </w:r>
      <w:r>
        <w:rPr>
          <w:rFonts w:ascii="Arial" w:hAnsi="Arial"/>
        </w:rPr>
        <w:t xml:space="preserve"> </w:t>
      </w:r>
      <w:r w:rsidR="007136DB" w:rsidRPr="000A47CB">
        <w:rPr>
          <w:rFonts w:ascii="Arial" w:hAnsi="Arial"/>
        </w:rPr>
        <w:t>it started my senior year of college when I was doing my bachelor's in music performance. And it was at the tail end of the year, spring semester, all of a sudde</w:t>
      </w:r>
      <w:r w:rsidR="007136DB" w:rsidRPr="000A47CB">
        <w:rPr>
          <w:rFonts w:ascii="Arial" w:hAnsi="Arial"/>
        </w:rPr>
        <w:t xml:space="preserve">n, we hear about a virus that broke out. And at first, I didn't think much of it, because why would I really just like, </w:t>
      </w:r>
      <w:proofErr w:type="gramStart"/>
      <w:r w:rsidR="007136DB" w:rsidRPr="000A47CB">
        <w:rPr>
          <w:rFonts w:ascii="Arial" w:hAnsi="Arial"/>
        </w:rPr>
        <w:t>Oh</w:t>
      </w:r>
      <w:proofErr w:type="gramEnd"/>
      <w:r w:rsidR="007136DB" w:rsidRPr="000A47CB">
        <w:rPr>
          <w:rFonts w:ascii="Arial" w:hAnsi="Arial"/>
        </w:rPr>
        <w:t>, you know, something's happening somewhere else. And then, all of a sudden, the state ordered all of the colleges to be shut down. An</w:t>
      </w:r>
      <w:r w:rsidR="007136DB" w:rsidRPr="000A47CB">
        <w:rPr>
          <w:rFonts w:ascii="Arial" w:hAnsi="Arial"/>
        </w:rPr>
        <w:t xml:space="preserve">d suddenly all of my classes, I think my teachers had like, a couple of weeks to figure out. I think they had spring break, actually, they had one week to figure out what </w:t>
      </w:r>
      <w:proofErr w:type="spellStart"/>
      <w:r w:rsidR="007136DB" w:rsidRPr="000A47CB">
        <w:rPr>
          <w:rFonts w:ascii="Arial" w:hAnsi="Arial"/>
        </w:rPr>
        <w:t>what</w:t>
      </w:r>
      <w:proofErr w:type="spellEnd"/>
      <w:r w:rsidR="007136DB" w:rsidRPr="000A47CB">
        <w:rPr>
          <w:rFonts w:ascii="Arial" w:hAnsi="Arial"/>
        </w:rPr>
        <w:t xml:space="preserve"> are we going to do for </w:t>
      </w:r>
      <w:r w:rsidR="007136DB" w:rsidRPr="000A47CB">
        <w:rPr>
          <w:rFonts w:ascii="Arial" w:hAnsi="Arial"/>
        </w:rPr>
        <w:lastRenderedPageBreak/>
        <w:t>finals for exams. For me, because I was a performance maj</w:t>
      </w:r>
      <w:r w:rsidR="007136DB" w:rsidRPr="000A47CB">
        <w:rPr>
          <w:rFonts w:ascii="Arial" w:hAnsi="Arial"/>
        </w:rPr>
        <w:t xml:space="preserve">or, I had a recital, like the date booked the rehearsal set, I had everybody I needed, every everything I needed in Lyons, and then all of a sudden, we can't do recitals in the recital hall because nobody's allowed in there. </w:t>
      </w:r>
      <w:proofErr w:type="gramStart"/>
      <w:r w:rsidR="007136DB" w:rsidRPr="000A47CB">
        <w:rPr>
          <w:rFonts w:ascii="Arial" w:hAnsi="Arial"/>
        </w:rPr>
        <w:t>So</w:t>
      </w:r>
      <w:proofErr w:type="gramEnd"/>
      <w:r w:rsidR="007136DB" w:rsidRPr="000A47CB">
        <w:rPr>
          <w:rFonts w:ascii="Arial" w:hAnsi="Arial"/>
        </w:rPr>
        <w:t xml:space="preserve"> it, they weren't sure, like </w:t>
      </w:r>
      <w:r w:rsidR="007136DB" w:rsidRPr="000A47CB">
        <w:rPr>
          <w:rFonts w:ascii="Arial" w:hAnsi="Arial"/>
        </w:rPr>
        <w:t>if I was allowed to graduate, because I wasn't doing the recital that everybody would normally have to do in order to graduate. They ended up making it so I had to just submit a video of myself playing alone, which was a little bit. I don't want to say dep</w:t>
      </w:r>
      <w:r w:rsidR="007136DB" w:rsidRPr="000A47CB">
        <w:rPr>
          <w:rFonts w:ascii="Arial" w:hAnsi="Arial"/>
        </w:rPr>
        <w:t xml:space="preserve">ressing, because that's an extreme word, but it definitely was not the experience that I was hoping for. </w:t>
      </w:r>
    </w:p>
    <w:p w14:paraId="32F6470F" w14:textId="77777777" w:rsidR="009670B8" w:rsidRPr="000A47CB" w:rsidRDefault="009670B8">
      <w:pPr>
        <w:spacing w:after="0"/>
      </w:pPr>
    </w:p>
    <w:p w14:paraId="2D10D29B" w14:textId="77777777" w:rsidR="009670B8" w:rsidRPr="000A47CB" w:rsidRDefault="007136DB">
      <w:pPr>
        <w:spacing w:after="0"/>
      </w:pPr>
      <w:r w:rsidRPr="000A47CB">
        <w:rPr>
          <w:rFonts w:ascii="Arial" w:hAnsi="Arial"/>
          <w:b/>
        </w:rPr>
        <w:t xml:space="preserve">Ashley </w:t>
      </w:r>
      <w:proofErr w:type="spellStart"/>
      <w:proofErr w:type="gramStart"/>
      <w:r w:rsidRPr="000A47CB">
        <w:rPr>
          <w:rFonts w:ascii="Arial" w:hAnsi="Arial"/>
          <w:b/>
        </w:rPr>
        <w:t>Tibollo</w:t>
      </w:r>
      <w:proofErr w:type="spellEnd"/>
      <w:r w:rsidRPr="000A47CB">
        <w:rPr>
          <w:rFonts w:ascii="Arial" w:hAnsi="Arial"/>
          <w:b/>
        </w:rPr>
        <w:t xml:space="preserve">  </w:t>
      </w:r>
      <w:r w:rsidRPr="000A47CB">
        <w:rPr>
          <w:rFonts w:ascii="Arial" w:hAnsi="Arial"/>
          <w:b/>
        </w:rPr>
        <w:t>06:51</w:t>
      </w:r>
      <w:proofErr w:type="gramEnd"/>
    </w:p>
    <w:p w14:paraId="796C5B13" w14:textId="12F65F60" w:rsidR="009670B8" w:rsidRPr="000A47CB" w:rsidRDefault="009A4ED2">
      <w:pPr>
        <w:spacing w:after="0"/>
      </w:pPr>
      <w:r w:rsidRPr="000A47CB">
        <w:rPr>
          <w:rFonts w:ascii="Arial" w:hAnsi="Arial"/>
        </w:rPr>
        <w:t>So maybe</w:t>
      </w:r>
      <w:r w:rsidRPr="000A47CB">
        <w:rPr>
          <w:rFonts w:ascii="Arial" w:hAnsi="Arial"/>
        </w:rPr>
        <w:t xml:space="preserve"> </w:t>
      </w:r>
      <w:r w:rsidR="007136DB" w:rsidRPr="000A47CB">
        <w:rPr>
          <w:rFonts w:ascii="Arial" w:hAnsi="Arial"/>
        </w:rPr>
        <w:t>disappointing</w:t>
      </w:r>
      <w:r>
        <w:rPr>
          <w:rFonts w:ascii="Arial" w:hAnsi="Arial"/>
        </w:rPr>
        <w:t>?</w:t>
      </w:r>
    </w:p>
    <w:p w14:paraId="4CEECEC7" w14:textId="77777777" w:rsidR="009670B8" w:rsidRPr="000A47CB" w:rsidRDefault="009670B8">
      <w:pPr>
        <w:spacing w:after="0"/>
      </w:pPr>
    </w:p>
    <w:p w14:paraId="007F9146" w14:textId="3C5B4B24" w:rsidR="009670B8" w:rsidRPr="000A47CB" w:rsidRDefault="000A47CB">
      <w:pPr>
        <w:spacing w:after="0"/>
        <w:rPr>
          <w:b/>
          <w:bCs/>
        </w:rPr>
      </w:pPr>
      <w:r w:rsidRPr="000A47CB">
        <w:rPr>
          <w:rFonts w:ascii="Arial" w:hAnsi="Arial"/>
          <w:b/>
          <w:bCs/>
        </w:rPr>
        <w:t>Janine Brown</w:t>
      </w:r>
      <w:r w:rsidRPr="000A47CB">
        <w:rPr>
          <w:rFonts w:ascii="Arial" w:hAnsi="Arial"/>
          <w:b/>
          <w:bCs/>
        </w:rPr>
        <w:t xml:space="preserve"> </w:t>
      </w:r>
      <w:r w:rsidR="007136DB" w:rsidRPr="000A47CB">
        <w:rPr>
          <w:rFonts w:ascii="Arial" w:hAnsi="Arial"/>
          <w:b/>
          <w:bCs/>
        </w:rPr>
        <w:t>06:53</w:t>
      </w:r>
    </w:p>
    <w:p w14:paraId="38F4C9E6" w14:textId="176F2345" w:rsidR="009670B8" w:rsidRPr="000A47CB" w:rsidRDefault="009A4ED2">
      <w:pPr>
        <w:spacing w:after="0"/>
      </w:pPr>
      <w:r w:rsidRPr="000A47CB">
        <w:rPr>
          <w:rFonts w:ascii="Arial" w:hAnsi="Arial"/>
        </w:rPr>
        <w:t>Yeah,</w:t>
      </w:r>
      <w:r>
        <w:rPr>
          <w:rFonts w:ascii="Arial" w:hAnsi="Arial"/>
        </w:rPr>
        <w:t xml:space="preserve"> </w:t>
      </w:r>
      <w:r w:rsidR="007136DB" w:rsidRPr="000A47CB">
        <w:rPr>
          <w:rFonts w:ascii="Arial" w:hAnsi="Arial"/>
        </w:rPr>
        <w:t>absolutely disappointing. Because, again, I had no my recital dress, I had my feet like I</w:t>
      </w:r>
      <w:r w:rsidR="007136DB" w:rsidRPr="000A47CB">
        <w:rPr>
          <w:rFonts w:ascii="Arial" w:hAnsi="Arial"/>
        </w:rPr>
        <w:t xml:space="preserve"> had my family coming, I had the date the paperwork, accompanies everything. And I, I worked really hard. I worked really hard to make sure I was ready to perform. And then they're like, </w:t>
      </w:r>
      <w:proofErr w:type="gramStart"/>
      <w:r w:rsidR="007136DB" w:rsidRPr="000A47CB">
        <w:rPr>
          <w:rFonts w:ascii="Arial" w:hAnsi="Arial"/>
        </w:rPr>
        <w:t>Oh</w:t>
      </w:r>
      <w:proofErr w:type="gramEnd"/>
      <w:r w:rsidR="007136DB" w:rsidRPr="000A47CB">
        <w:rPr>
          <w:rFonts w:ascii="Arial" w:hAnsi="Arial"/>
        </w:rPr>
        <w:t xml:space="preserve">, just submit a video. </w:t>
      </w:r>
      <w:proofErr w:type="gramStart"/>
      <w:r w:rsidR="007136DB" w:rsidRPr="000A47CB">
        <w:rPr>
          <w:rFonts w:ascii="Arial" w:hAnsi="Arial"/>
        </w:rPr>
        <w:t>So</w:t>
      </w:r>
      <w:proofErr w:type="gramEnd"/>
      <w:r w:rsidR="007136DB" w:rsidRPr="000A47CB">
        <w:rPr>
          <w:rFonts w:ascii="Arial" w:hAnsi="Arial"/>
        </w:rPr>
        <w:t xml:space="preserve"> I ended up having to just do it, like, in</w:t>
      </w:r>
      <w:r w:rsidR="007136DB" w:rsidRPr="000A47CB">
        <w:rPr>
          <w:rFonts w:ascii="Arial" w:hAnsi="Arial"/>
        </w:rPr>
        <w:t xml:space="preserve"> my basement, you know, and that's not</w:t>
      </w:r>
      <w:r w:rsidRPr="009A4ED2">
        <w:rPr>
          <w:rFonts w:ascii="Arial" w:hAnsi="Arial"/>
        </w:rPr>
        <w:t xml:space="preserve"> </w:t>
      </w:r>
      <w:r w:rsidRPr="000A47CB">
        <w:rPr>
          <w:rFonts w:ascii="Arial" w:hAnsi="Arial"/>
        </w:rPr>
        <w:t>ideal.</w:t>
      </w:r>
    </w:p>
    <w:p w14:paraId="21F2617D" w14:textId="77777777" w:rsidR="009670B8" w:rsidRPr="000A47CB" w:rsidRDefault="009670B8">
      <w:pPr>
        <w:spacing w:after="0"/>
      </w:pPr>
    </w:p>
    <w:p w14:paraId="6A92AAAF" w14:textId="77777777" w:rsidR="009670B8" w:rsidRPr="000A47CB" w:rsidRDefault="007136DB">
      <w:pPr>
        <w:spacing w:after="0"/>
      </w:pPr>
      <w:r w:rsidRPr="000A47CB">
        <w:rPr>
          <w:rFonts w:ascii="Arial" w:hAnsi="Arial"/>
          <w:b/>
        </w:rPr>
        <w:t xml:space="preserve">Ashley </w:t>
      </w:r>
      <w:proofErr w:type="spellStart"/>
      <w:proofErr w:type="gramStart"/>
      <w:r w:rsidRPr="000A47CB">
        <w:rPr>
          <w:rFonts w:ascii="Arial" w:hAnsi="Arial"/>
          <w:b/>
        </w:rPr>
        <w:t>Tibollo</w:t>
      </w:r>
      <w:proofErr w:type="spellEnd"/>
      <w:r w:rsidRPr="000A47CB">
        <w:rPr>
          <w:rFonts w:ascii="Arial" w:hAnsi="Arial"/>
          <w:b/>
        </w:rPr>
        <w:t xml:space="preserve">  </w:t>
      </w:r>
      <w:r w:rsidRPr="000A47CB">
        <w:rPr>
          <w:rFonts w:ascii="Arial" w:hAnsi="Arial"/>
          <w:b/>
        </w:rPr>
        <w:t>07:20</w:t>
      </w:r>
      <w:proofErr w:type="gramEnd"/>
    </w:p>
    <w:p w14:paraId="17AAF735" w14:textId="353F6EE1" w:rsidR="009670B8" w:rsidRPr="000A47CB" w:rsidRDefault="007136DB">
      <w:pPr>
        <w:spacing w:after="0"/>
      </w:pPr>
      <w:r w:rsidRPr="000A47CB">
        <w:rPr>
          <w:rFonts w:ascii="Arial" w:hAnsi="Arial"/>
        </w:rPr>
        <w:t>And in the interest of full disclosure, Janine and I are best friends, so I know how hard she worked for it. And I was very disappointed that I didn't get to see your recital. I was looki</w:t>
      </w:r>
      <w:r w:rsidRPr="000A47CB">
        <w:rPr>
          <w:rFonts w:ascii="Arial" w:hAnsi="Arial"/>
        </w:rPr>
        <w:t>ng forward to that. And we even went shopping for the dress together.</w:t>
      </w:r>
    </w:p>
    <w:p w14:paraId="14DA7ADB" w14:textId="77777777" w:rsidR="009670B8" w:rsidRPr="000A47CB" w:rsidRDefault="009670B8">
      <w:pPr>
        <w:spacing w:after="0"/>
      </w:pPr>
    </w:p>
    <w:p w14:paraId="1CA7EBCB" w14:textId="65287102" w:rsidR="009670B8" w:rsidRPr="000A47CB" w:rsidRDefault="000A47CB">
      <w:pPr>
        <w:spacing w:after="0"/>
        <w:rPr>
          <w:b/>
          <w:bCs/>
        </w:rPr>
      </w:pPr>
      <w:r w:rsidRPr="000A47CB">
        <w:rPr>
          <w:rFonts w:ascii="Arial" w:hAnsi="Arial"/>
          <w:b/>
          <w:bCs/>
        </w:rPr>
        <w:t>Janine Brown</w:t>
      </w:r>
      <w:r w:rsidRPr="000A47CB">
        <w:rPr>
          <w:rFonts w:ascii="Arial" w:hAnsi="Arial"/>
          <w:b/>
          <w:bCs/>
        </w:rPr>
        <w:t xml:space="preserve"> </w:t>
      </w:r>
      <w:r w:rsidR="007136DB" w:rsidRPr="000A47CB">
        <w:rPr>
          <w:rFonts w:ascii="Arial" w:hAnsi="Arial"/>
          <w:b/>
          <w:bCs/>
        </w:rPr>
        <w:t>07:40</w:t>
      </w:r>
    </w:p>
    <w:p w14:paraId="710D821E" w14:textId="4B2F8F07" w:rsidR="009670B8" w:rsidRPr="00346B90" w:rsidRDefault="009A4ED2">
      <w:pPr>
        <w:spacing w:after="0"/>
        <w:rPr>
          <w:rFonts w:ascii="Arial" w:hAnsi="Arial"/>
        </w:rPr>
      </w:pPr>
      <w:r>
        <w:rPr>
          <w:rFonts w:ascii="Arial" w:hAnsi="Arial"/>
        </w:rPr>
        <w:t>Yea, got it o</w:t>
      </w:r>
      <w:r w:rsidR="007136DB" w:rsidRPr="000A47CB">
        <w:rPr>
          <w:rFonts w:ascii="Arial" w:hAnsi="Arial"/>
        </w:rPr>
        <w:t xml:space="preserve">n discount $7 </w:t>
      </w:r>
      <w:r w:rsidR="00346B90">
        <w:rPr>
          <w:rFonts w:ascii="Arial" w:hAnsi="Arial"/>
        </w:rPr>
        <w:t xml:space="preserve">(Woohoo) but it was beautiful. I still have it. </w:t>
      </w:r>
      <w:r w:rsidR="007136DB" w:rsidRPr="000A47CB">
        <w:rPr>
          <w:rFonts w:ascii="Arial" w:hAnsi="Arial"/>
        </w:rPr>
        <w:t>Maybe someday I'll do it like an informal recital.</w:t>
      </w:r>
    </w:p>
    <w:p w14:paraId="2E459BA8" w14:textId="77777777" w:rsidR="009670B8" w:rsidRPr="000A47CB" w:rsidRDefault="009670B8">
      <w:pPr>
        <w:spacing w:after="0"/>
      </w:pPr>
    </w:p>
    <w:p w14:paraId="3F713F18" w14:textId="77777777" w:rsidR="009670B8" w:rsidRPr="000A47CB" w:rsidRDefault="007136DB">
      <w:pPr>
        <w:spacing w:after="0"/>
      </w:pPr>
      <w:r w:rsidRPr="000A47CB">
        <w:rPr>
          <w:rFonts w:ascii="Arial" w:hAnsi="Arial"/>
          <w:b/>
        </w:rPr>
        <w:t xml:space="preserve">Ashley </w:t>
      </w:r>
      <w:proofErr w:type="spellStart"/>
      <w:proofErr w:type="gramStart"/>
      <w:r w:rsidRPr="000A47CB">
        <w:rPr>
          <w:rFonts w:ascii="Arial" w:hAnsi="Arial"/>
          <w:b/>
        </w:rPr>
        <w:t>Tibollo</w:t>
      </w:r>
      <w:proofErr w:type="spellEnd"/>
      <w:r w:rsidRPr="000A47CB">
        <w:rPr>
          <w:rFonts w:ascii="Arial" w:hAnsi="Arial"/>
          <w:b/>
        </w:rPr>
        <w:t xml:space="preserve">  </w:t>
      </w:r>
      <w:r w:rsidRPr="000A47CB">
        <w:rPr>
          <w:rFonts w:ascii="Arial" w:hAnsi="Arial"/>
          <w:b/>
          <w:bCs/>
        </w:rPr>
        <w:t>07:48</w:t>
      </w:r>
      <w:proofErr w:type="gramEnd"/>
    </w:p>
    <w:p w14:paraId="54AC5C7B" w14:textId="77777777" w:rsidR="00346B90" w:rsidRDefault="007136DB">
      <w:pPr>
        <w:spacing w:after="0"/>
        <w:rPr>
          <w:rFonts w:ascii="Arial" w:hAnsi="Arial"/>
        </w:rPr>
      </w:pPr>
      <w:r w:rsidRPr="000A47CB">
        <w:rPr>
          <w:rFonts w:ascii="Arial" w:hAnsi="Arial"/>
        </w:rPr>
        <w:t>Yeah. And I'll wear the jumper that I was supposed to wear for martial ar</w:t>
      </w:r>
      <w:r w:rsidRPr="000A47CB">
        <w:rPr>
          <w:rFonts w:ascii="Arial" w:hAnsi="Arial"/>
        </w:rPr>
        <w:t xml:space="preserve">ts banquet. </w:t>
      </w:r>
    </w:p>
    <w:p w14:paraId="7A48C085" w14:textId="77777777" w:rsidR="00346B90" w:rsidRDefault="00346B90">
      <w:pPr>
        <w:spacing w:after="0"/>
        <w:rPr>
          <w:rFonts w:ascii="Arial" w:hAnsi="Arial"/>
        </w:rPr>
      </w:pPr>
    </w:p>
    <w:p w14:paraId="123D3DCC" w14:textId="6FAA9402" w:rsidR="00346B90" w:rsidRPr="000A47CB" w:rsidRDefault="00346B90" w:rsidP="00346B90">
      <w:pPr>
        <w:spacing w:after="0"/>
        <w:rPr>
          <w:b/>
          <w:bCs/>
        </w:rPr>
      </w:pPr>
      <w:r w:rsidRPr="000A47CB">
        <w:rPr>
          <w:rFonts w:ascii="Arial" w:hAnsi="Arial"/>
          <w:b/>
          <w:bCs/>
        </w:rPr>
        <w:t>Janine Brown 07:</w:t>
      </w:r>
      <w:r>
        <w:rPr>
          <w:rFonts w:ascii="Arial" w:hAnsi="Arial"/>
          <w:b/>
          <w:bCs/>
        </w:rPr>
        <w:t>5</w:t>
      </w:r>
      <w:r w:rsidRPr="000A47CB">
        <w:rPr>
          <w:rFonts w:ascii="Arial" w:hAnsi="Arial"/>
          <w:b/>
          <w:bCs/>
        </w:rPr>
        <w:t>4</w:t>
      </w:r>
    </w:p>
    <w:p w14:paraId="27C3B98B" w14:textId="77777777" w:rsidR="00346B90" w:rsidRDefault="007136DB">
      <w:pPr>
        <w:spacing w:after="0"/>
        <w:rPr>
          <w:rFonts w:ascii="Arial" w:hAnsi="Arial"/>
        </w:rPr>
      </w:pPr>
      <w:r w:rsidRPr="000A47CB">
        <w:rPr>
          <w:rFonts w:ascii="Arial" w:hAnsi="Arial"/>
        </w:rPr>
        <w:t>Yeah. Yeah</w:t>
      </w:r>
    </w:p>
    <w:p w14:paraId="357C6B24" w14:textId="77777777" w:rsidR="00346B90" w:rsidRDefault="00346B90">
      <w:pPr>
        <w:spacing w:after="0"/>
        <w:rPr>
          <w:rFonts w:ascii="Arial" w:hAnsi="Arial"/>
        </w:rPr>
      </w:pPr>
    </w:p>
    <w:p w14:paraId="012704BF" w14:textId="613FECA9" w:rsidR="00346B90" w:rsidRPr="000A47CB" w:rsidRDefault="00346B90" w:rsidP="00346B90">
      <w:pPr>
        <w:spacing w:after="0"/>
      </w:pPr>
      <w:r w:rsidRPr="000A47CB">
        <w:rPr>
          <w:rFonts w:ascii="Arial" w:hAnsi="Arial"/>
          <w:b/>
        </w:rPr>
        <w:t xml:space="preserve">Ashley </w:t>
      </w:r>
      <w:proofErr w:type="spellStart"/>
      <w:proofErr w:type="gramStart"/>
      <w:r w:rsidRPr="000A47CB">
        <w:rPr>
          <w:rFonts w:ascii="Arial" w:hAnsi="Arial"/>
          <w:b/>
        </w:rPr>
        <w:t>Tibollo</w:t>
      </w:r>
      <w:proofErr w:type="spellEnd"/>
      <w:r w:rsidRPr="000A47CB">
        <w:rPr>
          <w:rFonts w:ascii="Arial" w:hAnsi="Arial"/>
          <w:b/>
        </w:rPr>
        <w:t xml:space="preserve">  </w:t>
      </w:r>
      <w:r w:rsidRPr="000A47CB">
        <w:rPr>
          <w:rFonts w:ascii="Arial" w:hAnsi="Arial"/>
          <w:b/>
          <w:bCs/>
        </w:rPr>
        <w:t>07:</w:t>
      </w:r>
      <w:r>
        <w:rPr>
          <w:rFonts w:ascii="Arial" w:hAnsi="Arial"/>
          <w:b/>
          <w:bCs/>
        </w:rPr>
        <w:t>55</w:t>
      </w:r>
      <w:proofErr w:type="gramEnd"/>
    </w:p>
    <w:p w14:paraId="768E44FF" w14:textId="20962866" w:rsidR="009670B8" w:rsidRPr="000A47CB" w:rsidRDefault="00346B90">
      <w:pPr>
        <w:spacing w:after="0"/>
      </w:pPr>
      <w:r>
        <w:rPr>
          <w:rFonts w:ascii="Arial" w:hAnsi="Arial"/>
        </w:rPr>
        <w:t xml:space="preserve">That will </w:t>
      </w:r>
      <w:r w:rsidR="007136DB" w:rsidRPr="000A47CB">
        <w:rPr>
          <w:rFonts w:ascii="Arial" w:hAnsi="Arial"/>
        </w:rPr>
        <w:t>be great.</w:t>
      </w:r>
    </w:p>
    <w:p w14:paraId="4AF9DD34" w14:textId="77777777" w:rsidR="009670B8" w:rsidRPr="000A47CB" w:rsidRDefault="009670B8">
      <w:pPr>
        <w:spacing w:after="0"/>
      </w:pPr>
    </w:p>
    <w:p w14:paraId="6EA7E363" w14:textId="7A78CACF" w:rsidR="009670B8" w:rsidRPr="000A47CB" w:rsidRDefault="000A47CB">
      <w:pPr>
        <w:spacing w:after="0"/>
        <w:rPr>
          <w:b/>
          <w:bCs/>
        </w:rPr>
      </w:pPr>
      <w:r w:rsidRPr="000A47CB">
        <w:rPr>
          <w:rFonts w:ascii="Arial" w:hAnsi="Arial"/>
          <w:b/>
          <w:bCs/>
        </w:rPr>
        <w:t>Janine Brown</w:t>
      </w:r>
      <w:r w:rsidRPr="000A47CB">
        <w:rPr>
          <w:rFonts w:ascii="Arial" w:hAnsi="Arial"/>
          <w:b/>
          <w:bCs/>
        </w:rPr>
        <w:t xml:space="preserve"> </w:t>
      </w:r>
      <w:r w:rsidR="007136DB" w:rsidRPr="000A47CB">
        <w:rPr>
          <w:rFonts w:ascii="Arial" w:hAnsi="Arial"/>
          <w:b/>
          <w:bCs/>
        </w:rPr>
        <w:t>07:57</w:t>
      </w:r>
    </w:p>
    <w:p w14:paraId="39CB4274" w14:textId="46391000" w:rsidR="009670B8" w:rsidRPr="000A47CB" w:rsidRDefault="007136DB">
      <w:pPr>
        <w:spacing w:after="0"/>
      </w:pPr>
      <w:r w:rsidRPr="000A47CB">
        <w:rPr>
          <w:rFonts w:ascii="Arial" w:hAnsi="Arial"/>
        </w:rPr>
        <w:t>But I guess to finish the question, so that was going on, everything was canceled. And then I actually had during spring break, when everything started closing down, I was actually in Florida, visiting my sister. An</w:t>
      </w:r>
      <w:r w:rsidRPr="000A47CB">
        <w:rPr>
          <w:rFonts w:ascii="Arial" w:hAnsi="Arial"/>
        </w:rPr>
        <w:t>d we were very worried that the airport was shut down before we could get back. They didn't, which was good. But it was just another layer of I was getting these school emails telling us like, how things might work. Like while I was in a different state, a</w:t>
      </w:r>
      <w:r w:rsidRPr="000A47CB">
        <w:rPr>
          <w:rFonts w:ascii="Arial" w:hAnsi="Arial"/>
        </w:rPr>
        <w:t xml:space="preserve">nd like, everything was shutting down. We're like, what, like, what's </w:t>
      </w:r>
      <w:proofErr w:type="spellStart"/>
      <w:r w:rsidRPr="000A47CB">
        <w:rPr>
          <w:rFonts w:ascii="Arial" w:hAnsi="Arial"/>
        </w:rPr>
        <w:t>gonna</w:t>
      </w:r>
      <w:proofErr w:type="spellEnd"/>
      <w:r w:rsidRPr="000A47CB">
        <w:rPr>
          <w:rFonts w:ascii="Arial" w:hAnsi="Arial"/>
        </w:rPr>
        <w:t xml:space="preserve"> happen? Like, are we </w:t>
      </w:r>
      <w:proofErr w:type="spellStart"/>
      <w:r w:rsidRPr="000A47CB">
        <w:rPr>
          <w:rFonts w:ascii="Arial" w:hAnsi="Arial"/>
        </w:rPr>
        <w:t>gonna</w:t>
      </w:r>
      <w:proofErr w:type="spellEnd"/>
      <w:r w:rsidRPr="000A47CB">
        <w:rPr>
          <w:rFonts w:ascii="Arial" w:hAnsi="Arial"/>
        </w:rPr>
        <w:t xml:space="preserve"> be stuck here for a while? How long is this </w:t>
      </w:r>
      <w:proofErr w:type="spellStart"/>
      <w:r w:rsidRPr="000A47CB">
        <w:rPr>
          <w:rFonts w:ascii="Arial" w:hAnsi="Arial"/>
        </w:rPr>
        <w:t>gonna</w:t>
      </w:r>
      <w:proofErr w:type="spellEnd"/>
      <w:r w:rsidRPr="000A47CB">
        <w:rPr>
          <w:rFonts w:ascii="Arial" w:hAnsi="Arial"/>
        </w:rPr>
        <w:t xml:space="preserve"> last? So yeah, that's pretty much what was going on</w:t>
      </w:r>
      <w:r w:rsidR="00346B90">
        <w:rPr>
          <w:rFonts w:ascii="Arial" w:hAnsi="Arial"/>
        </w:rPr>
        <w:t>.</w:t>
      </w:r>
    </w:p>
    <w:p w14:paraId="45C12EC9" w14:textId="77777777" w:rsidR="009670B8" w:rsidRPr="000A47CB" w:rsidRDefault="009670B8">
      <w:pPr>
        <w:spacing w:after="0"/>
      </w:pPr>
    </w:p>
    <w:p w14:paraId="1F2CBC46" w14:textId="77777777" w:rsidR="009670B8" w:rsidRPr="000A47CB" w:rsidRDefault="007136DB">
      <w:pPr>
        <w:spacing w:after="0"/>
      </w:pPr>
      <w:r w:rsidRPr="000A47CB">
        <w:rPr>
          <w:rFonts w:ascii="Arial" w:hAnsi="Arial"/>
          <w:b/>
        </w:rPr>
        <w:lastRenderedPageBreak/>
        <w:t xml:space="preserve">Ashley </w:t>
      </w:r>
      <w:proofErr w:type="spellStart"/>
      <w:proofErr w:type="gramStart"/>
      <w:r w:rsidRPr="000A47CB">
        <w:rPr>
          <w:rFonts w:ascii="Arial" w:hAnsi="Arial"/>
          <w:b/>
        </w:rPr>
        <w:t>Tibollo</w:t>
      </w:r>
      <w:proofErr w:type="spellEnd"/>
      <w:r w:rsidRPr="000A47CB">
        <w:rPr>
          <w:rFonts w:ascii="Arial" w:hAnsi="Arial"/>
          <w:b/>
        </w:rPr>
        <w:t xml:space="preserve">  </w:t>
      </w:r>
      <w:r w:rsidRPr="000A47CB">
        <w:rPr>
          <w:rFonts w:ascii="Arial" w:hAnsi="Arial"/>
          <w:b/>
          <w:bCs/>
        </w:rPr>
        <w:t>08:35</w:t>
      </w:r>
      <w:proofErr w:type="gramEnd"/>
    </w:p>
    <w:p w14:paraId="08EB02F5" w14:textId="77777777" w:rsidR="00346B90" w:rsidRDefault="007136DB">
      <w:pPr>
        <w:spacing w:after="0"/>
        <w:rPr>
          <w:rFonts w:ascii="Arial" w:hAnsi="Arial"/>
        </w:rPr>
      </w:pPr>
      <w:r w:rsidRPr="000A47CB">
        <w:rPr>
          <w:rFonts w:ascii="Arial" w:hAnsi="Arial"/>
        </w:rPr>
        <w:t xml:space="preserve">And how have your </w:t>
      </w:r>
      <w:r w:rsidRPr="000A47CB">
        <w:rPr>
          <w:rFonts w:ascii="Arial" w:hAnsi="Arial"/>
        </w:rPr>
        <w:t xml:space="preserve">thoughts changed since then? Now that sort of, hopefully the other side, although the Delta variant is coming. </w:t>
      </w:r>
    </w:p>
    <w:p w14:paraId="4F57A52B" w14:textId="77777777" w:rsidR="00346B90" w:rsidRDefault="00346B90">
      <w:pPr>
        <w:spacing w:after="0"/>
        <w:rPr>
          <w:rFonts w:ascii="Arial" w:hAnsi="Arial"/>
        </w:rPr>
      </w:pPr>
    </w:p>
    <w:p w14:paraId="699F4FA4" w14:textId="6579DCBE" w:rsidR="00346B90" w:rsidRPr="000A47CB" w:rsidRDefault="00346B90" w:rsidP="00346B90">
      <w:pPr>
        <w:spacing w:after="0"/>
        <w:rPr>
          <w:b/>
          <w:bCs/>
        </w:rPr>
      </w:pPr>
      <w:r w:rsidRPr="000A47CB">
        <w:rPr>
          <w:rFonts w:ascii="Arial" w:hAnsi="Arial"/>
          <w:b/>
          <w:bCs/>
        </w:rPr>
        <w:t>Janine Brown 0</w:t>
      </w:r>
      <w:r>
        <w:rPr>
          <w:rFonts w:ascii="Arial" w:hAnsi="Arial"/>
          <w:b/>
          <w:bCs/>
        </w:rPr>
        <w:t>8</w:t>
      </w:r>
      <w:r w:rsidRPr="000A47CB">
        <w:rPr>
          <w:rFonts w:ascii="Arial" w:hAnsi="Arial"/>
          <w:b/>
          <w:bCs/>
        </w:rPr>
        <w:t>:</w:t>
      </w:r>
      <w:r>
        <w:rPr>
          <w:rFonts w:ascii="Arial" w:hAnsi="Arial"/>
          <w:b/>
          <w:bCs/>
        </w:rPr>
        <w:t>48</w:t>
      </w:r>
    </w:p>
    <w:p w14:paraId="660018BA" w14:textId="77777777" w:rsidR="00346B90" w:rsidRDefault="007136DB">
      <w:pPr>
        <w:spacing w:after="0"/>
        <w:rPr>
          <w:rFonts w:ascii="Arial" w:hAnsi="Arial"/>
        </w:rPr>
      </w:pPr>
      <w:proofErr w:type="gramStart"/>
      <w:r w:rsidRPr="000A47CB">
        <w:rPr>
          <w:rFonts w:ascii="Arial" w:hAnsi="Arial"/>
        </w:rPr>
        <w:t>So</w:t>
      </w:r>
      <w:proofErr w:type="gramEnd"/>
      <w:r w:rsidRPr="000A47CB">
        <w:rPr>
          <w:rFonts w:ascii="Arial" w:hAnsi="Arial"/>
        </w:rPr>
        <w:t xml:space="preserve"> my thoughts on what exactly? </w:t>
      </w:r>
    </w:p>
    <w:p w14:paraId="183EEBBF" w14:textId="77777777" w:rsidR="00346B90" w:rsidRDefault="00346B90">
      <w:pPr>
        <w:spacing w:after="0"/>
        <w:rPr>
          <w:rFonts w:ascii="Arial" w:hAnsi="Arial"/>
        </w:rPr>
      </w:pPr>
    </w:p>
    <w:p w14:paraId="6C9B8475" w14:textId="65DE2BEB" w:rsidR="00346B90" w:rsidRPr="000A47CB" w:rsidRDefault="00346B90" w:rsidP="00346B90">
      <w:pPr>
        <w:spacing w:after="0"/>
      </w:pPr>
      <w:r w:rsidRPr="000A47CB">
        <w:rPr>
          <w:rFonts w:ascii="Arial" w:hAnsi="Arial"/>
          <w:b/>
        </w:rPr>
        <w:t xml:space="preserve">Ashley </w:t>
      </w:r>
      <w:proofErr w:type="spellStart"/>
      <w:proofErr w:type="gramStart"/>
      <w:r w:rsidRPr="000A47CB">
        <w:rPr>
          <w:rFonts w:ascii="Arial" w:hAnsi="Arial"/>
          <w:b/>
        </w:rPr>
        <w:t>Tibollo</w:t>
      </w:r>
      <w:proofErr w:type="spellEnd"/>
      <w:r w:rsidRPr="000A47CB">
        <w:rPr>
          <w:rFonts w:ascii="Arial" w:hAnsi="Arial"/>
          <w:b/>
        </w:rPr>
        <w:t xml:space="preserve">  </w:t>
      </w:r>
      <w:r w:rsidRPr="000A47CB">
        <w:rPr>
          <w:rFonts w:ascii="Arial" w:hAnsi="Arial"/>
          <w:b/>
          <w:bCs/>
        </w:rPr>
        <w:t>08:</w:t>
      </w:r>
      <w:r>
        <w:rPr>
          <w:rFonts w:ascii="Arial" w:hAnsi="Arial"/>
          <w:b/>
          <w:bCs/>
        </w:rPr>
        <w:t>52</w:t>
      </w:r>
      <w:proofErr w:type="gramEnd"/>
    </w:p>
    <w:p w14:paraId="3653A15D" w14:textId="77777777" w:rsidR="00346B90" w:rsidRDefault="007136DB">
      <w:pPr>
        <w:spacing w:after="0"/>
        <w:rPr>
          <w:rFonts w:ascii="Arial" w:hAnsi="Arial"/>
        </w:rPr>
      </w:pPr>
      <w:r w:rsidRPr="000A47CB">
        <w:rPr>
          <w:rFonts w:ascii="Arial" w:hAnsi="Arial"/>
        </w:rPr>
        <w:t xml:space="preserve">How have your thoughts changed about the pandemic, since you first heard about it? </w:t>
      </w:r>
    </w:p>
    <w:p w14:paraId="72E5D22A" w14:textId="77777777" w:rsidR="00346B90" w:rsidRDefault="00346B90">
      <w:pPr>
        <w:spacing w:after="0"/>
        <w:rPr>
          <w:rFonts w:ascii="Arial" w:hAnsi="Arial"/>
        </w:rPr>
      </w:pPr>
    </w:p>
    <w:p w14:paraId="5CBC18B0" w14:textId="4AB48332" w:rsidR="00346B90" w:rsidRPr="000A47CB" w:rsidRDefault="00346B90" w:rsidP="00346B90">
      <w:pPr>
        <w:spacing w:after="0"/>
        <w:rPr>
          <w:b/>
          <w:bCs/>
        </w:rPr>
      </w:pPr>
      <w:r w:rsidRPr="000A47CB">
        <w:rPr>
          <w:rFonts w:ascii="Arial" w:hAnsi="Arial"/>
          <w:b/>
          <w:bCs/>
        </w:rPr>
        <w:t>Janine Brown 0</w:t>
      </w:r>
      <w:r>
        <w:rPr>
          <w:rFonts w:ascii="Arial" w:hAnsi="Arial"/>
          <w:b/>
          <w:bCs/>
        </w:rPr>
        <w:t>8</w:t>
      </w:r>
      <w:r w:rsidRPr="000A47CB">
        <w:rPr>
          <w:rFonts w:ascii="Arial" w:hAnsi="Arial"/>
          <w:b/>
          <w:bCs/>
        </w:rPr>
        <w:t>:</w:t>
      </w:r>
      <w:r>
        <w:rPr>
          <w:rFonts w:ascii="Arial" w:hAnsi="Arial"/>
          <w:b/>
          <w:bCs/>
        </w:rPr>
        <w:t>56</w:t>
      </w:r>
    </w:p>
    <w:p w14:paraId="21F833C2" w14:textId="77777777" w:rsidR="00346B90" w:rsidRDefault="007136DB">
      <w:pPr>
        <w:spacing w:after="0"/>
        <w:rPr>
          <w:rFonts w:ascii="Arial" w:hAnsi="Arial"/>
        </w:rPr>
      </w:pPr>
      <w:r w:rsidRPr="000A47CB">
        <w:rPr>
          <w:rFonts w:ascii="Arial" w:hAnsi="Arial"/>
        </w:rPr>
        <w:t xml:space="preserve">Oh, </w:t>
      </w:r>
    </w:p>
    <w:p w14:paraId="26E3131F" w14:textId="77777777" w:rsidR="00346B90" w:rsidRDefault="00346B90">
      <w:pPr>
        <w:spacing w:after="0"/>
        <w:rPr>
          <w:rFonts w:ascii="Arial" w:hAnsi="Arial"/>
        </w:rPr>
      </w:pPr>
    </w:p>
    <w:p w14:paraId="5E780017" w14:textId="1F5D6D64" w:rsidR="00346B90" w:rsidRPr="000A47CB" w:rsidRDefault="00346B90" w:rsidP="00346B90">
      <w:pPr>
        <w:spacing w:after="0"/>
      </w:pPr>
      <w:r w:rsidRPr="000A47CB">
        <w:rPr>
          <w:rFonts w:ascii="Arial" w:hAnsi="Arial"/>
          <w:b/>
        </w:rPr>
        <w:t xml:space="preserve">Ashley </w:t>
      </w:r>
      <w:proofErr w:type="spellStart"/>
      <w:proofErr w:type="gramStart"/>
      <w:r w:rsidRPr="000A47CB">
        <w:rPr>
          <w:rFonts w:ascii="Arial" w:hAnsi="Arial"/>
          <w:b/>
        </w:rPr>
        <w:t>Tibollo</w:t>
      </w:r>
      <w:proofErr w:type="spellEnd"/>
      <w:r w:rsidRPr="000A47CB">
        <w:rPr>
          <w:rFonts w:ascii="Arial" w:hAnsi="Arial"/>
          <w:b/>
        </w:rPr>
        <w:t xml:space="preserve">  </w:t>
      </w:r>
      <w:r w:rsidRPr="000A47CB">
        <w:rPr>
          <w:rFonts w:ascii="Arial" w:hAnsi="Arial"/>
          <w:b/>
          <w:bCs/>
        </w:rPr>
        <w:t>08:</w:t>
      </w:r>
      <w:r>
        <w:rPr>
          <w:rFonts w:ascii="Arial" w:hAnsi="Arial"/>
          <w:b/>
          <w:bCs/>
        </w:rPr>
        <w:t>5</w:t>
      </w:r>
      <w:r>
        <w:rPr>
          <w:rFonts w:ascii="Arial" w:hAnsi="Arial"/>
          <w:b/>
          <w:bCs/>
        </w:rPr>
        <w:t>6</w:t>
      </w:r>
      <w:proofErr w:type="gramEnd"/>
    </w:p>
    <w:p w14:paraId="123F8873" w14:textId="49E665FA" w:rsidR="009670B8" w:rsidRPr="000A47CB" w:rsidRDefault="007136DB">
      <w:pPr>
        <w:spacing w:after="0"/>
      </w:pPr>
      <w:r w:rsidRPr="000A47CB">
        <w:rPr>
          <w:rFonts w:ascii="Arial" w:hAnsi="Arial"/>
        </w:rPr>
        <w:t>you know, having sort of l</w:t>
      </w:r>
      <w:r w:rsidRPr="000A47CB">
        <w:rPr>
          <w:rFonts w:ascii="Arial" w:hAnsi="Arial"/>
        </w:rPr>
        <w:t>ived through a year and a half of it?</w:t>
      </w:r>
    </w:p>
    <w:p w14:paraId="2A624E0A" w14:textId="77777777" w:rsidR="009670B8" w:rsidRPr="000A47CB" w:rsidRDefault="009670B8">
      <w:pPr>
        <w:spacing w:after="0"/>
        <w:rPr>
          <w:b/>
          <w:bCs/>
        </w:rPr>
      </w:pPr>
    </w:p>
    <w:p w14:paraId="18589A32" w14:textId="0E3B32E5" w:rsidR="009670B8" w:rsidRPr="000A47CB" w:rsidRDefault="000A47CB">
      <w:pPr>
        <w:spacing w:after="0"/>
        <w:rPr>
          <w:b/>
          <w:bCs/>
        </w:rPr>
      </w:pPr>
      <w:r w:rsidRPr="000A47CB">
        <w:rPr>
          <w:rFonts w:ascii="Arial" w:hAnsi="Arial"/>
          <w:b/>
          <w:bCs/>
        </w:rPr>
        <w:t>Janine Brown</w:t>
      </w:r>
      <w:r w:rsidRPr="000A47CB">
        <w:rPr>
          <w:rFonts w:ascii="Arial" w:hAnsi="Arial"/>
          <w:b/>
          <w:bCs/>
        </w:rPr>
        <w:t xml:space="preserve"> </w:t>
      </w:r>
      <w:r w:rsidR="007136DB" w:rsidRPr="000A47CB">
        <w:rPr>
          <w:rFonts w:ascii="Arial" w:hAnsi="Arial"/>
          <w:b/>
          <w:bCs/>
        </w:rPr>
        <w:t>09:03</w:t>
      </w:r>
    </w:p>
    <w:p w14:paraId="1B7F9DD4" w14:textId="77777777" w:rsidR="00346B90" w:rsidRDefault="007136DB">
      <w:pPr>
        <w:spacing w:after="0"/>
        <w:rPr>
          <w:rFonts w:ascii="Arial" w:hAnsi="Arial"/>
        </w:rPr>
      </w:pPr>
      <w:r w:rsidRPr="000A47CB">
        <w:rPr>
          <w:rFonts w:ascii="Arial" w:hAnsi="Arial"/>
        </w:rPr>
        <w:t>Well, it definitely opened my eyes a little bit to the state of the country and the world in a way. In a way, I'm a little bit more disappointed in humanity. But there's, there's been some good things, especiall</w:t>
      </w:r>
      <w:r w:rsidRPr="000A47CB">
        <w:rPr>
          <w:rFonts w:ascii="Arial" w:hAnsi="Arial"/>
        </w:rPr>
        <w:t xml:space="preserve">y in my line of work, teachers were needed. And I was able to get work very quickly. When I was working at Buffalo string works, which was actually part of when I was remote teaching, I had to do some remote teaching. When the pandemic started for buffalo </w:t>
      </w:r>
      <w:r w:rsidRPr="000A47CB">
        <w:rPr>
          <w:rFonts w:ascii="Arial" w:hAnsi="Arial"/>
        </w:rPr>
        <w:t xml:space="preserve">string works before I went to Our Lady of BlackRock. </w:t>
      </w:r>
      <w:proofErr w:type="gramStart"/>
      <w:r w:rsidRPr="000A47CB">
        <w:rPr>
          <w:rFonts w:ascii="Arial" w:hAnsi="Arial"/>
        </w:rPr>
        <w:t>So</w:t>
      </w:r>
      <w:proofErr w:type="gramEnd"/>
      <w:r w:rsidRPr="000A47CB">
        <w:rPr>
          <w:rFonts w:ascii="Arial" w:hAnsi="Arial"/>
        </w:rPr>
        <w:t xml:space="preserve"> I sort of like I knew the apps and stuff that we had to use, like I was familiar with how that would work. </w:t>
      </w:r>
      <w:proofErr w:type="gramStart"/>
      <w:r w:rsidRPr="000A47CB">
        <w:rPr>
          <w:rFonts w:ascii="Arial" w:hAnsi="Arial"/>
        </w:rPr>
        <w:t>So</w:t>
      </w:r>
      <w:proofErr w:type="gramEnd"/>
      <w:r w:rsidRPr="000A47CB">
        <w:rPr>
          <w:rFonts w:ascii="Arial" w:hAnsi="Arial"/>
        </w:rPr>
        <w:t xml:space="preserve"> it wasn't as terrible of a transition. But yeah, it definitely opened my eyes to the thing</w:t>
      </w:r>
      <w:r w:rsidRPr="000A47CB">
        <w:rPr>
          <w:rFonts w:ascii="Arial" w:hAnsi="Arial"/>
        </w:rPr>
        <w:t>s that could ha</w:t>
      </w:r>
      <w:r w:rsidR="00346B90">
        <w:rPr>
          <w:rFonts w:ascii="Arial" w:hAnsi="Arial"/>
        </w:rPr>
        <w:t>ppen.</w:t>
      </w:r>
      <w:r w:rsidRPr="000A47CB">
        <w:rPr>
          <w:rFonts w:ascii="Arial" w:hAnsi="Arial"/>
        </w:rPr>
        <w:t xml:space="preserve"> And I don't know, if it's all negative, I don't think it's all negative. But it definitely is not all positive. </w:t>
      </w:r>
      <w:r w:rsidR="00346B90">
        <w:rPr>
          <w:rFonts w:ascii="Arial" w:hAnsi="Arial"/>
        </w:rPr>
        <w:t xml:space="preserve">(laughing) </w:t>
      </w:r>
      <w:r w:rsidRPr="000A47CB">
        <w:rPr>
          <w:rFonts w:ascii="Arial" w:hAnsi="Arial"/>
        </w:rPr>
        <w:t>I sort of see the light at the end of the tunnel like it's there. And I'm just waiting for it to get a little bit closer. Yeah</w:t>
      </w:r>
      <w:r w:rsidRPr="000A47CB">
        <w:rPr>
          <w:rFonts w:ascii="Arial" w:hAnsi="Arial"/>
        </w:rPr>
        <w:t>, my grandmother ended up with COVID, twice in a nursing home. And she eventually passed away. For reasons not completely unrelated, but it definitely took a toll on her overall health, which let the other things you know, get to her more than they probabl</w:t>
      </w:r>
      <w:r w:rsidRPr="000A47CB">
        <w:rPr>
          <w:rFonts w:ascii="Arial" w:hAnsi="Arial"/>
        </w:rPr>
        <w:t xml:space="preserve">y would have if she wasn't sick twice. </w:t>
      </w:r>
    </w:p>
    <w:p w14:paraId="07745674" w14:textId="77777777" w:rsidR="00346B90" w:rsidRDefault="00346B90">
      <w:pPr>
        <w:spacing w:after="0"/>
        <w:rPr>
          <w:rFonts w:ascii="Arial" w:hAnsi="Arial"/>
        </w:rPr>
      </w:pPr>
    </w:p>
    <w:p w14:paraId="0080050D" w14:textId="6EF54F39" w:rsidR="00346B90" w:rsidRPr="000A47CB" w:rsidRDefault="00346B90" w:rsidP="00346B90">
      <w:pPr>
        <w:spacing w:after="0"/>
      </w:pPr>
      <w:r w:rsidRPr="000A47CB">
        <w:rPr>
          <w:rFonts w:ascii="Arial" w:hAnsi="Arial"/>
          <w:b/>
        </w:rPr>
        <w:t xml:space="preserve">Ashley </w:t>
      </w:r>
      <w:proofErr w:type="spellStart"/>
      <w:proofErr w:type="gramStart"/>
      <w:r w:rsidRPr="000A47CB">
        <w:rPr>
          <w:rFonts w:ascii="Arial" w:hAnsi="Arial"/>
          <w:b/>
        </w:rPr>
        <w:t>Tibollo</w:t>
      </w:r>
      <w:proofErr w:type="spellEnd"/>
      <w:r w:rsidRPr="000A47CB">
        <w:rPr>
          <w:rFonts w:ascii="Arial" w:hAnsi="Arial"/>
          <w:b/>
        </w:rPr>
        <w:t xml:space="preserve">  </w:t>
      </w:r>
      <w:r>
        <w:rPr>
          <w:rFonts w:ascii="Arial" w:hAnsi="Arial"/>
          <w:b/>
        </w:rPr>
        <w:t>1</w:t>
      </w:r>
      <w:r w:rsidRPr="000A47CB">
        <w:rPr>
          <w:rFonts w:ascii="Arial" w:hAnsi="Arial"/>
          <w:b/>
          <w:bCs/>
        </w:rPr>
        <w:t>0:</w:t>
      </w:r>
      <w:r>
        <w:rPr>
          <w:rFonts w:ascii="Arial" w:hAnsi="Arial"/>
          <w:b/>
          <w:bCs/>
        </w:rPr>
        <w:t>44</w:t>
      </w:r>
      <w:proofErr w:type="gramEnd"/>
    </w:p>
    <w:p w14:paraId="02F2F209" w14:textId="77777777" w:rsidR="00346B90" w:rsidRDefault="00346B90">
      <w:pPr>
        <w:spacing w:after="0"/>
        <w:rPr>
          <w:rFonts w:ascii="Arial" w:hAnsi="Arial"/>
        </w:rPr>
      </w:pPr>
      <w:r>
        <w:rPr>
          <w:rFonts w:ascii="Arial" w:hAnsi="Arial"/>
        </w:rPr>
        <w:t>Right</w:t>
      </w:r>
    </w:p>
    <w:p w14:paraId="3EA9E3C1" w14:textId="77777777" w:rsidR="00346B90" w:rsidRDefault="00346B90">
      <w:pPr>
        <w:spacing w:after="0"/>
        <w:rPr>
          <w:rFonts w:ascii="Arial" w:hAnsi="Arial"/>
        </w:rPr>
      </w:pPr>
    </w:p>
    <w:p w14:paraId="284B9D30" w14:textId="28D11BE6" w:rsidR="00346B90" w:rsidRPr="000A47CB" w:rsidRDefault="00346B90" w:rsidP="00346B90">
      <w:pPr>
        <w:spacing w:after="0"/>
        <w:rPr>
          <w:b/>
          <w:bCs/>
        </w:rPr>
      </w:pPr>
      <w:r w:rsidRPr="000A47CB">
        <w:rPr>
          <w:rFonts w:ascii="Arial" w:hAnsi="Arial"/>
          <w:b/>
          <w:bCs/>
        </w:rPr>
        <w:t xml:space="preserve">Janine Brown </w:t>
      </w:r>
      <w:r>
        <w:rPr>
          <w:rFonts w:ascii="Arial" w:hAnsi="Arial"/>
          <w:b/>
          <w:bCs/>
        </w:rPr>
        <w:t>10</w:t>
      </w:r>
      <w:r w:rsidRPr="000A47CB">
        <w:rPr>
          <w:rFonts w:ascii="Arial" w:hAnsi="Arial"/>
          <w:b/>
          <w:bCs/>
        </w:rPr>
        <w:t>:</w:t>
      </w:r>
      <w:r>
        <w:rPr>
          <w:rFonts w:ascii="Arial" w:hAnsi="Arial"/>
          <w:b/>
          <w:bCs/>
        </w:rPr>
        <w:t>47</w:t>
      </w:r>
    </w:p>
    <w:p w14:paraId="1A202B5C" w14:textId="6806DBA7" w:rsidR="009670B8" w:rsidRPr="000A47CB" w:rsidRDefault="007136DB">
      <w:pPr>
        <w:spacing w:after="0"/>
      </w:pPr>
      <w:proofErr w:type="gramStart"/>
      <w:r w:rsidRPr="000A47CB">
        <w:rPr>
          <w:rFonts w:ascii="Arial" w:hAnsi="Arial"/>
        </w:rPr>
        <w:t>So</w:t>
      </w:r>
      <w:proofErr w:type="gramEnd"/>
      <w:r w:rsidRPr="000A47CB">
        <w:rPr>
          <w:rFonts w:ascii="Arial" w:hAnsi="Arial"/>
        </w:rPr>
        <w:t xml:space="preserve"> it's been it's just it's been stressful. I'm still stressed. Even though I've had a couple of like in person classes that up. It's very much like we're not out of the woods yet. Things are getting more relaxed. And</w:t>
      </w:r>
      <w:r w:rsidRPr="000A47CB">
        <w:rPr>
          <w:rFonts w:ascii="Arial" w:hAnsi="Arial"/>
        </w:rPr>
        <w:t xml:space="preserve"> that's exciting. It's exciting to be vaccinated and to go to Wegmans for shopping every week without having the need to, oh, I need to sanitize after I touch anything. I need to have my mask on. Like, do I have this? Do I have that? Now it's just like, </w:t>
      </w:r>
      <w:proofErr w:type="gramStart"/>
      <w:r w:rsidRPr="000A47CB">
        <w:rPr>
          <w:rFonts w:ascii="Arial" w:hAnsi="Arial"/>
        </w:rPr>
        <w:t>Oh</w:t>
      </w:r>
      <w:proofErr w:type="gramEnd"/>
      <w:r w:rsidRPr="000A47CB">
        <w:rPr>
          <w:rFonts w:ascii="Arial" w:hAnsi="Arial"/>
        </w:rPr>
        <w:t xml:space="preserve">, I can I can go to the store. And that's great. Like, I love that. I love </w:t>
      </w:r>
      <w:r w:rsidR="00346B90">
        <w:rPr>
          <w:rFonts w:ascii="Arial" w:hAnsi="Arial"/>
        </w:rPr>
        <w:t>Taekwondo</w:t>
      </w:r>
      <w:r w:rsidRPr="000A47CB">
        <w:rPr>
          <w:rFonts w:ascii="Arial" w:hAnsi="Arial"/>
        </w:rPr>
        <w:t xml:space="preserve">. </w:t>
      </w:r>
      <w:r w:rsidRPr="000A47CB">
        <w:rPr>
          <w:rFonts w:ascii="Arial" w:hAnsi="Arial"/>
        </w:rPr>
        <w:t>Even though I don't agree that the adults aren't mandated to wear masks, if they're vaccinated anymore, I still think that it's a step in the right directio</w:t>
      </w:r>
      <w:r w:rsidRPr="000A47CB">
        <w:rPr>
          <w:rFonts w:ascii="Arial" w:hAnsi="Arial"/>
        </w:rPr>
        <w:t xml:space="preserve">n. We're still doing like cleaning the floors, cleaning the myths, cleaning the chairs, but we're not as it's not so much as Oh, no </w:t>
      </w:r>
      <w:r w:rsidRPr="000A47CB">
        <w:rPr>
          <w:rFonts w:ascii="Arial" w:hAnsi="Arial"/>
        </w:rPr>
        <w:lastRenderedPageBreak/>
        <w:t>one person walks through, we have to clean everything now. It's more of Okay, after each class, we do some cleaning. And it'</w:t>
      </w:r>
      <w:r w:rsidRPr="000A47CB">
        <w:rPr>
          <w:rFonts w:ascii="Arial" w:hAnsi="Arial"/>
        </w:rPr>
        <w:t xml:space="preserve">s </w:t>
      </w:r>
      <w:proofErr w:type="spellStart"/>
      <w:r w:rsidRPr="000A47CB">
        <w:rPr>
          <w:rFonts w:ascii="Arial" w:hAnsi="Arial"/>
        </w:rPr>
        <w:t>it's</w:t>
      </w:r>
      <w:proofErr w:type="spellEnd"/>
      <w:r w:rsidRPr="000A47CB">
        <w:rPr>
          <w:rFonts w:ascii="Arial" w:hAnsi="Arial"/>
        </w:rPr>
        <w:t xml:space="preserve"> more relaxed.</w:t>
      </w:r>
    </w:p>
    <w:p w14:paraId="5F2C2EEE" w14:textId="77777777" w:rsidR="009670B8" w:rsidRPr="000A47CB" w:rsidRDefault="009670B8">
      <w:pPr>
        <w:spacing w:after="0"/>
      </w:pPr>
    </w:p>
    <w:p w14:paraId="3D113761" w14:textId="77777777" w:rsidR="009670B8" w:rsidRPr="000A47CB" w:rsidRDefault="007136DB">
      <w:pPr>
        <w:spacing w:after="0"/>
      </w:pPr>
      <w:r w:rsidRPr="000A47CB">
        <w:rPr>
          <w:rFonts w:ascii="Arial" w:hAnsi="Arial"/>
          <w:b/>
        </w:rPr>
        <w:t xml:space="preserve">Ashley </w:t>
      </w:r>
      <w:proofErr w:type="spellStart"/>
      <w:proofErr w:type="gramStart"/>
      <w:r w:rsidRPr="000A47CB">
        <w:rPr>
          <w:rFonts w:ascii="Arial" w:hAnsi="Arial"/>
          <w:b/>
        </w:rPr>
        <w:t>Tibollo</w:t>
      </w:r>
      <w:proofErr w:type="spellEnd"/>
      <w:r w:rsidRPr="000A47CB">
        <w:rPr>
          <w:rFonts w:ascii="Arial" w:hAnsi="Arial"/>
          <w:b/>
        </w:rPr>
        <w:t xml:space="preserve">  </w:t>
      </w:r>
      <w:r w:rsidRPr="000A47CB">
        <w:rPr>
          <w:rFonts w:ascii="Arial" w:hAnsi="Arial"/>
          <w:b/>
          <w:bCs/>
        </w:rPr>
        <w:t>11:53</w:t>
      </w:r>
      <w:proofErr w:type="gramEnd"/>
    </w:p>
    <w:p w14:paraId="588652B0" w14:textId="77777777" w:rsidR="009670B8" w:rsidRPr="000A47CB" w:rsidRDefault="007136DB">
      <w:pPr>
        <w:spacing w:after="0"/>
      </w:pPr>
      <w:r w:rsidRPr="000A47CB">
        <w:rPr>
          <w:rFonts w:ascii="Arial" w:hAnsi="Arial"/>
        </w:rPr>
        <w:t>I may be asking you to predict the future a little bit here. But do you think that's going to continue? Or do you have fears that that's going to change again with this delta variance.</w:t>
      </w:r>
    </w:p>
    <w:p w14:paraId="341F0A99" w14:textId="77777777" w:rsidR="009670B8" w:rsidRPr="000A47CB" w:rsidRDefault="009670B8">
      <w:pPr>
        <w:spacing w:after="0"/>
      </w:pPr>
    </w:p>
    <w:p w14:paraId="25E64F33" w14:textId="22CFD7F6" w:rsidR="009670B8" w:rsidRPr="000A47CB" w:rsidRDefault="000A47CB">
      <w:pPr>
        <w:spacing w:after="0"/>
        <w:rPr>
          <w:b/>
          <w:bCs/>
        </w:rPr>
      </w:pPr>
      <w:r w:rsidRPr="000A47CB">
        <w:rPr>
          <w:rFonts w:ascii="Arial" w:hAnsi="Arial"/>
          <w:b/>
          <w:bCs/>
        </w:rPr>
        <w:t>Janine Brown</w:t>
      </w:r>
      <w:r w:rsidRPr="000A47CB">
        <w:rPr>
          <w:rFonts w:ascii="Arial" w:hAnsi="Arial"/>
          <w:b/>
          <w:bCs/>
        </w:rPr>
        <w:t xml:space="preserve"> </w:t>
      </w:r>
      <w:r w:rsidR="007136DB" w:rsidRPr="000A47CB">
        <w:rPr>
          <w:rFonts w:ascii="Arial" w:hAnsi="Arial"/>
          <w:b/>
          <w:bCs/>
        </w:rPr>
        <w:t>12:05</w:t>
      </w:r>
    </w:p>
    <w:p w14:paraId="5E8183A6" w14:textId="77777777" w:rsidR="00D370F0" w:rsidRDefault="007136DB">
      <w:pPr>
        <w:spacing w:after="0"/>
        <w:rPr>
          <w:rFonts w:ascii="Arial" w:hAnsi="Arial"/>
        </w:rPr>
      </w:pPr>
      <w:proofErr w:type="gramStart"/>
      <w:r w:rsidRPr="000A47CB">
        <w:rPr>
          <w:rFonts w:ascii="Arial" w:hAnsi="Arial"/>
        </w:rPr>
        <w:t>So</w:t>
      </w:r>
      <w:proofErr w:type="gramEnd"/>
      <w:r w:rsidRPr="000A47CB">
        <w:rPr>
          <w:rFonts w:ascii="Arial" w:hAnsi="Arial"/>
        </w:rPr>
        <w:t xml:space="preserve"> what I've read so</w:t>
      </w:r>
      <w:r w:rsidRPr="000A47CB">
        <w:rPr>
          <w:rFonts w:ascii="Arial" w:hAnsi="Arial"/>
        </w:rPr>
        <w:t xml:space="preserve"> far, about the studies involving the Delta variant is that those with Pfizer or maternal vaccines are still at 8% protected against it. And I believe all of them are not immune, but they're not. They're not likely to be seriously ill, even if they do show</w:t>
      </w:r>
      <w:r w:rsidRPr="000A47CB">
        <w:rPr>
          <w:rFonts w:ascii="Arial" w:hAnsi="Arial"/>
        </w:rPr>
        <w:t xml:space="preserve"> symptoms. So that makes me a little bit more relaxed about it, even though it is still a very real concern. I would be worried if things shut down again, that there would be worse outcomes, which is crazy to say, </w:t>
      </w:r>
      <w:proofErr w:type="gramStart"/>
      <w:r w:rsidRPr="000A47CB">
        <w:rPr>
          <w:rFonts w:ascii="Arial" w:hAnsi="Arial"/>
        </w:rPr>
        <w:t>How</w:t>
      </w:r>
      <w:proofErr w:type="gramEnd"/>
      <w:r w:rsidRPr="000A47CB">
        <w:rPr>
          <w:rFonts w:ascii="Arial" w:hAnsi="Arial"/>
        </w:rPr>
        <w:t xml:space="preserve"> can there be a worse outcome than hund</w:t>
      </w:r>
      <w:r w:rsidRPr="000A47CB">
        <w:rPr>
          <w:rFonts w:ascii="Arial" w:hAnsi="Arial"/>
        </w:rPr>
        <w:t xml:space="preserve">reds of </w:t>
      </w:r>
      <w:r w:rsidR="00D370F0">
        <w:rPr>
          <w:rFonts w:ascii="Arial" w:hAnsi="Arial"/>
        </w:rPr>
        <w:t>thousands</w:t>
      </w:r>
      <w:r w:rsidRPr="000A47CB">
        <w:rPr>
          <w:rFonts w:ascii="Arial" w:hAnsi="Arial"/>
        </w:rPr>
        <w:t xml:space="preserve"> of people dying in a pandemic. But, surprise, surprise, humanity is a wonder in and of itself. </w:t>
      </w:r>
      <w:proofErr w:type="gramStart"/>
      <w:r w:rsidRPr="000A47CB">
        <w:rPr>
          <w:rFonts w:ascii="Arial" w:hAnsi="Arial"/>
        </w:rPr>
        <w:t>So</w:t>
      </w:r>
      <w:proofErr w:type="gramEnd"/>
      <w:r w:rsidRPr="000A47CB">
        <w:rPr>
          <w:rFonts w:ascii="Arial" w:hAnsi="Arial"/>
        </w:rPr>
        <w:t xml:space="preserve"> I would be worried if there were another lockdown, like, like how there was last year. So that's a concern is that we're going to find a need to</w:t>
      </w:r>
      <w:r w:rsidRPr="000A47CB">
        <w:rPr>
          <w:rFonts w:ascii="Arial" w:hAnsi="Arial"/>
        </w:rPr>
        <w:t xml:space="preserve"> shut things down and people aren't going to like it. The other concern, again, is people who choose not to vaccinate just because they don't want their freedoms infringed. upon which I understand that everybody has to make their own decisions. But when it</w:t>
      </w:r>
      <w:r w:rsidRPr="000A47CB">
        <w:rPr>
          <w:rFonts w:ascii="Arial" w:hAnsi="Arial"/>
        </w:rPr>
        <w:t xml:space="preserve"> involves other people, I think that needs to take a little bit more consideration into that. Because again, if they do get infected, then they are essentially a breeding ground for maybe a worse variance. Even though we're protected for the most part agai</w:t>
      </w:r>
      <w:r w:rsidRPr="000A47CB">
        <w:rPr>
          <w:rFonts w:ascii="Arial" w:hAnsi="Arial"/>
        </w:rPr>
        <w:t>nst the Delta Varian being fully vaccinated, who's to say there won't be a different variant that is much worse, and possibly even resistant to the things that we use, right now to combat</w:t>
      </w:r>
      <w:r w:rsidR="00D370F0">
        <w:rPr>
          <w:rFonts w:ascii="Arial" w:hAnsi="Arial"/>
        </w:rPr>
        <w:t xml:space="preserve"> it</w:t>
      </w:r>
      <w:r w:rsidRPr="000A47CB">
        <w:rPr>
          <w:rFonts w:ascii="Arial" w:hAnsi="Arial"/>
        </w:rPr>
        <w:t>. So that's a concern. That's a big concern. And unfortunately, it re</w:t>
      </w:r>
      <w:r w:rsidRPr="000A47CB">
        <w:rPr>
          <w:rFonts w:ascii="Arial" w:hAnsi="Arial"/>
        </w:rPr>
        <w:t xml:space="preserve">lies on, I guess, evolution, hopefully, it just won't happen. That would be great. </w:t>
      </w:r>
    </w:p>
    <w:p w14:paraId="20F1DCCB" w14:textId="77777777" w:rsidR="00D370F0" w:rsidRDefault="00D370F0">
      <w:pPr>
        <w:spacing w:after="0"/>
        <w:rPr>
          <w:rFonts w:ascii="Arial" w:hAnsi="Arial"/>
        </w:rPr>
      </w:pPr>
    </w:p>
    <w:p w14:paraId="7B4A4EED" w14:textId="0AE7262B" w:rsidR="00D370F0" w:rsidRPr="000A47CB" w:rsidRDefault="00D370F0" w:rsidP="00D370F0">
      <w:pPr>
        <w:spacing w:after="0"/>
      </w:pPr>
      <w:r w:rsidRPr="000A47CB">
        <w:rPr>
          <w:rFonts w:ascii="Arial" w:hAnsi="Arial"/>
          <w:b/>
        </w:rPr>
        <w:t xml:space="preserve">Ashley </w:t>
      </w:r>
      <w:proofErr w:type="spellStart"/>
      <w:proofErr w:type="gramStart"/>
      <w:r w:rsidRPr="000A47CB">
        <w:rPr>
          <w:rFonts w:ascii="Arial" w:hAnsi="Arial"/>
          <w:b/>
        </w:rPr>
        <w:t>Tibollo</w:t>
      </w:r>
      <w:proofErr w:type="spellEnd"/>
      <w:r w:rsidRPr="000A47CB">
        <w:rPr>
          <w:rFonts w:ascii="Arial" w:hAnsi="Arial"/>
          <w:b/>
        </w:rPr>
        <w:t xml:space="preserve">  </w:t>
      </w:r>
      <w:r w:rsidRPr="000A47CB">
        <w:rPr>
          <w:rFonts w:ascii="Arial" w:hAnsi="Arial"/>
          <w:b/>
          <w:bCs/>
        </w:rPr>
        <w:t>14:</w:t>
      </w:r>
      <w:r>
        <w:rPr>
          <w:rFonts w:ascii="Arial" w:hAnsi="Arial"/>
          <w:b/>
          <w:bCs/>
        </w:rPr>
        <w:t>1</w:t>
      </w:r>
      <w:r w:rsidRPr="000A47CB">
        <w:rPr>
          <w:rFonts w:ascii="Arial" w:hAnsi="Arial"/>
          <w:b/>
          <w:bCs/>
        </w:rPr>
        <w:t>2</w:t>
      </w:r>
      <w:proofErr w:type="gramEnd"/>
    </w:p>
    <w:p w14:paraId="65554AFC" w14:textId="77777777" w:rsidR="00D370F0" w:rsidRDefault="00D370F0">
      <w:pPr>
        <w:spacing w:after="0"/>
        <w:rPr>
          <w:rFonts w:ascii="Arial" w:hAnsi="Arial"/>
        </w:rPr>
      </w:pPr>
      <w:r>
        <w:rPr>
          <w:rFonts w:ascii="Arial" w:hAnsi="Arial"/>
        </w:rPr>
        <w:t xml:space="preserve">Yea </w:t>
      </w:r>
    </w:p>
    <w:p w14:paraId="3E31E174" w14:textId="77777777" w:rsidR="00D370F0" w:rsidRDefault="00D370F0">
      <w:pPr>
        <w:spacing w:after="0"/>
        <w:rPr>
          <w:rFonts w:ascii="Arial" w:hAnsi="Arial"/>
        </w:rPr>
      </w:pPr>
    </w:p>
    <w:p w14:paraId="5924D6B8" w14:textId="7A613CEA" w:rsidR="00D370F0" w:rsidRPr="000A47CB" w:rsidRDefault="00D370F0" w:rsidP="00D370F0">
      <w:pPr>
        <w:spacing w:after="0"/>
        <w:rPr>
          <w:b/>
          <w:bCs/>
        </w:rPr>
      </w:pPr>
      <w:r w:rsidRPr="000A47CB">
        <w:rPr>
          <w:rFonts w:ascii="Arial" w:hAnsi="Arial"/>
          <w:b/>
          <w:bCs/>
        </w:rPr>
        <w:t>Janine Brown 1</w:t>
      </w:r>
      <w:r>
        <w:rPr>
          <w:rFonts w:ascii="Arial" w:hAnsi="Arial"/>
          <w:b/>
          <w:bCs/>
        </w:rPr>
        <w:t>4</w:t>
      </w:r>
      <w:r w:rsidRPr="000A47CB">
        <w:rPr>
          <w:rFonts w:ascii="Arial" w:hAnsi="Arial"/>
          <w:b/>
          <w:bCs/>
        </w:rPr>
        <w:t>:</w:t>
      </w:r>
      <w:r>
        <w:rPr>
          <w:rFonts w:ascii="Arial" w:hAnsi="Arial"/>
          <w:b/>
          <w:bCs/>
        </w:rPr>
        <w:t>13</w:t>
      </w:r>
    </w:p>
    <w:p w14:paraId="0F79132C" w14:textId="15429417" w:rsidR="009670B8" w:rsidRPr="000A47CB" w:rsidRDefault="007136DB">
      <w:pPr>
        <w:spacing w:after="0"/>
      </w:pPr>
      <w:r w:rsidRPr="000A47CB">
        <w:rPr>
          <w:rFonts w:ascii="Arial" w:hAnsi="Arial"/>
        </w:rPr>
        <w:t>Because viruses can't choose to mutate. They just sort of it just sort of happens. And it also relies on other people, you know, being generally good, which I have more hope</w:t>
      </w:r>
      <w:r w:rsidRPr="000A47CB">
        <w:rPr>
          <w:rFonts w:ascii="Arial" w:hAnsi="Arial"/>
        </w:rPr>
        <w:t xml:space="preserve"> for the evolution thing. </w:t>
      </w:r>
      <w:r w:rsidR="00D370F0">
        <w:rPr>
          <w:rFonts w:ascii="Arial" w:hAnsi="Arial"/>
        </w:rPr>
        <w:t xml:space="preserve">(laughter) </w:t>
      </w:r>
      <w:r w:rsidRPr="000A47CB">
        <w:rPr>
          <w:rFonts w:ascii="Arial" w:hAnsi="Arial"/>
        </w:rPr>
        <w:t>I feel like it's just maybe, maybe the chances are it'll just sort of fizzle out. That would be great. I'd rather rely on that. But like you say it's a coin toss either way. So</w:t>
      </w:r>
      <w:r w:rsidR="00D370F0">
        <w:rPr>
          <w:rFonts w:ascii="Arial" w:hAnsi="Arial"/>
        </w:rPr>
        <w:t>…</w:t>
      </w:r>
    </w:p>
    <w:p w14:paraId="32E148F1" w14:textId="77777777" w:rsidR="009670B8" w:rsidRPr="000A47CB" w:rsidRDefault="009670B8">
      <w:pPr>
        <w:spacing w:after="0"/>
      </w:pPr>
    </w:p>
    <w:p w14:paraId="07B803BF" w14:textId="77777777" w:rsidR="009670B8" w:rsidRPr="000A47CB" w:rsidRDefault="007136DB">
      <w:pPr>
        <w:spacing w:after="0"/>
      </w:pPr>
      <w:r w:rsidRPr="000A47CB">
        <w:rPr>
          <w:rFonts w:ascii="Arial" w:hAnsi="Arial"/>
          <w:b/>
        </w:rPr>
        <w:t xml:space="preserve">Ashley </w:t>
      </w:r>
      <w:proofErr w:type="spellStart"/>
      <w:proofErr w:type="gramStart"/>
      <w:r w:rsidRPr="000A47CB">
        <w:rPr>
          <w:rFonts w:ascii="Arial" w:hAnsi="Arial"/>
          <w:b/>
        </w:rPr>
        <w:t>Tibollo</w:t>
      </w:r>
      <w:proofErr w:type="spellEnd"/>
      <w:r w:rsidRPr="000A47CB">
        <w:rPr>
          <w:rFonts w:ascii="Arial" w:hAnsi="Arial"/>
          <w:b/>
        </w:rPr>
        <w:t xml:space="preserve">  </w:t>
      </w:r>
      <w:r w:rsidRPr="000A47CB">
        <w:rPr>
          <w:rFonts w:ascii="Arial" w:hAnsi="Arial"/>
          <w:b/>
          <w:bCs/>
        </w:rPr>
        <w:t>14:42</w:t>
      </w:r>
      <w:proofErr w:type="gramEnd"/>
    </w:p>
    <w:p w14:paraId="397460B9" w14:textId="08609302" w:rsidR="009670B8" w:rsidRPr="000A47CB" w:rsidRDefault="00D370F0">
      <w:pPr>
        <w:spacing w:after="0"/>
      </w:pPr>
      <w:r>
        <w:rPr>
          <w:rFonts w:ascii="Arial" w:hAnsi="Arial"/>
        </w:rPr>
        <w:t>Y</w:t>
      </w:r>
      <w:r w:rsidR="007136DB" w:rsidRPr="000A47CB">
        <w:rPr>
          <w:rFonts w:ascii="Arial" w:hAnsi="Arial"/>
        </w:rPr>
        <w:t xml:space="preserve">ou mentioned that you're you </w:t>
      </w:r>
      <w:r w:rsidR="007136DB" w:rsidRPr="000A47CB">
        <w:rPr>
          <w:rFonts w:ascii="Arial" w:hAnsi="Arial"/>
        </w:rPr>
        <w:t xml:space="preserve">know, you're getting some information through like research that you've been doing and other people's research. </w:t>
      </w:r>
      <w:proofErr w:type="gramStart"/>
      <w:r w:rsidR="007136DB" w:rsidRPr="000A47CB">
        <w:rPr>
          <w:rFonts w:ascii="Arial" w:hAnsi="Arial"/>
        </w:rPr>
        <w:t>So</w:t>
      </w:r>
      <w:proofErr w:type="gramEnd"/>
      <w:r w:rsidR="007136DB" w:rsidRPr="000A47CB">
        <w:rPr>
          <w:rFonts w:ascii="Arial" w:hAnsi="Arial"/>
        </w:rPr>
        <w:t xml:space="preserve"> what Where are you getting that from? Like what of your primary sources of that news and info One nation that in during the pandemic,</w:t>
      </w:r>
    </w:p>
    <w:p w14:paraId="40AF64BC" w14:textId="77777777" w:rsidR="009670B8" w:rsidRPr="000A47CB" w:rsidRDefault="009670B8">
      <w:pPr>
        <w:spacing w:after="0"/>
      </w:pPr>
    </w:p>
    <w:p w14:paraId="23B85DBC" w14:textId="43041202" w:rsidR="009670B8" w:rsidRPr="000A47CB" w:rsidRDefault="000A47CB">
      <w:pPr>
        <w:spacing w:after="0"/>
        <w:rPr>
          <w:b/>
          <w:bCs/>
        </w:rPr>
      </w:pPr>
      <w:r w:rsidRPr="000A47CB">
        <w:rPr>
          <w:rFonts w:ascii="Arial" w:hAnsi="Arial"/>
          <w:b/>
          <w:bCs/>
        </w:rPr>
        <w:t>Janine Brown</w:t>
      </w:r>
      <w:r w:rsidRPr="000A47CB">
        <w:rPr>
          <w:rFonts w:ascii="Arial" w:hAnsi="Arial"/>
          <w:b/>
          <w:bCs/>
        </w:rPr>
        <w:t xml:space="preserve"> </w:t>
      </w:r>
      <w:r w:rsidR="007136DB" w:rsidRPr="000A47CB">
        <w:rPr>
          <w:rFonts w:ascii="Arial" w:hAnsi="Arial"/>
          <w:b/>
          <w:bCs/>
        </w:rPr>
        <w:t>15:02</w:t>
      </w:r>
    </w:p>
    <w:p w14:paraId="72F0BC2D" w14:textId="77777777" w:rsidR="009670B8" w:rsidRPr="000A47CB" w:rsidRDefault="007136DB">
      <w:pPr>
        <w:spacing w:after="0"/>
      </w:pPr>
      <w:r w:rsidRPr="000A47CB">
        <w:rPr>
          <w:rFonts w:ascii="Arial" w:hAnsi="Arial"/>
        </w:rPr>
        <w:t xml:space="preserve">pretty much just everything the CDC says a lot of their stuff like as they figure things out, they post articles, I read the articles, and then I make decisions for myself based on what that is. </w:t>
      </w:r>
      <w:proofErr w:type="gramStart"/>
      <w:r w:rsidRPr="000A47CB">
        <w:rPr>
          <w:rFonts w:ascii="Arial" w:hAnsi="Arial"/>
        </w:rPr>
        <w:t>So</w:t>
      </w:r>
      <w:proofErr w:type="gramEnd"/>
      <w:r w:rsidRPr="000A47CB">
        <w:rPr>
          <w:rFonts w:ascii="Arial" w:hAnsi="Arial"/>
        </w:rPr>
        <w:t xml:space="preserve"> when they said at first, like it would be helpful to wear </w:t>
      </w:r>
      <w:r w:rsidRPr="000A47CB">
        <w:rPr>
          <w:rFonts w:ascii="Arial" w:hAnsi="Arial"/>
        </w:rPr>
        <w:t xml:space="preserve">a certain type of mask, as opposed to like a different type, </w:t>
      </w:r>
      <w:r w:rsidRPr="000A47CB">
        <w:rPr>
          <w:rFonts w:ascii="Arial" w:hAnsi="Arial"/>
        </w:rPr>
        <w:lastRenderedPageBreak/>
        <w:t xml:space="preserve">then I listened to it, because I think that they, they've studied, they've spent their lives dedicated to this exact thing. And I, I'd rather trust them. </w:t>
      </w:r>
      <w:proofErr w:type="gramStart"/>
      <w:r w:rsidRPr="000A47CB">
        <w:rPr>
          <w:rFonts w:ascii="Arial" w:hAnsi="Arial"/>
        </w:rPr>
        <w:t>So</w:t>
      </w:r>
      <w:proofErr w:type="gramEnd"/>
      <w:r w:rsidRPr="000A47CB">
        <w:rPr>
          <w:rFonts w:ascii="Arial" w:hAnsi="Arial"/>
        </w:rPr>
        <w:t xml:space="preserve"> help me make those decisions. </w:t>
      </w:r>
      <w:proofErr w:type="gramStart"/>
      <w:r w:rsidRPr="000A47CB">
        <w:rPr>
          <w:rFonts w:ascii="Arial" w:hAnsi="Arial"/>
        </w:rPr>
        <w:t>So</w:t>
      </w:r>
      <w:proofErr w:type="gramEnd"/>
      <w:r w:rsidRPr="000A47CB">
        <w:rPr>
          <w:rFonts w:ascii="Arial" w:hAnsi="Arial"/>
        </w:rPr>
        <w:t xml:space="preserve"> it's </w:t>
      </w:r>
      <w:r w:rsidRPr="000A47CB">
        <w:rPr>
          <w:rFonts w:ascii="Arial" w:hAnsi="Arial"/>
        </w:rPr>
        <w:t>pretty much been the CDC. Honestly, I don't trust a lot of like blog posts or anything I don't, I don't just like, like, if I google something, I do my research and make sure that what I'm clicking on is not just somebody in their basement typing up what t</w:t>
      </w:r>
      <w:r w:rsidRPr="000A47CB">
        <w:rPr>
          <w:rFonts w:ascii="Arial" w:hAnsi="Arial"/>
        </w:rPr>
        <w:t xml:space="preserve">hey feel that day. I like reputable sources. And if I can get them, that's great. And if they say that they don't know, fully what's going on, I also take that into consideration because not </w:t>
      </w:r>
      <w:proofErr w:type="spellStart"/>
      <w:r w:rsidRPr="000A47CB">
        <w:rPr>
          <w:rFonts w:ascii="Arial" w:hAnsi="Arial"/>
        </w:rPr>
        <w:t>not</w:t>
      </w:r>
      <w:proofErr w:type="spellEnd"/>
      <w:r w:rsidRPr="000A47CB">
        <w:rPr>
          <w:rFonts w:ascii="Arial" w:hAnsi="Arial"/>
        </w:rPr>
        <w:t xml:space="preserve"> everybody can know everything.</w:t>
      </w:r>
    </w:p>
    <w:p w14:paraId="1870041C" w14:textId="77777777" w:rsidR="009670B8" w:rsidRPr="000A47CB" w:rsidRDefault="009670B8">
      <w:pPr>
        <w:spacing w:after="0"/>
      </w:pPr>
    </w:p>
    <w:p w14:paraId="1C5A6018" w14:textId="77777777" w:rsidR="009670B8" w:rsidRPr="000A47CB" w:rsidRDefault="007136DB">
      <w:pPr>
        <w:spacing w:after="0"/>
      </w:pPr>
      <w:r w:rsidRPr="000A47CB">
        <w:rPr>
          <w:rFonts w:ascii="Arial" w:hAnsi="Arial"/>
          <w:b/>
        </w:rPr>
        <w:t xml:space="preserve">Ashley </w:t>
      </w:r>
      <w:proofErr w:type="spellStart"/>
      <w:proofErr w:type="gramStart"/>
      <w:r w:rsidRPr="000A47CB">
        <w:rPr>
          <w:rFonts w:ascii="Arial" w:hAnsi="Arial"/>
          <w:b/>
        </w:rPr>
        <w:t>Tibollo</w:t>
      </w:r>
      <w:proofErr w:type="spellEnd"/>
      <w:r w:rsidRPr="000A47CB">
        <w:rPr>
          <w:rFonts w:ascii="Arial" w:hAnsi="Arial"/>
          <w:b/>
        </w:rPr>
        <w:t xml:space="preserve">  </w:t>
      </w:r>
      <w:r w:rsidRPr="000A47CB">
        <w:rPr>
          <w:rFonts w:ascii="Arial" w:hAnsi="Arial"/>
          <w:b/>
          <w:bCs/>
        </w:rPr>
        <w:t>16:16</w:t>
      </w:r>
      <w:proofErr w:type="gramEnd"/>
    </w:p>
    <w:p w14:paraId="52253BDB" w14:textId="77777777" w:rsidR="009670B8" w:rsidRPr="000A47CB" w:rsidRDefault="007136DB">
      <w:pPr>
        <w:spacing w:after="0"/>
      </w:pPr>
      <w:r w:rsidRPr="000A47CB">
        <w:rPr>
          <w:rFonts w:ascii="Arial" w:hAnsi="Arial"/>
        </w:rPr>
        <w:t xml:space="preserve">Do you </w:t>
      </w:r>
      <w:r w:rsidRPr="000A47CB">
        <w:rPr>
          <w:rFonts w:ascii="Arial" w:hAnsi="Arial"/>
        </w:rPr>
        <w:t xml:space="preserve">consider mainstream media to be I'm talking sources, like the New York Times, or MSNBC or Fox News, or any of </w:t>
      </w:r>
      <w:proofErr w:type="gramStart"/>
      <w:r w:rsidRPr="000A47CB">
        <w:rPr>
          <w:rFonts w:ascii="Arial" w:hAnsi="Arial"/>
        </w:rPr>
        <w:t>those sort</w:t>
      </w:r>
      <w:proofErr w:type="gramEnd"/>
      <w:r w:rsidRPr="000A47CB">
        <w:rPr>
          <w:rFonts w:ascii="Arial" w:hAnsi="Arial"/>
        </w:rPr>
        <w:t xml:space="preserve"> of on TV sources are for broadly read newspaper sources to be reliable.</w:t>
      </w:r>
    </w:p>
    <w:p w14:paraId="797610CE" w14:textId="77777777" w:rsidR="009670B8" w:rsidRPr="000A47CB" w:rsidRDefault="009670B8">
      <w:pPr>
        <w:spacing w:after="0"/>
      </w:pPr>
    </w:p>
    <w:p w14:paraId="416F9D48" w14:textId="09DD9399" w:rsidR="009670B8" w:rsidRPr="000A47CB" w:rsidRDefault="000A47CB">
      <w:pPr>
        <w:spacing w:after="0"/>
        <w:rPr>
          <w:b/>
          <w:bCs/>
        </w:rPr>
      </w:pPr>
      <w:r w:rsidRPr="000A47CB">
        <w:rPr>
          <w:rFonts w:ascii="Arial" w:hAnsi="Arial"/>
          <w:b/>
          <w:bCs/>
        </w:rPr>
        <w:t>Janine Brown</w:t>
      </w:r>
      <w:r w:rsidRPr="000A47CB">
        <w:rPr>
          <w:rFonts w:ascii="Arial" w:hAnsi="Arial"/>
          <w:b/>
          <w:bCs/>
        </w:rPr>
        <w:t xml:space="preserve"> </w:t>
      </w:r>
      <w:r w:rsidR="007136DB" w:rsidRPr="000A47CB">
        <w:rPr>
          <w:rFonts w:ascii="Arial" w:hAnsi="Arial"/>
          <w:b/>
          <w:bCs/>
        </w:rPr>
        <w:t>16:37</w:t>
      </w:r>
    </w:p>
    <w:p w14:paraId="71F1A31A" w14:textId="77777777" w:rsidR="009670B8" w:rsidRPr="000A47CB" w:rsidRDefault="007136DB">
      <w:pPr>
        <w:spacing w:after="0"/>
      </w:pPr>
      <w:r w:rsidRPr="000A47CB">
        <w:rPr>
          <w:rFonts w:ascii="Arial" w:hAnsi="Arial"/>
        </w:rPr>
        <w:t>I think they do a good job short handing the research, s</w:t>
      </w:r>
      <w:r w:rsidRPr="000A47CB">
        <w:rPr>
          <w:rFonts w:ascii="Arial" w:hAnsi="Arial"/>
        </w:rPr>
        <w:t>ometimes I I've ran into situations where it seems like they didn't quite capture the essence of the article that they're quoting. Or that they make mistakes in what they imply. I don't trust them. implicitly, I don't like if I if I were to read an article</w:t>
      </w:r>
      <w:r w:rsidRPr="000A47CB">
        <w:rPr>
          <w:rFonts w:ascii="Arial" w:hAnsi="Arial"/>
        </w:rPr>
        <w:t xml:space="preserve">, or if I were to see like a news story on TV. I wouldn't take that as fact, because news articles, like </w:t>
      </w:r>
      <w:proofErr w:type="spellStart"/>
      <w:r w:rsidRPr="000A47CB">
        <w:rPr>
          <w:rFonts w:ascii="Arial" w:hAnsi="Arial"/>
        </w:rPr>
        <w:t>like</w:t>
      </w:r>
      <w:proofErr w:type="spellEnd"/>
      <w:r w:rsidRPr="000A47CB">
        <w:rPr>
          <w:rFonts w:ascii="Arial" w:hAnsi="Arial"/>
        </w:rPr>
        <w:t xml:space="preserve"> that, they're mainly to get views. And especially now when everything is so polarized, they want the most discussion about their particular form o</w:t>
      </w:r>
      <w:r w:rsidRPr="000A47CB">
        <w:rPr>
          <w:rFonts w:ascii="Arial" w:hAnsi="Arial"/>
        </w:rPr>
        <w:t xml:space="preserve">f media distribution, like they don't want. It's not just Here are the facts. Here's what we learned. It's always something sensational about something to draw people's attention and get them to click on the links and get them to tune into their channel. </w:t>
      </w:r>
      <w:proofErr w:type="gramStart"/>
      <w:r w:rsidRPr="000A47CB">
        <w:rPr>
          <w:rFonts w:ascii="Arial" w:hAnsi="Arial"/>
        </w:rPr>
        <w:t>S</w:t>
      </w:r>
      <w:r w:rsidRPr="000A47CB">
        <w:rPr>
          <w:rFonts w:ascii="Arial" w:hAnsi="Arial"/>
        </w:rPr>
        <w:t>o</w:t>
      </w:r>
      <w:proofErr w:type="gramEnd"/>
      <w:r w:rsidRPr="000A47CB">
        <w:rPr>
          <w:rFonts w:ascii="Arial" w:hAnsi="Arial"/>
        </w:rPr>
        <w:t xml:space="preserve"> I don't trust the ulterior motives for them. And I think they have a lot to gain by misrepresenting certain sources. So no, if I were to read something or see something from one of those sources, I would double check it with a place more reputable.</w:t>
      </w:r>
    </w:p>
    <w:p w14:paraId="5E0B1561" w14:textId="77777777" w:rsidR="009670B8" w:rsidRPr="000A47CB" w:rsidRDefault="009670B8">
      <w:pPr>
        <w:spacing w:after="0"/>
      </w:pPr>
    </w:p>
    <w:p w14:paraId="6A400AAB" w14:textId="77777777" w:rsidR="009670B8" w:rsidRPr="000A47CB" w:rsidRDefault="007136DB">
      <w:pPr>
        <w:spacing w:after="0"/>
      </w:pPr>
      <w:r w:rsidRPr="000A47CB">
        <w:rPr>
          <w:rFonts w:ascii="Arial" w:hAnsi="Arial"/>
          <w:b/>
        </w:rPr>
        <w:t>Ashl</w:t>
      </w:r>
      <w:r w:rsidRPr="000A47CB">
        <w:rPr>
          <w:rFonts w:ascii="Arial" w:hAnsi="Arial"/>
          <w:b/>
        </w:rPr>
        <w:t xml:space="preserve">ey </w:t>
      </w:r>
      <w:proofErr w:type="spellStart"/>
      <w:proofErr w:type="gramStart"/>
      <w:r w:rsidRPr="000A47CB">
        <w:rPr>
          <w:rFonts w:ascii="Arial" w:hAnsi="Arial"/>
          <w:b/>
        </w:rPr>
        <w:t>Tibollo</w:t>
      </w:r>
      <w:proofErr w:type="spellEnd"/>
      <w:r w:rsidRPr="000A47CB">
        <w:rPr>
          <w:rFonts w:ascii="Arial" w:hAnsi="Arial"/>
          <w:b/>
        </w:rPr>
        <w:t xml:space="preserve">  </w:t>
      </w:r>
      <w:r w:rsidRPr="000A47CB">
        <w:rPr>
          <w:rFonts w:ascii="Arial" w:hAnsi="Arial"/>
          <w:b/>
          <w:bCs/>
        </w:rPr>
        <w:t>18:00</w:t>
      </w:r>
      <w:proofErr w:type="gramEnd"/>
    </w:p>
    <w:p w14:paraId="35E6398F" w14:textId="77777777" w:rsidR="009670B8" w:rsidRPr="000A47CB" w:rsidRDefault="007136DB">
      <w:pPr>
        <w:spacing w:after="0"/>
      </w:pPr>
      <w:r w:rsidRPr="000A47CB">
        <w:rPr>
          <w:rFonts w:ascii="Arial" w:hAnsi="Arial"/>
        </w:rPr>
        <w:t>And do you have any thoughts about how local state and or federal leaders have been responding to the pandemic?</w:t>
      </w:r>
    </w:p>
    <w:p w14:paraId="5C3AEAF4" w14:textId="77777777" w:rsidR="009670B8" w:rsidRPr="000A47CB" w:rsidRDefault="009670B8">
      <w:pPr>
        <w:spacing w:after="0"/>
      </w:pPr>
    </w:p>
    <w:p w14:paraId="5B5481D5" w14:textId="707F570B" w:rsidR="009670B8" w:rsidRPr="000A47CB" w:rsidRDefault="000A47CB">
      <w:pPr>
        <w:spacing w:after="0"/>
        <w:rPr>
          <w:b/>
          <w:bCs/>
        </w:rPr>
      </w:pPr>
      <w:r w:rsidRPr="000A47CB">
        <w:rPr>
          <w:rFonts w:ascii="Arial" w:hAnsi="Arial"/>
          <w:b/>
          <w:bCs/>
        </w:rPr>
        <w:t>Janine Brown</w:t>
      </w:r>
      <w:r w:rsidRPr="000A47CB">
        <w:rPr>
          <w:rFonts w:ascii="Arial" w:hAnsi="Arial"/>
          <w:b/>
          <w:bCs/>
        </w:rPr>
        <w:t xml:space="preserve"> </w:t>
      </w:r>
      <w:r w:rsidR="007136DB" w:rsidRPr="000A47CB">
        <w:rPr>
          <w:rFonts w:ascii="Arial" w:hAnsi="Arial"/>
          <w:b/>
          <w:bCs/>
        </w:rPr>
        <w:t>18:12</w:t>
      </w:r>
    </w:p>
    <w:p w14:paraId="5405B77F" w14:textId="77777777" w:rsidR="009670B8" w:rsidRPr="000A47CB" w:rsidRDefault="007136DB">
      <w:pPr>
        <w:spacing w:after="0"/>
      </w:pPr>
      <w:r w:rsidRPr="000A47CB">
        <w:rPr>
          <w:rFonts w:ascii="Arial" w:hAnsi="Arial"/>
        </w:rPr>
        <w:t xml:space="preserve">Um, well, it started out. Okay. I mean, again, going back to my senior year of college, when the </w:t>
      </w:r>
      <w:r w:rsidRPr="000A47CB">
        <w:rPr>
          <w:rFonts w:ascii="Arial" w:hAnsi="Arial"/>
        </w:rPr>
        <w:t xml:space="preserve">universities were like, sort of, like, well, we don't know if we're </w:t>
      </w:r>
      <w:proofErr w:type="spellStart"/>
      <w:r w:rsidRPr="000A47CB">
        <w:rPr>
          <w:rFonts w:ascii="Arial" w:hAnsi="Arial"/>
        </w:rPr>
        <w:t>gonna</w:t>
      </w:r>
      <w:proofErr w:type="spellEnd"/>
      <w:r w:rsidRPr="000A47CB">
        <w:rPr>
          <w:rFonts w:ascii="Arial" w:hAnsi="Arial"/>
        </w:rPr>
        <w:t xml:space="preserve"> shut down like nothing is nothing is certain yet. And then Governor Cuomo was like, </w:t>
      </w:r>
      <w:proofErr w:type="gramStart"/>
      <w:r w:rsidRPr="000A47CB">
        <w:rPr>
          <w:rFonts w:ascii="Arial" w:hAnsi="Arial"/>
        </w:rPr>
        <w:t>No</w:t>
      </w:r>
      <w:proofErr w:type="gramEnd"/>
      <w:r w:rsidRPr="000A47CB">
        <w:rPr>
          <w:rFonts w:ascii="Arial" w:hAnsi="Arial"/>
        </w:rPr>
        <w:t xml:space="preserve">, we're shutting down now. </w:t>
      </w:r>
      <w:proofErr w:type="gramStart"/>
      <w:r w:rsidRPr="000A47CB">
        <w:rPr>
          <w:rFonts w:ascii="Arial" w:hAnsi="Arial"/>
        </w:rPr>
        <w:t>So</w:t>
      </w:r>
      <w:proofErr w:type="gramEnd"/>
      <w:r w:rsidRPr="000A47CB">
        <w:rPr>
          <w:rFonts w:ascii="Arial" w:hAnsi="Arial"/>
        </w:rPr>
        <w:t xml:space="preserve"> they were just like, oh, shutting down now. Which, you know, made </w:t>
      </w:r>
      <w:r w:rsidRPr="000A47CB">
        <w:rPr>
          <w:rFonts w:ascii="Arial" w:hAnsi="Arial"/>
        </w:rPr>
        <w:t>people figure it out really quick. I think that it wasn't super effective in the beginning, because nothing was wide, like nothing had a widespread This is what we are going to do. There was no uniform solution, or uniform practice. It was mostly just coun</w:t>
      </w:r>
      <w:r w:rsidRPr="000A47CB">
        <w:rPr>
          <w:rFonts w:ascii="Arial" w:hAnsi="Arial"/>
        </w:rPr>
        <w:t>ty by county, pretty much all over the country. What do you feel like doing to try to help? And some places said nothing, we don't need to do anything. And some places said, let's start locking things down. But then like, they didn't actually enforce that.</w:t>
      </w:r>
      <w:r w:rsidRPr="000A47CB">
        <w:rPr>
          <w:rFonts w:ascii="Arial" w:hAnsi="Arial"/>
        </w:rPr>
        <w:t xml:space="preserve"> </w:t>
      </w:r>
      <w:proofErr w:type="gramStart"/>
      <w:r w:rsidRPr="000A47CB">
        <w:rPr>
          <w:rFonts w:ascii="Arial" w:hAnsi="Arial"/>
        </w:rPr>
        <w:t>So</w:t>
      </w:r>
      <w:proofErr w:type="gramEnd"/>
      <w:r w:rsidRPr="000A47CB">
        <w:rPr>
          <w:rFonts w:ascii="Arial" w:hAnsi="Arial"/>
        </w:rPr>
        <w:t xml:space="preserve"> nothing got solved and it just made the lockdowns be longer, which in turn fueled the fire of people not wanting the lockdowns anymore because they don't work when in reality, it's not the lockdowns that didn't work. It's the fact that they were not en</w:t>
      </w:r>
      <w:r w:rsidRPr="000A47CB">
        <w:rPr>
          <w:rFonts w:ascii="Arial" w:hAnsi="Arial"/>
        </w:rPr>
        <w:t xml:space="preserve">forced properly. Because people are still going out there still </w:t>
      </w:r>
      <w:proofErr w:type="gramStart"/>
      <w:r w:rsidRPr="000A47CB">
        <w:rPr>
          <w:rFonts w:ascii="Arial" w:hAnsi="Arial"/>
        </w:rPr>
        <w:t>gathering</w:t>
      </w:r>
      <w:proofErr w:type="gramEnd"/>
      <w:r w:rsidRPr="000A47CB">
        <w:rPr>
          <w:rFonts w:ascii="Arial" w:hAnsi="Arial"/>
        </w:rPr>
        <w:t xml:space="preserve"> they're still doing all the things they did for under the guise of a lockdown when there was no lockdown. And I'll stand by that because I've seen too many parties too many people do</w:t>
      </w:r>
      <w:r w:rsidRPr="000A47CB">
        <w:rPr>
          <w:rFonts w:ascii="Arial" w:hAnsi="Arial"/>
        </w:rPr>
        <w:t xml:space="preserve">ing things to say that there was ever a real lockdown where we </w:t>
      </w:r>
      <w:r w:rsidRPr="000A47CB">
        <w:rPr>
          <w:rFonts w:ascii="Arial" w:hAnsi="Arial"/>
        </w:rPr>
        <w:lastRenderedPageBreak/>
        <w:t xml:space="preserve">are right now. </w:t>
      </w:r>
      <w:proofErr w:type="gramStart"/>
      <w:r w:rsidRPr="000A47CB">
        <w:rPr>
          <w:rFonts w:ascii="Arial" w:hAnsi="Arial"/>
        </w:rPr>
        <w:t>So</w:t>
      </w:r>
      <w:proofErr w:type="gramEnd"/>
      <w:r w:rsidRPr="000A47CB">
        <w:rPr>
          <w:rFonts w:ascii="Arial" w:hAnsi="Arial"/>
        </w:rPr>
        <w:t xml:space="preserve"> I think that it could have been handled more uniformly. I think it could have been handled more aggressively. Honestly in a way even if People would have been upset this, this</w:t>
      </w:r>
      <w:r w:rsidRPr="000A47CB">
        <w:rPr>
          <w:rFonts w:ascii="Arial" w:hAnsi="Arial"/>
        </w:rPr>
        <w:t xml:space="preserve"> is something that could have been over in a month, a month or two. And instead, it's a year and a half later. And we're still talking about the same things we were talking about a year and a half ago. So, yeah, I don't think it was handled great by anybod</w:t>
      </w:r>
      <w:r w:rsidRPr="000A47CB">
        <w:rPr>
          <w:rFonts w:ascii="Arial" w:hAnsi="Arial"/>
        </w:rPr>
        <w:t>y that may be New Zealand, because they did pretty good for a while. I think it could have been done better. I think people were too afraid of making other people mad, and making them upset when they ended up just making that worse in the long run. And the</w:t>
      </w:r>
      <w:r w:rsidRPr="000A47CB">
        <w:rPr>
          <w:rFonts w:ascii="Arial" w:hAnsi="Arial"/>
        </w:rPr>
        <w:t>y also lost the trust of pretty much everybody on either side by doing that. So yeah.</w:t>
      </w:r>
    </w:p>
    <w:p w14:paraId="7A5D6B49" w14:textId="77777777" w:rsidR="009670B8" w:rsidRPr="000A47CB" w:rsidRDefault="009670B8">
      <w:pPr>
        <w:spacing w:after="0"/>
      </w:pPr>
    </w:p>
    <w:p w14:paraId="6CE9BBCA" w14:textId="77777777" w:rsidR="009670B8" w:rsidRPr="000A47CB" w:rsidRDefault="007136DB">
      <w:pPr>
        <w:spacing w:after="0"/>
      </w:pPr>
      <w:r w:rsidRPr="000A47CB">
        <w:rPr>
          <w:rFonts w:ascii="Arial" w:hAnsi="Arial"/>
          <w:b/>
        </w:rPr>
        <w:t xml:space="preserve">Ashley </w:t>
      </w:r>
      <w:proofErr w:type="spellStart"/>
      <w:proofErr w:type="gramStart"/>
      <w:r w:rsidRPr="000A47CB">
        <w:rPr>
          <w:rFonts w:ascii="Arial" w:hAnsi="Arial"/>
          <w:b/>
        </w:rPr>
        <w:t>Tibollo</w:t>
      </w:r>
      <w:proofErr w:type="spellEnd"/>
      <w:r w:rsidRPr="000A47CB">
        <w:rPr>
          <w:rFonts w:ascii="Arial" w:hAnsi="Arial"/>
          <w:b/>
        </w:rPr>
        <w:t xml:space="preserve">  </w:t>
      </w:r>
      <w:r w:rsidRPr="000A47CB">
        <w:rPr>
          <w:rFonts w:ascii="Arial" w:hAnsi="Arial"/>
          <w:b/>
          <w:bCs/>
        </w:rPr>
        <w:t>20:42</w:t>
      </w:r>
      <w:proofErr w:type="gramEnd"/>
    </w:p>
    <w:p w14:paraId="5DD6205A" w14:textId="1B0996EE" w:rsidR="009670B8" w:rsidRPr="000A47CB" w:rsidRDefault="007136DB">
      <w:pPr>
        <w:spacing w:after="0"/>
      </w:pPr>
      <w:r w:rsidRPr="000A47CB">
        <w:rPr>
          <w:rFonts w:ascii="Arial" w:hAnsi="Arial"/>
        </w:rPr>
        <w:t>How did you handle the quarantine orders in self isolation</w:t>
      </w:r>
      <w:r w:rsidR="00D370F0">
        <w:rPr>
          <w:rFonts w:ascii="Arial" w:hAnsi="Arial"/>
        </w:rPr>
        <w:t>?</w:t>
      </w:r>
    </w:p>
    <w:p w14:paraId="7AA41327" w14:textId="77777777" w:rsidR="009670B8" w:rsidRPr="000A47CB" w:rsidRDefault="009670B8">
      <w:pPr>
        <w:spacing w:after="0"/>
      </w:pPr>
    </w:p>
    <w:p w14:paraId="037FC60B" w14:textId="59DCCEE5" w:rsidR="009670B8" w:rsidRPr="000A47CB" w:rsidRDefault="000A47CB">
      <w:pPr>
        <w:spacing w:after="0"/>
        <w:rPr>
          <w:b/>
          <w:bCs/>
        </w:rPr>
      </w:pPr>
      <w:r w:rsidRPr="000A47CB">
        <w:rPr>
          <w:rFonts w:ascii="Arial" w:hAnsi="Arial"/>
          <w:b/>
          <w:bCs/>
        </w:rPr>
        <w:t>Janine Brown</w:t>
      </w:r>
      <w:r w:rsidRPr="000A47CB">
        <w:rPr>
          <w:rFonts w:ascii="Arial" w:hAnsi="Arial"/>
          <w:b/>
          <w:bCs/>
        </w:rPr>
        <w:t xml:space="preserve"> </w:t>
      </w:r>
      <w:r w:rsidR="007136DB" w:rsidRPr="000A47CB">
        <w:rPr>
          <w:rFonts w:ascii="Arial" w:hAnsi="Arial"/>
          <w:b/>
          <w:bCs/>
        </w:rPr>
        <w:t>20:50</w:t>
      </w:r>
    </w:p>
    <w:p w14:paraId="57DD45AC" w14:textId="77777777" w:rsidR="009670B8" w:rsidRPr="000A47CB" w:rsidRDefault="007136DB">
      <w:pPr>
        <w:spacing w:after="0"/>
      </w:pPr>
      <w:r w:rsidRPr="000A47CB">
        <w:rPr>
          <w:rFonts w:ascii="Arial" w:hAnsi="Arial"/>
        </w:rPr>
        <w:t xml:space="preserve">I followed them pretty strictly I was. </w:t>
      </w:r>
      <w:proofErr w:type="gramStart"/>
      <w:r w:rsidRPr="000A47CB">
        <w:rPr>
          <w:rFonts w:ascii="Arial" w:hAnsi="Arial"/>
        </w:rPr>
        <w:t>So</w:t>
      </w:r>
      <w:proofErr w:type="gramEnd"/>
      <w:r w:rsidRPr="000A47CB">
        <w:rPr>
          <w:rFonts w:ascii="Arial" w:hAnsi="Arial"/>
        </w:rPr>
        <w:t xml:space="preserve"> my mom's nurse, she does home care. An</w:t>
      </w:r>
      <w:r w:rsidRPr="000A47CB">
        <w:rPr>
          <w:rFonts w:ascii="Arial" w:hAnsi="Arial"/>
        </w:rPr>
        <w:t xml:space="preserve">d towards the beginning months of the pandemic, she was actually tasked with going into patients houses who were diagnosed with COVID. </w:t>
      </w:r>
      <w:proofErr w:type="gramStart"/>
      <w:r w:rsidRPr="000A47CB">
        <w:rPr>
          <w:rFonts w:ascii="Arial" w:hAnsi="Arial"/>
        </w:rPr>
        <w:t>So</w:t>
      </w:r>
      <w:proofErr w:type="gramEnd"/>
      <w:r w:rsidRPr="000A47CB">
        <w:rPr>
          <w:rFonts w:ascii="Arial" w:hAnsi="Arial"/>
        </w:rPr>
        <w:t xml:space="preserve"> she was going in there, like, you know, herself, and she had her </w:t>
      </w:r>
      <w:proofErr w:type="spellStart"/>
      <w:r w:rsidRPr="000A47CB">
        <w:rPr>
          <w:rFonts w:ascii="Arial" w:hAnsi="Arial"/>
        </w:rPr>
        <w:t>her</w:t>
      </w:r>
      <w:proofErr w:type="spellEnd"/>
      <w:r w:rsidRPr="000A47CB">
        <w:rPr>
          <w:rFonts w:ascii="Arial" w:hAnsi="Arial"/>
        </w:rPr>
        <w:t xml:space="preserve"> protective gear and everything. But I remember, s</w:t>
      </w:r>
      <w:r w:rsidRPr="000A47CB">
        <w:rPr>
          <w:rFonts w:ascii="Arial" w:hAnsi="Arial"/>
        </w:rPr>
        <w:t xml:space="preserve">he did not tell me that she was doing that until after it was done. And then there was always the concern of what </w:t>
      </w:r>
      <w:proofErr w:type="spellStart"/>
      <w:r w:rsidRPr="000A47CB">
        <w:rPr>
          <w:rFonts w:ascii="Arial" w:hAnsi="Arial"/>
        </w:rPr>
        <w:t>what</w:t>
      </w:r>
      <w:proofErr w:type="spellEnd"/>
      <w:r w:rsidRPr="000A47CB">
        <w:rPr>
          <w:rFonts w:ascii="Arial" w:hAnsi="Arial"/>
        </w:rPr>
        <w:t xml:space="preserve"> happens if you accidentally brought something cool. And now we are here. </w:t>
      </w:r>
      <w:proofErr w:type="gramStart"/>
      <w:r w:rsidRPr="000A47CB">
        <w:rPr>
          <w:rFonts w:ascii="Arial" w:hAnsi="Arial"/>
        </w:rPr>
        <w:t>So</w:t>
      </w:r>
      <w:proofErr w:type="gramEnd"/>
      <w:r w:rsidRPr="000A47CB">
        <w:rPr>
          <w:rFonts w:ascii="Arial" w:hAnsi="Arial"/>
        </w:rPr>
        <w:t xml:space="preserve"> we had the quarantine, then we quarantine for a little bit af</w:t>
      </w:r>
      <w:r w:rsidRPr="000A47CB">
        <w:rPr>
          <w:rFonts w:ascii="Arial" w:hAnsi="Arial"/>
        </w:rPr>
        <w:t>ter coming back from Florida. It was just like wearing masks everywhere. I still have my hand sanitizer and in my bag that I carry with me everywhere I go. And if I touch doors, or tables or chairs, I use it. Even though I'm fully vaccinated, and I don't h</w:t>
      </w:r>
      <w:r w:rsidRPr="000A47CB">
        <w:rPr>
          <w:rFonts w:ascii="Arial" w:hAnsi="Arial"/>
        </w:rPr>
        <w:t xml:space="preserve">ave to wear a mask or Taekwondo, I still do every class. The only time I take it off is if I'm in the office with nobody else in there. </w:t>
      </w:r>
      <w:proofErr w:type="gramStart"/>
      <w:r w:rsidRPr="000A47CB">
        <w:rPr>
          <w:rFonts w:ascii="Arial" w:hAnsi="Arial"/>
        </w:rPr>
        <w:t>So</w:t>
      </w:r>
      <w:proofErr w:type="gramEnd"/>
      <w:r w:rsidRPr="000A47CB">
        <w:rPr>
          <w:rFonts w:ascii="Arial" w:hAnsi="Arial"/>
        </w:rPr>
        <w:t xml:space="preserve"> I think I follow them pretty, pretty religiously, for lack of a better word. Was I perfect? No, I still went to store</w:t>
      </w:r>
      <w:r w:rsidRPr="000A47CB">
        <w:rPr>
          <w:rFonts w:ascii="Arial" w:hAnsi="Arial"/>
        </w:rPr>
        <w:t>s because Surprise, surprise, I am a human that I need. And I can't I can't just get things delivered. At least I don't know how to do that. But so like, yeah, I took it fairly seriously. My whole family did a pretty good job, I think, especially towards t</w:t>
      </w:r>
      <w:r w:rsidRPr="000A47CB">
        <w:rPr>
          <w:rFonts w:ascii="Arial" w:hAnsi="Arial"/>
        </w:rPr>
        <w:t xml:space="preserve">he beginning of taking it very seriously. And just making sure that we did what we were supposed to do. </w:t>
      </w:r>
      <w:proofErr w:type="gramStart"/>
      <w:r w:rsidRPr="000A47CB">
        <w:rPr>
          <w:rFonts w:ascii="Arial" w:hAnsi="Arial"/>
        </w:rPr>
        <w:t>So</w:t>
      </w:r>
      <w:proofErr w:type="gramEnd"/>
      <w:r w:rsidRPr="000A47CB">
        <w:rPr>
          <w:rFonts w:ascii="Arial" w:hAnsi="Arial"/>
        </w:rPr>
        <w:t xml:space="preserve"> if anything happened, we knew at least we did the best that we could do. And if something happens, it happens. Sure. It could it could. But I </w:t>
      </w:r>
      <w:proofErr w:type="spellStart"/>
      <w:r w:rsidRPr="000A47CB">
        <w:rPr>
          <w:rFonts w:ascii="Arial" w:hAnsi="Arial"/>
        </w:rPr>
        <w:t>I</w:t>
      </w:r>
      <w:proofErr w:type="spellEnd"/>
      <w:r w:rsidRPr="000A47CB">
        <w:rPr>
          <w:rFonts w:ascii="Arial" w:hAnsi="Arial"/>
        </w:rPr>
        <w:t xml:space="preserve"> knew </w:t>
      </w:r>
      <w:r w:rsidRPr="000A47CB">
        <w:rPr>
          <w:rFonts w:ascii="Arial" w:hAnsi="Arial"/>
        </w:rPr>
        <w:t>that I couldn't do anything more other than lock myself away for everything.</w:t>
      </w:r>
    </w:p>
    <w:p w14:paraId="5EC6C1BB" w14:textId="77777777" w:rsidR="009670B8" w:rsidRPr="000A47CB" w:rsidRDefault="009670B8">
      <w:pPr>
        <w:spacing w:after="0"/>
      </w:pPr>
    </w:p>
    <w:p w14:paraId="0A031281" w14:textId="415C7230" w:rsidR="009670B8" w:rsidRPr="000A47CB" w:rsidRDefault="000A47CB">
      <w:pPr>
        <w:spacing w:after="0"/>
        <w:rPr>
          <w:b/>
          <w:bCs/>
        </w:rPr>
      </w:pPr>
      <w:r w:rsidRPr="000A47CB">
        <w:rPr>
          <w:rFonts w:ascii="Arial" w:hAnsi="Arial"/>
          <w:b/>
          <w:bCs/>
        </w:rPr>
        <w:t>Janine Brown</w:t>
      </w:r>
      <w:r w:rsidRPr="000A47CB">
        <w:rPr>
          <w:rFonts w:ascii="Arial" w:hAnsi="Arial"/>
          <w:b/>
          <w:bCs/>
        </w:rPr>
        <w:t xml:space="preserve"> </w:t>
      </w:r>
      <w:r w:rsidR="007136DB" w:rsidRPr="000A47CB">
        <w:rPr>
          <w:rFonts w:ascii="Arial" w:hAnsi="Arial"/>
          <w:b/>
          <w:bCs/>
        </w:rPr>
        <w:t>22:59</w:t>
      </w:r>
    </w:p>
    <w:p w14:paraId="32E9A419" w14:textId="77777777" w:rsidR="009670B8" w:rsidRPr="000A47CB" w:rsidRDefault="007136DB">
      <w:pPr>
        <w:spacing w:after="0"/>
      </w:pPr>
      <w:r w:rsidRPr="000A47CB">
        <w:rPr>
          <w:rFonts w:ascii="Arial" w:hAnsi="Arial"/>
        </w:rPr>
        <w:t>So yeah.</w:t>
      </w:r>
    </w:p>
    <w:p w14:paraId="484926A0" w14:textId="77777777" w:rsidR="009670B8" w:rsidRPr="000A47CB" w:rsidRDefault="009670B8">
      <w:pPr>
        <w:spacing w:after="0"/>
      </w:pPr>
    </w:p>
    <w:p w14:paraId="395BB645" w14:textId="77777777" w:rsidR="009670B8" w:rsidRPr="000A47CB" w:rsidRDefault="007136DB">
      <w:pPr>
        <w:spacing w:after="0"/>
      </w:pPr>
      <w:r w:rsidRPr="000A47CB">
        <w:rPr>
          <w:rFonts w:ascii="Arial" w:hAnsi="Arial"/>
          <w:b/>
        </w:rPr>
        <w:t xml:space="preserve">Ashley </w:t>
      </w:r>
      <w:proofErr w:type="spellStart"/>
      <w:proofErr w:type="gramStart"/>
      <w:r w:rsidRPr="000A47CB">
        <w:rPr>
          <w:rFonts w:ascii="Arial" w:hAnsi="Arial"/>
          <w:b/>
        </w:rPr>
        <w:t>Tibollo</w:t>
      </w:r>
      <w:proofErr w:type="spellEnd"/>
      <w:r w:rsidRPr="000A47CB">
        <w:rPr>
          <w:rFonts w:ascii="Arial" w:hAnsi="Arial"/>
          <w:b/>
        </w:rPr>
        <w:t xml:space="preserve">  </w:t>
      </w:r>
      <w:r w:rsidRPr="000A47CB">
        <w:rPr>
          <w:rFonts w:ascii="Arial" w:hAnsi="Arial"/>
          <w:b/>
          <w:bCs/>
        </w:rPr>
        <w:t>23:01</w:t>
      </w:r>
      <w:proofErr w:type="gramEnd"/>
    </w:p>
    <w:p w14:paraId="0E6C4F5C" w14:textId="77777777" w:rsidR="009670B8" w:rsidRPr="000A47CB" w:rsidRDefault="007136DB">
      <w:pPr>
        <w:spacing w:after="0"/>
      </w:pPr>
      <w:r w:rsidRPr="000A47CB">
        <w:rPr>
          <w:rFonts w:ascii="Arial" w:hAnsi="Arial"/>
        </w:rPr>
        <w:t>And has COVID-19 in the quarantine and lockdown is, is any of that changed your relationship with family or friends or community? And if so,</w:t>
      </w:r>
      <w:r w:rsidRPr="000A47CB">
        <w:rPr>
          <w:rFonts w:ascii="Arial" w:hAnsi="Arial"/>
        </w:rPr>
        <w:t xml:space="preserve"> in what ways?</w:t>
      </w:r>
    </w:p>
    <w:p w14:paraId="6C2D2B2D" w14:textId="77777777" w:rsidR="009670B8" w:rsidRPr="000A47CB" w:rsidRDefault="009670B8">
      <w:pPr>
        <w:spacing w:after="0"/>
      </w:pPr>
    </w:p>
    <w:p w14:paraId="1BDE4460" w14:textId="0BEEC8E4" w:rsidR="009670B8" w:rsidRPr="000A47CB" w:rsidRDefault="000A47CB">
      <w:pPr>
        <w:spacing w:after="0"/>
        <w:rPr>
          <w:b/>
          <w:bCs/>
        </w:rPr>
      </w:pPr>
      <w:r w:rsidRPr="000A47CB">
        <w:rPr>
          <w:rFonts w:ascii="Arial" w:hAnsi="Arial"/>
          <w:b/>
          <w:bCs/>
        </w:rPr>
        <w:t>Janine Brown</w:t>
      </w:r>
      <w:r w:rsidRPr="000A47CB">
        <w:rPr>
          <w:rFonts w:ascii="Arial" w:hAnsi="Arial"/>
          <w:b/>
          <w:bCs/>
        </w:rPr>
        <w:t xml:space="preserve"> </w:t>
      </w:r>
      <w:r w:rsidR="007136DB" w:rsidRPr="000A47CB">
        <w:rPr>
          <w:rFonts w:ascii="Arial" w:hAnsi="Arial"/>
          <w:b/>
          <w:bCs/>
        </w:rPr>
        <w:t>23:14</w:t>
      </w:r>
    </w:p>
    <w:p w14:paraId="38F1E76C" w14:textId="77777777" w:rsidR="009670B8" w:rsidRPr="000A47CB" w:rsidRDefault="007136DB">
      <w:pPr>
        <w:spacing w:after="0"/>
      </w:pPr>
      <w:r w:rsidRPr="000A47CB">
        <w:rPr>
          <w:rFonts w:ascii="Arial" w:hAnsi="Arial"/>
        </w:rPr>
        <w:t xml:space="preserve">Yeah. Yeah. Like I said, I learned a lot about people. I learned a lot more than I wanted to about people. My political views do not align with that with those of my parents. </w:t>
      </w:r>
      <w:proofErr w:type="gramStart"/>
      <w:r w:rsidRPr="000A47CB">
        <w:rPr>
          <w:rFonts w:ascii="Arial" w:hAnsi="Arial"/>
        </w:rPr>
        <w:t>So</w:t>
      </w:r>
      <w:proofErr w:type="gramEnd"/>
      <w:r w:rsidRPr="000A47CB">
        <w:rPr>
          <w:rFonts w:ascii="Arial" w:hAnsi="Arial"/>
        </w:rPr>
        <w:t xml:space="preserve"> there was a lot of clashing going on. And it was hard. I</w:t>
      </w:r>
      <w:r w:rsidRPr="000A47CB">
        <w:rPr>
          <w:rFonts w:ascii="Arial" w:hAnsi="Arial"/>
        </w:rPr>
        <w:t xml:space="preserve">t's very tense a lot of the time. Because, and again, like I said, my family did a pretty good job at </w:t>
      </w:r>
      <w:proofErr w:type="spellStart"/>
      <w:r w:rsidRPr="000A47CB">
        <w:rPr>
          <w:rFonts w:ascii="Arial" w:hAnsi="Arial"/>
        </w:rPr>
        <w:t>self isolating</w:t>
      </w:r>
      <w:proofErr w:type="spellEnd"/>
      <w:r w:rsidRPr="000A47CB">
        <w:rPr>
          <w:rFonts w:ascii="Arial" w:hAnsi="Arial"/>
        </w:rPr>
        <w:t xml:space="preserve"> and doing what </w:t>
      </w:r>
      <w:proofErr w:type="spellStart"/>
      <w:r w:rsidRPr="000A47CB">
        <w:rPr>
          <w:rFonts w:ascii="Arial" w:hAnsi="Arial"/>
        </w:rPr>
        <w:t>what</w:t>
      </w:r>
      <w:proofErr w:type="spellEnd"/>
      <w:r w:rsidRPr="000A47CB">
        <w:rPr>
          <w:rFonts w:ascii="Arial" w:hAnsi="Arial"/>
        </w:rPr>
        <w:t xml:space="preserve"> we're supposed to do. But that doesn't mean that they liked it. </w:t>
      </w:r>
      <w:proofErr w:type="gramStart"/>
      <w:r w:rsidRPr="000A47CB">
        <w:rPr>
          <w:rFonts w:ascii="Arial" w:hAnsi="Arial"/>
        </w:rPr>
        <w:t>So</w:t>
      </w:r>
      <w:proofErr w:type="gramEnd"/>
      <w:r w:rsidRPr="000A47CB">
        <w:rPr>
          <w:rFonts w:ascii="Arial" w:hAnsi="Arial"/>
        </w:rPr>
        <w:t xml:space="preserve"> every day I had to hear about how </w:t>
      </w:r>
      <w:proofErr w:type="spellStart"/>
      <w:r w:rsidRPr="000A47CB">
        <w:rPr>
          <w:rFonts w:ascii="Arial" w:hAnsi="Arial"/>
        </w:rPr>
        <w:t>how</w:t>
      </w:r>
      <w:proofErr w:type="spellEnd"/>
      <w:r w:rsidRPr="000A47CB">
        <w:rPr>
          <w:rFonts w:ascii="Arial" w:hAnsi="Arial"/>
        </w:rPr>
        <w:t xml:space="preserve"> stupid the mas</w:t>
      </w:r>
      <w:r w:rsidRPr="000A47CB">
        <w:rPr>
          <w:rFonts w:ascii="Arial" w:hAnsi="Arial"/>
        </w:rPr>
        <w:t xml:space="preserve">ks are, how they wish they'd </w:t>
      </w:r>
      <w:r w:rsidRPr="000A47CB">
        <w:rPr>
          <w:rFonts w:ascii="Arial" w:hAnsi="Arial"/>
        </w:rPr>
        <w:lastRenderedPageBreak/>
        <w:t xml:space="preserve">have to wear them anymore, how they don't think the virus is that bad. And that will probably be fine because we're healthy. And it's like okay, but it's not about us. You know, so that was a really big divider. And of course, </w:t>
      </w:r>
      <w:r w:rsidRPr="000A47CB">
        <w:rPr>
          <w:rFonts w:ascii="Arial" w:hAnsi="Arial"/>
        </w:rPr>
        <w:t>politics got dragged into it. We are on I don't think we're on opposite ends of the political spectrum. But we are pretty close.</w:t>
      </w:r>
    </w:p>
    <w:p w14:paraId="3347FE31" w14:textId="77777777" w:rsidR="009670B8" w:rsidRPr="000A47CB" w:rsidRDefault="009670B8">
      <w:pPr>
        <w:spacing w:after="0"/>
      </w:pPr>
    </w:p>
    <w:p w14:paraId="6BEF5D1D" w14:textId="4E89E347" w:rsidR="009670B8" w:rsidRPr="000A47CB" w:rsidRDefault="000A47CB">
      <w:pPr>
        <w:spacing w:after="0"/>
        <w:rPr>
          <w:b/>
          <w:bCs/>
        </w:rPr>
      </w:pPr>
      <w:r w:rsidRPr="000A47CB">
        <w:rPr>
          <w:rFonts w:ascii="Arial" w:hAnsi="Arial"/>
          <w:b/>
          <w:bCs/>
        </w:rPr>
        <w:t>Janine Brown</w:t>
      </w:r>
      <w:r w:rsidRPr="000A47CB">
        <w:rPr>
          <w:rFonts w:ascii="Arial" w:hAnsi="Arial"/>
          <w:b/>
          <w:bCs/>
        </w:rPr>
        <w:t xml:space="preserve"> </w:t>
      </w:r>
      <w:r w:rsidR="007136DB" w:rsidRPr="000A47CB">
        <w:rPr>
          <w:rFonts w:ascii="Arial" w:hAnsi="Arial"/>
          <w:b/>
          <w:bCs/>
        </w:rPr>
        <w:t>24:20</w:t>
      </w:r>
    </w:p>
    <w:p w14:paraId="64D37B27" w14:textId="058B0AA7" w:rsidR="009670B8" w:rsidRPr="000A47CB" w:rsidRDefault="007136DB">
      <w:pPr>
        <w:spacing w:after="0"/>
      </w:pPr>
      <w:proofErr w:type="gramStart"/>
      <w:r w:rsidRPr="000A47CB">
        <w:rPr>
          <w:rFonts w:ascii="Arial" w:hAnsi="Arial"/>
        </w:rPr>
        <w:t>So</w:t>
      </w:r>
      <w:proofErr w:type="gramEnd"/>
      <w:r w:rsidR="000A47CB">
        <w:t xml:space="preserve"> </w:t>
      </w:r>
      <w:r w:rsidRPr="000A47CB">
        <w:rPr>
          <w:rFonts w:ascii="Arial" w:hAnsi="Arial"/>
        </w:rPr>
        <w:t>I had to hear a lot about, you know, our former president of the United States and how he said that</w:t>
      </w:r>
      <w:r w:rsidR="000A47CB">
        <w:t xml:space="preserve"> </w:t>
      </w:r>
      <w:r w:rsidRPr="000A47CB">
        <w:rPr>
          <w:rFonts w:ascii="Arial" w:hAnsi="Arial"/>
        </w:rPr>
        <w:t>it'</w:t>
      </w:r>
      <w:r w:rsidRPr="000A47CB">
        <w:rPr>
          <w:rFonts w:ascii="Arial" w:hAnsi="Arial"/>
        </w:rPr>
        <w:t xml:space="preserve">s not that big of a deal. </w:t>
      </w:r>
      <w:proofErr w:type="gramStart"/>
      <w:r w:rsidRPr="000A47CB">
        <w:rPr>
          <w:rFonts w:ascii="Arial" w:hAnsi="Arial"/>
        </w:rPr>
        <w:t>So</w:t>
      </w:r>
      <w:proofErr w:type="gramEnd"/>
      <w:r w:rsidRPr="000A47CB">
        <w:rPr>
          <w:rFonts w:ascii="Arial" w:hAnsi="Arial"/>
        </w:rPr>
        <w:t xml:space="preserve"> we should relax. When I knew that to not be true, based on what I have seen. So yeah, it was tense. It was not my favorite.</w:t>
      </w:r>
    </w:p>
    <w:p w14:paraId="20287E15" w14:textId="77777777" w:rsidR="009670B8" w:rsidRPr="000A47CB" w:rsidRDefault="009670B8">
      <w:pPr>
        <w:spacing w:after="0"/>
      </w:pPr>
    </w:p>
    <w:p w14:paraId="4C79A938" w14:textId="77777777" w:rsidR="009670B8" w:rsidRPr="000A47CB" w:rsidRDefault="007136DB">
      <w:pPr>
        <w:spacing w:after="0"/>
      </w:pPr>
      <w:r w:rsidRPr="000A47CB">
        <w:rPr>
          <w:rFonts w:ascii="Arial" w:hAnsi="Arial"/>
          <w:b/>
        </w:rPr>
        <w:t xml:space="preserve">Ashley </w:t>
      </w:r>
      <w:proofErr w:type="spellStart"/>
      <w:proofErr w:type="gramStart"/>
      <w:r w:rsidRPr="000A47CB">
        <w:rPr>
          <w:rFonts w:ascii="Arial" w:hAnsi="Arial"/>
          <w:b/>
        </w:rPr>
        <w:t>Tibollo</w:t>
      </w:r>
      <w:proofErr w:type="spellEnd"/>
      <w:r w:rsidRPr="000A47CB">
        <w:rPr>
          <w:rFonts w:ascii="Arial" w:hAnsi="Arial"/>
          <w:b/>
        </w:rPr>
        <w:t xml:space="preserve">  </w:t>
      </w:r>
      <w:r w:rsidRPr="000A47CB">
        <w:rPr>
          <w:rFonts w:ascii="Arial" w:hAnsi="Arial"/>
          <w:b/>
          <w:bCs/>
        </w:rPr>
        <w:t>24:49</w:t>
      </w:r>
      <w:proofErr w:type="gramEnd"/>
    </w:p>
    <w:p w14:paraId="725DAF05" w14:textId="4C732E57" w:rsidR="009670B8" w:rsidRPr="000A47CB" w:rsidRDefault="007136DB">
      <w:pPr>
        <w:spacing w:after="0"/>
      </w:pPr>
      <w:r w:rsidRPr="000A47CB">
        <w:rPr>
          <w:rFonts w:ascii="Arial" w:hAnsi="Arial"/>
        </w:rPr>
        <w:t>Did your grandmother's multiple battles with COVID-19 affects your family's view</w:t>
      </w:r>
      <w:r w:rsidRPr="000A47CB">
        <w:rPr>
          <w:rFonts w:ascii="Arial" w:hAnsi="Arial"/>
        </w:rPr>
        <w:t>s on it at all or not so</w:t>
      </w:r>
      <w:r w:rsidR="00D370F0" w:rsidRPr="00D370F0">
        <w:rPr>
          <w:rFonts w:ascii="Arial" w:hAnsi="Arial"/>
        </w:rPr>
        <w:t xml:space="preserve"> </w:t>
      </w:r>
      <w:r w:rsidR="00D370F0" w:rsidRPr="000A47CB">
        <w:rPr>
          <w:rFonts w:ascii="Arial" w:hAnsi="Arial"/>
        </w:rPr>
        <w:t>much</w:t>
      </w:r>
      <w:r w:rsidR="00D370F0">
        <w:rPr>
          <w:rFonts w:ascii="Arial" w:hAnsi="Arial"/>
        </w:rPr>
        <w:t>?</w:t>
      </w:r>
    </w:p>
    <w:p w14:paraId="0F103F51" w14:textId="77777777" w:rsidR="009670B8" w:rsidRPr="000A47CB" w:rsidRDefault="009670B8">
      <w:pPr>
        <w:spacing w:after="0"/>
      </w:pPr>
    </w:p>
    <w:p w14:paraId="7D59BA7F" w14:textId="076B8F11" w:rsidR="009670B8" w:rsidRPr="000A47CB" w:rsidRDefault="000A47CB">
      <w:pPr>
        <w:spacing w:after="0"/>
        <w:rPr>
          <w:b/>
          <w:bCs/>
        </w:rPr>
      </w:pPr>
      <w:r w:rsidRPr="000A47CB">
        <w:rPr>
          <w:rFonts w:ascii="Arial" w:hAnsi="Arial"/>
          <w:b/>
          <w:bCs/>
        </w:rPr>
        <w:t>Janine Brown</w:t>
      </w:r>
      <w:r w:rsidRPr="000A47CB">
        <w:rPr>
          <w:rFonts w:ascii="Arial" w:hAnsi="Arial"/>
          <w:b/>
          <w:bCs/>
        </w:rPr>
        <w:t xml:space="preserve"> </w:t>
      </w:r>
      <w:r w:rsidR="007136DB" w:rsidRPr="000A47CB">
        <w:rPr>
          <w:rFonts w:ascii="Arial" w:hAnsi="Arial"/>
          <w:b/>
          <w:bCs/>
        </w:rPr>
        <w:t>24:56</w:t>
      </w:r>
    </w:p>
    <w:p w14:paraId="7654A38D" w14:textId="66252632" w:rsidR="009670B8" w:rsidRPr="000A47CB" w:rsidRDefault="007136DB">
      <w:pPr>
        <w:spacing w:after="0"/>
      </w:pPr>
      <w:r w:rsidRPr="000A47CB">
        <w:rPr>
          <w:rFonts w:ascii="Arial" w:hAnsi="Arial"/>
        </w:rPr>
        <w:t xml:space="preserve">If anything, it made it worse. In part because our family was not allowed into the nursing home. It's a secret. We were not allowed to visit. I think we got weekly video calls with her, where sometimes she would </w:t>
      </w:r>
      <w:r w:rsidRPr="000A47CB">
        <w:rPr>
          <w:rFonts w:ascii="Arial" w:hAnsi="Arial"/>
        </w:rPr>
        <w:t xml:space="preserve">just be sleeping. </w:t>
      </w:r>
      <w:proofErr w:type="gramStart"/>
      <w:r w:rsidRPr="000A47CB">
        <w:rPr>
          <w:rFonts w:ascii="Arial" w:hAnsi="Arial"/>
        </w:rPr>
        <w:t>So</w:t>
      </w:r>
      <w:proofErr w:type="gramEnd"/>
      <w:r w:rsidRPr="000A47CB">
        <w:rPr>
          <w:rFonts w:ascii="Arial" w:hAnsi="Arial"/>
        </w:rPr>
        <w:t xml:space="preserve"> they said, Oh, we can't do it. And that was really hard, because her health was declining. Like I said she had to COVID twice. And the nursing home staff are the people who gave it to her. Because they're the ones they brought it into </w:t>
      </w:r>
      <w:r w:rsidRPr="000A47CB">
        <w:rPr>
          <w:rFonts w:ascii="Arial" w:hAnsi="Arial"/>
        </w:rPr>
        <w:t xml:space="preserve">the nursing home. </w:t>
      </w:r>
      <w:proofErr w:type="gramStart"/>
      <w:r w:rsidRPr="000A47CB">
        <w:rPr>
          <w:rFonts w:ascii="Arial" w:hAnsi="Arial"/>
        </w:rPr>
        <w:t>So</w:t>
      </w:r>
      <w:proofErr w:type="gramEnd"/>
      <w:r w:rsidRPr="000A47CB">
        <w:rPr>
          <w:rFonts w:ascii="Arial" w:hAnsi="Arial"/>
        </w:rPr>
        <w:t xml:space="preserve"> they said, we're not allowed to visit her, because we might bring in COVID. But they are already bringing in COVID. </w:t>
      </w:r>
      <w:proofErr w:type="gramStart"/>
      <w:r w:rsidRPr="000A47CB">
        <w:rPr>
          <w:rFonts w:ascii="Arial" w:hAnsi="Arial"/>
        </w:rPr>
        <w:t>So</w:t>
      </w:r>
      <w:proofErr w:type="gramEnd"/>
      <w:r w:rsidRPr="000A47CB">
        <w:rPr>
          <w:rFonts w:ascii="Arial" w:hAnsi="Arial"/>
        </w:rPr>
        <w:t xml:space="preserve"> it's like, why are you keeping us out when you are already doing the things that you don't want us to? And it made t</w:t>
      </w:r>
      <w:r w:rsidRPr="000A47CB">
        <w:rPr>
          <w:rFonts w:ascii="Arial" w:hAnsi="Arial"/>
        </w:rPr>
        <w:t>hings worse in that regard? Because it's like, well,</w:t>
      </w:r>
    </w:p>
    <w:p w14:paraId="28135D86" w14:textId="77777777" w:rsidR="009670B8" w:rsidRPr="000A47CB" w:rsidRDefault="009670B8">
      <w:pPr>
        <w:spacing w:after="0"/>
      </w:pPr>
    </w:p>
    <w:p w14:paraId="09F7968E" w14:textId="77777777" w:rsidR="009670B8" w:rsidRPr="000A47CB" w:rsidRDefault="007136DB">
      <w:pPr>
        <w:spacing w:after="0"/>
      </w:pPr>
      <w:r w:rsidRPr="000A47CB">
        <w:rPr>
          <w:rFonts w:ascii="Arial" w:hAnsi="Arial"/>
          <w:b/>
        </w:rPr>
        <w:t xml:space="preserve">Ashley </w:t>
      </w:r>
      <w:proofErr w:type="spellStart"/>
      <w:proofErr w:type="gramStart"/>
      <w:r w:rsidRPr="000A47CB">
        <w:rPr>
          <w:rFonts w:ascii="Arial" w:hAnsi="Arial"/>
          <w:b/>
        </w:rPr>
        <w:t>Tibollo</w:t>
      </w:r>
      <w:proofErr w:type="spellEnd"/>
      <w:r w:rsidRPr="000A47CB">
        <w:rPr>
          <w:rFonts w:ascii="Arial" w:hAnsi="Arial"/>
          <w:b/>
        </w:rPr>
        <w:t xml:space="preserve">  </w:t>
      </w:r>
      <w:r w:rsidRPr="000A47CB">
        <w:rPr>
          <w:rFonts w:ascii="Arial" w:hAnsi="Arial"/>
          <w:b/>
          <w:bCs/>
        </w:rPr>
        <w:t>25:52</w:t>
      </w:r>
      <w:proofErr w:type="gramEnd"/>
    </w:p>
    <w:p w14:paraId="7A5773E3" w14:textId="77777777" w:rsidR="009670B8" w:rsidRPr="000A47CB" w:rsidRDefault="007136DB">
      <w:pPr>
        <w:spacing w:after="0"/>
      </w:pPr>
      <w:r w:rsidRPr="000A47CB">
        <w:rPr>
          <w:rFonts w:ascii="Arial" w:hAnsi="Arial"/>
        </w:rPr>
        <w:t>why?</w:t>
      </w:r>
    </w:p>
    <w:p w14:paraId="0805D569" w14:textId="77777777" w:rsidR="009670B8" w:rsidRPr="000A47CB" w:rsidRDefault="009670B8">
      <w:pPr>
        <w:spacing w:after="0"/>
      </w:pPr>
    </w:p>
    <w:p w14:paraId="62D8E00E" w14:textId="1FA886FF" w:rsidR="009670B8" w:rsidRPr="000A47CB" w:rsidRDefault="000A47CB">
      <w:pPr>
        <w:spacing w:after="0"/>
        <w:rPr>
          <w:b/>
          <w:bCs/>
        </w:rPr>
      </w:pPr>
      <w:r w:rsidRPr="000A47CB">
        <w:rPr>
          <w:rFonts w:ascii="Arial" w:hAnsi="Arial"/>
          <w:b/>
          <w:bCs/>
        </w:rPr>
        <w:t>Janine Brown</w:t>
      </w:r>
      <w:r w:rsidRPr="000A47CB">
        <w:rPr>
          <w:rFonts w:ascii="Arial" w:hAnsi="Arial"/>
          <w:b/>
          <w:bCs/>
        </w:rPr>
        <w:t xml:space="preserve"> </w:t>
      </w:r>
      <w:r w:rsidR="007136DB" w:rsidRPr="000A47CB">
        <w:rPr>
          <w:rFonts w:ascii="Arial" w:hAnsi="Arial"/>
          <w:b/>
          <w:bCs/>
        </w:rPr>
        <w:t>25:53</w:t>
      </w:r>
    </w:p>
    <w:p w14:paraId="026F01C6" w14:textId="77777777" w:rsidR="007136DB" w:rsidRDefault="007136DB">
      <w:pPr>
        <w:spacing w:after="0"/>
        <w:rPr>
          <w:rFonts w:ascii="Arial" w:hAnsi="Arial"/>
        </w:rPr>
      </w:pPr>
      <w:r w:rsidRPr="000A47CB">
        <w:rPr>
          <w:rFonts w:ascii="Arial" w:hAnsi="Arial"/>
        </w:rPr>
        <w:t xml:space="preserve">Why can't we see our relatives? And I understand that pain very much because she was my relative to. </w:t>
      </w:r>
    </w:p>
    <w:p w14:paraId="5E54C0E7" w14:textId="77777777" w:rsidR="007136DB" w:rsidRDefault="007136DB">
      <w:pPr>
        <w:spacing w:after="0"/>
        <w:rPr>
          <w:rFonts w:ascii="Arial" w:hAnsi="Arial"/>
        </w:rPr>
      </w:pPr>
    </w:p>
    <w:p w14:paraId="2A2EDF8E" w14:textId="3BB0DD7E" w:rsidR="007136DB" w:rsidRPr="000A47CB" w:rsidRDefault="007136DB" w:rsidP="007136DB">
      <w:pPr>
        <w:spacing w:after="0"/>
      </w:pPr>
      <w:r w:rsidRPr="000A47CB">
        <w:rPr>
          <w:rFonts w:ascii="Arial" w:hAnsi="Arial"/>
          <w:b/>
        </w:rPr>
        <w:t xml:space="preserve">Ashley </w:t>
      </w:r>
      <w:proofErr w:type="spellStart"/>
      <w:proofErr w:type="gramStart"/>
      <w:r w:rsidRPr="000A47CB">
        <w:rPr>
          <w:rFonts w:ascii="Arial" w:hAnsi="Arial"/>
          <w:b/>
        </w:rPr>
        <w:t>Tibollo</w:t>
      </w:r>
      <w:proofErr w:type="spellEnd"/>
      <w:r w:rsidRPr="000A47CB">
        <w:rPr>
          <w:rFonts w:ascii="Arial" w:hAnsi="Arial"/>
          <w:b/>
        </w:rPr>
        <w:t xml:space="preserve">  </w:t>
      </w:r>
      <w:r w:rsidRPr="000A47CB">
        <w:rPr>
          <w:rFonts w:ascii="Arial" w:hAnsi="Arial"/>
          <w:b/>
          <w:bCs/>
        </w:rPr>
        <w:t>2</w:t>
      </w:r>
      <w:r>
        <w:rPr>
          <w:rFonts w:ascii="Arial" w:hAnsi="Arial"/>
          <w:b/>
          <w:bCs/>
        </w:rPr>
        <w:t>6</w:t>
      </w:r>
      <w:r w:rsidRPr="000A47CB">
        <w:rPr>
          <w:rFonts w:ascii="Arial" w:hAnsi="Arial"/>
          <w:b/>
          <w:bCs/>
        </w:rPr>
        <w:t>:</w:t>
      </w:r>
      <w:r>
        <w:rPr>
          <w:rFonts w:ascii="Arial" w:hAnsi="Arial"/>
          <w:b/>
          <w:bCs/>
        </w:rPr>
        <w:t>00</w:t>
      </w:r>
      <w:proofErr w:type="gramEnd"/>
    </w:p>
    <w:p w14:paraId="7EC194B9" w14:textId="77777777" w:rsidR="007136DB" w:rsidRDefault="007136DB">
      <w:pPr>
        <w:spacing w:after="0"/>
        <w:rPr>
          <w:rFonts w:ascii="Arial" w:hAnsi="Arial"/>
        </w:rPr>
      </w:pPr>
      <w:r w:rsidRPr="000A47CB">
        <w:rPr>
          <w:rFonts w:ascii="Arial" w:hAnsi="Arial"/>
        </w:rPr>
        <w:t xml:space="preserve">Yeah, that must have been difficult. </w:t>
      </w:r>
    </w:p>
    <w:p w14:paraId="5E998E2B" w14:textId="77777777" w:rsidR="007136DB" w:rsidRDefault="007136DB">
      <w:pPr>
        <w:spacing w:after="0"/>
        <w:rPr>
          <w:rFonts w:ascii="Arial" w:hAnsi="Arial"/>
        </w:rPr>
      </w:pPr>
    </w:p>
    <w:p w14:paraId="6791BC0B" w14:textId="050D092C" w:rsidR="007136DB" w:rsidRPr="000A47CB" w:rsidRDefault="007136DB" w:rsidP="007136DB">
      <w:pPr>
        <w:spacing w:after="0"/>
        <w:rPr>
          <w:b/>
          <w:bCs/>
        </w:rPr>
      </w:pPr>
      <w:r w:rsidRPr="000A47CB">
        <w:rPr>
          <w:rFonts w:ascii="Arial" w:hAnsi="Arial"/>
          <w:b/>
          <w:bCs/>
        </w:rPr>
        <w:t>Janine Brown 2</w:t>
      </w:r>
      <w:r>
        <w:rPr>
          <w:rFonts w:ascii="Arial" w:hAnsi="Arial"/>
          <w:b/>
          <w:bCs/>
        </w:rPr>
        <w:t>6</w:t>
      </w:r>
      <w:r w:rsidRPr="000A47CB">
        <w:rPr>
          <w:rFonts w:ascii="Arial" w:hAnsi="Arial"/>
          <w:b/>
          <w:bCs/>
        </w:rPr>
        <w:t>:</w:t>
      </w:r>
      <w:r>
        <w:rPr>
          <w:rFonts w:ascii="Arial" w:hAnsi="Arial"/>
          <w:b/>
          <w:bCs/>
        </w:rPr>
        <w:t>02</w:t>
      </w:r>
    </w:p>
    <w:p w14:paraId="35185ACB" w14:textId="260D373F" w:rsidR="009670B8" w:rsidRPr="000A47CB" w:rsidRDefault="007136DB">
      <w:pPr>
        <w:spacing w:after="0"/>
      </w:pPr>
      <w:r w:rsidRPr="000A47CB">
        <w:rPr>
          <w:rFonts w:ascii="Arial" w:hAnsi="Arial"/>
        </w:rPr>
        <w:t>Yeah, it was, it wasn't great.</w:t>
      </w:r>
      <w:r w:rsidRPr="000A47CB">
        <w:rPr>
          <w:rFonts w:ascii="Arial" w:hAnsi="Arial"/>
        </w:rPr>
        <w:t xml:space="preserve"> Like I said, stressful year. But I think everybody has their own version of that story. where, you know, somebody, pretty much everybody I know, know, somebody who </w:t>
      </w:r>
      <w:r>
        <w:rPr>
          <w:rFonts w:ascii="Arial" w:hAnsi="Arial"/>
        </w:rPr>
        <w:t>c</w:t>
      </w:r>
      <w:r w:rsidRPr="000A47CB">
        <w:rPr>
          <w:rFonts w:ascii="Arial" w:hAnsi="Arial"/>
        </w:rPr>
        <w:t>aught</w:t>
      </w:r>
      <w:r w:rsidRPr="000A47CB">
        <w:rPr>
          <w:rFonts w:ascii="Arial" w:hAnsi="Arial"/>
        </w:rPr>
        <w:t xml:space="preserve"> it, who was okay, who </w:t>
      </w:r>
      <w:r>
        <w:rPr>
          <w:rFonts w:ascii="Arial" w:hAnsi="Arial"/>
        </w:rPr>
        <w:t>c</w:t>
      </w:r>
      <w:r w:rsidRPr="000A47CB">
        <w:rPr>
          <w:rFonts w:ascii="Arial" w:hAnsi="Arial"/>
        </w:rPr>
        <w:t>aught</w:t>
      </w:r>
      <w:r w:rsidRPr="000A47CB">
        <w:rPr>
          <w:rFonts w:ascii="Arial" w:hAnsi="Arial"/>
        </w:rPr>
        <w:t xml:space="preserve"> it, and then was not okay. </w:t>
      </w:r>
      <w:proofErr w:type="gramStart"/>
      <w:r w:rsidRPr="000A47CB">
        <w:rPr>
          <w:rFonts w:ascii="Arial" w:hAnsi="Arial"/>
        </w:rPr>
        <w:t>So</w:t>
      </w:r>
      <w:proofErr w:type="gramEnd"/>
      <w:r w:rsidRPr="000A47CB">
        <w:rPr>
          <w:rFonts w:ascii="Arial" w:hAnsi="Arial"/>
        </w:rPr>
        <w:t xml:space="preserve"> it did make it a little b</w:t>
      </w:r>
      <w:r w:rsidRPr="000A47CB">
        <w:rPr>
          <w:rFonts w:ascii="Arial" w:hAnsi="Arial"/>
        </w:rPr>
        <w:t>it worse in that regard, because it just was a bunch of pent up frustration over, we have to follow all these rules, we have to do so much, because you said so but then your own staff doesn't apparently have to do those things. And she wasn't being taken c</w:t>
      </w:r>
      <w:r w:rsidRPr="000A47CB">
        <w:rPr>
          <w:rFonts w:ascii="Arial" w:hAnsi="Arial"/>
        </w:rPr>
        <w:t>are of the best of her ability, there is going to be a lawsuit about it. I'm not going to get into that now. But the way that it was handled was not great. And it just exacerbated the issues that were there at the beginning. Because it started out with bei</w:t>
      </w:r>
      <w:r w:rsidRPr="000A47CB">
        <w:rPr>
          <w:rFonts w:ascii="Arial" w:hAnsi="Arial"/>
        </w:rPr>
        <w:t>ng</w:t>
      </w:r>
    </w:p>
    <w:p w14:paraId="025FF232" w14:textId="77777777" w:rsidR="009670B8" w:rsidRPr="000A47CB" w:rsidRDefault="009670B8">
      <w:pPr>
        <w:spacing w:after="0"/>
      </w:pPr>
    </w:p>
    <w:p w14:paraId="35DB107A" w14:textId="50766990" w:rsidR="009670B8" w:rsidRPr="000A47CB" w:rsidRDefault="000A47CB">
      <w:pPr>
        <w:spacing w:after="0"/>
        <w:rPr>
          <w:b/>
          <w:bCs/>
        </w:rPr>
      </w:pPr>
      <w:r w:rsidRPr="000A47CB">
        <w:rPr>
          <w:rFonts w:ascii="Arial" w:hAnsi="Arial"/>
          <w:b/>
          <w:bCs/>
        </w:rPr>
        <w:t>Janine Brown</w:t>
      </w:r>
      <w:r w:rsidRPr="000A47CB">
        <w:rPr>
          <w:rFonts w:ascii="Arial" w:hAnsi="Arial"/>
          <w:b/>
          <w:bCs/>
        </w:rPr>
        <w:t xml:space="preserve"> </w:t>
      </w:r>
      <w:r w:rsidR="007136DB" w:rsidRPr="000A47CB">
        <w:rPr>
          <w:rFonts w:ascii="Arial" w:hAnsi="Arial"/>
          <w:b/>
          <w:bCs/>
        </w:rPr>
        <w:t>27:00</w:t>
      </w:r>
    </w:p>
    <w:p w14:paraId="49A87E0B" w14:textId="796CAD18" w:rsidR="009670B8" w:rsidRPr="000A47CB" w:rsidRDefault="007136DB">
      <w:pPr>
        <w:spacing w:after="0"/>
      </w:pPr>
      <w:r w:rsidRPr="000A47CB">
        <w:rPr>
          <w:rFonts w:ascii="Arial" w:hAnsi="Arial"/>
        </w:rPr>
        <w:lastRenderedPageBreak/>
        <w:t>Oh,</w:t>
      </w:r>
      <w:r w:rsidR="000A47CB">
        <w:t xml:space="preserve"> </w:t>
      </w:r>
      <w:r w:rsidRPr="000A47CB">
        <w:rPr>
          <w:rFonts w:ascii="Arial" w:hAnsi="Arial"/>
        </w:rPr>
        <w:t>it sounds so bad. We'll isolate we'll get masks will sanitize and everything will be okay. To now we cannot see our family who is dying? Because you are killing her. Like that. That's what happens in their support. Like they did not ta</w:t>
      </w:r>
      <w:r w:rsidRPr="000A47CB">
        <w:rPr>
          <w:rFonts w:ascii="Arial" w:hAnsi="Arial"/>
        </w:rPr>
        <w:t xml:space="preserve">ke care of her properly. And </w:t>
      </w:r>
      <w:proofErr w:type="gramStart"/>
      <w:r w:rsidRPr="000A47CB">
        <w:rPr>
          <w:rFonts w:ascii="Arial" w:hAnsi="Arial"/>
        </w:rPr>
        <w:t>so</w:t>
      </w:r>
      <w:proofErr w:type="gramEnd"/>
      <w:r w:rsidRPr="000A47CB">
        <w:rPr>
          <w:rFonts w:ascii="Arial" w:hAnsi="Arial"/>
        </w:rPr>
        <w:t xml:space="preserve"> I think it just I think everybody just snapped a little bit.</w:t>
      </w:r>
    </w:p>
    <w:p w14:paraId="5FF83905" w14:textId="77777777" w:rsidR="009670B8" w:rsidRPr="000A47CB" w:rsidRDefault="009670B8">
      <w:pPr>
        <w:spacing w:after="0"/>
      </w:pPr>
    </w:p>
    <w:p w14:paraId="50B06A87" w14:textId="77777777" w:rsidR="009670B8" w:rsidRPr="000A47CB" w:rsidRDefault="007136DB">
      <w:pPr>
        <w:spacing w:after="0"/>
      </w:pPr>
      <w:r w:rsidRPr="000A47CB">
        <w:rPr>
          <w:rFonts w:ascii="Arial" w:hAnsi="Arial"/>
          <w:b/>
        </w:rPr>
        <w:t xml:space="preserve">Ashley </w:t>
      </w:r>
      <w:proofErr w:type="spellStart"/>
      <w:proofErr w:type="gramStart"/>
      <w:r w:rsidRPr="000A47CB">
        <w:rPr>
          <w:rFonts w:ascii="Arial" w:hAnsi="Arial"/>
          <w:b/>
        </w:rPr>
        <w:t>Tibollo</w:t>
      </w:r>
      <w:proofErr w:type="spellEnd"/>
      <w:r w:rsidRPr="000A47CB">
        <w:rPr>
          <w:rFonts w:ascii="Arial" w:hAnsi="Arial"/>
          <w:b/>
        </w:rPr>
        <w:t xml:space="preserve">  </w:t>
      </w:r>
      <w:r w:rsidRPr="000A47CB">
        <w:rPr>
          <w:rFonts w:ascii="Arial" w:hAnsi="Arial"/>
          <w:b/>
          <w:bCs/>
        </w:rPr>
        <w:t>27:27</w:t>
      </w:r>
      <w:proofErr w:type="gramEnd"/>
    </w:p>
    <w:p w14:paraId="1AF3A499" w14:textId="77777777" w:rsidR="009670B8" w:rsidRPr="000A47CB" w:rsidRDefault="007136DB">
      <w:pPr>
        <w:spacing w:after="0"/>
      </w:pPr>
      <w:proofErr w:type="gramStart"/>
      <w:r w:rsidRPr="000A47CB">
        <w:rPr>
          <w:rFonts w:ascii="Arial" w:hAnsi="Arial"/>
        </w:rPr>
        <w:t>So</w:t>
      </w:r>
      <w:proofErr w:type="gramEnd"/>
      <w:r w:rsidRPr="000A47CB">
        <w:rPr>
          <w:rFonts w:ascii="Arial" w:hAnsi="Arial"/>
        </w:rPr>
        <w:t xml:space="preserve"> to be clear, the </w:t>
      </w:r>
      <w:proofErr w:type="spellStart"/>
      <w:r w:rsidRPr="000A47CB">
        <w:rPr>
          <w:rFonts w:ascii="Arial" w:hAnsi="Arial"/>
        </w:rPr>
        <w:t>the</w:t>
      </w:r>
      <w:proofErr w:type="spellEnd"/>
      <w:r w:rsidRPr="000A47CB">
        <w:rPr>
          <w:rFonts w:ascii="Arial" w:hAnsi="Arial"/>
        </w:rPr>
        <w:t xml:space="preserve"> problems. I mean, there obviously are problems with your grandmother related to COVID-19. But as though the lawsuit </w:t>
      </w:r>
      <w:r w:rsidRPr="000A47CB">
        <w:rPr>
          <w:rFonts w:ascii="Arial" w:hAnsi="Arial"/>
        </w:rPr>
        <w:t>isn't necessarily that she got into COVID-19, but how she was treated, leading up right or during that time,</w:t>
      </w:r>
    </w:p>
    <w:p w14:paraId="0FFE361C" w14:textId="77777777" w:rsidR="009670B8" w:rsidRPr="000A47CB" w:rsidRDefault="009670B8">
      <w:pPr>
        <w:spacing w:after="0"/>
        <w:rPr>
          <w:b/>
          <w:bCs/>
        </w:rPr>
      </w:pPr>
    </w:p>
    <w:p w14:paraId="266E9050" w14:textId="09E8B286" w:rsidR="009670B8" w:rsidRPr="000A47CB" w:rsidRDefault="000A47CB">
      <w:pPr>
        <w:spacing w:after="0"/>
        <w:rPr>
          <w:b/>
          <w:bCs/>
        </w:rPr>
      </w:pPr>
      <w:r w:rsidRPr="000A47CB">
        <w:rPr>
          <w:rFonts w:ascii="Arial" w:hAnsi="Arial"/>
          <w:b/>
          <w:bCs/>
        </w:rPr>
        <w:t>Janine Brown</w:t>
      </w:r>
      <w:r w:rsidRPr="000A47CB">
        <w:rPr>
          <w:rFonts w:ascii="Arial" w:hAnsi="Arial"/>
          <w:b/>
          <w:bCs/>
        </w:rPr>
        <w:t xml:space="preserve"> </w:t>
      </w:r>
      <w:r w:rsidR="007136DB" w:rsidRPr="000A47CB">
        <w:rPr>
          <w:rFonts w:ascii="Arial" w:hAnsi="Arial"/>
          <w:b/>
          <w:bCs/>
        </w:rPr>
        <w:t>27:45</w:t>
      </w:r>
    </w:p>
    <w:p w14:paraId="7AA3131E" w14:textId="77777777" w:rsidR="009670B8" w:rsidRPr="000A47CB" w:rsidRDefault="007136DB">
      <w:pPr>
        <w:spacing w:after="0"/>
      </w:pPr>
      <w:r w:rsidRPr="000A47CB">
        <w:rPr>
          <w:rFonts w:ascii="Arial" w:hAnsi="Arial"/>
        </w:rPr>
        <w:t xml:space="preserve">right. </w:t>
      </w:r>
      <w:proofErr w:type="gramStart"/>
      <w:r w:rsidRPr="000A47CB">
        <w:rPr>
          <w:rFonts w:ascii="Arial" w:hAnsi="Arial"/>
        </w:rPr>
        <w:t>So</w:t>
      </w:r>
      <w:proofErr w:type="gramEnd"/>
      <w:r w:rsidRPr="000A47CB">
        <w:rPr>
          <w:rFonts w:ascii="Arial" w:hAnsi="Arial"/>
        </w:rPr>
        <w:t xml:space="preserve"> the lawsuit itself isn't about COVID-19. Because again, things happen. It's a very slippery virus that you know, it's contagious. </w:t>
      </w:r>
      <w:r w:rsidRPr="000A47CB">
        <w:rPr>
          <w:rFonts w:ascii="Arial" w:hAnsi="Arial"/>
        </w:rPr>
        <w:t>It gets around very quickly. So at least me personally, and I can't speak for anybody else in my family. But I can't blame one, one or multiple people in the nursing home who might have accidentally brought it in. Because I don't know what happened for tha</w:t>
      </w:r>
      <w:r w:rsidRPr="000A47CB">
        <w:rPr>
          <w:rFonts w:ascii="Arial" w:hAnsi="Arial"/>
        </w:rPr>
        <w:t xml:space="preserve">t to happen. It could have just been they didn't. I don't want to say they didn't sanitize maybe I don't know. But somehow it got in. I don't know how it happened. </w:t>
      </w:r>
      <w:proofErr w:type="gramStart"/>
      <w:r w:rsidRPr="000A47CB">
        <w:rPr>
          <w:rFonts w:ascii="Arial" w:hAnsi="Arial"/>
        </w:rPr>
        <w:t>So</w:t>
      </w:r>
      <w:proofErr w:type="gramEnd"/>
      <w:r w:rsidRPr="000A47CB">
        <w:rPr>
          <w:rFonts w:ascii="Arial" w:hAnsi="Arial"/>
        </w:rPr>
        <w:t xml:space="preserve"> it just is what it is the lawsuits more about the time that she was there. She was neglec</w:t>
      </w:r>
      <w:r w:rsidRPr="000A47CB">
        <w:rPr>
          <w:rFonts w:ascii="Arial" w:hAnsi="Arial"/>
        </w:rPr>
        <w:t xml:space="preserve">ted to the points that she required extensive hospitalization, because of health problems that arose because they were not taking care of her anymore. Like she had a bed sore on her back that went all the way serve her bone. Because they </w:t>
      </w:r>
      <w:proofErr w:type="spellStart"/>
      <w:r w:rsidRPr="000A47CB">
        <w:rPr>
          <w:rFonts w:ascii="Arial" w:hAnsi="Arial"/>
        </w:rPr>
        <w:t>they</w:t>
      </w:r>
      <w:proofErr w:type="spellEnd"/>
      <w:r w:rsidRPr="000A47CB">
        <w:rPr>
          <w:rFonts w:ascii="Arial" w:hAnsi="Arial"/>
        </w:rPr>
        <w:t xml:space="preserve"> didn't do any</w:t>
      </w:r>
      <w:r w:rsidRPr="000A47CB">
        <w:rPr>
          <w:rFonts w:ascii="Arial" w:hAnsi="Arial"/>
        </w:rPr>
        <w:t xml:space="preserve">thing. And she was in so much pain and they left her there. </w:t>
      </w:r>
      <w:proofErr w:type="gramStart"/>
      <w:r w:rsidRPr="000A47CB">
        <w:rPr>
          <w:rFonts w:ascii="Arial" w:hAnsi="Arial"/>
        </w:rPr>
        <w:t>So</w:t>
      </w:r>
      <w:proofErr w:type="gramEnd"/>
      <w:r w:rsidRPr="000A47CB">
        <w:rPr>
          <w:rFonts w:ascii="Arial" w:hAnsi="Arial"/>
        </w:rPr>
        <w:t xml:space="preserve"> it's not all about COVID-19. It's just like, honestly, a small piece of the puzzle of the they weren't doing everything they should have been doing.</w:t>
      </w:r>
    </w:p>
    <w:p w14:paraId="5D215FBB" w14:textId="77777777" w:rsidR="009670B8" w:rsidRPr="000A47CB" w:rsidRDefault="009670B8">
      <w:pPr>
        <w:spacing w:after="0"/>
      </w:pPr>
    </w:p>
    <w:p w14:paraId="64627042" w14:textId="77777777" w:rsidR="009670B8" w:rsidRPr="000A47CB" w:rsidRDefault="007136DB">
      <w:pPr>
        <w:spacing w:after="0"/>
      </w:pPr>
      <w:r w:rsidRPr="000A47CB">
        <w:rPr>
          <w:rFonts w:ascii="Arial" w:hAnsi="Arial"/>
          <w:b/>
        </w:rPr>
        <w:t xml:space="preserve">Ashley </w:t>
      </w:r>
      <w:proofErr w:type="spellStart"/>
      <w:proofErr w:type="gramStart"/>
      <w:r w:rsidRPr="000A47CB">
        <w:rPr>
          <w:rFonts w:ascii="Arial" w:hAnsi="Arial"/>
          <w:b/>
        </w:rPr>
        <w:t>Tibollo</w:t>
      </w:r>
      <w:proofErr w:type="spellEnd"/>
      <w:r w:rsidRPr="000A47CB">
        <w:rPr>
          <w:rFonts w:ascii="Arial" w:hAnsi="Arial"/>
          <w:b/>
        </w:rPr>
        <w:t xml:space="preserve">  </w:t>
      </w:r>
      <w:r w:rsidRPr="000A47CB">
        <w:rPr>
          <w:rFonts w:ascii="Arial" w:hAnsi="Arial"/>
          <w:b/>
          <w:bCs/>
        </w:rPr>
        <w:t>29:07</w:t>
      </w:r>
      <w:proofErr w:type="gramEnd"/>
    </w:p>
    <w:p w14:paraId="2F798053" w14:textId="77777777" w:rsidR="009670B8" w:rsidRPr="000A47CB" w:rsidRDefault="007136DB">
      <w:pPr>
        <w:spacing w:after="0"/>
      </w:pPr>
      <w:r w:rsidRPr="000A47CB">
        <w:rPr>
          <w:rFonts w:ascii="Arial" w:hAnsi="Arial"/>
        </w:rPr>
        <w:t>I'm sure it exacerbat</w:t>
      </w:r>
      <w:r w:rsidRPr="000A47CB">
        <w:rPr>
          <w:rFonts w:ascii="Arial" w:hAnsi="Arial"/>
        </w:rPr>
        <w:t>ed the whole situation.</w:t>
      </w:r>
    </w:p>
    <w:p w14:paraId="633CBCA7" w14:textId="77777777" w:rsidR="009670B8" w:rsidRPr="000A47CB" w:rsidRDefault="009670B8">
      <w:pPr>
        <w:spacing w:after="0"/>
      </w:pPr>
    </w:p>
    <w:p w14:paraId="2C1E3DF8" w14:textId="36D7428A" w:rsidR="009670B8" w:rsidRPr="000A47CB" w:rsidRDefault="000A47CB">
      <w:pPr>
        <w:spacing w:after="0"/>
        <w:rPr>
          <w:b/>
          <w:bCs/>
        </w:rPr>
      </w:pPr>
      <w:r w:rsidRPr="000A47CB">
        <w:rPr>
          <w:rFonts w:ascii="Arial" w:hAnsi="Arial"/>
          <w:b/>
          <w:bCs/>
        </w:rPr>
        <w:t>Janine Brown</w:t>
      </w:r>
      <w:r w:rsidRPr="000A47CB">
        <w:rPr>
          <w:rFonts w:ascii="Arial" w:hAnsi="Arial"/>
          <w:b/>
          <w:bCs/>
        </w:rPr>
        <w:t xml:space="preserve"> </w:t>
      </w:r>
      <w:r w:rsidR="007136DB" w:rsidRPr="000A47CB">
        <w:rPr>
          <w:rFonts w:ascii="Arial" w:hAnsi="Arial"/>
          <w:b/>
          <w:bCs/>
        </w:rPr>
        <w:t>29:10</w:t>
      </w:r>
    </w:p>
    <w:p w14:paraId="1F3C0AC5" w14:textId="77777777" w:rsidR="009670B8" w:rsidRPr="000A47CB" w:rsidRDefault="007136DB">
      <w:pPr>
        <w:spacing w:after="0"/>
      </w:pPr>
      <w:r w:rsidRPr="000A47CB">
        <w:rPr>
          <w:rFonts w:ascii="Arial" w:hAnsi="Arial"/>
        </w:rPr>
        <w:t>The pull Yeah, definitely would have made her health, not up to where it could have been. You know, if she wasn't fighting it off twice, then her immune system could have been doing something else instead of being occupied. R</w:t>
      </w:r>
      <w:r w:rsidRPr="000A47CB">
        <w:rPr>
          <w:rFonts w:ascii="Arial" w:hAnsi="Arial"/>
        </w:rPr>
        <w:t>ight. But yeah, that's, that's the big thing.</w:t>
      </w:r>
    </w:p>
    <w:p w14:paraId="5D75D978" w14:textId="77777777" w:rsidR="009670B8" w:rsidRPr="000A47CB" w:rsidRDefault="009670B8">
      <w:pPr>
        <w:spacing w:after="0"/>
      </w:pPr>
    </w:p>
    <w:p w14:paraId="0D24A963" w14:textId="77777777" w:rsidR="009670B8" w:rsidRPr="000A47CB" w:rsidRDefault="007136DB">
      <w:pPr>
        <w:spacing w:after="0"/>
      </w:pPr>
      <w:r w:rsidRPr="000A47CB">
        <w:rPr>
          <w:rFonts w:ascii="Arial" w:hAnsi="Arial"/>
          <w:b/>
        </w:rPr>
        <w:t xml:space="preserve">Ashley </w:t>
      </w:r>
      <w:proofErr w:type="spellStart"/>
      <w:proofErr w:type="gramStart"/>
      <w:r w:rsidRPr="000A47CB">
        <w:rPr>
          <w:rFonts w:ascii="Arial" w:hAnsi="Arial"/>
          <w:b/>
        </w:rPr>
        <w:t>Tibollo</w:t>
      </w:r>
      <w:proofErr w:type="spellEnd"/>
      <w:r w:rsidRPr="000A47CB">
        <w:rPr>
          <w:rFonts w:ascii="Arial" w:hAnsi="Arial"/>
          <w:b/>
        </w:rPr>
        <w:t xml:space="preserve">  </w:t>
      </w:r>
      <w:r w:rsidRPr="000A47CB">
        <w:rPr>
          <w:rFonts w:ascii="Arial" w:hAnsi="Arial"/>
          <w:b/>
          <w:bCs/>
        </w:rPr>
        <w:t>29:30</w:t>
      </w:r>
      <w:proofErr w:type="gramEnd"/>
    </w:p>
    <w:p w14:paraId="5282F7CE" w14:textId="77777777" w:rsidR="009670B8" w:rsidRPr="000A47CB" w:rsidRDefault="007136DB">
      <w:pPr>
        <w:spacing w:after="0"/>
      </w:pPr>
      <w:r w:rsidRPr="000A47CB">
        <w:rPr>
          <w:rFonts w:ascii="Arial" w:hAnsi="Arial"/>
        </w:rPr>
        <w:t xml:space="preserve">I'm sorry that you had that experience and lost your grandmother ultimately. My final question is for you is knowing what you know now, what do you think that </w:t>
      </w:r>
      <w:proofErr w:type="gramStart"/>
      <w:r w:rsidRPr="000A47CB">
        <w:rPr>
          <w:rFonts w:ascii="Arial" w:hAnsi="Arial"/>
        </w:rPr>
        <w:t>individuals</w:t>
      </w:r>
      <w:proofErr w:type="gramEnd"/>
      <w:r w:rsidRPr="000A47CB">
        <w:rPr>
          <w:rFonts w:ascii="Arial" w:hAnsi="Arial"/>
        </w:rPr>
        <w:t xml:space="preserve"> communities or g</w:t>
      </w:r>
      <w:r w:rsidRPr="000A47CB">
        <w:rPr>
          <w:rFonts w:ascii="Arial" w:hAnsi="Arial"/>
        </w:rPr>
        <w:t>overnments need to keep in mind for the future?</w:t>
      </w:r>
    </w:p>
    <w:p w14:paraId="05698690" w14:textId="77777777" w:rsidR="009670B8" w:rsidRPr="000A47CB" w:rsidRDefault="009670B8">
      <w:pPr>
        <w:spacing w:after="0"/>
      </w:pPr>
    </w:p>
    <w:p w14:paraId="3C5BE4EE" w14:textId="254D0B7D" w:rsidR="009670B8" w:rsidRPr="000A47CB" w:rsidRDefault="000A47CB">
      <w:pPr>
        <w:spacing w:after="0"/>
        <w:rPr>
          <w:b/>
          <w:bCs/>
        </w:rPr>
      </w:pPr>
      <w:r w:rsidRPr="000A47CB">
        <w:rPr>
          <w:rFonts w:ascii="Arial" w:hAnsi="Arial"/>
          <w:b/>
          <w:bCs/>
        </w:rPr>
        <w:t>Janine Brown</w:t>
      </w:r>
      <w:r w:rsidRPr="000A47CB">
        <w:rPr>
          <w:rFonts w:ascii="Arial" w:hAnsi="Arial"/>
          <w:b/>
          <w:bCs/>
        </w:rPr>
        <w:t xml:space="preserve"> </w:t>
      </w:r>
      <w:r w:rsidR="007136DB" w:rsidRPr="000A47CB">
        <w:rPr>
          <w:rFonts w:ascii="Arial" w:hAnsi="Arial"/>
          <w:b/>
          <w:bCs/>
        </w:rPr>
        <w:t>29:51</w:t>
      </w:r>
    </w:p>
    <w:p w14:paraId="2C6A5528" w14:textId="7D80EA00" w:rsidR="009670B8" w:rsidRPr="000A47CB" w:rsidRDefault="007136DB">
      <w:pPr>
        <w:spacing w:after="0"/>
      </w:pPr>
      <w:r w:rsidRPr="000A47CB">
        <w:rPr>
          <w:rFonts w:ascii="Arial" w:hAnsi="Arial"/>
        </w:rPr>
        <w:t xml:space="preserve">I think they just know that they're not going to please everybody. Like, no matter what decision they make, somebody is going to be upset about something Whether it's because they just don't like </w:t>
      </w:r>
      <w:r w:rsidRPr="000A47CB">
        <w:rPr>
          <w:rFonts w:ascii="Arial" w:hAnsi="Arial"/>
        </w:rPr>
        <w:t>the person in charge, like dummies don't like them, they don't agree with them, or because there are legitimate reasons, no matter what calls are made, somebody is going to be upset. And they need to know that that's okay. It's okay, if people are upset fo</w:t>
      </w:r>
      <w:r w:rsidRPr="000A47CB">
        <w:rPr>
          <w:rFonts w:ascii="Arial" w:hAnsi="Arial"/>
        </w:rPr>
        <w:t>r a little bit if it means that the whole is protected. Because I mean, politics is a popularity contest. And everybody's so concerned about their image that they're putting, you know, regular people's lives on the line. Like we talked a little bit about t</w:t>
      </w:r>
      <w:r w:rsidRPr="000A47CB">
        <w:rPr>
          <w:rFonts w:ascii="Arial" w:hAnsi="Arial"/>
        </w:rPr>
        <w:t xml:space="preserve">he former </w:t>
      </w:r>
      <w:r w:rsidRPr="000A47CB">
        <w:rPr>
          <w:rFonts w:ascii="Arial" w:hAnsi="Arial"/>
        </w:rPr>
        <w:lastRenderedPageBreak/>
        <w:t xml:space="preserve">president. And he made his stances on the whole thing very clear, but he was one of the first people to get the vaccine came out. </w:t>
      </w:r>
      <w:proofErr w:type="gramStart"/>
      <w:r w:rsidRPr="000A47CB">
        <w:rPr>
          <w:rFonts w:ascii="Arial" w:hAnsi="Arial"/>
        </w:rPr>
        <w:t>So</w:t>
      </w:r>
      <w:proofErr w:type="gramEnd"/>
      <w:r w:rsidRPr="000A47CB">
        <w:rPr>
          <w:rFonts w:ascii="Arial" w:hAnsi="Arial"/>
        </w:rPr>
        <w:t xml:space="preserve"> it's very much the case of no matter what you do, somebody is going to be upset. </w:t>
      </w:r>
      <w:proofErr w:type="gramStart"/>
      <w:r w:rsidRPr="000A47CB">
        <w:rPr>
          <w:rFonts w:ascii="Arial" w:hAnsi="Arial"/>
        </w:rPr>
        <w:t>So</w:t>
      </w:r>
      <w:proofErr w:type="gramEnd"/>
      <w:r w:rsidRPr="000A47CB">
        <w:rPr>
          <w:rFonts w:ascii="Arial" w:hAnsi="Arial"/>
        </w:rPr>
        <w:t xml:space="preserve"> you need to just make a call </w:t>
      </w:r>
      <w:r w:rsidRPr="000A47CB">
        <w:rPr>
          <w:rFonts w:ascii="Arial" w:hAnsi="Arial"/>
        </w:rPr>
        <w:t>stick to it. If it's the wrong one. It's the wrong one, you know, and that's, that's a price that you pay. It's one of the risk factors of being in charge. But I think people just need to understand that it's not all about it's not all about you. It's abou</w:t>
      </w:r>
      <w:r w:rsidRPr="000A47CB">
        <w:rPr>
          <w:rFonts w:ascii="Arial" w:hAnsi="Arial"/>
        </w:rPr>
        <w:t xml:space="preserve">t everybody else. Which is what I think they could learn to my </w:t>
      </w:r>
      <w:proofErr w:type="gramStart"/>
      <w:r w:rsidRPr="000A47CB">
        <w:rPr>
          <w:rFonts w:ascii="Arial" w:hAnsi="Arial"/>
        </w:rPr>
        <w:t>family,</w:t>
      </w:r>
      <w:proofErr w:type="gramEnd"/>
      <w:r w:rsidRPr="000A47CB">
        <w:rPr>
          <w:rFonts w:ascii="Arial" w:hAnsi="Arial"/>
        </w:rPr>
        <w:t xml:space="preserve"> I think they could learn that. Again, it's not all about you. Just because you would be fine if you were sick, or because I would be fine if I was sick doesn't mean that our neighbor wh</w:t>
      </w:r>
      <w:r w:rsidRPr="000A47CB">
        <w:rPr>
          <w:rFonts w:ascii="Arial" w:hAnsi="Arial"/>
        </w:rPr>
        <w:t xml:space="preserve">o is elderly is going to be fine. If she gets like, it's, I think it just is so selfish. So many people are so selfish, and I didn't realize how selfish they weren't until this happened. And it's like, oh, I don't want to be around you anymore. </w:t>
      </w:r>
      <w:proofErr w:type="gramStart"/>
      <w:r w:rsidRPr="000A47CB">
        <w:rPr>
          <w:rFonts w:ascii="Arial" w:hAnsi="Arial"/>
        </w:rPr>
        <w:t>So</w:t>
      </w:r>
      <w:proofErr w:type="gramEnd"/>
      <w:r w:rsidRPr="000A47CB">
        <w:rPr>
          <w:rFonts w:ascii="Arial" w:hAnsi="Arial"/>
        </w:rPr>
        <w:t xml:space="preserve"> I think </w:t>
      </w:r>
      <w:r w:rsidRPr="000A47CB">
        <w:rPr>
          <w:rFonts w:ascii="Arial" w:hAnsi="Arial"/>
        </w:rPr>
        <w:t>that that's something everybody can learn. Everybody can take away is. You just have to you have to be there for people you don't know. You have to be willing to, to inconvenience yourself. If it means literally saving somebody else from going through that</w:t>
      </w:r>
      <w:r w:rsidRPr="000A47CB">
        <w:rPr>
          <w:rFonts w:ascii="Arial" w:hAnsi="Arial"/>
        </w:rPr>
        <w:t xml:space="preserve"> even if they don't die, even if they just get sick. Why do you want that to go through that? Like there's </w:t>
      </w:r>
      <w:proofErr w:type="spellStart"/>
      <w:r w:rsidRPr="000A47CB">
        <w:rPr>
          <w:rFonts w:ascii="Arial" w:hAnsi="Arial"/>
        </w:rPr>
        <w:t>there's</w:t>
      </w:r>
      <w:proofErr w:type="spellEnd"/>
      <w:r w:rsidRPr="000A47CB">
        <w:rPr>
          <w:rFonts w:ascii="Arial" w:hAnsi="Arial"/>
        </w:rPr>
        <w:t xml:space="preserve"> no reason for it. If all I have to do is wear a mask. I trained for hours at a time in a mask, and I was fine. Is it harder to breathe? Absol</w:t>
      </w:r>
      <w:r w:rsidRPr="000A47CB">
        <w:rPr>
          <w:rFonts w:ascii="Arial" w:hAnsi="Arial"/>
        </w:rPr>
        <w:t>utely. But I was fine doing it. And I'll do it for as long as I have to if it means that I don't get anybody else sick. So that's, I don't know. Like I said humanity's not at like its peak</w:t>
      </w:r>
      <w:r w:rsidRPr="007136DB">
        <w:rPr>
          <w:rFonts w:ascii="Arial" w:hAnsi="Arial"/>
        </w:rPr>
        <w:t xml:space="preserve"> </w:t>
      </w:r>
      <w:r w:rsidRPr="000A47CB">
        <w:rPr>
          <w:rFonts w:ascii="Arial" w:hAnsi="Arial"/>
        </w:rPr>
        <w:t>right now. It's like a little bit. A little bit torn up.</w:t>
      </w:r>
    </w:p>
    <w:p w14:paraId="06519914" w14:textId="77777777" w:rsidR="009670B8" w:rsidRPr="000A47CB" w:rsidRDefault="009670B8">
      <w:pPr>
        <w:spacing w:after="0"/>
      </w:pPr>
    </w:p>
    <w:p w14:paraId="036A5AED" w14:textId="77777777" w:rsidR="009670B8" w:rsidRPr="000A47CB" w:rsidRDefault="007136DB">
      <w:pPr>
        <w:spacing w:after="0"/>
      </w:pPr>
      <w:r w:rsidRPr="000A47CB">
        <w:rPr>
          <w:rFonts w:ascii="Arial" w:hAnsi="Arial"/>
          <w:b/>
        </w:rPr>
        <w:t xml:space="preserve">Ashley </w:t>
      </w:r>
      <w:proofErr w:type="spellStart"/>
      <w:proofErr w:type="gramStart"/>
      <w:r w:rsidRPr="000A47CB">
        <w:rPr>
          <w:rFonts w:ascii="Arial" w:hAnsi="Arial"/>
          <w:b/>
        </w:rPr>
        <w:t>Tibollo</w:t>
      </w:r>
      <w:proofErr w:type="spellEnd"/>
      <w:r w:rsidRPr="000A47CB">
        <w:rPr>
          <w:rFonts w:ascii="Arial" w:hAnsi="Arial"/>
          <w:b/>
        </w:rPr>
        <w:t xml:space="preserve">  </w:t>
      </w:r>
      <w:r w:rsidRPr="000A47CB">
        <w:rPr>
          <w:rFonts w:ascii="Arial" w:hAnsi="Arial"/>
          <w:b/>
          <w:bCs/>
        </w:rPr>
        <w:t>32:46</w:t>
      </w:r>
      <w:proofErr w:type="gramEnd"/>
    </w:p>
    <w:p w14:paraId="2B87C277" w14:textId="77777777" w:rsidR="007136DB" w:rsidRDefault="007136DB">
      <w:pPr>
        <w:spacing w:after="0"/>
        <w:rPr>
          <w:rFonts w:ascii="Arial" w:hAnsi="Arial"/>
        </w:rPr>
      </w:pPr>
      <w:r w:rsidRPr="000A47CB">
        <w:rPr>
          <w:rFonts w:ascii="Arial" w:hAnsi="Arial"/>
        </w:rPr>
        <w:t xml:space="preserve">Well, I thought that was a fantastic answer. I wish everyone could hear that message. Hopefully they will through this archive. Thank you very much for your time and your contribution to the archive. It is greatly appreciated. </w:t>
      </w:r>
    </w:p>
    <w:p w14:paraId="259F3024" w14:textId="670694EA" w:rsidR="007136DB" w:rsidRDefault="007136DB">
      <w:pPr>
        <w:spacing w:after="0"/>
        <w:rPr>
          <w:rFonts w:ascii="Arial" w:hAnsi="Arial"/>
        </w:rPr>
      </w:pPr>
    </w:p>
    <w:p w14:paraId="028BCBEC" w14:textId="334A58BC" w:rsidR="007136DB" w:rsidRDefault="007136DB">
      <w:pPr>
        <w:spacing w:after="0"/>
        <w:rPr>
          <w:rFonts w:ascii="Arial" w:hAnsi="Arial"/>
        </w:rPr>
      </w:pPr>
      <w:r w:rsidRPr="000A47CB">
        <w:rPr>
          <w:rFonts w:ascii="Arial" w:hAnsi="Arial"/>
          <w:b/>
          <w:bCs/>
        </w:rPr>
        <w:t xml:space="preserve">Janine Brown </w:t>
      </w:r>
      <w:r w:rsidRPr="007136DB">
        <w:rPr>
          <w:rFonts w:ascii="Arial" w:hAnsi="Arial"/>
          <w:b/>
          <w:bCs/>
        </w:rPr>
        <w:t>33:09</w:t>
      </w:r>
    </w:p>
    <w:p w14:paraId="222EF497" w14:textId="123C1285" w:rsidR="009670B8" w:rsidRPr="000A47CB" w:rsidRDefault="007136DB">
      <w:pPr>
        <w:spacing w:after="0"/>
      </w:pPr>
      <w:r w:rsidRPr="000A47CB">
        <w:rPr>
          <w:rFonts w:ascii="Arial" w:hAnsi="Arial"/>
        </w:rPr>
        <w:t>No problem.</w:t>
      </w:r>
    </w:p>
    <w:sectPr w:rsidR="009670B8" w:rsidRPr="000A47CB"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087D6B95"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KzNDM2NzU1tQQyTJV0lIJTi4sz8/NACgxrAbRxD6QsAAAA"/>
  </w:docVars>
  <w:rsids>
    <w:rsidRoot w:val="00B47730"/>
    <w:rsid w:val="00034616"/>
    <w:rsid w:val="00050A6B"/>
    <w:rsid w:val="0006063C"/>
    <w:rsid w:val="00066610"/>
    <w:rsid w:val="000A47CB"/>
    <w:rsid w:val="001216B9"/>
    <w:rsid w:val="0015074B"/>
    <w:rsid w:val="0029639D"/>
    <w:rsid w:val="00326F90"/>
    <w:rsid w:val="00346B90"/>
    <w:rsid w:val="004A641F"/>
    <w:rsid w:val="004B593C"/>
    <w:rsid w:val="006E2A8C"/>
    <w:rsid w:val="007136DB"/>
    <w:rsid w:val="007749AF"/>
    <w:rsid w:val="00794EBC"/>
    <w:rsid w:val="00930F33"/>
    <w:rsid w:val="009670B8"/>
    <w:rsid w:val="009A4ED2"/>
    <w:rsid w:val="009C3AF0"/>
    <w:rsid w:val="00A12EE5"/>
    <w:rsid w:val="00AA1D8D"/>
    <w:rsid w:val="00B47730"/>
    <w:rsid w:val="00BA4C2B"/>
    <w:rsid w:val="00BD0140"/>
    <w:rsid w:val="00C24502"/>
    <w:rsid w:val="00CB0664"/>
    <w:rsid w:val="00D370F0"/>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4140</Words>
  <Characters>23604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27689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2021-08-06T04:52:00Z</dcterms:created>
  <dcterms:modified xsi:type="dcterms:W3CDTF">2021-08-06T04:52:00Z</dcterms:modified>
  <cp:category/>
</cp:coreProperties>
</file>