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0FE0D" w14:textId="77777777" w:rsidR="0014115D" w:rsidRPr="001B3BAE" w:rsidRDefault="0014115D" w:rsidP="0014115D">
      <w:pPr>
        <w:spacing w:after="0"/>
        <w:rPr>
          <w:rFonts w:ascii="Times New Roman" w:hAnsi="Times New Roman" w:cs="Times New Roman"/>
          <w:lang w:eastAsia="zh-CN"/>
        </w:rPr>
      </w:pPr>
    </w:p>
    <w:p w14:paraId="202F1F60" w14:textId="4338DE8D" w:rsidR="0014115D" w:rsidRPr="001B3BAE" w:rsidRDefault="0014115D" w:rsidP="0014115D">
      <w:pPr>
        <w:jc w:val="center"/>
        <w:rPr>
          <w:rFonts w:ascii="Times New Roman" w:hAnsi="Times New Roman" w:cs="Times New Roman"/>
          <w:b/>
          <w:sz w:val="28"/>
        </w:rPr>
      </w:pPr>
      <w:r w:rsidRPr="001B3BAE">
        <w:rPr>
          <w:rFonts w:ascii="Times New Roman" w:hAnsi="Times New Roman" w:cs="Times New Roman"/>
          <w:b/>
          <w:sz w:val="28"/>
        </w:rPr>
        <w:t xml:space="preserve">Transcript of Interview with </w:t>
      </w:r>
      <w:r>
        <w:rPr>
          <w:rFonts w:ascii="Times New Roman" w:hAnsi="Times New Roman" w:cs="Times New Roman"/>
          <w:b/>
          <w:sz w:val="28"/>
        </w:rPr>
        <w:t>Steve Ramsey</w:t>
      </w:r>
      <w:r w:rsidRPr="001B3BAE">
        <w:rPr>
          <w:rFonts w:ascii="Times New Roman" w:hAnsi="Times New Roman" w:cs="Times New Roman"/>
          <w:b/>
          <w:bCs/>
          <w:sz w:val="28"/>
          <w:szCs w:val="28"/>
        </w:rPr>
        <w:t xml:space="preserve"> </w:t>
      </w:r>
      <w:proofErr w:type="gramStart"/>
      <w:r w:rsidRPr="001B3BAE">
        <w:rPr>
          <w:rFonts w:ascii="Times New Roman" w:hAnsi="Times New Roman" w:cs="Times New Roman"/>
          <w:b/>
          <w:bCs/>
          <w:sz w:val="28"/>
          <w:szCs w:val="28"/>
        </w:rPr>
        <w:t>By</w:t>
      </w:r>
      <w:proofErr w:type="gramEnd"/>
      <w:r w:rsidRPr="001B3BAE">
        <w:rPr>
          <w:rFonts w:ascii="Times New Roman" w:hAnsi="Times New Roman" w:cs="Times New Roman"/>
          <w:b/>
          <w:bCs/>
          <w:sz w:val="28"/>
          <w:szCs w:val="28"/>
        </w:rPr>
        <w:t xml:space="preserve"> Kit Heintzman</w:t>
      </w:r>
    </w:p>
    <w:p w14:paraId="4AD379DF" w14:textId="1DAE95B4" w:rsidR="0014115D" w:rsidRPr="001B3BAE" w:rsidRDefault="0014115D" w:rsidP="0014115D">
      <w:pPr>
        <w:pStyle w:val="NoSpacing"/>
        <w:rPr>
          <w:rFonts w:ascii="Times New Roman" w:hAnsi="Times New Roman" w:cs="Times New Roman"/>
        </w:rPr>
      </w:pPr>
      <w:r w:rsidRPr="001B3BAE">
        <w:rPr>
          <w:rFonts w:ascii="Times New Roman" w:hAnsi="Times New Roman" w:cs="Times New Roman"/>
          <w:b/>
        </w:rPr>
        <w:t>Interviewee:</w:t>
      </w:r>
      <w:r w:rsidRPr="001B3BAE">
        <w:rPr>
          <w:rFonts w:ascii="Times New Roman" w:hAnsi="Times New Roman" w:cs="Times New Roman"/>
        </w:rPr>
        <w:t xml:space="preserve"> </w:t>
      </w:r>
      <w:r>
        <w:rPr>
          <w:rFonts w:ascii="Times New Roman" w:hAnsi="Times New Roman" w:cs="Times New Roman"/>
        </w:rPr>
        <w:t>Steve Ramsey</w:t>
      </w:r>
    </w:p>
    <w:p w14:paraId="2DF72B3E" w14:textId="77777777" w:rsidR="0014115D" w:rsidRPr="001B3BAE" w:rsidRDefault="0014115D" w:rsidP="0014115D">
      <w:pPr>
        <w:pStyle w:val="NoSpacing"/>
        <w:rPr>
          <w:rFonts w:ascii="Times New Roman" w:hAnsi="Times New Roman" w:cs="Times New Roman"/>
        </w:rPr>
      </w:pPr>
      <w:r w:rsidRPr="001B3BAE">
        <w:rPr>
          <w:rFonts w:ascii="Times New Roman" w:hAnsi="Times New Roman" w:cs="Times New Roman"/>
          <w:b/>
        </w:rPr>
        <w:t>Interviewer:</w:t>
      </w:r>
      <w:r w:rsidRPr="001B3BAE">
        <w:rPr>
          <w:rFonts w:ascii="Times New Roman" w:hAnsi="Times New Roman" w:cs="Times New Roman"/>
        </w:rPr>
        <w:t xml:space="preserve"> Kit Heintzman</w:t>
      </w:r>
    </w:p>
    <w:p w14:paraId="7E42AB15" w14:textId="38198B18" w:rsidR="0014115D" w:rsidRPr="001B3BAE" w:rsidRDefault="0014115D" w:rsidP="0014115D">
      <w:pPr>
        <w:pStyle w:val="NoSpacing"/>
        <w:rPr>
          <w:rFonts w:ascii="Times New Roman" w:hAnsi="Times New Roman" w:cs="Times New Roman"/>
        </w:rPr>
      </w:pPr>
      <w:r w:rsidRPr="001B3BAE">
        <w:rPr>
          <w:rFonts w:ascii="Times New Roman" w:hAnsi="Times New Roman" w:cs="Times New Roman"/>
          <w:b/>
        </w:rPr>
        <w:t>Date:</w:t>
      </w:r>
      <w:r w:rsidRPr="001B3BAE">
        <w:rPr>
          <w:rFonts w:ascii="Times New Roman" w:hAnsi="Times New Roman" w:cs="Times New Roman"/>
        </w:rPr>
        <w:t xml:space="preserve"> </w:t>
      </w:r>
      <w:r w:rsidRPr="001B3BAE">
        <w:rPr>
          <w:rFonts w:ascii="Times New Roman" w:hAnsi="Times New Roman" w:cs="Times New Roman"/>
        </w:rPr>
        <w:tab/>
      </w:r>
      <w:r w:rsidRPr="001B3BAE">
        <w:rPr>
          <w:rFonts w:ascii="Times New Roman" w:eastAsia="Times New Roman" w:hAnsi="Times New Roman" w:cs="Times New Roman"/>
        </w:rPr>
        <w:t>0</w:t>
      </w:r>
      <w:r>
        <w:rPr>
          <w:rFonts w:ascii="Times New Roman" w:eastAsia="Times New Roman" w:hAnsi="Times New Roman" w:cs="Times New Roman"/>
        </w:rPr>
        <w:t>7</w:t>
      </w:r>
      <w:r w:rsidRPr="001B3BAE">
        <w:rPr>
          <w:rFonts w:ascii="Times New Roman" w:eastAsia="Times New Roman" w:hAnsi="Times New Roman" w:cs="Times New Roman"/>
        </w:rPr>
        <w:t>/1</w:t>
      </w:r>
      <w:r>
        <w:rPr>
          <w:rFonts w:ascii="Times New Roman" w:eastAsia="Times New Roman" w:hAnsi="Times New Roman" w:cs="Times New Roman"/>
        </w:rPr>
        <w:t>6</w:t>
      </w:r>
      <w:r w:rsidRPr="001B3BAE">
        <w:rPr>
          <w:rFonts w:ascii="Times New Roman" w:eastAsia="Times New Roman" w:hAnsi="Times New Roman" w:cs="Times New Roman"/>
        </w:rPr>
        <w:t>/202</w:t>
      </w:r>
      <w:r>
        <w:rPr>
          <w:rFonts w:ascii="Times New Roman" w:eastAsia="Times New Roman" w:hAnsi="Times New Roman" w:cs="Times New Roman"/>
        </w:rPr>
        <w:t>2</w:t>
      </w:r>
    </w:p>
    <w:p w14:paraId="5EAA425B" w14:textId="4415C91F" w:rsidR="0014115D" w:rsidRPr="001B3BAE" w:rsidRDefault="0014115D" w:rsidP="0014115D">
      <w:pPr>
        <w:pStyle w:val="NoSpacing"/>
        <w:rPr>
          <w:rFonts w:ascii="Times New Roman" w:hAnsi="Times New Roman" w:cs="Times New Roman"/>
        </w:rPr>
      </w:pPr>
      <w:r w:rsidRPr="001B3BAE">
        <w:rPr>
          <w:rFonts w:ascii="Times New Roman" w:hAnsi="Times New Roman" w:cs="Times New Roman"/>
          <w:b/>
        </w:rPr>
        <w:t>Location (Interviewee):</w:t>
      </w:r>
      <w:r w:rsidRPr="001B3BAE">
        <w:rPr>
          <w:rFonts w:ascii="Times New Roman" w:hAnsi="Times New Roman" w:cs="Times New Roman"/>
        </w:rPr>
        <w:t xml:space="preserve"> </w:t>
      </w:r>
      <w:r>
        <w:rPr>
          <w:rFonts w:ascii="Times New Roman" w:hAnsi="Times New Roman" w:cs="Times New Roman"/>
        </w:rPr>
        <w:t>Alberta, Canada</w:t>
      </w:r>
    </w:p>
    <w:p w14:paraId="44C09578" w14:textId="77777777" w:rsidR="0014115D" w:rsidRPr="001B3BAE" w:rsidRDefault="0014115D" w:rsidP="0014115D">
      <w:pPr>
        <w:pStyle w:val="NoSpacing"/>
        <w:rPr>
          <w:rFonts w:ascii="Times New Roman" w:hAnsi="Times New Roman" w:cs="Times New Roman"/>
        </w:rPr>
      </w:pPr>
      <w:r w:rsidRPr="001B3BAE">
        <w:rPr>
          <w:rFonts w:ascii="Times New Roman" w:hAnsi="Times New Roman" w:cs="Times New Roman"/>
          <w:b/>
        </w:rPr>
        <w:t>Location (Interviewer):</w:t>
      </w:r>
    </w:p>
    <w:p w14:paraId="2B32F277" w14:textId="77777777" w:rsidR="0014115D" w:rsidRPr="001B3BAE" w:rsidRDefault="0014115D" w:rsidP="0014115D">
      <w:pPr>
        <w:pStyle w:val="NoSpacing"/>
        <w:rPr>
          <w:rFonts w:ascii="Times New Roman" w:hAnsi="Times New Roman" w:cs="Times New Roman"/>
        </w:rPr>
      </w:pPr>
      <w:r w:rsidRPr="001B3BAE">
        <w:rPr>
          <w:rFonts w:ascii="Times New Roman" w:hAnsi="Times New Roman" w:cs="Times New Roman"/>
          <w:b/>
        </w:rPr>
        <w:t>Transcriber:</w:t>
      </w:r>
      <w:r w:rsidRPr="001B3BAE">
        <w:rPr>
          <w:rFonts w:ascii="Times New Roman" w:hAnsi="Times New Roman" w:cs="Times New Roman"/>
        </w:rPr>
        <w:t xml:space="preserve"> Angelica S Ramos</w:t>
      </w:r>
    </w:p>
    <w:p w14:paraId="5C8C78D9" w14:textId="77777777" w:rsidR="0014115D" w:rsidRPr="001B3BAE" w:rsidRDefault="0014115D" w:rsidP="0014115D">
      <w:pPr>
        <w:spacing w:after="0"/>
        <w:rPr>
          <w:rFonts w:ascii="Times New Roman" w:hAnsi="Times New Roman" w:cs="Times New Roman"/>
          <w:b/>
          <w:bCs/>
          <w:sz w:val="24"/>
          <w:szCs w:val="24"/>
        </w:rPr>
      </w:pPr>
    </w:p>
    <w:p w14:paraId="140510D3" w14:textId="77777777" w:rsidR="0014115D" w:rsidRDefault="0014115D" w:rsidP="0014115D">
      <w:pPr>
        <w:spacing w:after="0"/>
        <w:rPr>
          <w:rFonts w:ascii="Times New Roman" w:hAnsi="Times New Roman" w:cs="Times New Roman"/>
          <w:b/>
          <w:bCs/>
          <w:shd w:val="clear" w:color="auto" w:fill="FFFFFF"/>
        </w:rPr>
      </w:pPr>
      <w:r w:rsidRPr="001B3BAE">
        <w:rPr>
          <w:rFonts w:ascii="Times New Roman" w:hAnsi="Times New Roman" w:cs="Times New Roman"/>
          <w:b/>
          <w:bCs/>
          <w:shd w:val="clear" w:color="auto" w:fill="FFFFFF"/>
        </w:rPr>
        <w:t>Some of the things we spoke about include:</w:t>
      </w:r>
    </w:p>
    <w:p w14:paraId="7EB1C13D" w14:textId="1C10ABC8" w:rsidR="0014115D" w:rsidRPr="0014115D" w:rsidRDefault="0014115D" w:rsidP="0014115D">
      <w:pPr>
        <w:spacing w:after="0"/>
        <w:rPr>
          <w:rFonts w:ascii="Times New Roman" w:hAnsi="Times New Roman" w:cs="Times New Roman"/>
          <w:b/>
          <w:bCs/>
          <w:shd w:val="clear" w:color="auto" w:fill="FFFFFF"/>
        </w:rPr>
      </w:pPr>
      <w:r w:rsidRPr="0014115D">
        <w:rPr>
          <w:rFonts w:ascii="Times New Roman" w:hAnsi="Times New Roman" w:cs="Times New Roman"/>
          <w:shd w:val="clear" w:color="auto" w:fill="FFFFFF"/>
        </w:rPr>
        <w:t>Losing work in healthcare at the beginning of the pandemic; bars staying open when clinics were closed.</w:t>
      </w:r>
      <w:r w:rsidRPr="0014115D">
        <w:rPr>
          <w:rFonts w:ascii="Times New Roman" w:hAnsi="Times New Roman" w:cs="Times New Roman"/>
        </w:rPr>
        <w:br/>
      </w:r>
      <w:r w:rsidRPr="0014115D">
        <w:rPr>
          <w:rFonts w:ascii="Times New Roman" w:hAnsi="Times New Roman" w:cs="Times New Roman"/>
          <w:shd w:val="clear" w:color="auto" w:fill="FFFFFF"/>
        </w:rPr>
        <w:t>CERB not compensating for those with higher incomes pre-pandemic.</w:t>
      </w:r>
      <w:r w:rsidRPr="0014115D">
        <w:rPr>
          <w:rFonts w:ascii="Times New Roman" w:hAnsi="Times New Roman" w:cs="Times New Roman"/>
        </w:rPr>
        <w:t xml:space="preserve"> </w:t>
      </w:r>
      <w:r w:rsidRPr="0014115D">
        <w:rPr>
          <w:rFonts w:ascii="Times New Roman" w:hAnsi="Times New Roman" w:cs="Times New Roman"/>
          <w:shd w:val="clear" w:color="auto" w:fill="FFFFFF"/>
        </w:rPr>
        <w:t>Breaking a mortgage, moving from Calgary to Grande Prairie during the pandemic.</w:t>
      </w:r>
      <w:r w:rsidRPr="0014115D">
        <w:rPr>
          <w:rFonts w:ascii="Times New Roman" w:hAnsi="Times New Roman" w:cs="Times New Roman"/>
        </w:rPr>
        <w:t xml:space="preserve"> </w:t>
      </w:r>
      <w:r w:rsidRPr="0014115D">
        <w:rPr>
          <w:rFonts w:ascii="Times New Roman" w:hAnsi="Times New Roman" w:cs="Times New Roman"/>
          <w:shd w:val="clear" w:color="auto" w:fill="FFFFFF"/>
        </w:rPr>
        <w:t xml:space="preserve">Medical professionals </w:t>
      </w:r>
      <w:proofErr w:type="gramStart"/>
      <w:r w:rsidRPr="0014115D">
        <w:rPr>
          <w:rFonts w:ascii="Times New Roman" w:hAnsi="Times New Roman" w:cs="Times New Roman"/>
          <w:shd w:val="clear" w:color="auto" w:fill="FFFFFF"/>
        </w:rPr>
        <w:t>respecting</w:t>
      </w:r>
      <w:proofErr w:type="gramEnd"/>
      <w:r w:rsidRPr="0014115D">
        <w:rPr>
          <w:rFonts w:ascii="Times New Roman" w:hAnsi="Times New Roman" w:cs="Times New Roman"/>
          <w:shd w:val="clear" w:color="auto" w:fill="FFFFFF"/>
        </w:rPr>
        <w:t xml:space="preserve"> patients’ COVID-masking boundaries.</w:t>
      </w:r>
      <w:r w:rsidRPr="0014115D">
        <w:rPr>
          <w:rFonts w:ascii="Times New Roman" w:hAnsi="Times New Roman" w:cs="Times New Roman"/>
        </w:rPr>
        <w:t xml:space="preserve"> </w:t>
      </w:r>
      <w:r w:rsidRPr="0014115D">
        <w:rPr>
          <w:rFonts w:ascii="Times New Roman" w:hAnsi="Times New Roman" w:cs="Times New Roman"/>
          <w:shd w:val="clear" w:color="auto" w:fill="FFFFFF"/>
        </w:rPr>
        <w:t>COVID-19 as a possible chemical/biological warfare retaliation against Trump tariffs on China.</w:t>
      </w:r>
      <w:r w:rsidRPr="0014115D">
        <w:rPr>
          <w:rFonts w:ascii="Times New Roman" w:hAnsi="Times New Roman" w:cs="Times New Roman"/>
        </w:rPr>
        <w:t xml:space="preserve"> </w:t>
      </w:r>
      <w:r w:rsidRPr="0014115D">
        <w:rPr>
          <w:rFonts w:ascii="Times New Roman" w:hAnsi="Times New Roman" w:cs="Times New Roman"/>
          <w:shd w:val="clear" w:color="auto" w:fill="FFFFFF"/>
        </w:rPr>
        <w:t>Historical examples of chemical warfare and colonial diseases provoking distress and vaccine resistance.</w:t>
      </w:r>
      <w:r w:rsidRPr="0014115D">
        <w:rPr>
          <w:rFonts w:ascii="Times New Roman" w:hAnsi="Times New Roman" w:cs="Times New Roman"/>
        </w:rPr>
        <w:t xml:space="preserve"> </w:t>
      </w:r>
      <w:r w:rsidRPr="0014115D">
        <w:rPr>
          <w:rFonts w:ascii="Times New Roman" w:hAnsi="Times New Roman" w:cs="Times New Roman"/>
          <w:shd w:val="clear" w:color="auto" w:fill="FFFFFF"/>
        </w:rPr>
        <w:t>Distrust of capitalist and communist governments; medical policies emerging before there is sufficient scientific data.</w:t>
      </w:r>
      <w:r w:rsidRPr="0014115D">
        <w:rPr>
          <w:rFonts w:ascii="Times New Roman" w:hAnsi="Times New Roman" w:cs="Times New Roman"/>
        </w:rPr>
        <w:t xml:space="preserve"> </w:t>
      </w:r>
      <w:r w:rsidRPr="0014115D">
        <w:rPr>
          <w:rFonts w:ascii="Times New Roman" w:hAnsi="Times New Roman" w:cs="Times New Roman"/>
          <w:shd w:val="clear" w:color="auto" w:fill="FFFFFF"/>
        </w:rPr>
        <w:t>Trump protecting the American economy and dismissing science; Trudeau trusting science and abandoning the Canadian economy.</w:t>
      </w:r>
      <w:r w:rsidRPr="0014115D">
        <w:rPr>
          <w:rFonts w:ascii="Times New Roman" w:hAnsi="Times New Roman" w:cs="Times New Roman"/>
        </w:rPr>
        <w:t xml:space="preserve"> </w:t>
      </w:r>
      <w:r w:rsidRPr="0014115D">
        <w:rPr>
          <w:rFonts w:ascii="Times New Roman" w:hAnsi="Times New Roman" w:cs="Times New Roman"/>
          <w:shd w:val="clear" w:color="auto" w:fill="FFFFFF"/>
        </w:rPr>
        <w:t>Reactionary anti-Asian racism, coming to terms with prejudice, and slowly mending friendships and earning back trust.</w:t>
      </w:r>
      <w:r w:rsidRPr="0014115D">
        <w:rPr>
          <w:rFonts w:ascii="Times New Roman" w:hAnsi="Times New Roman" w:cs="Times New Roman"/>
        </w:rPr>
        <w:t xml:space="preserve"> </w:t>
      </w:r>
      <w:r w:rsidRPr="0014115D">
        <w:rPr>
          <w:rFonts w:ascii="Times New Roman" w:hAnsi="Times New Roman" w:cs="Times New Roman"/>
          <w:shd w:val="clear" w:color="auto" w:fill="FFFFFF"/>
        </w:rPr>
        <w:t>Dr. Theresa Tam, Chief Health Officer in Canada.</w:t>
      </w:r>
      <w:r w:rsidRPr="0014115D">
        <w:rPr>
          <w:rFonts w:ascii="Times New Roman" w:hAnsi="Times New Roman" w:cs="Times New Roman"/>
        </w:rPr>
        <w:t xml:space="preserve"> </w:t>
      </w:r>
      <w:r w:rsidRPr="0014115D">
        <w:rPr>
          <w:rFonts w:ascii="Times New Roman" w:hAnsi="Times New Roman" w:cs="Times New Roman"/>
          <w:shd w:val="clear" w:color="auto" w:fill="FFFFFF"/>
        </w:rPr>
        <w:t>Being manipulated by the media and fake news.</w:t>
      </w:r>
      <w:r w:rsidRPr="0014115D">
        <w:rPr>
          <w:rFonts w:ascii="Times New Roman" w:hAnsi="Times New Roman" w:cs="Times New Roman"/>
        </w:rPr>
        <w:t xml:space="preserve"> </w:t>
      </w:r>
      <w:r w:rsidRPr="0014115D">
        <w:rPr>
          <w:rFonts w:ascii="Times New Roman" w:hAnsi="Times New Roman" w:cs="Times New Roman"/>
          <w:shd w:val="clear" w:color="auto" w:fill="FFFFFF"/>
        </w:rPr>
        <w:t>Comparisons between fear of COVID-19 transmission to healthcare workers and the fear of HIV/AIDS in the 1980s.</w:t>
      </w:r>
      <w:r w:rsidRPr="0014115D">
        <w:rPr>
          <w:rFonts w:ascii="Times New Roman" w:hAnsi="Times New Roman" w:cs="Times New Roman"/>
        </w:rPr>
        <w:t xml:space="preserve"> </w:t>
      </w:r>
      <w:r w:rsidRPr="0014115D">
        <w:rPr>
          <w:rFonts w:ascii="Times New Roman" w:hAnsi="Times New Roman" w:cs="Times New Roman"/>
          <w:shd w:val="clear" w:color="auto" w:fill="FFFFFF"/>
        </w:rPr>
        <w:t>Having experienced severe respiratory illness in 2019; retrospective chest x-rays examinations.</w:t>
      </w:r>
      <w:r w:rsidRPr="0014115D">
        <w:rPr>
          <w:rFonts w:ascii="Times New Roman" w:hAnsi="Times New Roman" w:cs="Times New Roman"/>
        </w:rPr>
        <w:t xml:space="preserve"> </w:t>
      </w:r>
      <w:r w:rsidRPr="0014115D">
        <w:rPr>
          <w:rFonts w:ascii="Times New Roman" w:hAnsi="Times New Roman" w:cs="Times New Roman"/>
          <w:shd w:val="clear" w:color="auto" w:fill="FFFFFF"/>
        </w:rPr>
        <w:t>Fear of COVID and adverse vaccination effects when living with cholesterol, high blood pressure, and diabetes; deciding to get vaccinated.</w:t>
      </w:r>
      <w:r w:rsidRPr="0014115D">
        <w:rPr>
          <w:rFonts w:ascii="Times New Roman" w:hAnsi="Times New Roman" w:cs="Times New Roman"/>
        </w:rPr>
        <w:t xml:space="preserve"> </w:t>
      </w:r>
      <w:r w:rsidRPr="0014115D">
        <w:rPr>
          <w:rFonts w:ascii="Times New Roman" w:hAnsi="Times New Roman" w:cs="Times New Roman"/>
          <w:shd w:val="clear" w:color="auto" w:fill="FFFFFF"/>
        </w:rPr>
        <w:t>Natural remedies for the immune system: turmeric and ginger.</w:t>
      </w:r>
      <w:r w:rsidRPr="0014115D">
        <w:rPr>
          <w:rFonts w:ascii="Times New Roman" w:hAnsi="Times New Roman" w:cs="Times New Roman"/>
        </w:rPr>
        <w:t xml:space="preserve"> </w:t>
      </w:r>
      <w:r w:rsidRPr="0014115D">
        <w:rPr>
          <w:rFonts w:ascii="Times New Roman" w:hAnsi="Times New Roman" w:cs="Times New Roman"/>
          <w:shd w:val="clear" w:color="auto" w:fill="FFFFFF"/>
        </w:rPr>
        <w:t>Growing up in Iraq and the impact of the Iran-Iraq war; having family members killed by Iranians and enduring anger against Iranians; the American war in Iraq.</w:t>
      </w:r>
      <w:r w:rsidRPr="0014115D">
        <w:rPr>
          <w:rFonts w:ascii="Times New Roman" w:hAnsi="Times New Roman" w:cs="Times New Roman"/>
        </w:rPr>
        <w:t xml:space="preserve"> </w:t>
      </w:r>
      <w:r w:rsidRPr="0014115D">
        <w:rPr>
          <w:rFonts w:ascii="Times New Roman" w:hAnsi="Times New Roman" w:cs="Times New Roman"/>
          <w:shd w:val="clear" w:color="auto" w:fill="FFFFFF"/>
        </w:rPr>
        <w:t xml:space="preserve">Worrying about family overseas, sending money and support back to people who have </w:t>
      </w:r>
      <w:proofErr w:type="gramStart"/>
      <w:r w:rsidRPr="0014115D">
        <w:rPr>
          <w:rFonts w:ascii="Times New Roman" w:hAnsi="Times New Roman" w:cs="Times New Roman"/>
          <w:shd w:val="clear" w:color="auto" w:fill="FFFFFF"/>
        </w:rPr>
        <w:t>comparatively</w:t>
      </w:r>
      <w:proofErr w:type="gramEnd"/>
      <w:r w:rsidRPr="0014115D">
        <w:rPr>
          <w:rFonts w:ascii="Times New Roman" w:hAnsi="Times New Roman" w:cs="Times New Roman"/>
          <w:shd w:val="clear" w:color="auto" w:fill="FFFFFF"/>
        </w:rPr>
        <w:t xml:space="preserve"> access to nothing.</w:t>
      </w:r>
      <w:r w:rsidRPr="0014115D">
        <w:rPr>
          <w:rFonts w:ascii="Times New Roman" w:hAnsi="Times New Roman" w:cs="Times New Roman"/>
        </w:rPr>
        <w:t xml:space="preserve"> </w:t>
      </w:r>
      <w:r w:rsidRPr="0014115D">
        <w:rPr>
          <w:rFonts w:ascii="Times New Roman" w:hAnsi="Times New Roman" w:cs="Times New Roman"/>
          <w:shd w:val="clear" w:color="auto" w:fill="FFFFFF"/>
        </w:rPr>
        <w:t>Mixing science and religion; God protecting humanity.</w:t>
      </w:r>
      <w:r w:rsidRPr="0014115D">
        <w:rPr>
          <w:rFonts w:ascii="Times New Roman" w:hAnsi="Times New Roman" w:cs="Times New Roman"/>
        </w:rPr>
        <w:t xml:space="preserve"> </w:t>
      </w:r>
      <w:r w:rsidRPr="0014115D">
        <w:rPr>
          <w:rFonts w:ascii="Times New Roman" w:hAnsi="Times New Roman" w:cs="Times New Roman"/>
          <w:shd w:val="clear" w:color="auto" w:fill="FFFFFF"/>
        </w:rPr>
        <w:t>Fire and disease occurring for a reason: the destruction of Sodom and Gomorrah; fear of God’s wrath; plagues and diseases as the soldiers of God.</w:t>
      </w:r>
      <w:r w:rsidRPr="0014115D">
        <w:rPr>
          <w:rFonts w:ascii="Times New Roman" w:hAnsi="Times New Roman" w:cs="Times New Roman"/>
        </w:rPr>
        <w:t xml:space="preserve"> </w:t>
      </w:r>
      <w:r w:rsidRPr="0014115D">
        <w:rPr>
          <w:rFonts w:ascii="Times New Roman" w:hAnsi="Times New Roman" w:cs="Times New Roman"/>
          <w:shd w:val="clear" w:color="auto" w:fill="FFFFFF"/>
        </w:rPr>
        <w:t>God and population control; capitalist benefiting from more laboring poor.</w:t>
      </w:r>
      <w:r w:rsidRPr="0014115D">
        <w:rPr>
          <w:rFonts w:ascii="Times New Roman" w:hAnsi="Times New Roman" w:cs="Times New Roman"/>
        </w:rPr>
        <w:t xml:space="preserve"> </w:t>
      </w:r>
      <w:r w:rsidRPr="0014115D">
        <w:rPr>
          <w:rFonts w:ascii="Times New Roman" w:hAnsi="Times New Roman" w:cs="Times New Roman"/>
          <w:shd w:val="clear" w:color="auto" w:fill="FFFFFF"/>
        </w:rPr>
        <w:t xml:space="preserve">Studying </w:t>
      </w:r>
      <w:proofErr w:type="gramStart"/>
      <w:r w:rsidRPr="0014115D">
        <w:rPr>
          <w:rFonts w:ascii="Times New Roman" w:hAnsi="Times New Roman" w:cs="Times New Roman"/>
          <w:shd w:val="clear" w:color="auto" w:fill="FFFFFF"/>
        </w:rPr>
        <w:t>histories</w:t>
      </w:r>
      <w:proofErr w:type="gramEnd"/>
      <w:r w:rsidRPr="0014115D">
        <w:rPr>
          <w:rFonts w:ascii="Times New Roman" w:hAnsi="Times New Roman" w:cs="Times New Roman"/>
          <w:shd w:val="clear" w:color="auto" w:fill="FFFFFF"/>
        </w:rPr>
        <w:t>’ losers.</w:t>
      </w:r>
      <w:r w:rsidRPr="0014115D">
        <w:rPr>
          <w:rFonts w:ascii="Times New Roman" w:hAnsi="Times New Roman" w:cs="Times New Roman"/>
        </w:rPr>
        <w:t xml:space="preserve"> </w:t>
      </w:r>
      <w:r w:rsidRPr="0014115D">
        <w:rPr>
          <w:rFonts w:ascii="Times New Roman" w:hAnsi="Times New Roman" w:cs="Times New Roman"/>
          <w:shd w:val="clear" w:color="auto" w:fill="FFFFFF"/>
        </w:rPr>
        <w:t>Colonialism and a creation of fanatics: murders of Indigenous peoples in the Americas; Holland and</w:t>
      </w:r>
      <w:r w:rsidRPr="0014115D">
        <w:rPr>
          <w:rFonts w:ascii="Times New Roman" w:hAnsi="Times New Roman" w:cs="Times New Roman"/>
          <w:shd w:val="clear" w:color="auto" w:fill="FFFFFF"/>
        </w:rPr>
        <w:t xml:space="preserve"> </w:t>
      </w:r>
      <w:r w:rsidRPr="0014115D">
        <w:rPr>
          <w:rFonts w:ascii="Times New Roman" w:hAnsi="Times New Roman" w:cs="Times New Roman"/>
          <w:shd w:val="clear" w:color="auto" w:fill="FFFFFF"/>
        </w:rPr>
        <w:t>Belgium and the maiming of Africans; France mining in Mali; England in India; Israel and Hamas;</w:t>
      </w:r>
      <w:r w:rsidRPr="0014115D">
        <w:rPr>
          <w:rFonts w:ascii="Times New Roman" w:hAnsi="Times New Roman" w:cs="Times New Roman"/>
          <w:shd w:val="clear" w:color="auto" w:fill="FFFFFF"/>
        </w:rPr>
        <w:t xml:space="preserve"> </w:t>
      </w:r>
      <w:r w:rsidRPr="0014115D">
        <w:rPr>
          <w:rFonts w:ascii="Times New Roman" w:hAnsi="Times New Roman" w:cs="Times New Roman"/>
          <w:shd w:val="clear" w:color="auto" w:fill="FFFFFF"/>
        </w:rPr>
        <w:t>American made terrorists in the Middle East.</w:t>
      </w:r>
      <w:r w:rsidRPr="0014115D">
        <w:rPr>
          <w:rFonts w:ascii="Times New Roman" w:hAnsi="Times New Roman" w:cs="Times New Roman"/>
        </w:rPr>
        <w:t xml:space="preserve"> </w:t>
      </w:r>
      <w:r w:rsidRPr="0014115D">
        <w:rPr>
          <w:rFonts w:ascii="Times New Roman" w:hAnsi="Times New Roman" w:cs="Times New Roman"/>
          <w:shd w:val="clear" w:color="auto" w:fill="FFFFFF"/>
        </w:rPr>
        <w:t>Biden’s July 2022 travels to Saudi Arabia.</w:t>
      </w:r>
      <w:r w:rsidRPr="0014115D">
        <w:rPr>
          <w:rFonts w:ascii="Times New Roman" w:hAnsi="Times New Roman" w:cs="Times New Roman"/>
        </w:rPr>
        <w:t xml:space="preserve"> </w:t>
      </w:r>
      <w:r w:rsidRPr="0014115D">
        <w:rPr>
          <w:rFonts w:ascii="Times New Roman" w:hAnsi="Times New Roman" w:cs="Times New Roman"/>
          <w:shd w:val="clear" w:color="auto" w:fill="FFFFFF"/>
        </w:rPr>
        <w:t>Anxiety’s impact on the immune system.</w:t>
      </w:r>
      <w:r w:rsidRPr="0014115D">
        <w:rPr>
          <w:rFonts w:ascii="Times New Roman" w:hAnsi="Times New Roman" w:cs="Times New Roman"/>
        </w:rPr>
        <w:t xml:space="preserve"> </w:t>
      </w:r>
      <w:r w:rsidRPr="0014115D">
        <w:rPr>
          <w:rFonts w:ascii="Times New Roman" w:hAnsi="Times New Roman" w:cs="Times New Roman"/>
          <w:shd w:val="clear" w:color="auto" w:fill="FFFFFF"/>
        </w:rPr>
        <w:t>Hate living in DNA.</w:t>
      </w:r>
    </w:p>
    <w:p w14:paraId="25A5A723" w14:textId="77777777" w:rsidR="00C53DC4" w:rsidRPr="0014115D" w:rsidRDefault="00C53DC4">
      <w:pPr>
        <w:spacing w:after="0"/>
        <w:rPr>
          <w:rFonts w:ascii="Times New Roman" w:hAnsi="Times New Roman" w:cs="Times New Roman"/>
        </w:rPr>
      </w:pPr>
    </w:p>
    <w:p w14:paraId="5F09C041" w14:textId="77777777" w:rsidR="00C53DC4" w:rsidRPr="0014115D" w:rsidRDefault="00000000">
      <w:pPr>
        <w:spacing w:after="0"/>
        <w:rPr>
          <w:rFonts w:ascii="Times New Roman" w:hAnsi="Times New Roman" w:cs="Times New Roman"/>
        </w:rPr>
      </w:pPr>
      <w:r w:rsidRPr="0014115D">
        <w:rPr>
          <w:rFonts w:ascii="Times New Roman" w:hAnsi="Times New Roman" w:cs="Times New Roman"/>
          <w:b/>
        </w:rPr>
        <w:t xml:space="preserve">Kit </w:t>
      </w:r>
      <w:proofErr w:type="gramStart"/>
      <w:r w:rsidRPr="0014115D">
        <w:rPr>
          <w:rFonts w:ascii="Times New Roman" w:hAnsi="Times New Roman" w:cs="Times New Roman"/>
          <w:b/>
        </w:rPr>
        <w:t xml:space="preserve">Heintzman  </w:t>
      </w:r>
      <w:r w:rsidRPr="0014115D">
        <w:rPr>
          <w:rFonts w:ascii="Times New Roman" w:hAnsi="Times New Roman" w:cs="Times New Roman"/>
        </w:rPr>
        <w:t>00:03</w:t>
      </w:r>
      <w:proofErr w:type="gramEnd"/>
    </w:p>
    <w:p w14:paraId="142175F3" w14:textId="77777777" w:rsidR="00C53DC4" w:rsidRPr="0014115D" w:rsidRDefault="00000000">
      <w:pPr>
        <w:spacing w:after="0"/>
        <w:rPr>
          <w:rFonts w:ascii="Times New Roman" w:hAnsi="Times New Roman" w:cs="Times New Roman"/>
        </w:rPr>
      </w:pPr>
      <w:r w:rsidRPr="0014115D">
        <w:rPr>
          <w:rFonts w:ascii="Times New Roman" w:hAnsi="Times New Roman" w:cs="Times New Roman"/>
        </w:rPr>
        <w:t>Hello, would you please start by stating your full name, the date, the time and your location?</w:t>
      </w:r>
    </w:p>
    <w:p w14:paraId="62B6BA2D" w14:textId="77777777" w:rsidR="00C53DC4" w:rsidRPr="0014115D" w:rsidRDefault="00C53DC4">
      <w:pPr>
        <w:spacing w:after="0"/>
        <w:rPr>
          <w:rFonts w:ascii="Times New Roman" w:hAnsi="Times New Roman" w:cs="Times New Roman"/>
        </w:rPr>
      </w:pPr>
    </w:p>
    <w:p w14:paraId="17113474" w14:textId="77777777" w:rsidR="00C53DC4" w:rsidRPr="0014115D" w:rsidRDefault="00000000">
      <w:pPr>
        <w:spacing w:after="0"/>
        <w:rPr>
          <w:rFonts w:ascii="Times New Roman" w:hAnsi="Times New Roman" w:cs="Times New Roman"/>
        </w:rPr>
      </w:pPr>
      <w:r w:rsidRPr="0014115D">
        <w:rPr>
          <w:rFonts w:ascii="Times New Roman" w:hAnsi="Times New Roman" w:cs="Times New Roman"/>
          <w:b/>
        </w:rPr>
        <w:t xml:space="preserve">Steve </w:t>
      </w:r>
      <w:proofErr w:type="gramStart"/>
      <w:r w:rsidRPr="0014115D">
        <w:rPr>
          <w:rFonts w:ascii="Times New Roman" w:hAnsi="Times New Roman" w:cs="Times New Roman"/>
          <w:b/>
        </w:rPr>
        <w:t xml:space="preserve">Ramsey  </w:t>
      </w:r>
      <w:r w:rsidRPr="0014115D">
        <w:rPr>
          <w:rFonts w:ascii="Times New Roman" w:hAnsi="Times New Roman" w:cs="Times New Roman"/>
        </w:rPr>
        <w:t>00:10</w:t>
      </w:r>
      <w:proofErr w:type="gramEnd"/>
    </w:p>
    <w:p w14:paraId="0A161365" w14:textId="77777777" w:rsidR="00C53DC4" w:rsidRPr="0014115D" w:rsidRDefault="00000000">
      <w:pPr>
        <w:spacing w:after="0"/>
        <w:rPr>
          <w:rFonts w:ascii="Times New Roman" w:hAnsi="Times New Roman" w:cs="Times New Roman"/>
        </w:rPr>
      </w:pPr>
      <w:r w:rsidRPr="0014115D">
        <w:rPr>
          <w:rFonts w:ascii="Times New Roman" w:hAnsi="Times New Roman" w:cs="Times New Roman"/>
        </w:rPr>
        <w:t xml:space="preserve">Hi, </w:t>
      </w:r>
      <w:proofErr w:type="gramStart"/>
      <w:r w:rsidRPr="0014115D">
        <w:rPr>
          <w:rFonts w:ascii="Times New Roman" w:hAnsi="Times New Roman" w:cs="Times New Roman"/>
        </w:rPr>
        <w:t>My</w:t>
      </w:r>
      <w:proofErr w:type="gramEnd"/>
      <w:r w:rsidRPr="0014115D">
        <w:rPr>
          <w:rFonts w:ascii="Times New Roman" w:hAnsi="Times New Roman" w:cs="Times New Roman"/>
        </w:rPr>
        <w:t xml:space="preserve"> full name is Saad Al-Hashimi. I go away Steve Ramsey and I live in Alberta, Canada and Grand Prairie City of Grand Prairie, Alberta, Canada. Today is Saturday, July 16</w:t>
      </w:r>
      <w:proofErr w:type="gramStart"/>
      <w:r w:rsidRPr="0014115D">
        <w:rPr>
          <w:rFonts w:ascii="Times New Roman" w:hAnsi="Times New Roman" w:cs="Times New Roman"/>
        </w:rPr>
        <w:t xml:space="preserve"> 2022</w:t>
      </w:r>
      <w:proofErr w:type="gramEnd"/>
      <w:r w:rsidRPr="0014115D">
        <w:rPr>
          <w:rFonts w:ascii="Times New Roman" w:hAnsi="Times New Roman" w:cs="Times New Roman"/>
        </w:rPr>
        <w:t xml:space="preserve">. And </w:t>
      </w:r>
      <w:proofErr w:type="gramStart"/>
      <w:r w:rsidRPr="0014115D">
        <w:rPr>
          <w:rFonts w:ascii="Times New Roman" w:hAnsi="Times New Roman" w:cs="Times New Roman"/>
        </w:rPr>
        <w:t>it's about</w:t>
      </w:r>
      <w:proofErr w:type="gramEnd"/>
      <w:r w:rsidRPr="0014115D">
        <w:rPr>
          <w:rFonts w:ascii="Times New Roman" w:hAnsi="Times New Roman" w:cs="Times New Roman"/>
        </w:rPr>
        <w:t xml:space="preserve"> almost four o'clock PM.</w:t>
      </w:r>
    </w:p>
    <w:p w14:paraId="0BF2C796" w14:textId="77777777" w:rsidR="00C53DC4" w:rsidRPr="0014115D" w:rsidRDefault="00C53DC4">
      <w:pPr>
        <w:spacing w:after="0"/>
        <w:rPr>
          <w:rFonts w:ascii="Times New Roman" w:hAnsi="Times New Roman" w:cs="Times New Roman"/>
        </w:rPr>
      </w:pPr>
    </w:p>
    <w:p w14:paraId="7BDF7A50" w14:textId="77777777" w:rsidR="00C53DC4" w:rsidRPr="0014115D" w:rsidRDefault="00000000">
      <w:pPr>
        <w:spacing w:after="0"/>
        <w:rPr>
          <w:rFonts w:ascii="Times New Roman" w:hAnsi="Times New Roman" w:cs="Times New Roman"/>
        </w:rPr>
      </w:pPr>
      <w:r w:rsidRPr="0014115D">
        <w:rPr>
          <w:rFonts w:ascii="Times New Roman" w:hAnsi="Times New Roman" w:cs="Times New Roman"/>
          <w:b/>
        </w:rPr>
        <w:t xml:space="preserve">Kit </w:t>
      </w:r>
      <w:proofErr w:type="gramStart"/>
      <w:r w:rsidRPr="0014115D">
        <w:rPr>
          <w:rFonts w:ascii="Times New Roman" w:hAnsi="Times New Roman" w:cs="Times New Roman"/>
          <w:b/>
        </w:rPr>
        <w:t xml:space="preserve">Heintzman  </w:t>
      </w:r>
      <w:r w:rsidRPr="0014115D">
        <w:rPr>
          <w:rFonts w:ascii="Times New Roman" w:hAnsi="Times New Roman" w:cs="Times New Roman"/>
        </w:rPr>
        <w:t>00:30</w:t>
      </w:r>
      <w:proofErr w:type="gramEnd"/>
    </w:p>
    <w:p w14:paraId="47645170" w14:textId="77777777" w:rsidR="00C53DC4" w:rsidRPr="0014115D" w:rsidRDefault="00000000">
      <w:pPr>
        <w:spacing w:after="0"/>
        <w:rPr>
          <w:rFonts w:ascii="Times New Roman" w:hAnsi="Times New Roman" w:cs="Times New Roman"/>
        </w:rPr>
      </w:pPr>
      <w:r w:rsidRPr="0014115D">
        <w:rPr>
          <w:rFonts w:ascii="Times New Roman" w:hAnsi="Times New Roman" w:cs="Times New Roman"/>
        </w:rPr>
        <w:t xml:space="preserve">And do you consent to having this interview recorded, digitally uploaded and publicly released under a Creative Commons license attribution noncommercial </w:t>
      </w:r>
      <w:proofErr w:type="spellStart"/>
      <w:proofErr w:type="gramStart"/>
      <w:r w:rsidRPr="0014115D">
        <w:rPr>
          <w:rFonts w:ascii="Times New Roman" w:hAnsi="Times New Roman" w:cs="Times New Roman"/>
        </w:rPr>
        <w:t>sharealike</w:t>
      </w:r>
      <w:proofErr w:type="spellEnd"/>
      <w:proofErr w:type="gramEnd"/>
      <w:r w:rsidRPr="0014115D">
        <w:rPr>
          <w:rFonts w:ascii="Times New Roman" w:hAnsi="Times New Roman" w:cs="Times New Roman"/>
        </w:rPr>
        <w:t xml:space="preserve"> </w:t>
      </w:r>
    </w:p>
    <w:p w14:paraId="6E95119F" w14:textId="77777777" w:rsidR="00C53DC4" w:rsidRPr="0014115D" w:rsidRDefault="00C53DC4">
      <w:pPr>
        <w:spacing w:after="0"/>
        <w:rPr>
          <w:rFonts w:ascii="Times New Roman" w:hAnsi="Times New Roman" w:cs="Times New Roman"/>
        </w:rPr>
      </w:pPr>
    </w:p>
    <w:p w14:paraId="67D1FC17" w14:textId="77777777" w:rsidR="00C53DC4" w:rsidRPr="0014115D" w:rsidRDefault="00000000">
      <w:pPr>
        <w:spacing w:after="0"/>
        <w:rPr>
          <w:rFonts w:ascii="Times New Roman" w:hAnsi="Times New Roman" w:cs="Times New Roman"/>
        </w:rPr>
      </w:pPr>
      <w:r w:rsidRPr="0014115D">
        <w:rPr>
          <w:rFonts w:ascii="Times New Roman" w:hAnsi="Times New Roman" w:cs="Times New Roman"/>
          <w:b/>
        </w:rPr>
        <w:lastRenderedPageBreak/>
        <w:t xml:space="preserve">Steve </w:t>
      </w:r>
      <w:proofErr w:type="gramStart"/>
      <w:r w:rsidRPr="0014115D">
        <w:rPr>
          <w:rFonts w:ascii="Times New Roman" w:hAnsi="Times New Roman" w:cs="Times New Roman"/>
          <w:b/>
        </w:rPr>
        <w:t xml:space="preserve">Ramsey  </w:t>
      </w:r>
      <w:r w:rsidRPr="0014115D">
        <w:rPr>
          <w:rFonts w:ascii="Times New Roman" w:hAnsi="Times New Roman" w:cs="Times New Roman"/>
        </w:rPr>
        <w:t>00:39</w:t>
      </w:r>
      <w:proofErr w:type="gramEnd"/>
    </w:p>
    <w:p w14:paraId="7DC0FDF4" w14:textId="77777777" w:rsidR="00C53DC4" w:rsidRPr="0014115D" w:rsidRDefault="00000000">
      <w:pPr>
        <w:spacing w:after="0"/>
        <w:rPr>
          <w:rFonts w:ascii="Times New Roman" w:hAnsi="Times New Roman" w:cs="Times New Roman"/>
        </w:rPr>
      </w:pPr>
      <w:r w:rsidRPr="0014115D">
        <w:rPr>
          <w:rFonts w:ascii="Times New Roman" w:hAnsi="Times New Roman" w:cs="Times New Roman"/>
        </w:rPr>
        <w:t xml:space="preserve">Yes, I do. Please. </w:t>
      </w:r>
    </w:p>
    <w:p w14:paraId="6FDB86A7" w14:textId="77777777" w:rsidR="00C53DC4" w:rsidRPr="0014115D" w:rsidRDefault="00C53DC4">
      <w:pPr>
        <w:spacing w:after="0"/>
        <w:rPr>
          <w:rFonts w:ascii="Times New Roman" w:hAnsi="Times New Roman" w:cs="Times New Roman"/>
        </w:rPr>
      </w:pPr>
    </w:p>
    <w:p w14:paraId="53C9AF2D" w14:textId="77777777" w:rsidR="00C53DC4" w:rsidRPr="0014115D" w:rsidRDefault="00000000">
      <w:pPr>
        <w:spacing w:after="0"/>
        <w:rPr>
          <w:rFonts w:ascii="Times New Roman" w:hAnsi="Times New Roman" w:cs="Times New Roman"/>
        </w:rPr>
      </w:pPr>
      <w:r w:rsidRPr="0014115D">
        <w:rPr>
          <w:rFonts w:ascii="Times New Roman" w:hAnsi="Times New Roman" w:cs="Times New Roman"/>
          <w:b/>
        </w:rPr>
        <w:t xml:space="preserve">Kit </w:t>
      </w:r>
      <w:proofErr w:type="gramStart"/>
      <w:r w:rsidRPr="0014115D">
        <w:rPr>
          <w:rFonts w:ascii="Times New Roman" w:hAnsi="Times New Roman" w:cs="Times New Roman"/>
          <w:b/>
        </w:rPr>
        <w:t xml:space="preserve">Heintzman  </w:t>
      </w:r>
      <w:r w:rsidRPr="0014115D">
        <w:rPr>
          <w:rFonts w:ascii="Times New Roman" w:hAnsi="Times New Roman" w:cs="Times New Roman"/>
        </w:rPr>
        <w:t>00:41</w:t>
      </w:r>
      <w:proofErr w:type="gramEnd"/>
    </w:p>
    <w:p w14:paraId="7B522A95" w14:textId="77777777" w:rsidR="00C53DC4" w:rsidRPr="0014115D" w:rsidRDefault="00000000">
      <w:pPr>
        <w:spacing w:after="0"/>
        <w:rPr>
          <w:rFonts w:ascii="Times New Roman" w:hAnsi="Times New Roman" w:cs="Times New Roman"/>
        </w:rPr>
      </w:pPr>
      <w:r w:rsidRPr="0014115D">
        <w:rPr>
          <w:rFonts w:ascii="Times New Roman" w:hAnsi="Times New Roman" w:cs="Times New Roman"/>
        </w:rPr>
        <w:t>Would you please start by introducing yourself to anyone who might find themselves listening, what would you want them to know about you?</w:t>
      </w:r>
    </w:p>
    <w:p w14:paraId="1A38A326" w14:textId="77777777" w:rsidR="00C53DC4" w:rsidRPr="0014115D" w:rsidRDefault="00C53DC4">
      <w:pPr>
        <w:spacing w:after="0"/>
        <w:rPr>
          <w:rFonts w:ascii="Times New Roman" w:hAnsi="Times New Roman" w:cs="Times New Roman"/>
        </w:rPr>
      </w:pPr>
    </w:p>
    <w:p w14:paraId="09D79697" w14:textId="77777777" w:rsidR="00C53DC4" w:rsidRPr="0014115D" w:rsidRDefault="00000000">
      <w:pPr>
        <w:spacing w:after="0"/>
        <w:rPr>
          <w:rFonts w:ascii="Times New Roman" w:hAnsi="Times New Roman" w:cs="Times New Roman"/>
        </w:rPr>
      </w:pPr>
      <w:r w:rsidRPr="0014115D">
        <w:rPr>
          <w:rFonts w:ascii="Times New Roman" w:hAnsi="Times New Roman" w:cs="Times New Roman"/>
          <w:b/>
        </w:rPr>
        <w:t xml:space="preserve">Steve </w:t>
      </w:r>
      <w:proofErr w:type="gramStart"/>
      <w:r w:rsidRPr="0014115D">
        <w:rPr>
          <w:rFonts w:ascii="Times New Roman" w:hAnsi="Times New Roman" w:cs="Times New Roman"/>
          <w:b/>
        </w:rPr>
        <w:t xml:space="preserve">Ramsey  </w:t>
      </w:r>
      <w:r w:rsidRPr="0014115D">
        <w:rPr>
          <w:rFonts w:ascii="Times New Roman" w:hAnsi="Times New Roman" w:cs="Times New Roman"/>
        </w:rPr>
        <w:t>00:48</w:t>
      </w:r>
      <w:proofErr w:type="gramEnd"/>
    </w:p>
    <w:p w14:paraId="2EB8D1A9" w14:textId="77777777" w:rsidR="00C53DC4" w:rsidRPr="0014115D" w:rsidRDefault="00000000">
      <w:pPr>
        <w:spacing w:after="0"/>
        <w:rPr>
          <w:rFonts w:ascii="Times New Roman" w:hAnsi="Times New Roman" w:cs="Times New Roman"/>
        </w:rPr>
      </w:pPr>
      <w:r w:rsidRPr="0014115D">
        <w:rPr>
          <w:rFonts w:ascii="Times New Roman" w:hAnsi="Times New Roman" w:cs="Times New Roman"/>
        </w:rPr>
        <w:t xml:space="preserve">Well, I go by Steve Ramsey. I'm a medical cinematographer. I have a PhD in Public Health and Health Science from Wisconsin University and my master's degree in medical ultrasound from Charles Sturt University and in Australia and [inaudible] University Australia. My BSc in diagnostic imaging, also from Charles Stewart university in Australia, and I've got multiple diplomas. I got diploma in radiography from Canada, diploma and cinematography in Canada. I got </w:t>
      </w:r>
      <w:proofErr w:type="gramStart"/>
      <w:r w:rsidRPr="0014115D">
        <w:rPr>
          <w:rFonts w:ascii="Times New Roman" w:hAnsi="Times New Roman" w:cs="Times New Roman"/>
        </w:rPr>
        <w:t>diploma</w:t>
      </w:r>
      <w:proofErr w:type="gramEnd"/>
      <w:r w:rsidRPr="0014115D">
        <w:rPr>
          <w:rFonts w:ascii="Times New Roman" w:hAnsi="Times New Roman" w:cs="Times New Roman"/>
        </w:rPr>
        <w:t xml:space="preserve"> in natural health and multiple </w:t>
      </w:r>
      <w:proofErr w:type="gramStart"/>
      <w:r w:rsidRPr="0014115D">
        <w:rPr>
          <w:rFonts w:ascii="Times New Roman" w:hAnsi="Times New Roman" w:cs="Times New Roman"/>
        </w:rPr>
        <w:t>certification</w:t>
      </w:r>
      <w:proofErr w:type="gramEnd"/>
      <w:r w:rsidRPr="0014115D">
        <w:rPr>
          <w:rFonts w:ascii="Times New Roman" w:hAnsi="Times New Roman" w:cs="Times New Roman"/>
        </w:rPr>
        <w:t xml:space="preserve">, mostly ultrasound, vascular, cardiovascular and general sonography. And my main work now is MSK, musculoskeletal </w:t>
      </w:r>
      <w:proofErr w:type="spellStart"/>
      <w:r w:rsidRPr="0014115D">
        <w:rPr>
          <w:rFonts w:ascii="Times New Roman" w:hAnsi="Times New Roman" w:cs="Times New Roman"/>
        </w:rPr>
        <w:t>stonography</w:t>
      </w:r>
      <w:proofErr w:type="spellEnd"/>
      <w:r w:rsidRPr="0014115D">
        <w:rPr>
          <w:rFonts w:ascii="Times New Roman" w:hAnsi="Times New Roman" w:cs="Times New Roman"/>
        </w:rPr>
        <w:t xml:space="preserve">, joints and nerve and I work here in Grand Prairie with a pain management and a radiologist. I do 90% of MSK muscle, tendons, joints and nerves, and of course the general sonography I write a lot I have my own blog. It's mixed between Parapsychology and psychology and the paranormal zone. And I do a lot of psychology writing in my blog, and I publish a lot in medical ultrasound in USA, UK, Italy and with mostly medical journal journals and deal with ultrasound diagnostic imaging. And I presented many lectures in Japan Korea, Italy, my original language I'm a </w:t>
      </w:r>
      <w:proofErr w:type="gramStart"/>
      <w:r w:rsidRPr="0014115D">
        <w:rPr>
          <w:rFonts w:ascii="Times New Roman" w:hAnsi="Times New Roman" w:cs="Times New Roman"/>
        </w:rPr>
        <w:t>mixed race</w:t>
      </w:r>
      <w:proofErr w:type="gramEnd"/>
      <w:r w:rsidRPr="0014115D">
        <w:rPr>
          <w:rFonts w:ascii="Times New Roman" w:hAnsi="Times New Roman" w:cs="Times New Roman"/>
        </w:rPr>
        <w:t xml:space="preserve"> mix between Macedonia and Greek, mother's side and Lebanese father side. </w:t>
      </w:r>
      <w:proofErr w:type="gramStart"/>
      <w:r w:rsidRPr="0014115D">
        <w:rPr>
          <w:rFonts w:ascii="Times New Roman" w:hAnsi="Times New Roman" w:cs="Times New Roman"/>
        </w:rPr>
        <w:t>So</w:t>
      </w:r>
      <w:proofErr w:type="gramEnd"/>
      <w:r w:rsidRPr="0014115D">
        <w:rPr>
          <w:rFonts w:ascii="Times New Roman" w:hAnsi="Times New Roman" w:cs="Times New Roman"/>
        </w:rPr>
        <w:t xml:space="preserve"> I speak Arabic I speak Greek. So English as you know, it's not my first language. It's kind of hard but you know, it took me a long time to conquer the English language is one of the most difficult one.</w:t>
      </w:r>
    </w:p>
    <w:p w14:paraId="034FF9B8" w14:textId="77777777" w:rsidR="00C53DC4" w:rsidRPr="0014115D" w:rsidRDefault="00C53DC4">
      <w:pPr>
        <w:spacing w:after="0"/>
        <w:rPr>
          <w:rFonts w:ascii="Times New Roman" w:hAnsi="Times New Roman" w:cs="Times New Roman"/>
        </w:rPr>
      </w:pPr>
    </w:p>
    <w:p w14:paraId="2E2BB999" w14:textId="77777777" w:rsidR="00C53DC4" w:rsidRPr="0014115D" w:rsidRDefault="00000000">
      <w:pPr>
        <w:spacing w:after="0"/>
        <w:rPr>
          <w:rFonts w:ascii="Times New Roman" w:hAnsi="Times New Roman" w:cs="Times New Roman"/>
        </w:rPr>
      </w:pPr>
      <w:r w:rsidRPr="0014115D">
        <w:rPr>
          <w:rFonts w:ascii="Times New Roman" w:hAnsi="Times New Roman" w:cs="Times New Roman"/>
          <w:b/>
        </w:rPr>
        <w:t xml:space="preserve">Kit </w:t>
      </w:r>
      <w:proofErr w:type="gramStart"/>
      <w:r w:rsidRPr="0014115D">
        <w:rPr>
          <w:rFonts w:ascii="Times New Roman" w:hAnsi="Times New Roman" w:cs="Times New Roman"/>
          <w:b/>
        </w:rPr>
        <w:t xml:space="preserve">Heintzman  </w:t>
      </w:r>
      <w:r w:rsidRPr="0014115D">
        <w:rPr>
          <w:rFonts w:ascii="Times New Roman" w:hAnsi="Times New Roman" w:cs="Times New Roman"/>
        </w:rPr>
        <w:t>02:48</w:t>
      </w:r>
      <w:proofErr w:type="gramEnd"/>
    </w:p>
    <w:p w14:paraId="5E7BED70" w14:textId="77777777" w:rsidR="00C53DC4" w:rsidRPr="0014115D" w:rsidRDefault="00000000">
      <w:pPr>
        <w:spacing w:after="0"/>
        <w:rPr>
          <w:rFonts w:ascii="Times New Roman" w:hAnsi="Times New Roman" w:cs="Times New Roman"/>
        </w:rPr>
      </w:pPr>
      <w:r w:rsidRPr="0014115D">
        <w:rPr>
          <w:rFonts w:ascii="Times New Roman" w:hAnsi="Times New Roman" w:cs="Times New Roman"/>
        </w:rPr>
        <w:t>Would you tell me a story about your life during the pandemic?</w:t>
      </w:r>
    </w:p>
    <w:p w14:paraId="5350BDC6" w14:textId="77777777" w:rsidR="00C53DC4" w:rsidRPr="0014115D" w:rsidRDefault="00C53DC4">
      <w:pPr>
        <w:spacing w:after="0"/>
        <w:rPr>
          <w:rFonts w:ascii="Times New Roman" w:hAnsi="Times New Roman" w:cs="Times New Roman"/>
        </w:rPr>
      </w:pPr>
    </w:p>
    <w:p w14:paraId="5B8D37D5" w14:textId="77777777" w:rsidR="00C53DC4" w:rsidRPr="0014115D" w:rsidRDefault="00000000">
      <w:pPr>
        <w:spacing w:after="0"/>
        <w:rPr>
          <w:rFonts w:ascii="Times New Roman" w:hAnsi="Times New Roman" w:cs="Times New Roman"/>
        </w:rPr>
      </w:pPr>
      <w:r w:rsidRPr="0014115D">
        <w:rPr>
          <w:rFonts w:ascii="Times New Roman" w:hAnsi="Times New Roman" w:cs="Times New Roman"/>
          <w:b/>
        </w:rPr>
        <w:t xml:space="preserve">Steve </w:t>
      </w:r>
      <w:proofErr w:type="gramStart"/>
      <w:r w:rsidRPr="0014115D">
        <w:rPr>
          <w:rFonts w:ascii="Times New Roman" w:hAnsi="Times New Roman" w:cs="Times New Roman"/>
          <w:b/>
        </w:rPr>
        <w:t xml:space="preserve">Ramsey  </w:t>
      </w:r>
      <w:r w:rsidRPr="0014115D">
        <w:rPr>
          <w:rFonts w:ascii="Times New Roman" w:hAnsi="Times New Roman" w:cs="Times New Roman"/>
        </w:rPr>
        <w:t>02:52</w:t>
      </w:r>
      <w:proofErr w:type="gramEnd"/>
    </w:p>
    <w:p w14:paraId="53A3DD97" w14:textId="77777777" w:rsidR="00C53DC4" w:rsidRPr="0014115D" w:rsidRDefault="00000000">
      <w:pPr>
        <w:spacing w:after="0"/>
        <w:rPr>
          <w:rFonts w:ascii="Times New Roman" w:hAnsi="Times New Roman" w:cs="Times New Roman"/>
        </w:rPr>
      </w:pPr>
      <w:r w:rsidRPr="0014115D">
        <w:rPr>
          <w:rFonts w:ascii="Times New Roman" w:hAnsi="Times New Roman" w:cs="Times New Roman"/>
        </w:rPr>
        <w:t xml:space="preserve">Well, there is so many different stories to so many different people's it's kind of worse than mine some people as I know they lost their loved one you know and that's the </w:t>
      </w:r>
      <w:proofErr w:type="spellStart"/>
      <w:r w:rsidRPr="0014115D">
        <w:rPr>
          <w:rFonts w:ascii="Times New Roman" w:hAnsi="Times New Roman" w:cs="Times New Roman"/>
        </w:rPr>
        <w:t>the</w:t>
      </w:r>
      <w:proofErr w:type="spellEnd"/>
      <w:r w:rsidRPr="0014115D">
        <w:rPr>
          <w:rFonts w:ascii="Times New Roman" w:hAnsi="Times New Roman" w:cs="Times New Roman"/>
        </w:rPr>
        <w:t xml:space="preserve"> worst tragedy that they ever have. They lost jobs. Some of </w:t>
      </w:r>
      <w:proofErr w:type="gramStart"/>
      <w:r w:rsidRPr="0014115D">
        <w:rPr>
          <w:rFonts w:ascii="Times New Roman" w:hAnsi="Times New Roman" w:cs="Times New Roman"/>
        </w:rPr>
        <w:t xml:space="preserve">them bankruptcy </w:t>
      </w:r>
      <w:proofErr w:type="gramEnd"/>
      <w:r w:rsidRPr="0014115D">
        <w:rPr>
          <w:rFonts w:ascii="Times New Roman" w:hAnsi="Times New Roman" w:cs="Times New Roman"/>
        </w:rPr>
        <w:t xml:space="preserve">I know I know friends even they end up divorce you </w:t>
      </w:r>
      <w:proofErr w:type="gramStart"/>
      <w:r w:rsidRPr="0014115D">
        <w:rPr>
          <w:rFonts w:ascii="Times New Roman" w:hAnsi="Times New Roman" w:cs="Times New Roman"/>
        </w:rPr>
        <w:t>know</w:t>
      </w:r>
      <w:proofErr w:type="gramEnd"/>
      <w:r w:rsidRPr="0014115D">
        <w:rPr>
          <w:rFonts w:ascii="Times New Roman" w:hAnsi="Times New Roman" w:cs="Times New Roman"/>
        </w:rPr>
        <w:t xml:space="preserve"> and it was so difficult for them. Economy </w:t>
      </w:r>
      <w:proofErr w:type="spellStart"/>
      <w:r w:rsidRPr="0014115D">
        <w:rPr>
          <w:rFonts w:ascii="Times New Roman" w:hAnsi="Times New Roman" w:cs="Times New Roman"/>
        </w:rPr>
        <w:t>economy</w:t>
      </w:r>
      <w:proofErr w:type="spellEnd"/>
      <w:r w:rsidRPr="0014115D">
        <w:rPr>
          <w:rFonts w:ascii="Times New Roman" w:hAnsi="Times New Roman" w:cs="Times New Roman"/>
        </w:rPr>
        <w:t xml:space="preserve"> is you know from economical perspective. They end up divorce because of that and the husband ended up leaving </w:t>
      </w:r>
      <w:proofErr w:type="gramStart"/>
      <w:r w:rsidRPr="0014115D">
        <w:rPr>
          <w:rFonts w:ascii="Times New Roman" w:hAnsi="Times New Roman" w:cs="Times New Roman"/>
        </w:rPr>
        <w:t>to</w:t>
      </w:r>
      <w:proofErr w:type="gramEnd"/>
      <w:r w:rsidRPr="0014115D">
        <w:rPr>
          <w:rFonts w:ascii="Times New Roman" w:hAnsi="Times New Roman" w:cs="Times New Roman"/>
        </w:rPr>
        <w:t xml:space="preserve"> USA the wife is still here with the kids and it's </w:t>
      </w:r>
      <w:proofErr w:type="spellStart"/>
      <w:r w:rsidRPr="0014115D">
        <w:rPr>
          <w:rFonts w:ascii="Times New Roman" w:hAnsi="Times New Roman" w:cs="Times New Roman"/>
        </w:rPr>
        <w:t>gonna</w:t>
      </w:r>
      <w:proofErr w:type="spellEnd"/>
      <w:r w:rsidRPr="0014115D">
        <w:rPr>
          <w:rFonts w:ascii="Times New Roman" w:hAnsi="Times New Roman" w:cs="Times New Roman"/>
        </w:rPr>
        <w:t xml:space="preserve"> destroyed lives in my in my experience for me, I never thought is </w:t>
      </w:r>
      <w:proofErr w:type="spellStart"/>
      <w:r w:rsidRPr="0014115D">
        <w:rPr>
          <w:rFonts w:ascii="Times New Roman" w:hAnsi="Times New Roman" w:cs="Times New Roman"/>
        </w:rPr>
        <w:t>gonna</w:t>
      </w:r>
      <w:proofErr w:type="spellEnd"/>
      <w:r w:rsidRPr="0014115D">
        <w:rPr>
          <w:rFonts w:ascii="Times New Roman" w:hAnsi="Times New Roman" w:cs="Times New Roman"/>
        </w:rPr>
        <w:t xml:space="preserve"> hit us. There </w:t>
      </w:r>
      <w:proofErr w:type="gramStart"/>
      <w:r w:rsidRPr="0014115D">
        <w:rPr>
          <w:rFonts w:ascii="Times New Roman" w:hAnsi="Times New Roman" w:cs="Times New Roman"/>
        </w:rPr>
        <w:t>is</w:t>
      </w:r>
      <w:proofErr w:type="gramEnd"/>
      <w:r w:rsidRPr="0014115D">
        <w:rPr>
          <w:rFonts w:ascii="Times New Roman" w:hAnsi="Times New Roman" w:cs="Times New Roman"/>
        </w:rPr>
        <w:t xml:space="preserve"> a few things in here as soon as COVID Hit actually in Canada. I believe it was two years ago. They started in March, but I have I kind of IDB at this. I think the virus was in Canada, way back in December, two, three months before because I got such a I've got a disease mix between severe flu and bronchitis. At that time, radiologists when he sees the chest X ray thought it's a bronchitis. But now when I see that film, I know it's COVID Because at that time, you see a lot of radiologists, they didn't know how COVID Lung looked like. And I work with the group with a lot of Chinese on their own data clinic. And I remember we have a lot of Chinese travelers and so and so many people coughing in the room with ultrasound. I remember I got it from somebody, but I thought there's </w:t>
      </w:r>
      <w:proofErr w:type="spellStart"/>
      <w:r w:rsidRPr="0014115D">
        <w:rPr>
          <w:rFonts w:ascii="Times New Roman" w:hAnsi="Times New Roman" w:cs="Times New Roman"/>
        </w:rPr>
        <w:t>gonna</w:t>
      </w:r>
      <w:proofErr w:type="spellEnd"/>
      <w:r w:rsidRPr="0014115D">
        <w:rPr>
          <w:rFonts w:ascii="Times New Roman" w:hAnsi="Times New Roman" w:cs="Times New Roman"/>
        </w:rPr>
        <w:t xml:space="preserve"> be just </w:t>
      </w:r>
      <w:proofErr w:type="gramStart"/>
      <w:r w:rsidRPr="0014115D">
        <w:rPr>
          <w:rFonts w:ascii="Times New Roman" w:hAnsi="Times New Roman" w:cs="Times New Roman"/>
        </w:rPr>
        <w:t>cough</w:t>
      </w:r>
      <w:proofErr w:type="gramEnd"/>
      <w:r w:rsidRPr="0014115D">
        <w:rPr>
          <w:rFonts w:ascii="Times New Roman" w:hAnsi="Times New Roman" w:cs="Times New Roman"/>
        </w:rPr>
        <w:t xml:space="preserve"> and flu maybe cold. I've got </w:t>
      </w:r>
      <w:proofErr w:type="gramStart"/>
      <w:r w:rsidRPr="0014115D">
        <w:rPr>
          <w:rFonts w:ascii="Times New Roman" w:hAnsi="Times New Roman" w:cs="Times New Roman"/>
        </w:rPr>
        <w:t>severe</w:t>
      </w:r>
      <w:proofErr w:type="gramEnd"/>
      <w:r w:rsidRPr="0014115D">
        <w:rPr>
          <w:rFonts w:ascii="Times New Roman" w:hAnsi="Times New Roman" w:cs="Times New Roman"/>
        </w:rPr>
        <w:t xml:space="preserve"> cold and temperature </w:t>
      </w:r>
      <w:proofErr w:type="gramStart"/>
      <w:r w:rsidRPr="0014115D">
        <w:rPr>
          <w:rFonts w:ascii="Times New Roman" w:hAnsi="Times New Roman" w:cs="Times New Roman"/>
        </w:rPr>
        <w:t>rise,</w:t>
      </w:r>
      <w:proofErr w:type="gramEnd"/>
      <w:r w:rsidRPr="0014115D">
        <w:rPr>
          <w:rFonts w:ascii="Times New Roman" w:hAnsi="Times New Roman" w:cs="Times New Roman"/>
        </w:rPr>
        <w:t xml:space="preserve"> I lost my voice. Then they thought maybe it's laryngitis and things like that. And I went well a good two weeks, two weeks and a half I cannot even move. And because I don't know </w:t>
      </w:r>
      <w:proofErr w:type="gramStart"/>
      <w:r w:rsidRPr="0014115D">
        <w:rPr>
          <w:rFonts w:ascii="Times New Roman" w:hAnsi="Times New Roman" w:cs="Times New Roman"/>
        </w:rPr>
        <w:t>nothing</w:t>
      </w:r>
      <w:proofErr w:type="gramEnd"/>
      <w:r w:rsidRPr="0014115D">
        <w:rPr>
          <w:rFonts w:ascii="Times New Roman" w:hAnsi="Times New Roman" w:cs="Times New Roman"/>
        </w:rPr>
        <w:t xml:space="preserve"> about it. I talked to the guy there. I said you know he didn't Don't get to stay home because we thought it just, you know, called the thing. </w:t>
      </w:r>
      <w:proofErr w:type="gramStart"/>
      <w:r w:rsidRPr="0014115D">
        <w:rPr>
          <w:rFonts w:ascii="Times New Roman" w:hAnsi="Times New Roman" w:cs="Times New Roman"/>
        </w:rPr>
        <w:t>So</w:t>
      </w:r>
      <w:proofErr w:type="gramEnd"/>
      <w:r w:rsidRPr="0014115D">
        <w:rPr>
          <w:rFonts w:ascii="Times New Roman" w:hAnsi="Times New Roman" w:cs="Times New Roman"/>
        </w:rPr>
        <w:t xml:space="preserve"> we </w:t>
      </w:r>
      <w:proofErr w:type="gramStart"/>
      <w:r w:rsidRPr="0014115D">
        <w:rPr>
          <w:rFonts w:ascii="Times New Roman" w:hAnsi="Times New Roman" w:cs="Times New Roman"/>
        </w:rPr>
        <w:t>put</w:t>
      </w:r>
      <w:proofErr w:type="gramEnd"/>
      <w:r w:rsidRPr="0014115D">
        <w:rPr>
          <w:rFonts w:ascii="Times New Roman" w:hAnsi="Times New Roman" w:cs="Times New Roman"/>
        </w:rPr>
        <w:t xml:space="preserve"> a mask, but that later on when we got the virus, we put a mask, but I continue </w:t>
      </w:r>
      <w:r w:rsidRPr="0014115D">
        <w:rPr>
          <w:rFonts w:ascii="Times New Roman" w:hAnsi="Times New Roman" w:cs="Times New Roman"/>
        </w:rPr>
        <w:lastRenderedPageBreak/>
        <w:t xml:space="preserve">working. </w:t>
      </w:r>
      <w:proofErr w:type="gramStart"/>
      <w:r w:rsidRPr="0014115D">
        <w:rPr>
          <w:rFonts w:ascii="Times New Roman" w:hAnsi="Times New Roman" w:cs="Times New Roman"/>
        </w:rPr>
        <w:t>So</w:t>
      </w:r>
      <w:proofErr w:type="gramEnd"/>
      <w:r w:rsidRPr="0014115D">
        <w:rPr>
          <w:rFonts w:ascii="Times New Roman" w:hAnsi="Times New Roman" w:cs="Times New Roman"/>
        </w:rPr>
        <w:t xml:space="preserve"> imagine how many people </w:t>
      </w:r>
      <w:proofErr w:type="gramStart"/>
      <w:r w:rsidRPr="0014115D">
        <w:rPr>
          <w:rFonts w:ascii="Times New Roman" w:hAnsi="Times New Roman" w:cs="Times New Roman"/>
        </w:rPr>
        <w:t>I,</w:t>
      </w:r>
      <w:proofErr w:type="gramEnd"/>
      <w:r w:rsidRPr="0014115D">
        <w:rPr>
          <w:rFonts w:ascii="Times New Roman" w:hAnsi="Times New Roman" w:cs="Times New Roman"/>
        </w:rPr>
        <w:t xml:space="preserve"> myself infected after that. And that was like two, two months before the COVID kind of was publicly released and things and I remember, we talked to the governments here, and please shut the border. And they were against it, you know, the government had, they continue bringing those people, especially from China and others, I know they are Canadian citizen. But this is life threatening, we don't know </w:t>
      </w:r>
      <w:proofErr w:type="gramStart"/>
      <w:r w:rsidRPr="0014115D">
        <w:rPr>
          <w:rFonts w:ascii="Times New Roman" w:hAnsi="Times New Roman" w:cs="Times New Roman"/>
        </w:rPr>
        <w:t>nothing</w:t>
      </w:r>
      <w:proofErr w:type="gramEnd"/>
      <w:r w:rsidRPr="0014115D">
        <w:rPr>
          <w:rFonts w:ascii="Times New Roman" w:hAnsi="Times New Roman" w:cs="Times New Roman"/>
        </w:rPr>
        <w:t xml:space="preserve"> about it, they kept them moving. And coming from excuse me, from China and other places, they usually go to Vancouver, Toronto, Montreal, and those area </w:t>
      </w:r>
      <w:proofErr w:type="gramStart"/>
      <w:r w:rsidRPr="0014115D">
        <w:rPr>
          <w:rFonts w:ascii="Times New Roman" w:hAnsi="Times New Roman" w:cs="Times New Roman"/>
        </w:rPr>
        <w:t>was were</w:t>
      </w:r>
      <w:proofErr w:type="gramEnd"/>
      <w:r w:rsidRPr="0014115D">
        <w:rPr>
          <w:rFonts w:ascii="Times New Roman" w:hAnsi="Times New Roman" w:cs="Times New Roman"/>
        </w:rPr>
        <w:t xml:space="preserve"> like, specifically targeted, you know, and we got pandemic we got a lot of trouble with, without virus in Vancouver, Toronto, and Montreal, and of course, the rest of Canada later on. After a while, then the Canada should shut the border a little bit, but it was too late, you know, I was recovering after that I recovered. And I </w:t>
      </w:r>
      <w:proofErr w:type="gramStart"/>
      <w:r w:rsidRPr="0014115D">
        <w:rPr>
          <w:rFonts w:ascii="Times New Roman" w:hAnsi="Times New Roman" w:cs="Times New Roman"/>
        </w:rPr>
        <w:t>continued on</w:t>
      </w:r>
      <w:proofErr w:type="gramEnd"/>
      <w:r w:rsidRPr="0014115D">
        <w:rPr>
          <w:rFonts w:ascii="Times New Roman" w:hAnsi="Times New Roman" w:cs="Times New Roman"/>
        </w:rPr>
        <w:t xml:space="preserve"> month after that, you know, with severe kind of tiredness, muscle fatigue, like it was very bad kind of flu. And I didn't know until </w:t>
      </w:r>
      <w:proofErr w:type="gramStart"/>
      <w:r w:rsidRPr="0014115D">
        <w:rPr>
          <w:rFonts w:ascii="Times New Roman" w:hAnsi="Times New Roman" w:cs="Times New Roman"/>
        </w:rPr>
        <w:t>later on</w:t>
      </w:r>
      <w:proofErr w:type="gramEnd"/>
      <w:r w:rsidRPr="0014115D">
        <w:rPr>
          <w:rFonts w:ascii="Times New Roman" w:hAnsi="Times New Roman" w:cs="Times New Roman"/>
        </w:rPr>
        <w:t xml:space="preserve">, when I checked my actually before after that, and then I checked my system. And I knew I got affected </w:t>
      </w:r>
      <w:proofErr w:type="gramStart"/>
      <w:r w:rsidRPr="0014115D">
        <w:rPr>
          <w:rFonts w:ascii="Times New Roman" w:hAnsi="Times New Roman" w:cs="Times New Roman"/>
        </w:rPr>
        <w:t>with</w:t>
      </w:r>
      <w:proofErr w:type="gramEnd"/>
      <w:r w:rsidRPr="0014115D">
        <w:rPr>
          <w:rFonts w:ascii="Times New Roman" w:hAnsi="Times New Roman" w:cs="Times New Roman"/>
        </w:rPr>
        <w:t xml:space="preserve"> it. And then I thought, well, this is it could be just like any other variation of flu disease, flu virus and things and, and we could recover from it. But then, of course, it started to hit our economy. And then I lost my job, you know, five </w:t>
      </w:r>
      <w:proofErr w:type="gramStart"/>
      <w:r w:rsidRPr="0014115D">
        <w:rPr>
          <w:rFonts w:ascii="Times New Roman" w:hAnsi="Times New Roman" w:cs="Times New Roman"/>
        </w:rPr>
        <w:t>months,</w:t>
      </w:r>
      <w:proofErr w:type="gramEnd"/>
      <w:r w:rsidRPr="0014115D">
        <w:rPr>
          <w:rFonts w:ascii="Times New Roman" w:hAnsi="Times New Roman" w:cs="Times New Roman"/>
        </w:rPr>
        <w:t xml:space="preserve"> they because the government asked each </w:t>
      </w:r>
      <w:proofErr w:type="gramStart"/>
      <w:r w:rsidRPr="0014115D">
        <w:rPr>
          <w:rFonts w:ascii="Times New Roman" w:hAnsi="Times New Roman" w:cs="Times New Roman"/>
        </w:rPr>
        <w:t>companies</w:t>
      </w:r>
      <w:proofErr w:type="gramEnd"/>
      <w:r w:rsidRPr="0014115D">
        <w:rPr>
          <w:rFonts w:ascii="Times New Roman" w:hAnsi="Times New Roman" w:cs="Times New Roman"/>
        </w:rPr>
        <w:t xml:space="preserve"> to cut down on personnel cut down on, you know, I think they give them 50%, they have to kind of operate in 50%, the owner, he owns four clinics. </w:t>
      </w:r>
      <w:proofErr w:type="gramStart"/>
      <w:r w:rsidRPr="0014115D">
        <w:rPr>
          <w:rFonts w:ascii="Times New Roman" w:hAnsi="Times New Roman" w:cs="Times New Roman"/>
        </w:rPr>
        <w:t>So</w:t>
      </w:r>
      <w:proofErr w:type="gramEnd"/>
      <w:r w:rsidRPr="0014115D">
        <w:rPr>
          <w:rFonts w:ascii="Times New Roman" w:hAnsi="Times New Roman" w:cs="Times New Roman"/>
        </w:rPr>
        <w:t xml:space="preserve"> one of the clinic in </w:t>
      </w:r>
      <w:proofErr w:type="gramStart"/>
      <w:r w:rsidRPr="0014115D">
        <w:rPr>
          <w:rFonts w:ascii="Times New Roman" w:hAnsi="Times New Roman" w:cs="Times New Roman"/>
        </w:rPr>
        <w:t>South</w:t>
      </w:r>
      <w:proofErr w:type="gramEnd"/>
      <w:r w:rsidRPr="0014115D">
        <w:rPr>
          <w:rFonts w:ascii="Times New Roman" w:hAnsi="Times New Roman" w:cs="Times New Roman"/>
        </w:rPr>
        <w:t xml:space="preserve"> I used to work with, he shut it down. </w:t>
      </w:r>
      <w:proofErr w:type="gramStart"/>
      <w:r w:rsidRPr="0014115D">
        <w:rPr>
          <w:rFonts w:ascii="Times New Roman" w:hAnsi="Times New Roman" w:cs="Times New Roman"/>
        </w:rPr>
        <w:t>So</w:t>
      </w:r>
      <w:proofErr w:type="gramEnd"/>
      <w:r w:rsidRPr="0014115D">
        <w:rPr>
          <w:rFonts w:ascii="Times New Roman" w:hAnsi="Times New Roman" w:cs="Times New Roman"/>
        </w:rPr>
        <w:t xml:space="preserve"> I got laid off. And of course, when you get laid off and a few 1000 $5,000 a year, a month, and then suddenly you end up taking 2000 from the government, you barely paying the mortgage. </w:t>
      </w:r>
      <w:proofErr w:type="gramStart"/>
      <w:r w:rsidRPr="0014115D">
        <w:rPr>
          <w:rFonts w:ascii="Times New Roman" w:hAnsi="Times New Roman" w:cs="Times New Roman"/>
        </w:rPr>
        <w:t>So</w:t>
      </w:r>
      <w:proofErr w:type="gramEnd"/>
      <w:r w:rsidRPr="0014115D">
        <w:rPr>
          <w:rFonts w:ascii="Times New Roman" w:hAnsi="Times New Roman" w:cs="Times New Roman"/>
        </w:rPr>
        <w:t xml:space="preserve"> you end up using your credit because you still have to pay gasoline and food and things like that, so and then they give you </w:t>
      </w:r>
      <w:proofErr w:type="gramStart"/>
      <w:r w:rsidRPr="0014115D">
        <w:rPr>
          <w:rFonts w:ascii="Times New Roman" w:hAnsi="Times New Roman" w:cs="Times New Roman"/>
        </w:rPr>
        <w:t>other</w:t>
      </w:r>
      <w:proofErr w:type="gramEnd"/>
      <w:r w:rsidRPr="0014115D">
        <w:rPr>
          <w:rFonts w:ascii="Times New Roman" w:hAnsi="Times New Roman" w:cs="Times New Roman"/>
        </w:rPr>
        <w:t xml:space="preserve"> $2,000 for help or 1500. </w:t>
      </w:r>
      <w:proofErr w:type="gramStart"/>
      <w:r w:rsidRPr="0014115D">
        <w:rPr>
          <w:rFonts w:ascii="Times New Roman" w:hAnsi="Times New Roman" w:cs="Times New Roman"/>
        </w:rPr>
        <w:t>Of course</w:t>
      </w:r>
      <w:proofErr w:type="gramEnd"/>
      <w:r w:rsidRPr="0014115D">
        <w:rPr>
          <w:rFonts w:ascii="Times New Roman" w:hAnsi="Times New Roman" w:cs="Times New Roman"/>
        </w:rPr>
        <w:t xml:space="preserve"> the last month, they ended up taking it away from us, but nobody talks about this $20,000 We lost you know, depend on your salary level. And </w:t>
      </w:r>
      <w:proofErr w:type="gramStart"/>
      <w:r w:rsidRPr="0014115D">
        <w:rPr>
          <w:rFonts w:ascii="Times New Roman" w:hAnsi="Times New Roman" w:cs="Times New Roman"/>
        </w:rPr>
        <w:t>after when</w:t>
      </w:r>
      <w:proofErr w:type="gramEnd"/>
      <w:r w:rsidRPr="0014115D">
        <w:rPr>
          <w:rFonts w:ascii="Times New Roman" w:hAnsi="Times New Roman" w:cs="Times New Roman"/>
        </w:rPr>
        <w:t xml:space="preserve"> we finished then they brought me back six months, so part time again. </w:t>
      </w:r>
      <w:proofErr w:type="gramStart"/>
      <w:r w:rsidRPr="0014115D">
        <w:rPr>
          <w:rFonts w:ascii="Times New Roman" w:hAnsi="Times New Roman" w:cs="Times New Roman"/>
        </w:rPr>
        <w:t>So</w:t>
      </w:r>
      <w:proofErr w:type="gramEnd"/>
      <w:r w:rsidRPr="0014115D">
        <w:rPr>
          <w:rFonts w:ascii="Times New Roman" w:hAnsi="Times New Roman" w:cs="Times New Roman"/>
        </w:rPr>
        <w:t xml:space="preserve"> we ended up losing that. And then one year after that, which is the last year, I lost two hours a day. </w:t>
      </w:r>
      <w:proofErr w:type="gramStart"/>
      <w:r w:rsidRPr="0014115D">
        <w:rPr>
          <w:rFonts w:ascii="Times New Roman" w:hAnsi="Times New Roman" w:cs="Times New Roman"/>
        </w:rPr>
        <w:t>So</w:t>
      </w:r>
      <w:proofErr w:type="gramEnd"/>
      <w:r w:rsidRPr="0014115D">
        <w:rPr>
          <w:rFonts w:ascii="Times New Roman" w:hAnsi="Times New Roman" w:cs="Times New Roman"/>
        </w:rPr>
        <w:t xml:space="preserve"> I ended up </w:t>
      </w:r>
      <w:proofErr w:type="gramStart"/>
      <w:r w:rsidRPr="0014115D">
        <w:rPr>
          <w:rFonts w:ascii="Times New Roman" w:hAnsi="Times New Roman" w:cs="Times New Roman"/>
        </w:rPr>
        <w:t>wake</w:t>
      </w:r>
      <w:proofErr w:type="gramEnd"/>
      <w:r w:rsidRPr="0014115D">
        <w:rPr>
          <w:rFonts w:ascii="Times New Roman" w:hAnsi="Times New Roman" w:cs="Times New Roman"/>
        </w:rPr>
        <w:t xml:space="preserve"> up in the morning, I left Calgary so I moved to Grand Prairie last year, I thought I got a good job over here. And as soon as I got the job, I asked him to get a contract. I said if </w:t>
      </w:r>
      <w:proofErr w:type="spellStart"/>
      <w:r w:rsidRPr="0014115D">
        <w:rPr>
          <w:rFonts w:ascii="Times New Roman" w:hAnsi="Times New Roman" w:cs="Times New Roman"/>
        </w:rPr>
        <w:t>if</w:t>
      </w:r>
      <w:proofErr w:type="spellEnd"/>
      <w:r w:rsidRPr="0014115D">
        <w:rPr>
          <w:rFonts w:ascii="Times New Roman" w:hAnsi="Times New Roman" w:cs="Times New Roman"/>
        </w:rPr>
        <w:t xml:space="preserve"> you sign this contract, does he really want me I said I could move here on one condition, you </w:t>
      </w:r>
      <w:proofErr w:type="gramStart"/>
      <w:r w:rsidRPr="0014115D">
        <w:rPr>
          <w:rFonts w:ascii="Times New Roman" w:hAnsi="Times New Roman" w:cs="Times New Roman"/>
        </w:rPr>
        <w:t>have to</w:t>
      </w:r>
      <w:proofErr w:type="gramEnd"/>
      <w:r w:rsidRPr="0014115D">
        <w:rPr>
          <w:rFonts w:ascii="Times New Roman" w:hAnsi="Times New Roman" w:cs="Times New Roman"/>
        </w:rPr>
        <w:t xml:space="preserve"> sign a contract that if COVID or any other virus comes, I still be senior, he cannot just kick me out. Well, I guess that's the reason I'm moving. And he signed that contract. As soon as he signed it, I checked it </w:t>
      </w:r>
      <w:proofErr w:type="gramStart"/>
      <w:r w:rsidRPr="0014115D">
        <w:rPr>
          <w:rFonts w:ascii="Times New Roman" w:hAnsi="Times New Roman" w:cs="Times New Roman"/>
        </w:rPr>
        <w:t>on</w:t>
      </w:r>
      <w:proofErr w:type="gramEnd"/>
      <w:r w:rsidRPr="0014115D">
        <w:rPr>
          <w:rFonts w:ascii="Times New Roman" w:hAnsi="Times New Roman" w:cs="Times New Roman"/>
        </w:rPr>
        <w:t xml:space="preserve"> my lawyer to make sure there is no other things in it, I could get all full benefits if they if they you know work against it. </w:t>
      </w:r>
      <w:proofErr w:type="gramStart"/>
      <w:r w:rsidRPr="0014115D">
        <w:rPr>
          <w:rFonts w:ascii="Times New Roman" w:hAnsi="Times New Roman" w:cs="Times New Roman"/>
        </w:rPr>
        <w:t>And I moved</w:t>
      </w:r>
      <w:proofErr w:type="gramEnd"/>
      <w:r w:rsidRPr="0014115D">
        <w:rPr>
          <w:rFonts w:ascii="Times New Roman" w:hAnsi="Times New Roman" w:cs="Times New Roman"/>
        </w:rPr>
        <w:t xml:space="preserve"> I moved last year. And I'm very happy here in Grand Prairie working with this group, </w:t>
      </w:r>
      <w:proofErr w:type="gramStart"/>
      <w:r w:rsidRPr="0014115D">
        <w:rPr>
          <w:rFonts w:ascii="Times New Roman" w:hAnsi="Times New Roman" w:cs="Times New Roman"/>
        </w:rPr>
        <w:t>fabulous</w:t>
      </w:r>
      <w:proofErr w:type="gramEnd"/>
      <w:r w:rsidRPr="0014115D">
        <w:rPr>
          <w:rFonts w:ascii="Times New Roman" w:hAnsi="Times New Roman" w:cs="Times New Roman"/>
        </w:rPr>
        <w:t xml:space="preserve"> group. And I just left Calgary which is I lived in Okotoks city south of Calgary and of course, other things you don't mind mentally or physically not just economically and health wise, but you end up losing friends we used to you know, contact with family members and relatives and friends face to face. </w:t>
      </w:r>
      <w:proofErr w:type="gramStart"/>
      <w:r w:rsidRPr="0014115D">
        <w:rPr>
          <w:rFonts w:ascii="Times New Roman" w:hAnsi="Times New Roman" w:cs="Times New Roman"/>
        </w:rPr>
        <w:t>So</w:t>
      </w:r>
      <w:proofErr w:type="gramEnd"/>
      <w:r w:rsidRPr="0014115D">
        <w:rPr>
          <w:rFonts w:ascii="Times New Roman" w:hAnsi="Times New Roman" w:cs="Times New Roman"/>
        </w:rPr>
        <w:t xml:space="preserve"> the relation and communication fabrics of our society changes we start losing trust, you </w:t>
      </w:r>
      <w:proofErr w:type="gramStart"/>
      <w:r w:rsidRPr="0014115D">
        <w:rPr>
          <w:rFonts w:ascii="Times New Roman" w:hAnsi="Times New Roman" w:cs="Times New Roman"/>
        </w:rPr>
        <w:t>know</w:t>
      </w:r>
      <w:proofErr w:type="gramEnd"/>
      <w:r w:rsidRPr="0014115D">
        <w:rPr>
          <w:rFonts w:ascii="Times New Roman" w:hAnsi="Times New Roman" w:cs="Times New Roman"/>
        </w:rPr>
        <w:t xml:space="preserve"> with each other. Of course, people start to get angry because the first thing they get shock when they get laid off and </w:t>
      </w:r>
      <w:proofErr w:type="spellStart"/>
      <w:r w:rsidRPr="0014115D">
        <w:rPr>
          <w:rFonts w:ascii="Times New Roman" w:hAnsi="Times New Roman" w:cs="Times New Roman"/>
        </w:rPr>
        <w:t>and</w:t>
      </w:r>
      <w:proofErr w:type="spellEnd"/>
      <w:r w:rsidRPr="0014115D">
        <w:rPr>
          <w:rFonts w:ascii="Times New Roman" w:hAnsi="Times New Roman" w:cs="Times New Roman"/>
        </w:rPr>
        <w:t xml:space="preserve"> they get in shock and that's like a relationship and then after that you deny it and then in the end you end up angry then they point and fingers and then community start to fight community people </w:t>
      </w:r>
      <w:proofErr w:type="spellStart"/>
      <w:r w:rsidRPr="0014115D">
        <w:rPr>
          <w:rFonts w:ascii="Times New Roman" w:hAnsi="Times New Roman" w:cs="Times New Roman"/>
        </w:rPr>
        <w:t>people</w:t>
      </w:r>
      <w:proofErr w:type="spellEnd"/>
      <w:r w:rsidRPr="0014115D">
        <w:rPr>
          <w:rFonts w:ascii="Times New Roman" w:hAnsi="Times New Roman" w:cs="Times New Roman"/>
        </w:rPr>
        <w:t xml:space="preserve"> start fighting with other people and pointing fingers I'm one of them I'm sorry to say that I should be more open minded and not be prejudiced or but when you start to lose income and you start to lose think you start to blame somebody always blaming game and what's wrong So I was used to point finger on the Chinese and things. But then I kind of said, I say, well, it doesn't work that way. Because you know, German measles is not the people have nothing to do with that disease, you know, Middle East </w:t>
      </w:r>
      <w:proofErr w:type="spellStart"/>
      <w:r w:rsidRPr="0014115D">
        <w:rPr>
          <w:rFonts w:ascii="Times New Roman" w:hAnsi="Times New Roman" w:cs="Times New Roman"/>
        </w:rPr>
        <w:t>Sadhas</w:t>
      </w:r>
      <w:proofErr w:type="spellEnd"/>
      <w:r w:rsidRPr="0014115D">
        <w:rPr>
          <w:rFonts w:ascii="Times New Roman" w:hAnsi="Times New Roman" w:cs="Times New Roman"/>
        </w:rPr>
        <w:t xml:space="preserve">. African Ebola, the problem is I was kind of fixed on it. Because German, they don't care. When you say January musical, nobody </w:t>
      </w:r>
      <w:proofErr w:type="gramStart"/>
      <w:r w:rsidRPr="0014115D">
        <w:rPr>
          <w:rFonts w:ascii="Times New Roman" w:hAnsi="Times New Roman" w:cs="Times New Roman"/>
        </w:rPr>
        <w:t>say</w:t>
      </w:r>
      <w:proofErr w:type="gramEnd"/>
      <w:r w:rsidRPr="0014115D">
        <w:rPr>
          <w:rFonts w:ascii="Times New Roman" w:hAnsi="Times New Roman" w:cs="Times New Roman"/>
        </w:rPr>
        <w:t xml:space="preserve"> well don't say that Middle East, the same Africans, you only Chinese, particularly as soon as you say China wireless, everybody gets upset. That's what triggered me because it is China virus, it is coming from you. And the communist machine, they start to fight, you know, their teeth to make sure it doesn't belong to them. And they blame </w:t>
      </w:r>
      <w:proofErr w:type="gramStart"/>
      <w:r w:rsidRPr="0014115D">
        <w:rPr>
          <w:rFonts w:ascii="Times New Roman" w:hAnsi="Times New Roman" w:cs="Times New Roman"/>
        </w:rPr>
        <w:t>USA</w:t>
      </w:r>
      <w:proofErr w:type="gramEnd"/>
      <w:r w:rsidRPr="0014115D">
        <w:rPr>
          <w:rFonts w:ascii="Times New Roman" w:hAnsi="Times New Roman" w:cs="Times New Roman"/>
        </w:rPr>
        <w:t xml:space="preserve"> and all that. And you know that so many theories </w:t>
      </w:r>
      <w:proofErr w:type="gramStart"/>
      <w:r w:rsidRPr="0014115D">
        <w:rPr>
          <w:rFonts w:ascii="Times New Roman" w:hAnsi="Times New Roman" w:cs="Times New Roman"/>
        </w:rPr>
        <w:t>comes</w:t>
      </w:r>
      <w:proofErr w:type="gramEnd"/>
      <w:r w:rsidRPr="0014115D">
        <w:rPr>
          <w:rFonts w:ascii="Times New Roman" w:hAnsi="Times New Roman" w:cs="Times New Roman"/>
        </w:rPr>
        <w:t xml:space="preserve"> in, and </w:t>
      </w:r>
      <w:r w:rsidRPr="0014115D">
        <w:rPr>
          <w:rFonts w:ascii="Times New Roman" w:hAnsi="Times New Roman" w:cs="Times New Roman"/>
        </w:rPr>
        <w:lastRenderedPageBreak/>
        <w:t xml:space="preserve">fake news and all that messing it up. They try to mess you up. </w:t>
      </w:r>
      <w:proofErr w:type="gramStart"/>
      <w:r w:rsidRPr="0014115D">
        <w:rPr>
          <w:rFonts w:ascii="Times New Roman" w:hAnsi="Times New Roman" w:cs="Times New Roman"/>
        </w:rPr>
        <w:t>So</w:t>
      </w:r>
      <w:proofErr w:type="gramEnd"/>
      <w:r w:rsidRPr="0014115D">
        <w:rPr>
          <w:rFonts w:ascii="Times New Roman" w:hAnsi="Times New Roman" w:cs="Times New Roman"/>
        </w:rPr>
        <w:t xml:space="preserve"> you don't know the truth? Is it USA scientists? Is it the Chinese virus. But </w:t>
      </w:r>
      <w:proofErr w:type="gramStart"/>
      <w:r w:rsidRPr="0014115D">
        <w:rPr>
          <w:rFonts w:ascii="Times New Roman" w:hAnsi="Times New Roman" w:cs="Times New Roman"/>
        </w:rPr>
        <w:t>later on</w:t>
      </w:r>
      <w:proofErr w:type="gramEnd"/>
      <w:r w:rsidRPr="0014115D">
        <w:rPr>
          <w:rFonts w:ascii="Times New Roman" w:hAnsi="Times New Roman" w:cs="Times New Roman"/>
        </w:rPr>
        <w:t xml:space="preserve">, of course, when we relax, we </w:t>
      </w:r>
      <w:proofErr w:type="spellStart"/>
      <w:r w:rsidRPr="0014115D">
        <w:rPr>
          <w:rFonts w:ascii="Times New Roman" w:hAnsi="Times New Roman" w:cs="Times New Roman"/>
        </w:rPr>
        <w:t>we</w:t>
      </w:r>
      <w:proofErr w:type="spellEnd"/>
      <w:r w:rsidRPr="0014115D">
        <w:rPr>
          <w:rFonts w:ascii="Times New Roman" w:hAnsi="Times New Roman" w:cs="Times New Roman"/>
        </w:rPr>
        <w:t xml:space="preserve"> and I thought well, I cannot just blame those people, they </w:t>
      </w:r>
      <w:proofErr w:type="spellStart"/>
      <w:r w:rsidRPr="0014115D">
        <w:rPr>
          <w:rFonts w:ascii="Times New Roman" w:hAnsi="Times New Roman" w:cs="Times New Roman"/>
        </w:rPr>
        <w:t>they</w:t>
      </w:r>
      <w:proofErr w:type="spellEnd"/>
      <w:r w:rsidRPr="0014115D">
        <w:rPr>
          <w:rFonts w:ascii="Times New Roman" w:hAnsi="Times New Roman" w:cs="Times New Roman"/>
        </w:rPr>
        <w:t xml:space="preserve"> got the same disease, they die too. And all this virus is a virus they don't know culture, or religion and things. But that's what we went through. Like we went through a lot like it was a test to ourselves, test our dignity and test all. I never thought </w:t>
      </w:r>
      <w:proofErr w:type="gramStart"/>
      <w:r w:rsidRPr="0014115D">
        <w:rPr>
          <w:rFonts w:ascii="Times New Roman" w:hAnsi="Times New Roman" w:cs="Times New Roman"/>
        </w:rPr>
        <w:t>they're</w:t>
      </w:r>
      <w:proofErr w:type="gramEnd"/>
      <w:r w:rsidRPr="0014115D">
        <w:rPr>
          <w:rFonts w:ascii="Times New Roman" w:hAnsi="Times New Roman" w:cs="Times New Roman"/>
        </w:rPr>
        <w:t xml:space="preserve"> going to be in that level of prejudiced. I was so ashamed later on, like I said, </w:t>
      </w:r>
      <w:proofErr w:type="gramStart"/>
      <w:r w:rsidRPr="0014115D">
        <w:rPr>
          <w:rFonts w:ascii="Times New Roman" w:hAnsi="Times New Roman" w:cs="Times New Roman"/>
        </w:rPr>
        <w:t>What</w:t>
      </w:r>
      <w:proofErr w:type="gramEnd"/>
      <w:r w:rsidRPr="0014115D">
        <w:rPr>
          <w:rFonts w:ascii="Times New Roman" w:hAnsi="Times New Roman" w:cs="Times New Roman"/>
        </w:rPr>
        <w:t xml:space="preserve"> happened to me, it really affects me, it affects me a lot, you know, and affects me in a level. Even some people I know, I avoid seeing them. I banned them from my emails, my don't talk to them just because they're Chinese. </w:t>
      </w:r>
      <w:proofErr w:type="gramStart"/>
      <w:r w:rsidRPr="0014115D">
        <w:rPr>
          <w:rFonts w:ascii="Times New Roman" w:hAnsi="Times New Roman" w:cs="Times New Roman"/>
        </w:rPr>
        <w:t>Later on</w:t>
      </w:r>
      <w:proofErr w:type="gramEnd"/>
      <w:r w:rsidRPr="0014115D">
        <w:rPr>
          <w:rFonts w:ascii="Times New Roman" w:hAnsi="Times New Roman" w:cs="Times New Roman"/>
        </w:rPr>
        <w:t xml:space="preserve">, of course, I changed that idea. You know, but it takes time to earn </w:t>
      </w:r>
      <w:proofErr w:type="gramStart"/>
      <w:r w:rsidRPr="0014115D">
        <w:rPr>
          <w:rFonts w:ascii="Times New Roman" w:hAnsi="Times New Roman" w:cs="Times New Roman"/>
        </w:rPr>
        <w:t>the trust</w:t>
      </w:r>
      <w:proofErr w:type="gramEnd"/>
      <w:r w:rsidRPr="0014115D">
        <w:rPr>
          <w:rFonts w:ascii="Times New Roman" w:hAnsi="Times New Roman" w:cs="Times New Roman"/>
        </w:rPr>
        <w:t xml:space="preserve"> again, you know. And of course, the media, especially the </w:t>
      </w:r>
      <w:proofErr w:type="gramStart"/>
      <w:r w:rsidRPr="0014115D">
        <w:rPr>
          <w:rFonts w:ascii="Times New Roman" w:hAnsi="Times New Roman" w:cs="Times New Roman"/>
        </w:rPr>
        <w:t>right wing</w:t>
      </w:r>
      <w:proofErr w:type="gramEnd"/>
      <w:r w:rsidRPr="0014115D">
        <w:rPr>
          <w:rFonts w:ascii="Times New Roman" w:hAnsi="Times New Roman" w:cs="Times New Roman"/>
        </w:rPr>
        <w:t xml:space="preserve"> media play great deal with it, because they poison you with this idea and fake news. And of course, I'm like anybody else that I didn't want to get the vaccine for first month, three months. And then I see what's going on around me and all seniors, they start dying and things I thought, well, </w:t>
      </w:r>
      <w:proofErr w:type="gramStart"/>
      <w:r w:rsidRPr="0014115D">
        <w:rPr>
          <w:rFonts w:ascii="Times New Roman" w:hAnsi="Times New Roman" w:cs="Times New Roman"/>
        </w:rPr>
        <w:t>in</w:t>
      </w:r>
      <w:proofErr w:type="gramEnd"/>
      <w:r w:rsidRPr="0014115D">
        <w:rPr>
          <w:rFonts w:ascii="Times New Roman" w:hAnsi="Times New Roman" w:cs="Times New Roman"/>
        </w:rPr>
        <w:t xml:space="preserve"> my age, I'm going to study the science behind it. </w:t>
      </w:r>
      <w:proofErr w:type="gramStart"/>
      <w:r w:rsidRPr="0014115D">
        <w:rPr>
          <w:rFonts w:ascii="Times New Roman" w:hAnsi="Times New Roman" w:cs="Times New Roman"/>
        </w:rPr>
        <w:t>So</w:t>
      </w:r>
      <w:proofErr w:type="gramEnd"/>
      <w:r w:rsidRPr="0014115D">
        <w:rPr>
          <w:rFonts w:ascii="Times New Roman" w:hAnsi="Times New Roman" w:cs="Times New Roman"/>
        </w:rPr>
        <w:t xml:space="preserve"> I did my own studies </w:t>
      </w:r>
      <w:proofErr w:type="gramStart"/>
      <w:r w:rsidRPr="0014115D">
        <w:rPr>
          <w:rFonts w:ascii="Times New Roman" w:hAnsi="Times New Roman" w:cs="Times New Roman"/>
        </w:rPr>
        <w:t>study</w:t>
      </w:r>
      <w:proofErr w:type="gramEnd"/>
      <w:r w:rsidRPr="0014115D">
        <w:rPr>
          <w:rFonts w:ascii="Times New Roman" w:hAnsi="Times New Roman" w:cs="Times New Roman"/>
        </w:rPr>
        <w:t xml:space="preserve"> the data as a study, because I thought, well, I don't want to trust those people. I don't know who's lying. And you cannot trust </w:t>
      </w:r>
      <w:proofErr w:type="gramStart"/>
      <w:r w:rsidRPr="0014115D">
        <w:rPr>
          <w:rFonts w:ascii="Times New Roman" w:hAnsi="Times New Roman" w:cs="Times New Roman"/>
        </w:rPr>
        <w:t>the science</w:t>
      </w:r>
      <w:proofErr w:type="gramEnd"/>
      <w:r w:rsidRPr="0014115D">
        <w:rPr>
          <w:rFonts w:ascii="Times New Roman" w:hAnsi="Times New Roman" w:cs="Times New Roman"/>
        </w:rPr>
        <w:t xml:space="preserve"> because we have no data yet. What is happening if you're </w:t>
      </w:r>
      <w:proofErr w:type="spellStart"/>
      <w:r w:rsidRPr="0014115D">
        <w:rPr>
          <w:rFonts w:ascii="Times New Roman" w:hAnsi="Times New Roman" w:cs="Times New Roman"/>
        </w:rPr>
        <w:t>gonna</w:t>
      </w:r>
      <w:proofErr w:type="spellEnd"/>
      <w:r w:rsidRPr="0014115D">
        <w:rPr>
          <w:rFonts w:ascii="Times New Roman" w:hAnsi="Times New Roman" w:cs="Times New Roman"/>
        </w:rPr>
        <w:t xml:space="preserve"> get the disease, you know, because you don't know what's happening. Just like you remember, in the 80s, when AIDS comes.</w:t>
      </w:r>
    </w:p>
    <w:p w14:paraId="5078C352" w14:textId="77777777" w:rsidR="00C53DC4" w:rsidRPr="0014115D" w:rsidRDefault="00C53DC4">
      <w:pPr>
        <w:spacing w:after="0"/>
        <w:rPr>
          <w:rFonts w:ascii="Times New Roman" w:hAnsi="Times New Roman" w:cs="Times New Roman"/>
        </w:rPr>
      </w:pPr>
    </w:p>
    <w:p w14:paraId="43E9F5FC" w14:textId="77777777" w:rsidR="00C53DC4" w:rsidRPr="0014115D" w:rsidRDefault="00000000">
      <w:pPr>
        <w:spacing w:after="0"/>
        <w:rPr>
          <w:rFonts w:ascii="Times New Roman" w:hAnsi="Times New Roman" w:cs="Times New Roman"/>
        </w:rPr>
      </w:pPr>
      <w:r w:rsidRPr="0014115D">
        <w:rPr>
          <w:rFonts w:ascii="Times New Roman" w:hAnsi="Times New Roman" w:cs="Times New Roman"/>
          <w:b/>
        </w:rPr>
        <w:t xml:space="preserve">Steve </w:t>
      </w:r>
      <w:proofErr w:type="gramStart"/>
      <w:r w:rsidRPr="0014115D">
        <w:rPr>
          <w:rFonts w:ascii="Times New Roman" w:hAnsi="Times New Roman" w:cs="Times New Roman"/>
          <w:b/>
        </w:rPr>
        <w:t xml:space="preserve">Ramsey  </w:t>
      </w:r>
      <w:r w:rsidRPr="0014115D">
        <w:rPr>
          <w:rFonts w:ascii="Times New Roman" w:hAnsi="Times New Roman" w:cs="Times New Roman"/>
        </w:rPr>
        <w:t>12:38</w:t>
      </w:r>
      <w:proofErr w:type="gramEnd"/>
    </w:p>
    <w:p w14:paraId="018E8C2F" w14:textId="77777777" w:rsidR="00C53DC4" w:rsidRPr="0014115D" w:rsidRDefault="00000000">
      <w:pPr>
        <w:spacing w:after="0"/>
        <w:rPr>
          <w:rFonts w:ascii="Times New Roman" w:hAnsi="Times New Roman" w:cs="Times New Roman"/>
        </w:rPr>
      </w:pPr>
      <w:r w:rsidRPr="0014115D">
        <w:rPr>
          <w:rFonts w:ascii="Times New Roman" w:hAnsi="Times New Roman" w:cs="Times New Roman"/>
        </w:rPr>
        <w:t xml:space="preserve">We were scared. I remember the manager told us, which is </w:t>
      </w:r>
      <w:proofErr w:type="gramStart"/>
      <w:r w:rsidRPr="0014115D">
        <w:rPr>
          <w:rFonts w:ascii="Times New Roman" w:hAnsi="Times New Roman" w:cs="Times New Roman"/>
        </w:rPr>
        <w:t>a stupid</w:t>
      </w:r>
      <w:proofErr w:type="gramEnd"/>
      <w:r w:rsidRPr="0014115D">
        <w:rPr>
          <w:rFonts w:ascii="Times New Roman" w:hAnsi="Times New Roman" w:cs="Times New Roman"/>
        </w:rPr>
        <w:t xml:space="preserve">, he said it's up to you guys to not get over if you feel want to do the ultrasound, that's fine. If you don't, that's </w:t>
      </w:r>
      <w:proofErr w:type="gramStart"/>
      <w:r w:rsidRPr="0014115D">
        <w:rPr>
          <w:rFonts w:ascii="Times New Roman" w:hAnsi="Times New Roman" w:cs="Times New Roman"/>
        </w:rPr>
        <w:t>your</w:t>
      </w:r>
      <w:proofErr w:type="gramEnd"/>
      <w:r w:rsidRPr="0014115D">
        <w:rPr>
          <w:rFonts w:ascii="Times New Roman" w:hAnsi="Times New Roman" w:cs="Times New Roman"/>
        </w:rPr>
        <w:t xml:space="preserve"> that's your business, which is because we didn't know about AIDS in the 80s. </w:t>
      </w:r>
      <w:proofErr w:type="gramStart"/>
      <w:r w:rsidRPr="0014115D">
        <w:rPr>
          <w:rFonts w:ascii="Times New Roman" w:hAnsi="Times New Roman" w:cs="Times New Roman"/>
        </w:rPr>
        <w:t>So</w:t>
      </w:r>
      <w:proofErr w:type="gramEnd"/>
      <w:r w:rsidRPr="0014115D">
        <w:rPr>
          <w:rFonts w:ascii="Times New Roman" w:hAnsi="Times New Roman" w:cs="Times New Roman"/>
        </w:rPr>
        <w:t xml:space="preserve"> a lot of people refuse </w:t>
      </w:r>
      <w:proofErr w:type="gramStart"/>
      <w:r w:rsidRPr="0014115D">
        <w:rPr>
          <w:rFonts w:ascii="Times New Roman" w:hAnsi="Times New Roman" w:cs="Times New Roman"/>
        </w:rPr>
        <w:t>take</w:t>
      </w:r>
      <w:proofErr w:type="gramEnd"/>
      <w:r w:rsidRPr="0014115D">
        <w:rPr>
          <w:rFonts w:ascii="Times New Roman" w:hAnsi="Times New Roman" w:cs="Times New Roman"/>
        </w:rPr>
        <w:t xml:space="preserve"> impatient with it. And we didn't know in like, you don't get to get AIDS like that, you know, just by ultrasound. </w:t>
      </w:r>
      <w:proofErr w:type="gramStart"/>
      <w:r w:rsidRPr="0014115D">
        <w:rPr>
          <w:rFonts w:ascii="Times New Roman" w:hAnsi="Times New Roman" w:cs="Times New Roman"/>
        </w:rPr>
        <w:t>So</w:t>
      </w:r>
      <w:proofErr w:type="gramEnd"/>
      <w:r w:rsidRPr="0014115D">
        <w:rPr>
          <w:rFonts w:ascii="Times New Roman" w:hAnsi="Times New Roman" w:cs="Times New Roman"/>
        </w:rPr>
        <w:t xml:space="preserve"> I remember we </w:t>
      </w:r>
      <w:proofErr w:type="gramStart"/>
      <w:r w:rsidRPr="0014115D">
        <w:rPr>
          <w:rFonts w:ascii="Times New Roman" w:hAnsi="Times New Roman" w:cs="Times New Roman"/>
        </w:rPr>
        <w:t>used to</w:t>
      </w:r>
      <w:proofErr w:type="gramEnd"/>
      <w:r w:rsidRPr="0014115D">
        <w:rPr>
          <w:rFonts w:ascii="Times New Roman" w:hAnsi="Times New Roman" w:cs="Times New Roman"/>
        </w:rPr>
        <w:t xml:space="preserve"> gloves and mask and put everything in and we made sure not in touching the patient. And </w:t>
      </w:r>
      <w:proofErr w:type="gramStart"/>
      <w:r w:rsidRPr="0014115D">
        <w:rPr>
          <w:rFonts w:ascii="Times New Roman" w:hAnsi="Times New Roman" w:cs="Times New Roman"/>
        </w:rPr>
        <w:t>of course</w:t>
      </w:r>
      <w:proofErr w:type="gramEnd"/>
      <w:r w:rsidRPr="0014115D">
        <w:rPr>
          <w:rFonts w:ascii="Times New Roman" w:hAnsi="Times New Roman" w:cs="Times New Roman"/>
        </w:rPr>
        <w:t xml:space="preserve"> that was after the data comes and we know the size, you know, it's only come with sexual transmission or the fluid but if fluid, then then it was okay. But at that time, Canada didn't even you know, it's not illegal to say to the Sinagua sorry, I cannot do this patient. You got AIDS. That's you, right. But of course, you cannot do that now. </w:t>
      </w:r>
      <w:proofErr w:type="gramStart"/>
      <w:r w:rsidRPr="0014115D">
        <w:rPr>
          <w:rFonts w:ascii="Times New Roman" w:hAnsi="Times New Roman" w:cs="Times New Roman"/>
        </w:rPr>
        <w:t>So</w:t>
      </w:r>
      <w:proofErr w:type="gramEnd"/>
      <w:r w:rsidRPr="0014115D">
        <w:rPr>
          <w:rFonts w:ascii="Times New Roman" w:hAnsi="Times New Roman" w:cs="Times New Roman"/>
        </w:rPr>
        <w:t xml:space="preserve"> I remember the same thing happened with this COVID. I know a lot of people refuse it. Of course, if they are in the union in the hospital, they can't. They </w:t>
      </w:r>
      <w:proofErr w:type="gramStart"/>
      <w:r w:rsidRPr="0014115D">
        <w:rPr>
          <w:rFonts w:ascii="Times New Roman" w:hAnsi="Times New Roman" w:cs="Times New Roman"/>
        </w:rPr>
        <w:t>have to</w:t>
      </w:r>
      <w:proofErr w:type="gramEnd"/>
      <w:r w:rsidRPr="0014115D">
        <w:rPr>
          <w:rFonts w:ascii="Times New Roman" w:hAnsi="Times New Roman" w:cs="Times New Roman"/>
        </w:rPr>
        <w:t xml:space="preserve"> wear protective gear and things. But I know a lot of people in a clinical setting in a private setting. They refused. They do not want to go </w:t>
      </w:r>
      <w:proofErr w:type="gramStart"/>
      <w:r w:rsidRPr="0014115D">
        <w:rPr>
          <w:rFonts w:ascii="Times New Roman" w:hAnsi="Times New Roman" w:cs="Times New Roman"/>
        </w:rPr>
        <w:t>to the job</w:t>
      </w:r>
      <w:proofErr w:type="gramEnd"/>
      <w:r w:rsidRPr="0014115D">
        <w:rPr>
          <w:rFonts w:ascii="Times New Roman" w:hAnsi="Times New Roman" w:cs="Times New Roman"/>
        </w:rPr>
        <w:t xml:space="preserve">. They took </w:t>
      </w:r>
      <w:proofErr w:type="gramStart"/>
      <w:r w:rsidRPr="0014115D">
        <w:rPr>
          <w:rFonts w:ascii="Times New Roman" w:hAnsi="Times New Roman" w:cs="Times New Roman"/>
        </w:rPr>
        <w:t>long</w:t>
      </w:r>
      <w:proofErr w:type="gramEnd"/>
      <w:r w:rsidRPr="0014115D">
        <w:rPr>
          <w:rFonts w:ascii="Times New Roman" w:hAnsi="Times New Roman" w:cs="Times New Roman"/>
        </w:rPr>
        <w:t xml:space="preserve"> </w:t>
      </w:r>
      <w:proofErr w:type="gramStart"/>
      <w:r w:rsidRPr="0014115D">
        <w:rPr>
          <w:rFonts w:ascii="Times New Roman" w:hAnsi="Times New Roman" w:cs="Times New Roman"/>
        </w:rPr>
        <w:t>vacation,</w:t>
      </w:r>
      <w:proofErr w:type="gramEnd"/>
      <w:r w:rsidRPr="0014115D">
        <w:rPr>
          <w:rFonts w:ascii="Times New Roman" w:hAnsi="Times New Roman" w:cs="Times New Roman"/>
        </w:rPr>
        <w:t xml:space="preserve"> they try to avoid it somehow. And every time they have a case with COVID. They put them in </w:t>
      </w:r>
      <w:proofErr w:type="gramStart"/>
      <w:r w:rsidRPr="0014115D">
        <w:rPr>
          <w:rFonts w:ascii="Times New Roman" w:hAnsi="Times New Roman" w:cs="Times New Roman"/>
        </w:rPr>
        <w:t>special</w:t>
      </w:r>
      <w:proofErr w:type="gramEnd"/>
      <w:r w:rsidRPr="0014115D">
        <w:rPr>
          <w:rFonts w:ascii="Times New Roman" w:hAnsi="Times New Roman" w:cs="Times New Roman"/>
        </w:rPr>
        <w:t xml:space="preserve"> room and only those who want to do it they can do it. Then the boss or the manager gives them </w:t>
      </w:r>
      <w:proofErr w:type="gramStart"/>
      <w:r w:rsidRPr="0014115D">
        <w:rPr>
          <w:rFonts w:ascii="Times New Roman" w:hAnsi="Times New Roman" w:cs="Times New Roman"/>
        </w:rPr>
        <w:t>incentive</w:t>
      </w:r>
      <w:proofErr w:type="gramEnd"/>
      <w:r w:rsidRPr="0014115D">
        <w:rPr>
          <w:rFonts w:ascii="Times New Roman" w:hAnsi="Times New Roman" w:cs="Times New Roman"/>
        </w:rPr>
        <w:t xml:space="preserve"> little bit and oldest. Yeah, so that's what I remember. Like I got on my mind, you know, and we still go on and through the sixth way was seven live. It's coming soon. I could see our airport here just started to get the tough measure again. </w:t>
      </w:r>
      <w:proofErr w:type="gramStart"/>
      <w:r w:rsidRPr="0014115D">
        <w:rPr>
          <w:rFonts w:ascii="Times New Roman" w:hAnsi="Times New Roman" w:cs="Times New Roman"/>
        </w:rPr>
        <w:t>So</w:t>
      </w:r>
      <w:proofErr w:type="gramEnd"/>
      <w:r w:rsidRPr="0014115D">
        <w:rPr>
          <w:rFonts w:ascii="Times New Roman" w:hAnsi="Times New Roman" w:cs="Times New Roman"/>
        </w:rPr>
        <w:t xml:space="preserve"> it's not </w:t>
      </w:r>
      <w:proofErr w:type="gramStart"/>
      <w:r w:rsidRPr="0014115D">
        <w:rPr>
          <w:rFonts w:ascii="Times New Roman" w:hAnsi="Times New Roman" w:cs="Times New Roman"/>
        </w:rPr>
        <w:t>finishing</w:t>
      </w:r>
      <w:proofErr w:type="gramEnd"/>
      <w:r w:rsidRPr="0014115D">
        <w:rPr>
          <w:rFonts w:ascii="Times New Roman" w:hAnsi="Times New Roman" w:cs="Times New Roman"/>
        </w:rPr>
        <w:t xml:space="preserve"> yet.</w:t>
      </w:r>
    </w:p>
    <w:p w14:paraId="54A48D10" w14:textId="77777777" w:rsidR="00C53DC4" w:rsidRPr="0014115D" w:rsidRDefault="00C53DC4">
      <w:pPr>
        <w:spacing w:after="0"/>
        <w:rPr>
          <w:rFonts w:ascii="Times New Roman" w:hAnsi="Times New Roman" w:cs="Times New Roman"/>
        </w:rPr>
      </w:pPr>
    </w:p>
    <w:p w14:paraId="47C47C2D" w14:textId="77777777" w:rsidR="00C53DC4" w:rsidRPr="0014115D" w:rsidRDefault="00000000">
      <w:pPr>
        <w:spacing w:after="0"/>
        <w:rPr>
          <w:rFonts w:ascii="Times New Roman" w:hAnsi="Times New Roman" w:cs="Times New Roman"/>
        </w:rPr>
      </w:pPr>
      <w:r w:rsidRPr="0014115D">
        <w:rPr>
          <w:rFonts w:ascii="Times New Roman" w:hAnsi="Times New Roman" w:cs="Times New Roman"/>
          <w:b/>
        </w:rPr>
        <w:t xml:space="preserve">Kit </w:t>
      </w:r>
      <w:proofErr w:type="gramStart"/>
      <w:r w:rsidRPr="0014115D">
        <w:rPr>
          <w:rFonts w:ascii="Times New Roman" w:hAnsi="Times New Roman" w:cs="Times New Roman"/>
          <w:b/>
        </w:rPr>
        <w:t xml:space="preserve">Heintzman  </w:t>
      </w:r>
      <w:r w:rsidRPr="0014115D">
        <w:rPr>
          <w:rFonts w:ascii="Times New Roman" w:hAnsi="Times New Roman" w:cs="Times New Roman"/>
        </w:rPr>
        <w:t>14:34</w:t>
      </w:r>
      <w:proofErr w:type="gramEnd"/>
    </w:p>
    <w:p w14:paraId="57DC95B9" w14:textId="77777777" w:rsidR="00C53DC4" w:rsidRPr="0014115D" w:rsidRDefault="00000000">
      <w:pPr>
        <w:spacing w:after="0"/>
        <w:rPr>
          <w:rFonts w:ascii="Times New Roman" w:hAnsi="Times New Roman" w:cs="Times New Roman"/>
        </w:rPr>
      </w:pPr>
      <w:r w:rsidRPr="0014115D">
        <w:rPr>
          <w:rFonts w:ascii="Times New Roman" w:hAnsi="Times New Roman" w:cs="Times New Roman"/>
        </w:rPr>
        <w:t>Do you remember when you first heard about COVID-19?</w:t>
      </w:r>
    </w:p>
    <w:p w14:paraId="4468D012" w14:textId="77777777" w:rsidR="00C53DC4" w:rsidRPr="0014115D" w:rsidRDefault="00C53DC4">
      <w:pPr>
        <w:spacing w:after="0"/>
        <w:rPr>
          <w:rFonts w:ascii="Times New Roman" w:hAnsi="Times New Roman" w:cs="Times New Roman"/>
        </w:rPr>
      </w:pPr>
    </w:p>
    <w:p w14:paraId="040311AB" w14:textId="77777777" w:rsidR="00C53DC4" w:rsidRPr="0014115D" w:rsidRDefault="00000000">
      <w:pPr>
        <w:spacing w:after="0"/>
        <w:rPr>
          <w:rFonts w:ascii="Times New Roman" w:hAnsi="Times New Roman" w:cs="Times New Roman"/>
        </w:rPr>
      </w:pPr>
      <w:r w:rsidRPr="0014115D">
        <w:rPr>
          <w:rFonts w:ascii="Times New Roman" w:hAnsi="Times New Roman" w:cs="Times New Roman"/>
          <w:b/>
        </w:rPr>
        <w:t xml:space="preserve">Steve </w:t>
      </w:r>
      <w:proofErr w:type="gramStart"/>
      <w:r w:rsidRPr="0014115D">
        <w:rPr>
          <w:rFonts w:ascii="Times New Roman" w:hAnsi="Times New Roman" w:cs="Times New Roman"/>
          <w:b/>
        </w:rPr>
        <w:t xml:space="preserve">Ramsey  </w:t>
      </w:r>
      <w:r w:rsidRPr="0014115D">
        <w:rPr>
          <w:rFonts w:ascii="Times New Roman" w:hAnsi="Times New Roman" w:cs="Times New Roman"/>
        </w:rPr>
        <w:t>14:38</w:t>
      </w:r>
      <w:proofErr w:type="gramEnd"/>
    </w:p>
    <w:p w14:paraId="04C97968" w14:textId="77777777" w:rsidR="00C53DC4" w:rsidRPr="0014115D" w:rsidRDefault="00000000">
      <w:pPr>
        <w:spacing w:after="0"/>
        <w:rPr>
          <w:rFonts w:ascii="Times New Roman" w:hAnsi="Times New Roman" w:cs="Times New Roman"/>
        </w:rPr>
      </w:pPr>
      <w:r w:rsidRPr="0014115D">
        <w:rPr>
          <w:rFonts w:ascii="Times New Roman" w:hAnsi="Times New Roman" w:cs="Times New Roman"/>
        </w:rPr>
        <w:t xml:space="preserve">Yeah, two, three months? No, of course. I didn't know that. I got that. But I heard it. Just the first week, which is </w:t>
      </w:r>
      <w:proofErr w:type="gramStart"/>
      <w:r w:rsidRPr="0014115D">
        <w:rPr>
          <w:rFonts w:ascii="Times New Roman" w:hAnsi="Times New Roman" w:cs="Times New Roman"/>
        </w:rPr>
        <w:t>December</w:t>
      </w:r>
      <w:proofErr w:type="gramEnd"/>
      <w:r w:rsidRPr="0014115D">
        <w:rPr>
          <w:rFonts w:ascii="Times New Roman" w:hAnsi="Times New Roman" w:cs="Times New Roman"/>
        </w:rPr>
        <w:t xml:space="preserve"> I remember Mercedes. I think it's March 2019. That's what the waves start to hit. BC British Columbia. but we didn't have too much in Alberta yet. But I knew there </w:t>
      </w:r>
      <w:proofErr w:type="gramStart"/>
      <w:r w:rsidRPr="0014115D">
        <w:rPr>
          <w:rFonts w:ascii="Times New Roman" w:hAnsi="Times New Roman" w:cs="Times New Roman"/>
        </w:rPr>
        <w:t>was</w:t>
      </w:r>
      <w:proofErr w:type="gramEnd"/>
      <w:r w:rsidRPr="0014115D">
        <w:rPr>
          <w:rFonts w:ascii="Times New Roman" w:hAnsi="Times New Roman" w:cs="Times New Roman"/>
        </w:rPr>
        <w:t xml:space="preserve"> people that in Alberta have it before that, because that's what I got infected with them. And some other people, of course, wrote many data sets. We got the virus there before, because the </w:t>
      </w:r>
      <w:proofErr w:type="gramStart"/>
      <w:r w:rsidRPr="0014115D">
        <w:rPr>
          <w:rFonts w:ascii="Times New Roman" w:hAnsi="Times New Roman" w:cs="Times New Roman"/>
        </w:rPr>
        <w:t>traveler</w:t>
      </w:r>
      <w:proofErr w:type="gramEnd"/>
      <w:r w:rsidRPr="0014115D">
        <w:rPr>
          <w:rFonts w:ascii="Times New Roman" w:hAnsi="Times New Roman" w:cs="Times New Roman"/>
        </w:rPr>
        <w:t xml:space="preserve"> </w:t>
      </w:r>
      <w:proofErr w:type="gramStart"/>
      <w:r w:rsidRPr="0014115D">
        <w:rPr>
          <w:rFonts w:ascii="Times New Roman" w:hAnsi="Times New Roman" w:cs="Times New Roman"/>
        </w:rPr>
        <w:t>keep</w:t>
      </w:r>
      <w:proofErr w:type="gramEnd"/>
      <w:r w:rsidRPr="0014115D">
        <w:rPr>
          <w:rFonts w:ascii="Times New Roman" w:hAnsi="Times New Roman" w:cs="Times New Roman"/>
        </w:rPr>
        <w:t xml:space="preserve"> coming way before they know. But then when things got bad, then it's okay, we got this COVID. </w:t>
      </w:r>
      <w:proofErr w:type="gramStart"/>
      <w:r w:rsidRPr="0014115D">
        <w:rPr>
          <w:rFonts w:ascii="Times New Roman" w:hAnsi="Times New Roman" w:cs="Times New Roman"/>
        </w:rPr>
        <w:t>So</w:t>
      </w:r>
      <w:proofErr w:type="gramEnd"/>
      <w:r w:rsidRPr="0014115D">
        <w:rPr>
          <w:rFonts w:ascii="Times New Roman" w:hAnsi="Times New Roman" w:cs="Times New Roman"/>
        </w:rPr>
        <w:t xml:space="preserve"> it's about March 2019.</w:t>
      </w:r>
    </w:p>
    <w:p w14:paraId="40434BAB" w14:textId="77777777" w:rsidR="00C53DC4" w:rsidRPr="0014115D" w:rsidRDefault="00C53DC4">
      <w:pPr>
        <w:spacing w:after="0"/>
        <w:rPr>
          <w:rFonts w:ascii="Times New Roman" w:hAnsi="Times New Roman" w:cs="Times New Roman"/>
        </w:rPr>
      </w:pPr>
    </w:p>
    <w:p w14:paraId="70BAC47F" w14:textId="77777777" w:rsidR="00C53DC4" w:rsidRPr="0014115D" w:rsidRDefault="00000000">
      <w:pPr>
        <w:spacing w:after="0"/>
        <w:rPr>
          <w:rFonts w:ascii="Times New Roman" w:hAnsi="Times New Roman" w:cs="Times New Roman"/>
        </w:rPr>
      </w:pPr>
      <w:r w:rsidRPr="0014115D">
        <w:rPr>
          <w:rFonts w:ascii="Times New Roman" w:hAnsi="Times New Roman" w:cs="Times New Roman"/>
          <w:b/>
        </w:rPr>
        <w:lastRenderedPageBreak/>
        <w:t xml:space="preserve">Kit </w:t>
      </w:r>
      <w:proofErr w:type="gramStart"/>
      <w:r w:rsidRPr="0014115D">
        <w:rPr>
          <w:rFonts w:ascii="Times New Roman" w:hAnsi="Times New Roman" w:cs="Times New Roman"/>
          <w:b/>
        </w:rPr>
        <w:t xml:space="preserve">Heintzman  </w:t>
      </w:r>
      <w:r w:rsidRPr="0014115D">
        <w:rPr>
          <w:rFonts w:ascii="Times New Roman" w:hAnsi="Times New Roman" w:cs="Times New Roman"/>
        </w:rPr>
        <w:t>15:26</w:t>
      </w:r>
      <w:proofErr w:type="gramEnd"/>
    </w:p>
    <w:p w14:paraId="4811331F" w14:textId="5D2AAFA1" w:rsidR="00C53DC4" w:rsidRPr="0014115D" w:rsidRDefault="00000000">
      <w:pPr>
        <w:spacing w:after="0"/>
        <w:rPr>
          <w:rFonts w:ascii="Times New Roman" w:hAnsi="Times New Roman" w:cs="Times New Roman"/>
        </w:rPr>
      </w:pPr>
      <w:r w:rsidRPr="0014115D">
        <w:rPr>
          <w:rFonts w:ascii="Times New Roman" w:hAnsi="Times New Roman" w:cs="Times New Roman"/>
        </w:rPr>
        <w:t>What were some of your early reactions</w:t>
      </w:r>
      <w:r w:rsidR="0014115D" w:rsidRPr="0014115D">
        <w:rPr>
          <w:rFonts w:ascii="Times New Roman" w:hAnsi="Times New Roman" w:cs="Times New Roman"/>
        </w:rPr>
        <w:t>?</w:t>
      </w:r>
    </w:p>
    <w:p w14:paraId="56E3172F" w14:textId="77777777" w:rsidR="00C53DC4" w:rsidRPr="0014115D" w:rsidRDefault="00C53DC4">
      <w:pPr>
        <w:spacing w:after="0"/>
        <w:rPr>
          <w:rFonts w:ascii="Times New Roman" w:hAnsi="Times New Roman" w:cs="Times New Roman"/>
        </w:rPr>
      </w:pPr>
    </w:p>
    <w:p w14:paraId="60FD47A1" w14:textId="77777777" w:rsidR="00C53DC4" w:rsidRPr="0014115D" w:rsidRDefault="00000000">
      <w:pPr>
        <w:spacing w:after="0"/>
        <w:rPr>
          <w:rFonts w:ascii="Times New Roman" w:hAnsi="Times New Roman" w:cs="Times New Roman"/>
        </w:rPr>
      </w:pPr>
      <w:r w:rsidRPr="0014115D">
        <w:rPr>
          <w:rFonts w:ascii="Times New Roman" w:hAnsi="Times New Roman" w:cs="Times New Roman"/>
          <w:b/>
        </w:rPr>
        <w:t xml:space="preserve">Steve </w:t>
      </w:r>
      <w:proofErr w:type="gramStart"/>
      <w:r w:rsidRPr="0014115D">
        <w:rPr>
          <w:rFonts w:ascii="Times New Roman" w:hAnsi="Times New Roman" w:cs="Times New Roman"/>
          <w:b/>
        </w:rPr>
        <w:t xml:space="preserve">Ramsey  </w:t>
      </w:r>
      <w:r w:rsidRPr="0014115D">
        <w:rPr>
          <w:rFonts w:ascii="Times New Roman" w:hAnsi="Times New Roman" w:cs="Times New Roman"/>
        </w:rPr>
        <w:t>15:29</w:t>
      </w:r>
      <w:proofErr w:type="gramEnd"/>
    </w:p>
    <w:p w14:paraId="6FB1D85B" w14:textId="316E6943" w:rsidR="00C53DC4" w:rsidRPr="0014115D" w:rsidRDefault="0014115D">
      <w:pPr>
        <w:spacing w:after="0"/>
        <w:rPr>
          <w:rFonts w:ascii="Times New Roman" w:hAnsi="Times New Roman" w:cs="Times New Roman"/>
        </w:rPr>
      </w:pPr>
      <w:r w:rsidRPr="0014115D">
        <w:rPr>
          <w:rFonts w:ascii="Times New Roman" w:hAnsi="Times New Roman" w:cs="Times New Roman"/>
        </w:rPr>
        <w:t>R</w:t>
      </w:r>
      <w:r w:rsidR="00000000" w:rsidRPr="0014115D">
        <w:rPr>
          <w:rFonts w:ascii="Times New Roman" w:hAnsi="Times New Roman" w:cs="Times New Roman"/>
        </w:rPr>
        <w:t>eaction to the virus or?</w:t>
      </w:r>
    </w:p>
    <w:p w14:paraId="14C61857" w14:textId="77777777" w:rsidR="00C53DC4" w:rsidRPr="0014115D" w:rsidRDefault="00C53DC4">
      <w:pPr>
        <w:spacing w:after="0"/>
        <w:rPr>
          <w:rFonts w:ascii="Times New Roman" w:hAnsi="Times New Roman" w:cs="Times New Roman"/>
        </w:rPr>
      </w:pPr>
    </w:p>
    <w:p w14:paraId="0EA0900F" w14:textId="77777777" w:rsidR="00C53DC4" w:rsidRPr="0014115D" w:rsidRDefault="00000000">
      <w:pPr>
        <w:spacing w:after="0"/>
        <w:rPr>
          <w:rFonts w:ascii="Times New Roman" w:hAnsi="Times New Roman" w:cs="Times New Roman"/>
        </w:rPr>
      </w:pPr>
      <w:r w:rsidRPr="0014115D">
        <w:rPr>
          <w:rFonts w:ascii="Times New Roman" w:hAnsi="Times New Roman" w:cs="Times New Roman"/>
          <w:b/>
        </w:rPr>
        <w:t xml:space="preserve">Kit </w:t>
      </w:r>
      <w:proofErr w:type="gramStart"/>
      <w:r w:rsidRPr="0014115D">
        <w:rPr>
          <w:rFonts w:ascii="Times New Roman" w:hAnsi="Times New Roman" w:cs="Times New Roman"/>
          <w:b/>
        </w:rPr>
        <w:t xml:space="preserve">Heintzman  </w:t>
      </w:r>
      <w:r w:rsidRPr="0014115D">
        <w:rPr>
          <w:rFonts w:ascii="Times New Roman" w:hAnsi="Times New Roman" w:cs="Times New Roman"/>
        </w:rPr>
        <w:t>15:32</w:t>
      </w:r>
      <w:proofErr w:type="gramEnd"/>
    </w:p>
    <w:p w14:paraId="40C349BE" w14:textId="77777777" w:rsidR="00C53DC4" w:rsidRPr="0014115D" w:rsidRDefault="00000000">
      <w:pPr>
        <w:spacing w:after="0"/>
        <w:rPr>
          <w:rFonts w:ascii="Times New Roman" w:hAnsi="Times New Roman" w:cs="Times New Roman"/>
        </w:rPr>
      </w:pPr>
      <w:r w:rsidRPr="0014115D">
        <w:rPr>
          <w:rFonts w:ascii="Times New Roman" w:hAnsi="Times New Roman" w:cs="Times New Roman"/>
        </w:rPr>
        <w:t>Yes, yes to hearing about the virus when you first started hearing about it.</w:t>
      </w:r>
    </w:p>
    <w:p w14:paraId="1EF0E401" w14:textId="77777777" w:rsidR="00C53DC4" w:rsidRPr="0014115D" w:rsidRDefault="00C53DC4">
      <w:pPr>
        <w:spacing w:after="0"/>
        <w:rPr>
          <w:rFonts w:ascii="Times New Roman" w:hAnsi="Times New Roman" w:cs="Times New Roman"/>
        </w:rPr>
      </w:pPr>
    </w:p>
    <w:p w14:paraId="1A67B602" w14:textId="77777777" w:rsidR="00C53DC4" w:rsidRPr="0014115D" w:rsidRDefault="00000000">
      <w:pPr>
        <w:spacing w:after="0"/>
        <w:rPr>
          <w:rFonts w:ascii="Times New Roman" w:hAnsi="Times New Roman" w:cs="Times New Roman"/>
        </w:rPr>
      </w:pPr>
      <w:r w:rsidRPr="0014115D">
        <w:rPr>
          <w:rFonts w:ascii="Times New Roman" w:hAnsi="Times New Roman" w:cs="Times New Roman"/>
          <w:b/>
        </w:rPr>
        <w:t xml:space="preserve">Steve </w:t>
      </w:r>
      <w:proofErr w:type="gramStart"/>
      <w:r w:rsidRPr="0014115D">
        <w:rPr>
          <w:rFonts w:ascii="Times New Roman" w:hAnsi="Times New Roman" w:cs="Times New Roman"/>
          <w:b/>
        </w:rPr>
        <w:t xml:space="preserve">Ramsey  </w:t>
      </w:r>
      <w:r w:rsidRPr="0014115D">
        <w:rPr>
          <w:rFonts w:ascii="Times New Roman" w:hAnsi="Times New Roman" w:cs="Times New Roman"/>
        </w:rPr>
        <w:t>15:36</w:t>
      </w:r>
      <w:proofErr w:type="gramEnd"/>
    </w:p>
    <w:p w14:paraId="17BE34AF" w14:textId="77777777" w:rsidR="00C53DC4" w:rsidRPr="0014115D" w:rsidRDefault="00000000">
      <w:pPr>
        <w:spacing w:after="0"/>
        <w:rPr>
          <w:rFonts w:ascii="Times New Roman" w:hAnsi="Times New Roman" w:cs="Times New Roman"/>
        </w:rPr>
      </w:pPr>
      <w:proofErr w:type="spellStart"/>
      <w:r w:rsidRPr="0014115D">
        <w:rPr>
          <w:rFonts w:ascii="Times New Roman" w:hAnsi="Times New Roman" w:cs="Times New Roman"/>
        </w:rPr>
        <w:t>Well furnished</w:t>
      </w:r>
      <w:proofErr w:type="spellEnd"/>
      <w:r w:rsidRPr="0014115D">
        <w:rPr>
          <w:rFonts w:ascii="Times New Roman" w:hAnsi="Times New Roman" w:cs="Times New Roman"/>
        </w:rPr>
        <w:t xml:space="preserve"> like anything else. I thought, in the beginning, I thought, well, this is tough kind of flu. You know, that's </w:t>
      </w:r>
      <w:proofErr w:type="gramStart"/>
      <w:r w:rsidRPr="0014115D">
        <w:rPr>
          <w:rFonts w:ascii="Times New Roman" w:hAnsi="Times New Roman" w:cs="Times New Roman"/>
        </w:rPr>
        <w:t>goodness</w:t>
      </w:r>
      <w:proofErr w:type="gramEnd"/>
      <w:r w:rsidRPr="0014115D">
        <w:rPr>
          <w:rFonts w:ascii="Times New Roman" w:hAnsi="Times New Roman" w:cs="Times New Roman"/>
        </w:rPr>
        <w:t xml:space="preserve">, I have some background in public health and health sciences. And we did a lot of study on virology, bacteriology, and epidemiology and all this. </w:t>
      </w:r>
      <w:proofErr w:type="gramStart"/>
      <w:r w:rsidRPr="0014115D">
        <w:rPr>
          <w:rFonts w:ascii="Times New Roman" w:hAnsi="Times New Roman" w:cs="Times New Roman"/>
        </w:rPr>
        <w:t>So</w:t>
      </w:r>
      <w:proofErr w:type="gramEnd"/>
      <w:r w:rsidRPr="0014115D">
        <w:rPr>
          <w:rFonts w:ascii="Times New Roman" w:hAnsi="Times New Roman" w:cs="Times New Roman"/>
        </w:rPr>
        <w:t xml:space="preserve"> I, it pushed me to go and hit the books, again, I got all my books and </w:t>
      </w:r>
      <w:proofErr w:type="gramStart"/>
      <w:r w:rsidRPr="0014115D">
        <w:rPr>
          <w:rFonts w:ascii="Times New Roman" w:hAnsi="Times New Roman" w:cs="Times New Roman"/>
        </w:rPr>
        <w:t>start</w:t>
      </w:r>
      <w:proofErr w:type="gramEnd"/>
      <w:r w:rsidRPr="0014115D">
        <w:rPr>
          <w:rFonts w:ascii="Times New Roman" w:hAnsi="Times New Roman" w:cs="Times New Roman"/>
        </w:rPr>
        <w:t xml:space="preserve"> to read again, because when I finished my PhD, I wanted to be in a research facility, because I don't like to work in public health. And I wanted to go into research, when I could not get into research and they </w:t>
      </w:r>
      <w:proofErr w:type="gramStart"/>
      <w:r w:rsidRPr="0014115D">
        <w:rPr>
          <w:rFonts w:ascii="Times New Roman" w:hAnsi="Times New Roman" w:cs="Times New Roman"/>
        </w:rPr>
        <w:t>want</w:t>
      </w:r>
      <w:proofErr w:type="gramEnd"/>
      <w:r w:rsidRPr="0014115D">
        <w:rPr>
          <w:rFonts w:ascii="Times New Roman" w:hAnsi="Times New Roman" w:cs="Times New Roman"/>
        </w:rPr>
        <w:t xml:space="preserve"> to push me to epidemiology, I quit, I went back to my ultrasound, use my </w:t>
      </w:r>
      <w:proofErr w:type="gramStart"/>
      <w:r w:rsidRPr="0014115D">
        <w:rPr>
          <w:rFonts w:ascii="Times New Roman" w:hAnsi="Times New Roman" w:cs="Times New Roman"/>
        </w:rPr>
        <w:t>master</w:t>
      </w:r>
      <w:proofErr w:type="gramEnd"/>
      <w:r w:rsidRPr="0014115D">
        <w:rPr>
          <w:rFonts w:ascii="Times New Roman" w:hAnsi="Times New Roman" w:cs="Times New Roman"/>
        </w:rPr>
        <w:t xml:space="preserve"> degree for the ultrasound. </w:t>
      </w:r>
      <w:proofErr w:type="gramStart"/>
      <w:r w:rsidRPr="0014115D">
        <w:rPr>
          <w:rFonts w:ascii="Times New Roman" w:hAnsi="Times New Roman" w:cs="Times New Roman"/>
        </w:rPr>
        <w:t>So</w:t>
      </w:r>
      <w:proofErr w:type="gramEnd"/>
      <w:r w:rsidRPr="0014115D">
        <w:rPr>
          <w:rFonts w:ascii="Times New Roman" w:hAnsi="Times New Roman" w:cs="Times New Roman"/>
        </w:rPr>
        <w:t xml:space="preserve"> I studied a lot of stuff. And I was kind of scared, you know, because there were a lot of fake news in the in town and the news and this, the genetic mutation, and we thought it's some sort of things that to do with USA, the CIA, and the Chinese intelligent, you know, the lab, you remember, before those scientists come and explain, this virus cannot be made by man and explain it. Why. And of course, for people like me, I studied, I know they correct. But for the other people like 80%, they, they lost </w:t>
      </w:r>
      <w:proofErr w:type="gramStart"/>
      <w:r w:rsidRPr="0014115D">
        <w:rPr>
          <w:rFonts w:ascii="Times New Roman" w:hAnsi="Times New Roman" w:cs="Times New Roman"/>
        </w:rPr>
        <w:t>the trust</w:t>
      </w:r>
      <w:proofErr w:type="gramEnd"/>
      <w:r w:rsidRPr="0014115D">
        <w:rPr>
          <w:rFonts w:ascii="Times New Roman" w:hAnsi="Times New Roman" w:cs="Times New Roman"/>
        </w:rPr>
        <w:t xml:space="preserve">, they know that the government up to something, they want to do this so they could give you the injections and all this. And I was </w:t>
      </w:r>
      <w:proofErr w:type="spellStart"/>
      <w:r w:rsidRPr="0014115D">
        <w:rPr>
          <w:rFonts w:ascii="Times New Roman" w:hAnsi="Times New Roman" w:cs="Times New Roman"/>
        </w:rPr>
        <w:t>kinda</w:t>
      </w:r>
      <w:proofErr w:type="spellEnd"/>
      <w:r w:rsidRPr="0014115D">
        <w:rPr>
          <w:rFonts w:ascii="Times New Roman" w:hAnsi="Times New Roman" w:cs="Times New Roman"/>
        </w:rPr>
        <w:t xml:space="preserve"> afraid, afraid, because I don't know what to believe in the beginning because it was </w:t>
      </w:r>
      <w:proofErr w:type="gramStart"/>
      <w:r w:rsidRPr="0014115D">
        <w:rPr>
          <w:rFonts w:ascii="Times New Roman" w:hAnsi="Times New Roman" w:cs="Times New Roman"/>
        </w:rPr>
        <w:t>so much</w:t>
      </w:r>
      <w:proofErr w:type="gramEnd"/>
      <w:r w:rsidRPr="0014115D">
        <w:rPr>
          <w:rFonts w:ascii="Times New Roman" w:hAnsi="Times New Roman" w:cs="Times New Roman"/>
        </w:rPr>
        <w:t xml:space="preserve"> negative. And so much fake news, very powerful before the government start to you know, control the situation with the media, especially in Facebook and other than a TV and they start to put measure on fake news and, and then we start to see the real numbers, real data, real scientists, they come over and then I started to feel at ease a bit, not a scare, you know, it's a little kind of different virus, maybe stronger than the flu. And </w:t>
      </w:r>
      <w:proofErr w:type="gramStart"/>
      <w:r w:rsidRPr="0014115D">
        <w:rPr>
          <w:rFonts w:ascii="Times New Roman" w:hAnsi="Times New Roman" w:cs="Times New Roman"/>
        </w:rPr>
        <w:t>then, and</w:t>
      </w:r>
      <w:proofErr w:type="gramEnd"/>
      <w:r w:rsidRPr="0014115D">
        <w:rPr>
          <w:rFonts w:ascii="Times New Roman" w:hAnsi="Times New Roman" w:cs="Times New Roman"/>
        </w:rPr>
        <w:t xml:space="preserve"> make it easy for me to take my first vaccine, but I was really afraid. You know, I come home. Every time I go, I </w:t>
      </w:r>
      <w:proofErr w:type="gramStart"/>
      <w:r w:rsidRPr="0014115D">
        <w:rPr>
          <w:rFonts w:ascii="Times New Roman" w:hAnsi="Times New Roman" w:cs="Times New Roman"/>
        </w:rPr>
        <w:t>look</w:t>
      </w:r>
      <w:proofErr w:type="gramEnd"/>
      <w:r w:rsidRPr="0014115D">
        <w:rPr>
          <w:rFonts w:ascii="Times New Roman" w:hAnsi="Times New Roman" w:cs="Times New Roman"/>
        </w:rPr>
        <w:t xml:space="preserve"> myself in the mirror, everything. Okay, next day, is the vaccine, going to turn into a monkey let you know, because you have a lot of stories, and I look at my skin I look at it, then, like be very sensitive. I look at my habits. Did I eat okay? Did it affect my drinks, my water </w:t>
      </w:r>
      <w:proofErr w:type="gramStart"/>
      <w:r w:rsidRPr="0014115D">
        <w:rPr>
          <w:rFonts w:ascii="Times New Roman" w:hAnsi="Times New Roman" w:cs="Times New Roman"/>
        </w:rPr>
        <w:t>supply</w:t>
      </w:r>
      <w:proofErr w:type="gramEnd"/>
      <w:r w:rsidRPr="0014115D">
        <w:rPr>
          <w:rFonts w:ascii="Times New Roman" w:hAnsi="Times New Roman" w:cs="Times New Roman"/>
        </w:rPr>
        <w:t xml:space="preserve"> my thing? Then it was normal, everything's okay. And then they come </w:t>
      </w:r>
      <w:proofErr w:type="gramStart"/>
      <w:r w:rsidRPr="0014115D">
        <w:rPr>
          <w:rFonts w:ascii="Times New Roman" w:hAnsi="Times New Roman" w:cs="Times New Roman"/>
        </w:rPr>
        <w:t>back</w:t>
      </w:r>
      <w:proofErr w:type="gramEnd"/>
      <w:r w:rsidRPr="0014115D">
        <w:rPr>
          <w:rFonts w:ascii="Times New Roman" w:hAnsi="Times New Roman" w:cs="Times New Roman"/>
        </w:rPr>
        <w:t xml:space="preserve"> and the fake news comes out? Well, you don't get to feel it now. 10 years or 15 years from now. </w:t>
      </w:r>
      <w:proofErr w:type="gramStart"/>
      <w:r w:rsidRPr="0014115D">
        <w:rPr>
          <w:rFonts w:ascii="Times New Roman" w:hAnsi="Times New Roman" w:cs="Times New Roman"/>
        </w:rPr>
        <w:t>So</w:t>
      </w:r>
      <w:proofErr w:type="gramEnd"/>
      <w:r w:rsidRPr="0014115D">
        <w:rPr>
          <w:rFonts w:ascii="Times New Roman" w:hAnsi="Times New Roman" w:cs="Times New Roman"/>
        </w:rPr>
        <w:t xml:space="preserve"> they try to poison you more to worry you to get worry, Oh, you don't feel down to 15 years. </w:t>
      </w:r>
      <w:proofErr w:type="gramStart"/>
      <w:r w:rsidRPr="0014115D">
        <w:rPr>
          <w:rFonts w:ascii="Times New Roman" w:hAnsi="Times New Roman" w:cs="Times New Roman"/>
        </w:rPr>
        <w:t>So</w:t>
      </w:r>
      <w:proofErr w:type="gramEnd"/>
      <w:r w:rsidRPr="0014115D">
        <w:rPr>
          <w:rFonts w:ascii="Times New Roman" w:hAnsi="Times New Roman" w:cs="Times New Roman"/>
        </w:rPr>
        <w:t xml:space="preserve"> 1520 years, I probably pass away. I'm </w:t>
      </w:r>
      <w:proofErr w:type="spellStart"/>
      <w:r w:rsidRPr="0014115D">
        <w:rPr>
          <w:rFonts w:ascii="Times New Roman" w:hAnsi="Times New Roman" w:cs="Times New Roman"/>
        </w:rPr>
        <w:t>gonna</w:t>
      </w:r>
      <w:proofErr w:type="spellEnd"/>
      <w:r w:rsidRPr="0014115D">
        <w:rPr>
          <w:rFonts w:ascii="Times New Roman" w:hAnsi="Times New Roman" w:cs="Times New Roman"/>
        </w:rPr>
        <w:t xml:space="preserve"> take my vaccine. They're </w:t>
      </w:r>
      <w:proofErr w:type="spellStart"/>
      <w:r w:rsidRPr="0014115D">
        <w:rPr>
          <w:rFonts w:ascii="Times New Roman" w:hAnsi="Times New Roman" w:cs="Times New Roman"/>
        </w:rPr>
        <w:t>gonna</w:t>
      </w:r>
      <w:proofErr w:type="spellEnd"/>
      <w:r w:rsidRPr="0014115D">
        <w:rPr>
          <w:rFonts w:ascii="Times New Roman" w:hAnsi="Times New Roman" w:cs="Times New Roman"/>
        </w:rPr>
        <w:t xml:space="preserve"> pass away now. </w:t>
      </w:r>
      <w:proofErr w:type="gramStart"/>
      <w:r w:rsidRPr="0014115D">
        <w:rPr>
          <w:rFonts w:ascii="Times New Roman" w:hAnsi="Times New Roman" w:cs="Times New Roman"/>
        </w:rPr>
        <w:t>So</w:t>
      </w:r>
      <w:proofErr w:type="gramEnd"/>
      <w:r w:rsidRPr="0014115D">
        <w:rPr>
          <w:rFonts w:ascii="Times New Roman" w:hAnsi="Times New Roman" w:cs="Times New Roman"/>
        </w:rPr>
        <w:t xml:space="preserve"> I took the second vaccine. Now I'm going for the third. I think maybe next couple more weeks. I took </w:t>
      </w:r>
      <w:proofErr w:type="spellStart"/>
      <w:r w:rsidRPr="0014115D">
        <w:rPr>
          <w:rFonts w:ascii="Times New Roman" w:hAnsi="Times New Roman" w:cs="Times New Roman"/>
        </w:rPr>
        <w:t>Maderna</w:t>
      </w:r>
      <w:proofErr w:type="spellEnd"/>
      <w:r w:rsidRPr="0014115D">
        <w:rPr>
          <w:rFonts w:ascii="Times New Roman" w:hAnsi="Times New Roman" w:cs="Times New Roman"/>
        </w:rPr>
        <w:t xml:space="preserve"> so hopefully in two weeks, I </w:t>
      </w:r>
      <w:proofErr w:type="gramStart"/>
      <w:r w:rsidRPr="0014115D">
        <w:rPr>
          <w:rFonts w:ascii="Times New Roman" w:hAnsi="Times New Roman" w:cs="Times New Roman"/>
        </w:rPr>
        <w:t>take</w:t>
      </w:r>
      <w:proofErr w:type="gramEnd"/>
      <w:r w:rsidRPr="0014115D">
        <w:rPr>
          <w:rFonts w:ascii="Times New Roman" w:hAnsi="Times New Roman" w:cs="Times New Roman"/>
        </w:rPr>
        <w:t xml:space="preserve"> the third shot.</w:t>
      </w:r>
    </w:p>
    <w:p w14:paraId="76F7DBC3" w14:textId="77777777" w:rsidR="00C53DC4" w:rsidRPr="0014115D" w:rsidRDefault="00C53DC4">
      <w:pPr>
        <w:spacing w:after="0"/>
        <w:rPr>
          <w:rFonts w:ascii="Times New Roman" w:hAnsi="Times New Roman" w:cs="Times New Roman"/>
        </w:rPr>
      </w:pPr>
    </w:p>
    <w:p w14:paraId="1DB6BEE7" w14:textId="77777777" w:rsidR="00C53DC4" w:rsidRPr="0014115D" w:rsidRDefault="00000000">
      <w:pPr>
        <w:spacing w:after="0"/>
        <w:rPr>
          <w:rFonts w:ascii="Times New Roman" w:hAnsi="Times New Roman" w:cs="Times New Roman"/>
        </w:rPr>
      </w:pPr>
      <w:r w:rsidRPr="0014115D">
        <w:rPr>
          <w:rFonts w:ascii="Times New Roman" w:hAnsi="Times New Roman" w:cs="Times New Roman"/>
          <w:b/>
        </w:rPr>
        <w:t xml:space="preserve">Kit </w:t>
      </w:r>
      <w:proofErr w:type="gramStart"/>
      <w:r w:rsidRPr="0014115D">
        <w:rPr>
          <w:rFonts w:ascii="Times New Roman" w:hAnsi="Times New Roman" w:cs="Times New Roman"/>
          <w:b/>
        </w:rPr>
        <w:t xml:space="preserve">Heintzman  </w:t>
      </w:r>
      <w:r w:rsidRPr="0014115D">
        <w:rPr>
          <w:rFonts w:ascii="Times New Roman" w:hAnsi="Times New Roman" w:cs="Times New Roman"/>
        </w:rPr>
        <w:t>18:53</w:t>
      </w:r>
      <w:proofErr w:type="gramEnd"/>
    </w:p>
    <w:p w14:paraId="06C66F86" w14:textId="77777777" w:rsidR="00C53DC4" w:rsidRPr="0014115D" w:rsidRDefault="00000000">
      <w:pPr>
        <w:spacing w:after="0"/>
        <w:rPr>
          <w:rFonts w:ascii="Times New Roman" w:hAnsi="Times New Roman" w:cs="Times New Roman"/>
        </w:rPr>
      </w:pPr>
      <w:r w:rsidRPr="0014115D">
        <w:rPr>
          <w:rFonts w:ascii="Times New Roman" w:hAnsi="Times New Roman" w:cs="Times New Roman"/>
        </w:rPr>
        <w:t>What's your experience with health and healthcare infrastructure been like before the pandemic?</w:t>
      </w:r>
    </w:p>
    <w:p w14:paraId="05B125B9" w14:textId="77777777" w:rsidR="00C53DC4" w:rsidRPr="0014115D" w:rsidRDefault="00C53DC4">
      <w:pPr>
        <w:spacing w:after="0"/>
        <w:rPr>
          <w:rFonts w:ascii="Times New Roman" w:hAnsi="Times New Roman" w:cs="Times New Roman"/>
        </w:rPr>
      </w:pPr>
    </w:p>
    <w:p w14:paraId="7800ECF7" w14:textId="77777777" w:rsidR="00C53DC4" w:rsidRPr="0014115D" w:rsidRDefault="00000000">
      <w:pPr>
        <w:spacing w:after="0"/>
        <w:rPr>
          <w:rFonts w:ascii="Times New Roman" w:hAnsi="Times New Roman" w:cs="Times New Roman"/>
        </w:rPr>
      </w:pPr>
      <w:r w:rsidRPr="0014115D">
        <w:rPr>
          <w:rFonts w:ascii="Times New Roman" w:hAnsi="Times New Roman" w:cs="Times New Roman"/>
          <w:b/>
        </w:rPr>
        <w:t xml:space="preserve">Steve </w:t>
      </w:r>
      <w:proofErr w:type="gramStart"/>
      <w:r w:rsidRPr="0014115D">
        <w:rPr>
          <w:rFonts w:ascii="Times New Roman" w:hAnsi="Times New Roman" w:cs="Times New Roman"/>
          <w:b/>
        </w:rPr>
        <w:t xml:space="preserve">Ramsey  </w:t>
      </w:r>
      <w:r w:rsidRPr="0014115D">
        <w:rPr>
          <w:rFonts w:ascii="Times New Roman" w:hAnsi="Times New Roman" w:cs="Times New Roman"/>
        </w:rPr>
        <w:t>19:00</w:t>
      </w:r>
      <w:proofErr w:type="gramEnd"/>
    </w:p>
    <w:p w14:paraId="568FB9DD" w14:textId="77777777" w:rsidR="00C53DC4" w:rsidRPr="0014115D" w:rsidRDefault="00000000">
      <w:pPr>
        <w:spacing w:after="0"/>
        <w:rPr>
          <w:rFonts w:ascii="Times New Roman" w:hAnsi="Times New Roman" w:cs="Times New Roman"/>
        </w:rPr>
      </w:pPr>
      <w:r w:rsidRPr="0014115D">
        <w:rPr>
          <w:rFonts w:ascii="Times New Roman" w:hAnsi="Times New Roman" w:cs="Times New Roman"/>
        </w:rPr>
        <w:t xml:space="preserve">Well, before the pandemic, I know we </w:t>
      </w:r>
      <w:proofErr w:type="gramStart"/>
      <w:r w:rsidRPr="0014115D">
        <w:rPr>
          <w:rFonts w:ascii="Times New Roman" w:hAnsi="Times New Roman" w:cs="Times New Roman"/>
        </w:rPr>
        <w:t>don't</w:t>
      </w:r>
      <w:proofErr w:type="gramEnd"/>
      <w:r w:rsidRPr="0014115D">
        <w:rPr>
          <w:rFonts w:ascii="Times New Roman" w:hAnsi="Times New Roman" w:cs="Times New Roman"/>
        </w:rPr>
        <w:t xml:space="preserve"> know what the </w:t>
      </w:r>
      <w:proofErr w:type="spellStart"/>
      <w:r w:rsidRPr="0014115D">
        <w:rPr>
          <w:rFonts w:ascii="Times New Roman" w:hAnsi="Times New Roman" w:cs="Times New Roman"/>
        </w:rPr>
        <w:t>the</w:t>
      </w:r>
      <w:proofErr w:type="spellEnd"/>
      <w:r w:rsidRPr="0014115D">
        <w:rPr>
          <w:rFonts w:ascii="Times New Roman" w:hAnsi="Times New Roman" w:cs="Times New Roman"/>
        </w:rPr>
        <w:t xml:space="preserve"> COVID situation but a lot of added viruses, a lot of other stuff. We used to write through the media and through </w:t>
      </w:r>
      <w:proofErr w:type="gramStart"/>
      <w:r w:rsidRPr="0014115D">
        <w:rPr>
          <w:rFonts w:ascii="Times New Roman" w:hAnsi="Times New Roman" w:cs="Times New Roman"/>
        </w:rPr>
        <w:t>the blogs</w:t>
      </w:r>
      <w:proofErr w:type="gramEnd"/>
      <w:r w:rsidRPr="0014115D">
        <w:rPr>
          <w:rFonts w:ascii="Times New Roman" w:hAnsi="Times New Roman" w:cs="Times New Roman"/>
        </w:rPr>
        <w:t xml:space="preserve"> and things and discussion. We weren't ready. I know our ICU situation is not ready because the devil especially here in Canada, I don't know why he will say we have a good system just to make you buy. I was just system is not designed for this kind of pressure and </w:t>
      </w:r>
      <w:proofErr w:type="gramStart"/>
      <w:r w:rsidRPr="0014115D">
        <w:rPr>
          <w:rFonts w:ascii="Times New Roman" w:hAnsi="Times New Roman" w:cs="Times New Roman"/>
        </w:rPr>
        <w:t xml:space="preserve">a </w:t>
      </w:r>
      <w:r w:rsidRPr="0014115D">
        <w:rPr>
          <w:rFonts w:ascii="Times New Roman" w:hAnsi="Times New Roman" w:cs="Times New Roman"/>
        </w:rPr>
        <w:lastRenderedPageBreak/>
        <w:t>stress</w:t>
      </w:r>
      <w:proofErr w:type="gramEnd"/>
      <w:r w:rsidRPr="0014115D">
        <w:rPr>
          <w:rFonts w:ascii="Times New Roman" w:hAnsi="Times New Roman" w:cs="Times New Roman"/>
        </w:rPr>
        <w:t xml:space="preserve"> on it. That's why you see it a little bit cheaper, a little bit freer, our medication cheaper because it's easy for the medication for the procedures. But as soon as you get 1000s of 1000s of people coming to the emergency and things. You see what happened. ICU shut down. We don't have </w:t>
      </w:r>
      <w:proofErr w:type="gramStart"/>
      <w:r w:rsidRPr="0014115D">
        <w:rPr>
          <w:rFonts w:ascii="Times New Roman" w:hAnsi="Times New Roman" w:cs="Times New Roman"/>
        </w:rPr>
        <w:t>respiratory</w:t>
      </w:r>
      <w:proofErr w:type="gramEnd"/>
      <w:r w:rsidRPr="0014115D">
        <w:rPr>
          <w:rFonts w:ascii="Times New Roman" w:hAnsi="Times New Roman" w:cs="Times New Roman"/>
        </w:rPr>
        <w:t xml:space="preserve"> and we talked about it way before actually not because of cold Because of ever had a situation and because of the war, because when we thought we're </w:t>
      </w:r>
      <w:proofErr w:type="spellStart"/>
      <w:r w:rsidRPr="0014115D">
        <w:rPr>
          <w:rFonts w:ascii="Times New Roman" w:hAnsi="Times New Roman" w:cs="Times New Roman"/>
        </w:rPr>
        <w:t>gonna</w:t>
      </w:r>
      <w:proofErr w:type="spellEnd"/>
      <w:r w:rsidRPr="0014115D">
        <w:rPr>
          <w:rFonts w:ascii="Times New Roman" w:hAnsi="Times New Roman" w:cs="Times New Roman"/>
        </w:rPr>
        <w:t xml:space="preserve"> come many countries, they were </w:t>
      </w:r>
      <w:proofErr w:type="spellStart"/>
      <w:r w:rsidRPr="0014115D">
        <w:rPr>
          <w:rFonts w:ascii="Times New Roman" w:hAnsi="Times New Roman" w:cs="Times New Roman"/>
        </w:rPr>
        <w:t>gonna</w:t>
      </w:r>
      <w:proofErr w:type="spellEnd"/>
      <w:r w:rsidRPr="0014115D">
        <w:rPr>
          <w:rFonts w:ascii="Times New Roman" w:hAnsi="Times New Roman" w:cs="Times New Roman"/>
        </w:rPr>
        <w:t xml:space="preserve"> use chemicals. And are we ready to get these, you know, these under </w:t>
      </w:r>
      <w:proofErr w:type="spellStart"/>
      <w:r w:rsidRPr="0014115D">
        <w:rPr>
          <w:rFonts w:ascii="Times New Roman" w:hAnsi="Times New Roman" w:cs="Times New Roman"/>
        </w:rPr>
        <w:t>under</w:t>
      </w:r>
      <w:proofErr w:type="spellEnd"/>
      <w:r w:rsidRPr="0014115D">
        <w:rPr>
          <w:rFonts w:ascii="Times New Roman" w:hAnsi="Times New Roman" w:cs="Times New Roman"/>
        </w:rPr>
        <w:t xml:space="preserve"> control and of course the government and the politician, they always say we're ready for anything because they just want to win the election and they don't have the real numbers, they say we have the army hospitals and things. And that wasn't true the COVID situation, even their involvement with the Army hospitals and things and we were too short. And you remember, we </w:t>
      </w:r>
      <w:proofErr w:type="gramStart"/>
      <w:r w:rsidRPr="0014115D">
        <w:rPr>
          <w:rFonts w:ascii="Times New Roman" w:hAnsi="Times New Roman" w:cs="Times New Roman"/>
        </w:rPr>
        <w:t>bagging</w:t>
      </w:r>
      <w:proofErr w:type="gramEnd"/>
      <w:r w:rsidRPr="0014115D">
        <w:rPr>
          <w:rFonts w:ascii="Times New Roman" w:hAnsi="Times New Roman" w:cs="Times New Roman"/>
        </w:rPr>
        <w:t xml:space="preserve"> the Americans to get respiratory machines and thing for all patient in here. But hopefully this is </w:t>
      </w:r>
      <w:proofErr w:type="spellStart"/>
      <w:r w:rsidRPr="0014115D">
        <w:rPr>
          <w:rFonts w:ascii="Times New Roman" w:hAnsi="Times New Roman" w:cs="Times New Roman"/>
        </w:rPr>
        <w:t>gonna</w:t>
      </w:r>
      <w:proofErr w:type="spellEnd"/>
      <w:r w:rsidRPr="0014115D">
        <w:rPr>
          <w:rFonts w:ascii="Times New Roman" w:hAnsi="Times New Roman" w:cs="Times New Roman"/>
        </w:rPr>
        <w:t xml:space="preserve"> </w:t>
      </w:r>
      <w:proofErr w:type="gramStart"/>
      <w:r w:rsidRPr="0014115D">
        <w:rPr>
          <w:rFonts w:ascii="Times New Roman" w:hAnsi="Times New Roman" w:cs="Times New Roman"/>
        </w:rPr>
        <w:t>awakening</w:t>
      </w:r>
      <w:proofErr w:type="gramEnd"/>
      <w:r w:rsidRPr="0014115D">
        <w:rPr>
          <w:rFonts w:ascii="Times New Roman" w:hAnsi="Times New Roman" w:cs="Times New Roman"/>
        </w:rPr>
        <w:t xml:space="preserve"> for us, you know, because sooner or later wars disease will come. And this is a this is like from the beginning of the history, you know, that when the Spanish come over here and kill 150,000 Native Indian, of course, they didn't know they bring them the Spanish virus and kill them. And with the other people like from England, deliberately, of course, they brought blankets are infested with insects, and, and kill a lot of Indian </w:t>
      </w:r>
      <w:proofErr w:type="gramStart"/>
      <w:r w:rsidRPr="0014115D">
        <w:rPr>
          <w:rFonts w:ascii="Times New Roman" w:hAnsi="Times New Roman" w:cs="Times New Roman"/>
        </w:rPr>
        <w:t>tool</w:t>
      </w:r>
      <w:proofErr w:type="gramEnd"/>
      <w:r w:rsidRPr="0014115D">
        <w:rPr>
          <w:rFonts w:ascii="Times New Roman" w:hAnsi="Times New Roman" w:cs="Times New Roman"/>
        </w:rPr>
        <w:t xml:space="preserve">. </w:t>
      </w:r>
      <w:proofErr w:type="gramStart"/>
      <w:r w:rsidRPr="0014115D">
        <w:rPr>
          <w:rFonts w:ascii="Times New Roman" w:hAnsi="Times New Roman" w:cs="Times New Roman"/>
        </w:rPr>
        <w:t>So</w:t>
      </w:r>
      <w:proofErr w:type="gramEnd"/>
      <w:r w:rsidRPr="0014115D">
        <w:rPr>
          <w:rFonts w:ascii="Times New Roman" w:hAnsi="Times New Roman" w:cs="Times New Roman"/>
        </w:rPr>
        <w:t xml:space="preserve"> they can use these </w:t>
      </w:r>
      <w:proofErr w:type="gramStart"/>
      <w:r w:rsidRPr="0014115D">
        <w:rPr>
          <w:rFonts w:ascii="Times New Roman" w:hAnsi="Times New Roman" w:cs="Times New Roman"/>
        </w:rPr>
        <w:t>germs</w:t>
      </w:r>
      <w:proofErr w:type="gramEnd"/>
      <w:r w:rsidRPr="0014115D">
        <w:rPr>
          <w:rFonts w:ascii="Times New Roman" w:hAnsi="Times New Roman" w:cs="Times New Roman"/>
        </w:rPr>
        <w:t xml:space="preserve"> these bacteria viruses, to really, you know, manipulate the population. So that's why a lot of people </w:t>
      </w:r>
      <w:proofErr w:type="gramStart"/>
      <w:r w:rsidRPr="0014115D">
        <w:rPr>
          <w:rFonts w:ascii="Times New Roman" w:hAnsi="Times New Roman" w:cs="Times New Roman"/>
        </w:rPr>
        <w:t>here they</w:t>
      </w:r>
      <w:proofErr w:type="gramEnd"/>
      <w:r w:rsidRPr="0014115D">
        <w:rPr>
          <w:rFonts w:ascii="Times New Roman" w:hAnsi="Times New Roman" w:cs="Times New Roman"/>
        </w:rPr>
        <w:t xml:space="preserve"> distrust the government when it comes to COVID and things they thought, well, that's something sinister, they tried to attack the pupils. You know? I don't </w:t>
      </w:r>
      <w:proofErr w:type="gramStart"/>
      <w:r w:rsidRPr="0014115D">
        <w:rPr>
          <w:rFonts w:ascii="Times New Roman" w:hAnsi="Times New Roman" w:cs="Times New Roman"/>
        </w:rPr>
        <w:t>know like</w:t>
      </w:r>
      <w:proofErr w:type="gramEnd"/>
      <w:r w:rsidRPr="0014115D">
        <w:rPr>
          <w:rFonts w:ascii="Times New Roman" w:hAnsi="Times New Roman" w:cs="Times New Roman"/>
        </w:rPr>
        <w:t xml:space="preserve"> how that </w:t>
      </w:r>
      <w:proofErr w:type="spellStart"/>
      <w:r w:rsidRPr="0014115D">
        <w:rPr>
          <w:rFonts w:ascii="Times New Roman" w:hAnsi="Times New Roman" w:cs="Times New Roman"/>
        </w:rPr>
        <w:t>gonna</w:t>
      </w:r>
      <w:proofErr w:type="spellEnd"/>
      <w:r w:rsidRPr="0014115D">
        <w:rPr>
          <w:rFonts w:ascii="Times New Roman" w:hAnsi="Times New Roman" w:cs="Times New Roman"/>
        </w:rPr>
        <w:t xml:space="preserve"> work. Because you remember there's a situation now in England where they </w:t>
      </w:r>
      <w:proofErr w:type="spellStart"/>
      <w:r w:rsidRPr="0014115D">
        <w:rPr>
          <w:rFonts w:ascii="Times New Roman" w:hAnsi="Times New Roman" w:cs="Times New Roman"/>
        </w:rPr>
        <w:t>they</w:t>
      </w:r>
      <w:proofErr w:type="spellEnd"/>
      <w:r w:rsidRPr="0014115D">
        <w:rPr>
          <w:rFonts w:ascii="Times New Roman" w:hAnsi="Times New Roman" w:cs="Times New Roman"/>
        </w:rPr>
        <w:t xml:space="preserve"> put a microchip in your body, and they could attract you motion your movement, you travel and things, it just like that Antichrist success kind of things. So a lot of talk between </w:t>
      </w:r>
      <w:proofErr w:type="spellStart"/>
      <w:r w:rsidRPr="0014115D">
        <w:rPr>
          <w:rFonts w:ascii="Times New Roman" w:hAnsi="Times New Roman" w:cs="Times New Roman"/>
        </w:rPr>
        <w:t>between</w:t>
      </w:r>
      <w:proofErr w:type="spellEnd"/>
      <w:r w:rsidRPr="0014115D">
        <w:rPr>
          <w:rFonts w:ascii="Times New Roman" w:hAnsi="Times New Roman" w:cs="Times New Roman"/>
        </w:rPr>
        <w:t xml:space="preserve"> religion, pseudoscience, and fake news to make the people kind of scare from the situation, especially the right wing media, you know, and diverse care a lot of us especially, like even man of science, like me, I kind of sit and say, Well, I have to study more like they, I should be scientist, I say no, this is all bowl, they those guys also don't have the numbers, let me go the size. But they brainwash you in such a way to use the scare tactics and affect my sleep. My dream, like a nightmare. You wake up, and then you think of yourself and then you think of my family overseas, is my family going to </w:t>
      </w:r>
      <w:proofErr w:type="gramStart"/>
      <w:r w:rsidRPr="0014115D">
        <w:rPr>
          <w:rFonts w:ascii="Times New Roman" w:hAnsi="Times New Roman" w:cs="Times New Roman"/>
        </w:rPr>
        <w:t>be</w:t>
      </w:r>
      <w:proofErr w:type="gramEnd"/>
      <w:r w:rsidRPr="0014115D">
        <w:rPr>
          <w:rFonts w:ascii="Times New Roman" w:hAnsi="Times New Roman" w:cs="Times New Roman"/>
        </w:rPr>
        <w:t xml:space="preserve"> okay? My sister got COVID, my brother got COVID. And I got worried my ankle </w:t>
      </w:r>
      <w:proofErr w:type="gramStart"/>
      <w:r w:rsidRPr="0014115D">
        <w:rPr>
          <w:rFonts w:ascii="Times New Roman" w:hAnsi="Times New Roman" w:cs="Times New Roman"/>
        </w:rPr>
        <w:t>die</w:t>
      </w:r>
      <w:proofErr w:type="gramEnd"/>
      <w:r w:rsidRPr="0014115D">
        <w:rPr>
          <w:rFonts w:ascii="Times New Roman" w:hAnsi="Times New Roman" w:cs="Times New Roman"/>
        </w:rPr>
        <w:t xml:space="preserve"> of it back overseas. </w:t>
      </w:r>
      <w:proofErr w:type="gramStart"/>
      <w:r w:rsidRPr="0014115D">
        <w:rPr>
          <w:rFonts w:ascii="Times New Roman" w:hAnsi="Times New Roman" w:cs="Times New Roman"/>
        </w:rPr>
        <w:t>So</w:t>
      </w:r>
      <w:proofErr w:type="gramEnd"/>
      <w:r w:rsidRPr="0014115D">
        <w:rPr>
          <w:rFonts w:ascii="Times New Roman" w:hAnsi="Times New Roman" w:cs="Times New Roman"/>
        </w:rPr>
        <w:t xml:space="preserve"> I started to get really worried because of my age. That's what I really study the data. And I thought, well, the vaccine is </w:t>
      </w:r>
      <w:proofErr w:type="gramStart"/>
      <w:r w:rsidRPr="0014115D">
        <w:rPr>
          <w:rFonts w:ascii="Times New Roman" w:hAnsi="Times New Roman" w:cs="Times New Roman"/>
        </w:rPr>
        <w:t>really good</w:t>
      </w:r>
      <w:proofErr w:type="gramEnd"/>
      <w:r w:rsidRPr="0014115D">
        <w:rPr>
          <w:rFonts w:ascii="Times New Roman" w:hAnsi="Times New Roman" w:cs="Times New Roman"/>
        </w:rPr>
        <w:t xml:space="preserve"> at my age. And I better take it because I have a blood pressure and I have I taken Metformin for very mild diabetes that needs to. </w:t>
      </w:r>
      <w:proofErr w:type="gramStart"/>
      <w:r w:rsidRPr="0014115D">
        <w:rPr>
          <w:rFonts w:ascii="Times New Roman" w:hAnsi="Times New Roman" w:cs="Times New Roman"/>
        </w:rPr>
        <w:t>So</w:t>
      </w:r>
      <w:proofErr w:type="gramEnd"/>
      <w:r w:rsidRPr="0014115D">
        <w:rPr>
          <w:rFonts w:ascii="Times New Roman" w:hAnsi="Times New Roman" w:cs="Times New Roman"/>
        </w:rPr>
        <w:t xml:space="preserve"> I'm </w:t>
      </w:r>
      <w:proofErr w:type="spellStart"/>
      <w:r w:rsidRPr="0014115D">
        <w:rPr>
          <w:rFonts w:ascii="Times New Roman" w:hAnsi="Times New Roman" w:cs="Times New Roman"/>
        </w:rPr>
        <w:t>kinda</w:t>
      </w:r>
      <w:proofErr w:type="spellEnd"/>
      <w:r w:rsidRPr="0014115D">
        <w:rPr>
          <w:rFonts w:ascii="Times New Roman" w:hAnsi="Times New Roman" w:cs="Times New Roman"/>
        </w:rPr>
        <w:t xml:space="preserve"> in high risk group a little bit. </w:t>
      </w:r>
      <w:proofErr w:type="gramStart"/>
      <w:r w:rsidRPr="0014115D">
        <w:rPr>
          <w:rFonts w:ascii="Times New Roman" w:hAnsi="Times New Roman" w:cs="Times New Roman"/>
        </w:rPr>
        <w:t>So</w:t>
      </w:r>
      <w:proofErr w:type="gramEnd"/>
      <w:r w:rsidRPr="0014115D">
        <w:rPr>
          <w:rFonts w:ascii="Times New Roman" w:hAnsi="Times New Roman" w:cs="Times New Roman"/>
        </w:rPr>
        <w:t xml:space="preserve"> I thought I better protect myself with the vaccine, the vaccine, it's a true science. And that's what I did a lot of people I know, they are kind of </w:t>
      </w:r>
      <w:proofErr w:type="gramStart"/>
      <w:r w:rsidRPr="0014115D">
        <w:rPr>
          <w:rFonts w:ascii="Times New Roman" w:hAnsi="Times New Roman" w:cs="Times New Roman"/>
        </w:rPr>
        <w:t>friend</w:t>
      </w:r>
      <w:proofErr w:type="gramEnd"/>
      <w:r w:rsidRPr="0014115D">
        <w:rPr>
          <w:rFonts w:ascii="Times New Roman" w:hAnsi="Times New Roman" w:cs="Times New Roman"/>
        </w:rPr>
        <w:t xml:space="preserve">, but they're not in the </w:t>
      </w:r>
      <w:proofErr w:type="gramStart"/>
      <w:r w:rsidRPr="0014115D">
        <w:rPr>
          <w:rFonts w:ascii="Times New Roman" w:hAnsi="Times New Roman" w:cs="Times New Roman"/>
        </w:rPr>
        <w:t>right wing</w:t>
      </w:r>
      <w:proofErr w:type="gramEnd"/>
      <w:r w:rsidRPr="0014115D">
        <w:rPr>
          <w:rFonts w:ascii="Times New Roman" w:hAnsi="Times New Roman" w:cs="Times New Roman"/>
        </w:rPr>
        <w:t xml:space="preserve"> side. They internally told me make a big mistake, Steve, we didn't should not do it. You know, you should wear it. Because they say, </w:t>
      </w:r>
      <w:proofErr w:type="gramStart"/>
      <w:r w:rsidRPr="0014115D">
        <w:rPr>
          <w:rFonts w:ascii="Times New Roman" w:hAnsi="Times New Roman" w:cs="Times New Roman"/>
        </w:rPr>
        <w:t>Well</w:t>
      </w:r>
      <w:proofErr w:type="gramEnd"/>
      <w:r w:rsidRPr="0014115D">
        <w:rPr>
          <w:rFonts w:ascii="Times New Roman" w:hAnsi="Times New Roman" w:cs="Times New Roman"/>
        </w:rPr>
        <w:t xml:space="preserve">, after 30 years, you're </w:t>
      </w:r>
      <w:proofErr w:type="spellStart"/>
      <w:r w:rsidRPr="0014115D">
        <w:rPr>
          <w:rFonts w:ascii="Times New Roman" w:hAnsi="Times New Roman" w:cs="Times New Roman"/>
        </w:rPr>
        <w:t>gonna</w:t>
      </w:r>
      <w:proofErr w:type="spellEnd"/>
      <w:r w:rsidRPr="0014115D">
        <w:rPr>
          <w:rFonts w:ascii="Times New Roman" w:hAnsi="Times New Roman" w:cs="Times New Roman"/>
        </w:rPr>
        <w:t xml:space="preserve"> affect you, as well as and I'm 68 After 30 years, I haven't gone anyway.</w:t>
      </w:r>
    </w:p>
    <w:p w14:paraId="62DA301F" w14:textId="77777777" w:rsidR="00C53DC4" w:rsidRPr="0014115D" w:rsidRDefault="00C53DC4">
      <w:pPr>
        <w:spacing w:after="0"/>
        <w:rPr>
          <w:rFonts w:ascii="Times New Roman" w:hAnsi="Times New Roman" w:cs="Times New Roman"/>
        </w:rPr>
      </w:pPr>
    </w:p>
    <w:p w14:paraId="6774F11F" w14:textId="77777777" w:rsidR="00C53DC4" w:rsidRPr="0014115D" w:rsidRDefault="00000000">
      <w:pPr>
        <w:spacing w:after="0"/>
        <w:rPr>
          <w:rFonts w:ascii="Times New Roman" w:hAnsi="Times New Roman" w:cs="Times New Roman"/>
        </w:rPr>
      </w:pPr>
      <w:r w:rsidRPr="0014115D">
        <w:rPr>
          <w:rFonts w:ascii="Times New Roman" w:hAnsi="Times New Roman" w:cs="Times New Roman"/>
          <w:b/>
        </w:rPr>
        <w:t xml:space="preserve">Kit </w:t>
      </w:r>
      <w:proofErr w:type="gramStart"/>
      <w:r w:rsidRPr="0014115D">
        <w:rPr>
          <w:rFonts w:ascii="Times New Roman" w:hAnsi="Times New Roman" w:cs="Times New Roman"/>
          <w:b/>
        </w:rPr>
        <w:t xml:space="preserve">Heintzman  </w:t>
      </w:r>
      <w:r w:rsidRPr="0014115D">
        <w:rPr>
          <w:rFonts w:ascii="Times New Roman" w:hAnsi="Times New Roman" w:cs="Times New Roman"/>
        </w:rPr>
        <w:t>23:41</w:t>
      </w:r>
      <w:proofErr w:type="gramEnd"/>
    </w:p>
    <w:p w14:paraId="0C5326A1" w14:textId="77777777" w:rsidR="00C53DC4" w:rsidRPr="0014115D" w:rsidRDefault="00000000">
      <w:pPr>
        <w:spacing w:after="0"/>
        <w:rPr>
          <w:rFonts w:ascii="Times New Roman" w:hAnsi="Times New Roman" w:cs="Times New Roman"/>
        </w:rPr>
      </w:pPr>
      <w:r w:rsidRPr="0014115D">
        <w:rPr>
          <w:rFonts w:ascii="Times New Roman" w:hAnsi="Times New Roman" w:cs="Times New Roman"/>
        </w:rPr>
        <w:t xml:space="preserve">What were some of the sources of </w:t>
      </w:r>
      <w:proofErr w:type="gramStart"/>
      <w:r w:rsidRPr="0014115D">
        <w:rPr>
          <w:rFonts w:ascii="Times New Roman" w:hAnsi="Times New Roman" w:cs="Times New Roman"/>
        </w:rPr>
        <w:t>right wing</w:t>
      </w:r>
      <w:proofErr w:type="gramEnd"/>
      <w:r w:rsidRPr="0014115D">
        <w:rPr>
          <w:rFonts w:ascii="Times New Roman" w:hAnsi="Times New Roman" w:cs="Times New Roman"/>
        </w:rPr>
        <w:t xml:space="preserve"> media that were scaring you? And what were you scared </w:t>
      </w:r>
      <w:proofErr w:type="gramStart"/>
      <w:r w:rsidRPr="0014115D">
        <w:rPr>
          <w:rFonts w:ascii="Times New Roman" w:hAnsi="Times New Roman" w:cs="Times New Roman"/>
        </w:rPr>
        <w:t>out</w:t>
      </w:r>
      <w:proofErr w:type="gramEnd"/>
      <w:r w:rsidRPr="0014115D">
        <w:rPr>
          <w:rFonts w:ascii="Times New Roman" w:hAnsi="Times New Roman" w:cs="Times New Roman"/>
        </w:rPr>
        <w:t>?</w:t>
      </w:r>
    </w:p>
    <w:p w14:paraId="6CFDA555" w14:textId="77777777" w:rsidR="00C53DC4" w:rsidRPr="0014115D" w:rsidRDefault="00C53DC4">
      <w:pPr>
        <w:spacing w:after="0"/>
        <w:rPr>
          <w:rFonts w:ascii="Times New Roman" w:hAnsi="Times New Roman" w:cs="Times New Roman"/>
        </w:rPr>
      </w:pPr>
    </w:p>
    <w:p w14:paraId="59BCAC95" w14:textId="77777777" w:rsidR="00C53DC4" w:rsidRPr="0014115D" w:rsidRDefault="00000000">
      <w:pPr>
        <w:spacing w:after="0"/>
        <w:rPr>
          <w:rFonts w:ascii="Times New Roman" w:hAnsi="Times New Roman" w:cs="Times New Roman"/>
        </w:rPr>
      </w:pPr>
      <w:r w:rsidRPr="0014115D">
        <w:rPr>
          <w:rFonts w:ascii="Times New Roman" w:hAnsi="Times New Roman" w:cs="Times New Roman"/>
          <w:b/>
        </w:rPr>
        <w:t xml:space="preserve">Steve </w:t>
      </w:r>
      <w:proofErr w:type="gramStart"/>
      <w:r w:rsidRPr="0014115D">
        <w:rPr>
          <w:rFonts w:ascii="Times New Roman" w:hAnsi="Times New Roman" w:cs="Times New Roman"/>
          <w:b/>
        </w:rPr>
        <w:t xml:space="preserve">Ramsey  </w:t>
      </w:r>
      <w:r w:rsidRPr="0014115D">
        <w:rPr>
          <w:rFonts w:ascii="Times New Roman" w:hAnsi="Times New Roman" w:cs="Times New Roman"/>
        </w:rPr>
        <w:t>23:48</w:t>
      </w:r>
      <w:proofErr w:type="gramEnd"/>
    </w:p>
    <w:p w14:paraId="3635AFF7" w14:textId="77777777" w:rsidR="00C53DC4" w:rsidRPr="0014115D" w:rsidRDefault="00000000">
      <w:pPr>
        <w:spacing w:after="0"/>
        <w:rPr>
          <w:rFonts w:ascii="Times New Roman" w:hAnsi="Times New Roman" w:cs="Times New Roman"/>
        </w:rPr>
      </w:pPr>
      <w:r w:rsidRPr="0014115D">
        <w:rPr>
          <w:rFonts w:ascii="Times New Roman" w:hAnsi="Times New Roman" w:cs="Times New Roman"/>
        </w:rPr>
        <w:t xml:space="preserve">Well, it's good to have the mutation of the disease in your body, you know, because especially my situation I got cholesterol, blood pressure and diabetes. Now, do I take it of course, yes. But when those people </w:t>
      </w:r>
      <w:proofErr w:type="gramStart"/>
      <w:r w:rsidRPr="0014115D">
        <w:rPr>
          <w:rFonts w:ascii="Times New Roman" w:hAnsi="Times New Roman" w:cs="Times New Roman"/>
        </w:rPr>
        <w:t>comes</w:t>
      </w:r>
      <w:proofErr w:type="gramEnd"/>
      <w:r w:rsidRPr="0014115D">
        <w:rPr>
          <w:rFonts w:ascii="Times New Roman" w:hAnsi="Times New Roman" w:cs="Times New Roman"/>
        </w:rPr>
        <w:t xml:space="preserve"> and they say this and this and that, and it's going to be worse for you. Here I'm in a dilemma. And if I take it, it's going to affect me more, because I don't have data to prove that this vaccine </w:t>
      </w:r>
      <w:proofErr w:type="gramStart"/>
      <w:r w:rsidRPr="0014115D">
        <w:rPr>
          <w:rFonts w:ascii="Times New Roman" w:hAnsi="Times New Roman" w:cs="Times New Roman"/>
        </w:rPr>
        <w:t>interact</w:t>
      </w:r>
      <w:proofErr w:type="gramEnd"/>
      <w:r w:rsidRPr="0014115D">
        <w:rPr>
          <w:rFonts w:ascii="Times New Roman" w:hAnsi="Times New Roman" w:cs="Times New Roman"/>
        </w:rPr>
        <w:t xml:space="preserve"> and affect the diabetes, blood pressure, cholesterol and the thyroid gene. And there is no interaction between these medicines. So I pulled all this medicine and biochemistry of each component of my pills and things and I went back to the basic science like try to do my own data of interaction and eye contact a lot of firms just because those guys much better than </w:t>
      </w:r>
      <w:r w:rsidRPr="0014115D">
        <w:rPr>
          <w:rFonts w:ascii="Times New Roman" w:hAnsi="Times New Roman" w:cs="Times New Roman"/>
        </w:rPr>
        <w:lastRenderedPageBreak/>
        <w:t xml:space="preserve">doctors and others when it comes to interaction and reverse, you know, and the effect of certain medicine on other medicine and with that, so I went way back to basic science with virology and </w:t>
      </w:r>
      <w:proofErr w:type="spellStart"/>
      <w:r w:rsidRPr="0014115D">
        <w:rPr>
          <w:rFonts w:ascii="Times New Roman" w:hAnsi="Times New Roman" w:cs="Times New Roman"/>
        </w:rPr>
        <w:t>and</w:t>
      </w:r>
      <w:proofErr w:type="spellEnd"/>
      <w:r w:rsidRPr="0014115D">
        <w:rPr>
          <w:rFonts w:ascii="Times New Roman" w:hAnsi="Times New Roman" w:cs="Times New Roman"/>
        </w:rPr>
        <w:t xml:space="preserve"> the side effect of certain pills. And I didn't find any really said Then certain chemical, I noticed that I, when I do it, I should stop for three, four hours into my when you take it and so on it just the timing, which is like with any other pills, and you increase the water intake, and, and so on. And we found that a lot of other medical other natural stuff you take like </w:t>
      </w:r>
      <w:proofErr w:type="spellStart"/>
      <w:r w:rsidRPr="0014115D">
        <w:rPr>
          <w:rFonts w:ascii="Times New Roman" w:hAnsi="Times New Roman" w:cs="Times New Roman"/>
        </w:rPr>
        <w:t>tumeric</w:t>
      </w:r>
      <w:proofErr w:type="spellEnd"/>
      <w:r w:rsidRPr="0014115D">
        <w:rPr>
          <w:rFonts w:ascii="Times New Roman" w:hAnsi="Times New Roman" w:cs="Times New Roman"/>
        </w:rPr>
        <w:t xml:space="preserve">, and ginger and all this it will help with which is normally and help your immune system to make you and cinnamon and all this to make sure your blood pressure and balance you diabetes balance, cholesterol balance and your immune system boss non immune system also going to </w:t>
      </w:r>
      <w:proofErr w:type="spellStart"/>
      <w:r w:rsidRPr="0014115D">
        <w:rPr>
          <w:rFonts w:ascii="Times New Roman" w:hAnsi="Times New Roman" w:cs="Times New Roman"/>
        </w:rPr>
        <w:t>affect</w:t>
      </w:r>
      <w:proofErr w:type="spellEnd"/>
      <w:r w:rsidRPr="0014115D">
        <w:rPr>
          <w:rFonts w:ascii="Times New Roman" w:hAnsi="Times New Roman" w:cs="Times New Roman"/>
        </w:rPr>
        <w:t xml:space="preserve"> on you if you stress and you don't sleep, and you get nightmares because this fake news is going to affect your immune system. And it's going to affect the COVID intake. </w:t>
      </w:r>
      <w:proofErr w:type="gramStart"/>
      <w:r w:rsidRPr="0014115D">
        <w:rPr>
          <w:rFonts w:ascii="Times New Roman" w:hAnsi="Times New Roman" w:cs="Times New Roman"/>
        </w:rPr>
        <w:t>So</w:t>
      </w:r>
      <w:proofErr w:type="gramEnd"/>
      <w:r w:rsidRPr="0014115D">
        <w:rPr>
          <w:rFonts w:ascii="Times New Roman" w:hAnsi="Times New Roman" w:cs="Times New Roman"/>
        </w:rPr>
        <w:t xml:space="preserve"> the right wing media actually affected us tremendously, because </w:t>
      </w:r>
      <w:proofErr w:type="gramStart"/>
      <w:r w:rsidRPr="0014115D">
        <w:rPr>
          <w:rFonts w:ascii="Times New Roman" w:hAnsi="Times New Roman" w:cs="Times New Roman"/>
        </w:rPr>
        <w:t>it's</w:t>
      </w:r>
      <w:proofErr w:type="gramEnd"/>
      <w:r w:rsidRPr="0014115D">
        <w:rPr>
          <w:rFonts w:ascii="Times New Roman" w:hAnsi="Times New Roman" w:cs="Times New Roman"/>
        </w:rPr>
        <w:t xml:space="preserve"> affect your thinking, and your sleeping pattern in your sleeping patterns can affect your stress, level anxiety, and that have an effect on your immune system. And that's why the left media should </w:t>
      </w:r>
      <w:proofErr w:type="gramStart"/>
      <w:r w:rsidRPr="0014115D">
        <w:rPr>
          <w:rFonts w:ascii="Times New Roman" w:hAnsi="Times New Roman" w:cs="Times New Roman"/>
        </w:rPr>
        <w:t>actually point</w:t>
      </w:r>
      <w:proofErr w:type="gramEnd"/>
      <w:r w:rsidRPr="0014115D">
        <w:rPr>
          <w:rFonts w:ascii="Times New Roman" w:hAnsi="Times New Roman" w:cs="Times New Roman"/>
        </w:rPr>
        <w:t xml:space="preserve"> the finger on </w:t>
      </w:r>
      <w:proofErr w:type="gramStart"/>
      <w:r w:rsidRPr="0014115D">
        <w:rPr>
          <w:rFonts w:ascii="Times New Roman" w:hAnsi="Times New Roman" w:cs="Times New Roman"/>
        </w:rPr>
        <w:t>them</w:t>
      </w:r>
      <w:proofErr w:type="gramEnd"/>
      <w:r w:rsidRPr="0014115D">
        <w:rPr>
          <w:rFonts w:ascii="Times New Roman" w:hAnsi="Times New Roman" w:cs="Times New Roman"/>
        </w:rPr>
        <w:t xml:space="preserve"> say listen, this is illegal, we can really sue you. For those a lot of people who stop and refuse to take medication. That's the moment and for people who you scare them and affect their health and reducing immune and then that disease affected the more. And I usually see them a lot like on TV remember and Trump time. You know, economically he was </w:t>
      </w:r>
      <w:proofErr w:type="gramStart"/>
      <w:r w:rsidRPr="0014115D">
        <w:rPr>
          <w:rFonts w:ascii="Times New Roman" w:hAnsi="Times New Roman" w:cs="Times New Roman"/>
        </w:rPr>
        <w:t>a good</w:t>
      </w:r>
      <w:proofErr w:type="gramEnd"/>
      <w:r w:rsidRPr="0014115D">
        <w:rPr>
          <w:rFonts w:ascii="Times New Roman" w:hAnsi="Times New Roman" w:cs="Times New Roman"/>
        </w:rPr>
        <w:t xml:space="preserve">, but there's a lot of </w:t>
      </w:r>
      <w:proofErr w:type="gramStart"/>
      <w:r w:rsidRPr="0014115D">
        <w:rPr>
          <w:rFonts w:ascii="Times New Roman" w:hAnsi="Times New Roman" w:cs="Times New Roman"/>
        </w:rPr>
        <w:t>mistake</w:t>
      </w:r>
      <w:proofErr w:type="gramEnd"/>
      <w:r w:rsidRPr="0014115D">
        <w:rPr>
          <w:rFonts w:ascii="Times New Roman" w:hAnsi="Times New Roman" w:cs="Times New Roman"/>
        </w:rPr>
        <w:t xml:space="preserve"> done. And I don't blame him because </w:t>
      </w:r>
      <w:proofErr w:type="spellStart"/>
      <w:r w:rsidRPr="0014115D">
        <w:rPr>
          <w:rFonts w:ascii="Times New Roman" w:hAnsi="Times New Roman" w:cs="Times New Roman"/>
        </w:rPr>
        <w:t>because</w:t>
      </w:r>
      <w:proofErr w:type="spellEnd"/>
      <w:r w:rsidRPr="0014115D">
        <w:rPr>
          <w:rFonts w:ascii="Times New Roman" w:hAnsi="Times New Roman" w:cs="Times New Roman"/>
        </w:rPr>
        <w:t xml:space="preserve"> the COVID situation, like it just </w:t>
      </w:r>
      <w:proofErr w:type="gramStart"/>
      <w:r w:rsidRPr="0014115D">
        <w:rPr>
          <w:rFonts w:ascii="Times New Roman" w:hAnsi="Times New Roman" w:cs="Times New Roman"/>
        </w:rPr>
        <w:t>come</w:t>
      </w:r>
      <w:proofErr w:type="gramEnd"/>
      <w:r w:rsidRPr="0014115D">
        <w:rPr>
          <w:rFonts w:ascii="Times New Roman" w:hAnsi="Times New Roman" w:cs="Times New Roman"/>
        </w:rPr>
        <w:t xml:space="preserve"> from nowhere and, and effect everything. And I think part of him </w:t>
      </w:r>
      <w:proofErr w:type="gramStart"/>
      <w:r w:rsidRPr="0014115D">
        <w:rPr>
          <w:rFonts w:ascii="Times New Roman" w:hAnsi="Times New Roman" w:cs="Times New Roman"/>
        </w:rPr>
        <w:t>losing</w:t>
      </w:r>
      <w:proofErr w:type="gramEnd"/>
      <w:r w:rsidRPr="0014115D">
        <w:rPr>
          <w:rFonts w:ascii="Times New Roman" w:hAnsi="Times New Roman" w:cs="Times New Roman"/>
        </w:rPr>
        <w:t xml:space="preserve"> his election. And all if he's lied is anger and all the other things, but part of it because of COVID situation too. And I used to listen to a variety of news like Fox News and </w:t>
      </w:r>
      <w:proofErr w:type="gramStart"/>
      <w:r w:rsidRPr="0014115D">
        <w:rPr>
          <w:rFonts w:ascii="Times New Roman" w:hAnsi="Times New Roman" w:cs="Times New Roman"/>
        </w:rPr>
        <w:t>other which is those</w:t>
      </w:r>
      <w:proofErr w:type="gramEnd"/>
      <w:r w:rsidRPr="0014115D">
        <w:rPr>
          <w:rFonts w:ascii="Times New Roman" w:hAnsi="Times New Roman" w:cs="Times New Roman"/>
        </w:rPr>
        <w:t xml:space="preserve"> media, they affect me a lot. And of course, when I go to the other side, they talk but they don't have data. And you can see you're stuck in the middle between two people pointing </w:t>
      </w:r>
      <w:proofErr w:type="gramStart"/>
      <w:r w:rsidRPr="0014115D">
        <w:rPr>
          <w:rFonts w:ascii="Times New Roman" w:hAnsi="Times New Roman" w:cs="Times New Roman"/>
        </w:rPr>
        <w:t>the fingers</w:t>
      </w:r>
      <w:proofErr w:type="gramEnd"/>
      <w:r w:rsidRPr="0014115D">
        <w:rPr>
          <w:rFonts w:ascii="Times New Roman" w:hAnsi="Times New Roman" w:cs="Times New Roman"/>
        </w:rPr>
        <w:t xml:space="preserve"> at each other. And I ended up doing my own data, which is I don't have time, like I </w:t>
      </w:r>
      <w:proofErr w:type="gramStart"/>
      <w:r w:rsidRPr="0014115D">
        <w:rPr>
          <w:rFonts w:ascii="Times New Roman" w:hAnsi="Times New Roman" w:cs="Times New Roman"/>
        </w:rPr>
        <w:t>have to</w:t>
      </w:r>
      <w:proofErr w:type="gramEnd"/>
      <w:r w:rsidRPr="0014115D">
        <w:rPr>
          <w:rFonts w:ascii="Times New Roman" w:hAnsi="Times New Roman" w:cs="Times New Roman"/>
        </w:rPr>
        <w:t xml:space="preserve"> work eight hours a day, I have to pay my bills and things like that, and I have my own personal issues. And </w:t>
      </w:r>
      <w:proofErr w:type="gramStart"/>
      <w:r w:rsidRPr="0014115D">
        <w:rPr>
          <w:rFonts w:ascii="Times New Roman" w:hAnsi="Times New Roman" w:cs="Times New Roman"/>
        </w:rPr>
        <w:t>so</w:t>
      </w:r>
      <w:proofErr w:type="gramEnd"/>
      <w:r w:rsidRPr="0014115D">
        <w:rPr>
          <w:rFonts w:ascii="Times New Roman" w:hAnsi="Times New Roman" w:cs="Times New Roman"/>
        </w:rPr>
        <w:t xml:space="preserve"> effects affect us mentally a lot, you know, and make me Don't trust what I what I hear very easy. You know, before I used to trust the government, I trust that because you know, this </w:t>
      </w:r>
      <w:proofErr w:type="gramStart"/>
      <w:r w:rsidRPr="0014115D">
        <w:rPr>
          <w:rFonts w:ascii="Times New Roman" w:hAnsi="Times New Roman" w:cs="Times New Roman"/>
        </w:rPr>
        <w:t>is</w:t>
      </w:r>
      <w:proofErr w:type="gramEnd"/>
      <w:r w:rsidRPr="0014115D">
        <w:rPr>
          <w:rFonts w:ascii="Times New Roman" w:hAnsi="Times New Roman" w:cs="Times New Roman"/>
        </w:rPr>
        <w:t xml:space="preserve"> I thought, well, we </w:t>
      </w:r>
      <w:proofErr w:type="gramStart"/>
      <w:r w:rsidRPr="0014115D">
        <w:rPr>
          <w:rFonts w:ascii="Times New Roman" w:hAnsi="Times New Roman" w:cs="Times New Roman"/>
        </w:rPr>
        <w:t>have to</w:t>
      </w:r>
      <w:proofErr w:type="gramEnd"/>
      <w:r w:rsidRPr="0014115D">
        <w:rPr>
          <w:rFonts w:ascii="Times New Roman" w:hAnsi="Times New Roman" w:cs="Times New Roman"/>
        </w:rPr>
        <w:t xml:space="preserve"> trust them. Because without us they are nobody because we </w:t>
      </w:r>
      <w:proofErr w:type="gramStart"/>
      <w:r w:rsidRPr="0014115D">
        <w:rPr>
          <w:rFonts w:ascii="Times New Roman" w:hAnsi="Times New Roman" w:cs="Times New Roman"/>
        </w:rPr>
        <w:t>work</w:t>
      </w:r>
      <w:proofErr w:type="gramEnd"/>
      <w:r w:rsidRPr="0014115D">
        <w:rPr>
          <w:rFonts w:ascii="Times New Roman" w:hAnsi="Times New Roman" w:cs="Times New Roman"/>
        </w:rPr>
        <w:t xml:space="preserve"> we pay tax, we build the country. You know, like I pay a lot of tax and so many other people and I thought why the government want to lie to us and kill us. You know, I mean, because some </w:t>
      </w:r>
      <w:proofErr w:type="gramStart"/>
      <w:r w:rsidRPr="0014115D">
        <w:rPr>
          <w:rFonts w:ascii="Times New Roman" w:hAnsi="Times New Roman" w:cs="Times New Roman"/>
        </w:rPr>
        <w:t>people they</w:t>
      </w:r>
      <w:proofErr w:type="gramEnd"/>
      <w:r w:rsidRPr="0014115D">
        <w:rPr>
          <w:rFonts w:ascii="Times New Roman" w:hAnsi="Times New Roman" w:cs="Times New Roman"/>
        </w:rPr>
        <w:t xml:space="preserve"> always think that way, right? Like David </w:t>
      </w:r>
      <w:proofErr w:type="spellStart"/>
      <w:r w:rsidRPr="0014115D">
        <w:rPr>
          <w:rFonts w:ascii="Times New Roman" w:hAnsi="Times New Roman" w:cs="Times New Roman"/>
        </w:rPr>
        <w:t>iKey</w:t>
      </w:r>
      <w:proofErr w:type="spellEnd"/>
      <w:r w:rsidRPr="0014115D">
        <w:rPr>
          <w:rFonts w:ascii="Times New Roman" w:hAnsi="Times New Roman" w:cs="Times New Roman"/>
        </w:rPr>
        <w:t xml:space="preserve"> I skill that I used to read a lot about his books and other things. But then </w:t>
      </w:r>
      <w:proofErr w:type="gramStart"/>
      <w:r w:rsidRPr="0014115D">
        <w:rPr>
          <w:rFonts w:ascii="Times New Roman" w:hAnsi="Times New Roman" w:cs="Times New Roman"/>
        </w:rPr>
        <w:t>later on</w:t>
      </w:r>
      <w:proofErr w:type="gramEnd"/>
      <w:r w:rsidRPr="0014115D">
        <w:rPr>
          <w:rFonts w:ascii="Times New Roman" w:hAnsi="Times New Roman" w:cs="Times New Roman"/>
        </w:rPr>
        <w:t xml:space="preserve"> when I shut down this media, I stopped listening to them. Then I started to sleep, okay, and think okay, and be in a balance kind of. And that's include even people I work with, some people really write when they don't wear a mask, they don't do this and that and it's their right, but then some patient complaint and you see is lot of conflict. At the end, some of them lost their jobs because they don't respect the </w:t>
      </w:r>
      <w:proofErr w:type="gramStart"/>
      <w:r w:rsidRPr="0014115D">
        <w:rPr>
          <w:rFonts w:ascii="Times New Roman" w:hAnsi="Times New Roman" w:cs="Times New Roman"/>
        </w:rPr>
        <w:t>patient,</w:t>
      </w:r>
      <w:proofErr w:type="gramEnd"/>
      <w:r w:rsidRPr="0014115D">
        <w:rPr>
          <w:rFonts w:ascii="Times New Roman" w:hAnsi="Times New Roman" w:cs="Times New Roman"/>
        </w:rPr>
        <w:t xml:space="preserve"> the patient comes scared. And </w:t>
      </w:r>
      <w:proofErr w:type="gramStart"/>
      <w:r w:rsidRPr="0014115D">
        <w:rPr>
          <w:rFonts w:ascii="Times New Roman" w:hAnsi="Times New Roman" w:cs="Times New Roman"/>
        </w:rPr>
        <w:t>actually</w:t>
      </w:r>
      <w:proofErr w:type="gramEnd"/>
      <w:r w:rsidRPr="0014115D">
        <w:rPr>
          <w:rFonts w:ascii="Times New Roman" w:hAnsi="Times New Roman" w:cs="Times New Roman"/>
        </w:rPr>
        <w:t xml:space="preserve"> even if you don't believe as a scientist, you have to play like a placebo effect. This is a patient who </w:t>
      </w:r>
      <w:proofErr w:type="gramStart"/>
      <w:r w:rsidRPr="0014115D">
        <w:rPr>
          <w:rFonts w:ascii="Times New Roman" w:hAnsi="Times New Roman" w:cs="Times New Roman"/>
        </w:rPr>
        <w:t>don't</w:t>
      </w:r>
      <w:proofErr w:type="gramEnd"/>
      <w:r w:rsidRPr="0014115D">
        <w:rPr>
          <w:rFonts w:ascii="Times New Roman" w:hAnsi="Times New Roman" w:cs="Times New Roman"/>
        </w:rPr>
        <w:t xml:space="preserve"> know better, even if you don't believe in it, put them as so he will he be okay. When you leave. That's your </w:t>
      </w:r>
      <w:proofErr w:type="gramStart"/>
      <w:r w:rsidRPr="0014115D">
        <w:rPr>
          <w:rFonts w:ascii="Times New Roman" w:hAnsi="Times New Roman" w:cs="Times New Roman"/>
        </w:rPr>
        <w:t>business</w:t>
      </w:r>
      <w:proofErr w:type="gramEnd"/>
      <w:r w:rsidRPr="0014115D">
        <w:rPr>
          <w:rFonts w:ascii="Times New Roman" w:hAnsi="Times New Roman" w:cs="Times New Roman"/>
        </w:rPr>
        <w:t xml:space="preserve"> you believe or not believe it's a placebo effect for him. You know. </w:t>
      </w:r>
      <w:proofErr w:type="gramStart"/>
      <w:r w:rsidRPr="0014115D">
        <w:rPr>
          <w:rFonts w:ascii="Times New Roman" w:hAnsi="Times New Roman" w:cs="Times New Roman"/>
        </w:rPr>
        <w:t>So</w:t>
      </w:r>
      <w:proofErr w:type="gramEnd"/>
      <w:r w:rsidRPr="0014115D">
        <w:rPr>
          <w:rFonts w:ascii="Times New Roman" w:hAnsi="Times New Roman" w:cs="Times New Roman"/>
        </w:rPr>
        <w:t xml:space="preserve"> it's a lot of mix of emotion, that disease really brought a brighter all the society expose us expose a weakness, expose our prejudice, expose our bigotry. expose our fears. And one little single disease you know, and that's what I think when, when Trump before this disease come Trump threatened China, the tariffs and all this. I felt it that China began to we thought they're going to do a tremendous amount of damage and through hacking and things when the virus come exactly three months or maybe six weeks after. When you declare that </w:t>
      </w:r>
      <w:proofErr w:type="spellStart"/>
      <w:r w:rsidRPr="0014115D">
        <w:rPr>
          <w:rFonts w:ascii="Times New Roman" w:hAnsi="Times New Roman" w:cs="Times New Roman"/>
        </w:rPr>
        <w:t>tarrif</w:t>
      </w:r>
      <w:proofErr w:type="spellEnd"/>
      <w:r w:rsidRPr="0014115D">
        <w:rPr>
          <w:rFonts w:ascii="Times New Roman" w:hAnsi="Times New Roman" w:cs="Times New Roman"/>
        </w:rPr>
        <w:t xml:space="preserve"> destroyed America But of course it destroyed like the other places. It was like Italy remember Europe, England and only one. </w:t>
      </w:r>
      <w:proofErr w:type="gramStart"/>
      <w:r w:rsidRPr="0014115D">
        <w:rPr>
          <w:rFonts w:ascii="Times New Roman" w:hAnsi="Times New Roman" w:cs="Times New Roman"/>
        </w:rPr>
        <w:t>So</w:t>
      </w:r>
      <w:proofErr w:type="gramEnd"/>
      <w:r w:rsidRPr="0014115D">
        <w:rPr>
          <w:rFonts w:ascii="Times New Roman" w:hAnsi="Times New Roman" w:cs="Times New Roman"/>
        </w:rPr>
        <w:t xml:space="preserve"> I don't know if this is a theory we making it. But it was like a highly suspicious only in that time boom, it comes because I know those major countries like China, Russia, India, America, for instance, I know they have a lab chemical lab because sometimes when they don't want to worry cannot use nuclear, your own everything. The best second things with mass destruction </w:t>
      </w:r>
      <w:proofErr w:type="gramStart"/>
      <w:r w:rsidRPr="0014115D">
        <w:rPr>
          <w:rFonts w:ascii="Times New Roman" w:hAnsi="Times New Roman" w:cs="Times New Roman"/>
        </w:rPr>
        <w:t>is</w:t>
      </w:r>
      <w:proofErr w:type="gramEnd"/>
      <w:r w:rsidRPr="0014115D">
        <w:rPr>
          <w:rFonts w:ascii="Times New Roman" w:hAnsi="Times New Roman" w:cs="Times New Roman"/>
        </w:rPr>
        <w:t xml:space="preserve"> the chemical and the chemical which is biological, you can kill you in </w:t>
      </w:r>
      <w:r w:rsidRPr="0014115D">
        <w:rPr>
          <w:rFonts w:ascii="Times New Roman" w:hAnsi="Times New Roman" w:cs="Times New Roman"/>
        </w:rPr>
        <w:lastRenderedPageBreak/>
        <w:t xml:space="preserve">any and destroy the economy in no time. And that's what I didn't trust China at the beginning. Something went wrong in that lab. They tried to cover it up. And until now, I still believe that it's </w:t>
      </w:r>
      <w:proofErr w:type="gramStart"/>
      <w:r w:rsidRPr="0014115D">
        <w:rPr>
          <w:rFonts w:ascii="Times New Roman" w:hAnsi="Times New Roman" w:cs="Times New Roman"/>
        </w:rPr>
        <w:t>a some</w:t>
      </w:r>
      <w:proofErr w:type="gramEnd"/>
      <w:r w:rsidRPr="0014115D">
        <w:rPr>
          <w:rFonts w:ascii="Times New Roman" w:hAnsi="Times New Roman" w:cs="Times New Roman"/>
        </w:rPr>
        <w:t xml:space="preserve"> sort of human error in deliberately, maybe we can say and deliberately. But </w:t>
      </w:r>
      <w:proofErr w:type="gramStart"/>
      <w:r w:rsidRPr="0014115D">
        <w:rPr>
          <w:rFonts w:ascii="Times New Roman" w:hAnsi="Times New Roman" w:cs="Times New Roman"/>
        </w:rPr>
        <w:t>instead</w:t>
      </w:r>
      <w:proofErr w:type="gramEnd"/>
      <w:r w:rsidRPr="0014115D">
        <w:rPr>
          <w:rFonts w:ascii="Times New Roman" w:hAnsi="Times New Roman" w:cs="Times New Roman"/>
        </w:rPr>
        <w:t xml:space="preserve"> they come up clean and tell us and the other things I started questioning the United Nation and the UNICEF, they stuck with China for six, eight weeks after 1000s of people dying because China pain four to six times more than Americans all about the money. In the end, they took a break. And that's why a lot of people start to point fingers on WHO and UNICEF and other people because they were rubbing shoulders with China and they're forgetting what's happening to our society and old people.</w:t>
      </w:r>
    </w:p>
    <w:p w14:paraId="44AC566B" w14:textId="77777777" w:rsidR="00C53DC4" w:rsidRPr="0014115D" w:rsidRDefault="00C53DC4">
      <w:pPr>
        <w:spacing w:after="0"/>
        <w:rPr>
          <w:rFonts w:ascii="Times New Roman" w:hAnsi="Times New Roman" w:cs="Times New Roman"/>
        </w:rPr>
      </w:pPr>
    </w:p>
    <w:p w14:paraId="227C2FD9" w14:textId="77777777" w:rsidR="00C53DC4" w:rsidRPr="0014115D" w:rsidRDefault="00000000">
      <w:pPr>
        <w:spacing w:after="0"/>
        <w:rPr>
          <w:rFonts w:ascii="Times New Roman" w:hAnsi="Times New Roman" w:cs="Times New Roman"/>
        </w:rPr>
      </w:pPr>
      <w:r w:rsidRPr="0014115D">
        <w:rPr>
          <w:rFonts w:ascii="Times New Roman" w:hAnsi="Times New Roman" w:cs="Times New Roman"/>
          <w:b/>
        </w:rPr>
        <w:t xml:space="preserve">Kit </w:t>
      </w:r>
      <w:proofErr w:type="gramStart"/>
      <w:r w:rsidRPr="0014115D">
        <w:rPr>
          <w:rFonts w:ascii="Times New Roman" w:hAnsi="Times New Roman" w:cs="Times New Roman"/>
          <w:b/>
        </w:rPr>
        <w:t xml:space="preserve">Heintzman  </w:t>
      </w:r>
      <w:r w:rsidRPr="0014115D">
        <w:rPr>
          <w:rFonts w:ascii="Times New Roman" w:hAnsi="Times New Roman" w:cs="Times New Roman"/>
        </w:rPr>
        <w:t>31:38</w:t>
      </w:r>
      <w:proofErr w:type="gramEnd"/>
    </w:p>
    <w:p w14:paraId="11445DAB" w14:textId="77777777" w:rsidR="00C53DC4" w:rsidRPr="0014115D" w:rsidRDefault="00000000">
      <w:pPr>
        <w:spacing w:after="0"/>
        <w:rPr>
          <w:rFonts w:ascii="Times New Roman" w:hAnsi="Times New Roman" w:cs="Times New Roman"/>
        </w:rPr>
      </w:pPr>
      <w:r w:rsidRPr="0014115D">
        <w:rPr>
          <w:rFonts w:ascii="Times New Roman" w:hAnsi="Times New Roman" w:cs="Times New Roman"/>
        </w:rPr>
        <w:t>Would you share more about what it was like to lose friendships early in the pandemic?</w:t>
      </w:r>
    </w:p>
    <w:p w14:paraId="06CA27B1" w14:textId="77777777" w:rsidR="00C53DC4" w:rsidRPr="0014115D" w:rsidRDefault="00C53DC4">
      <w:pPr>
        <w:spacing w:after="0"/>
        <w:rPr>
          <w:rFonts w:ascii="Times New Roman" w:hAnsi="Times New Roman" w:cs="Times New Roman"/>
        </w:rPr>
      </w:pPr>
    </w:p>
    <w:p w14:paraId="1461581E" w14:textId="77777777" w:rsidR="00C53DC4" w:rsidRPr="0014115D" w:rsidRDefault="00000000">
      <w:pPr>
        <w:spacing w:after="0"/>
        <w:rPr>
          <w:rFonts w:ascii="Times New Roman" w:hAnsi="Times New Roman" w:cs="Times New Roman"/>
        </w:rPr>
      </w:pPr>
      <w:r w:rsidRPr="0014115D">
        <w:rPr>
          <w:rFonts w:ascii="Times New Roman" w:hAnsi="Times New Roman" w:cs="Times New Roman"/>
          <w:b/>
        </w:rPr>
        <w:t xml:space="preserve">Steve </w:t>
      </w:r>
      <w:proofErr w:type="gramStart"/>
      <w:r w:rsidRPr="0014115D">
        <w:rPr>
          <w:rFonts w:ascii="Times New Roman" w:hAnsi="Times New Roman" w:cs="Times New Roman"/>
          <w:b/>
        </w:rPr>
        <w:t xml:space="preserve">Ramsey  </w:t>
      </w:r>
      <w:r w:rsidRPr="0014115D">
        <w:rPr>
          <w:rFonts w:ascii="Times New Roman" w:hAnsi="Times New Roman" w:cs="Times New Roman"/>
        </w:rPr>
        <w:t>31:45</w:t>
      </w:r>
      <w:proofErr w:type="gramEnd"/>
    </w:p>
    <w:p w14:paraId="757E2DD1" w14:textId="77777777" w:rsidR="00C53DC4" w:rsidRPr="0014115D" w:rsidRDefault="00000000">
      <w:pPr>
        <w:spacing w:after="0"/>
        <w:rPr>
          <w:rFonts w:ascii="Times New Roman" w:hAnsi="Times New Roman" w:cs="Times New Roman"/>
        </w:rPr>
      </w:pPr>
      <w:r w:rsidRPr="0014115D">
        <w:rPr>
          <w:rFonts w:ascii="Times New Roman" w:hAnsi="Times New Roman" w:cs="Times New Roman"/>
        </w:rPr>
        <w:t xml:space="preserve">Yeah, well, of course. Before that, I lost my uncle, which </w:t>
      </w:r>
      <w:proofErr w:type="gramStart"/>
      <w:r w:rsidRPr="0014115D">
        <w:rPr>
          <w:rFonts w:ascii="Times New Roman" w:hAnsi="Times New Roman" w:cs="Times New Roman"/>
        </w:rPr>
        <w:t>is</w:t>
      </w:r>
      <w:proofErr w:type="gramEnd"/>
      <w:r w:rsidRPr="0014115D">
        <w:rPr>
          <w:rFonts w:ascii="Times New Roman" w:hAnsi="Times New Roman" w:cs="Times New Roman"/>
        </w:rPr>
        <w:t xml:space="preserve"> I love so much. You </w:t>
      </w:r>
      <w:proofErr w:type="gramStart"/>
      <w:r w:rsidRPr="0014115D">
        <w:rPr>
          <w:rFonts w:ascii="Times New Roman" w:hAnsi="Times New Roman" w:cs="Times New Roman"/>
        </w:rPr>
        <w:t>know,</w:t>
      </w:r>
      <w:proofErr w:type="gramEnd"/>
      <w:r w:rsidRPr="0014115D">
        <w:rPr>
          <w:rFonts w:ascii="Times New Roman" w:hAnsi="Times New Roman" w:cs="Times New Roman"/>
        </w:rPr>
        <w:t xml:space="preserve"> that ankle is like my father to me. When my dad moved to Iraq, my dad used to work with the King </w:t>
      </w:r>
      <w:proofErr w:type="spellStart"/>
      <w:r w:rsidRPr="0014115D">
        <w:rPr>
          <w:rFonts w:ascii="Times New Roman" w:hAnsi="Times New Roman" w:cs="Times New Roman"/>
        </w:rPr>
        <w:t>King</w:t>
      </w:r>
      <w:proofErr w:type="spellEnd"/>
      <w:r w:rsidRPr="0014115D">
        <w:rPr>
          <w:rFonts w:ascii="Times New Roman" w:hAnsi="Times New Roman" w:cs="Times New Roman"/>
        </w:rPr>
        <w:t xml:space="preserve"> Faisal. He used to be his artist poetry. And of course, he, after they killed the king, my dad was put in jail for five years because of political things. That ankle leader took care of me. </w:t>
      </w:r>
      <w:proofErr w:type="gramStart"/>
      <w:r w:rsidRPr="0014115D">
        <w:rPr>
          <w:rFonts w:ascii="Times New Roman" w:hAnsi="Times New Roman" w:cs="Times New Roman"/>
        </w:rPr>
        <w:t>So</w:t>
      </w:r>
      <w:proofErr w:type="gramEnd"/>
      <w:r w:rsidRPr="0014115D">
        <w:rPr>
          <w:rFonts w:ascii="Times New Roman" w:hAnsi="Times New Roman" w:cs="Times New Roman"/>
        </w:rPr>
        <w:t xml:space="preserve"> when he died, it's tremendously affected me, you know, and to now I cry for him. He's like, </w:t>
      </w:r>
      <w:proofErr w:type="gramStart"/>
      <w:r w:rsidRPr="0014115D">
        <w:rPr>
          <w:rFonts w:ascii="Times New Roman" w:hAnsi="Times New Roman" w:cs="Times New Roman"/>
        </w:rPr>
        <w:t>father</w:t>
      </w:r>
      <w:proofErr w:type="gramEnd"/>
      <w:r w:rsidRPr="0014115D">
        <w:rPr>
          <w:rFonts w:ascii="Times New Roman" w:hAnsi="Times New Roman" w:cs="Times New Roman"/>
        </w:rPr>
        <w:t xml:space="preserve"> figure for me. But then when I left Middle East when I moved to Canada 1980 Of course, I never went back losing friends sick times than losing this relative because I interact with the friend always. Some of the friend I lost them because of me, I kept relationship with them. I felt angry. But instead of being rational, like a good person a logical and think, </w:t>
      </w:r>
      <w:proofErr w:type="gramStart"/>
      <w:r w:rsidRPr="0014115D">
        <w:rPr>
          <w:rFonts w:ascii="Times New Roman" w:hAnsi="Times New Roman" w:cs="Times New Roman"/>
        </w:rPr>
        <w:t>Well</w:t>
      </w:r>
      <w:proofErr w:type="gramEnd"/>
      <w:r w:rsidRPr="0014115D">
        <w:rPr>
          <w:rFonts w:ascii="Times New Roman" w:hAnsi="Times New Roman" w:cs="Times New Roman"/>
        </w:rPr>
        <w:t xml:space="preserve">, this guy in Canada, it's got nothing to do China or the country. I didn't I just I stopped the scene. I lost </w:t>
      </w:r>
      <w:proofErr w:type="gramStart"/>
      <w:r w:rsidRPr="0014115D">
        <w:rPr>
          <w:rFonts w:ascii="Times New Roman" w:hAnsi="Times New Roman" w:cs="Times New Roman"/>
        </w:rPr>
        <w:t>economy</w:t>
      </w:r>
      <w:proofErr w:type="gramEnd"/>
      <w:r w:rsidRPr="0014115D">
        <w:rPr>
          <w:rFonts w:ascii="Times New Roman" w:hAnsi="Times New Roman" w:cs="Times New Roman"/>
        </w:rPr>
        <w:t xml:space="preserve">, I lost my job, I lost my </w:t>
      </w:r>
      <w:proofErr w:type="spellStart"/>
      <w:r w:rsidRPr="0014115D">
        <w:rPr>
          <w:rFonts w:ascii="Times New Roman" w:hAnsi="Times New Roman" w:cs="Times New Roman"/>
        </w:rPr>
        <w:t>my</w:t>
      </w:r>
      <w:proofErr w:type="spellEnd"/>
      <w:r w:rsidRPr="0014115D">
        <w:rPr>
          <w:rFonts w:ascii="Times New Roman" w:hAnsi="Times New Roman" w:cs="Times New Roman"/>
        </w:rPr>
        <w:t xml:space="preserve"> money. You know, the people you love, they start to get sick and disease. Some of them Dinah's my own other friends start to get divorced before of it. </w:t>
      </w:r>
      <w:proofErr w:type="gramStart"/>
      <w:r w:rsidRPr="0014115D">
        <w:rPr>
          <w:rFonts w:ascii="Times New Roman" w:hAnsi="Times New Roman" w:cs="Times New Roman"/>
        </w:rPr>
        <w:t>So</w:t>
      </w:r>
      <w:proofErr w:type="gramEnd"/>
      <w:r w:rsidRPr="0014115D">
        <w:rPr>
          <w:rFonts w:ascii="Times New Roman" w:hAnsi="Times New Roman" w:cs="Times New Roman"/>
        </w:rPr>
        <w:t xml:space="preserve"> I need somebody to blame. And that's like </w:t>
      </w:r>
      <w:proofErr w:type="gramStart"/>
      <w:r w:rsidRPr="0014115D">
        <w:rPr>
          <w:rFonts w:ascii="Times New Roman" w:hAnsi="Times New Roman" w:cs="Times New Roman"/>
        </w:rPr>
        <w:t>the it's</w:t>
      </w:r>
      <w:proofErr w:type="gramEnd"/>
      <w:r w:rsidRPr="0014115D">
        <w:rPr>
          <w:rFonts w:ascii="Times New Roman" w:hAnsi="Times New Roman" w:cs="Times New Roman"/>
        </w:rPr>
        <w:t xml:space="preserve"> like a human nature. That's most of the wars </w:t>
      </w:r>
      <w:proofErr w:type="gramStart"/>
      <w:r w:rsidRPr="0014115D">
        <w:rPr>
          <w:rFonts w:ascii="Times New Roman" w:hAnsi="Times New Roman" w:cs="Times New Roman"/>
        </w:rPr>
        <w:t>is started</w:t>
      </w:r>
      <w:proofErr w:type="gramEnd"/>
      <w:r w:rsidRPr="0014115D">
        <w:rPr>
          <w:rFonts w:ascii="Times New Roman" w:hAnsi="Times New Roman" w:cs="Times New Roman"/>
        </w:rPr>
        <w:t xml:space="preserve"> like this. You need somebody to blame. If you're </w:t>
      </w:r>
      <w:proofErr w:type="gramStart"/>
      <w:r w:rsidRPr="0014115D">
        <w:rPr>
          <w:rFonts w:ascii="Times New Roman" w:hAnsi="Times New Roman" w:cs="Times New Roman"/>
        </w:rPr>
        <w:t>hangry</w:t>
      </w:r>
      <w:proofErr w:type="gramEnd"/>
      <w:r w:rsidRPr="0014115D">
        <w:rPr>
          <w:rFonts w:ascii="Times New Roman" w:hAnsi="Times New Roman" w:cs="Times New Roman"/>
        </w:rPr>
        <w:t xml:space="preserve"> if you are you don't have so that's why you always go invade and do something. In my situation, I cut the relationship just to cocoon myself. It is ideally needed time to see I try to be away from to me, I call them negative impact on me. And I left them that it affected me a lot. It gives </w:t>
      </w:r>
      <w:proofErr w:type="gramStart"/>
      <w:r w:rsidRPr="0014115D">
        <w:rPr>
          <w:rFonts w:ascii="Times New Roman" w:hAnsi="Times New Roman" w:cs="Times New Roman"/>
        </w:rPr>
        <w:t>me like</w:t>
      </w:r>
      <w:proofErr w:type="gramEnd"/>
      <w:r w:rsidRPr="0014115D">
        <w:rPr>
          <w:rFonts w:ascii="Times New Roman" w:hAnsi="Times New Roman" w:cs="Times New Roman"/>
        </w:rPr>
        <w:t xml:space="preserve"> a different feeling. How long am I going to stay away from them? Do I and then the more along there you leave them it's very hard to go come back and you go apologize, because then you're </w:t>
      </w:r>
      <w:proofErr w:type="spellStart"/>
      <w:r w:rsidRPr="0014115D">
        <w:rPr>
          <w:rFonts w:ascii="Times New Roman" w:hAnsi="Times New Roman" w:cs="Times New Roman"/>
        </w:rPr>
        <w:t>gonna</w:t>
      </w:r>
      <w:proofErr w:type="spellEnd"/>
      <w:r w:rsidRPr="0014115D">
        <w:rPr>
          <w:rFonts w:ascii="Times New Roman" w:hAnsi="Times New Roman" w:cs="Times New Roman"/>
        </w:rPr>
        <w:t xml:space="preserve"> feel stupid. Some of them understand, you know, but some of them want to </w:t>
      </w:r>
      <w:proofErr w:type="gramStart"/>
      <w:r w:rsidRPr="0014115D">
        <w:rPr>
          <w:rFonts w:ascii="Times New Roman" w:hAnsi="Times New Roman" w:cs="Times New Roman"/>
        </w:rPr>
        <w:t>now</w:t>
      </w:r>
      <w:proofErr w:type="gramEnd"/>
      <w:r w:rsidRPr="0014115D">
        <w:rPr>
          <w:rFonts w:ascii="Times New Roman" w:hAnsi="Times New Roman" w:cs="Times New Roman"/>
        </w:rPr>
        <w:t xml:space="preserve"> I never spoke to them. I love to but I </w:t>
      </w:r>
      <w:proofErr w:type="gramStart"/>
      <w:r w:rsidRPr="0014115D">
        <w:rPr>
          <w:rFonts w:ascii="Times New Roman" w:hAnsi="Times New Roman" w:cs="Times New Roman"/>
        </w:rPr>
        <w:t>really is I</w:t>
      </w:r>
      <w:proofErr w:type="gramEnd"/>
      <w:r w:rsidRPr="0014115D">
        <w:rPr>
          <w:rFonts w:ascii="Times New Roman" w:hAnsi="Times New Roman" w:cs="Times New Roman"/>
        </w:rPr>
        <w:t xml:space="preserve"> don't I feel like I don't know how to say lucky. I don't know how to reach out back to them. You know some of them like that little bit of friend I should say an email, send an email, say hello, whatever but I didn't. Someone who I couldn't because some of them really felt that I left them because of that. Yeah, </w:t>
      </w:r>
      <w:proofErr w:type="gramStart"/>
      <w:r w:rsidRPr="0014115D">
        <w:rPr>
          <w:rFonts w:ascii="Times New Roman" w:hAnsi="Times New Roman" w:cs="Times New Roman"/>
        </w:rPr>
        <w:t>it's</w:t>
      </w:r>
      <w:proofErr w:type="gramEnd"/>
      <w:r w:rsidRPr="0014115D">
        <w:rPr>
          <w:rFonts w:ascii="Times New Roman" w:hAnsi="Times New Roman" w:cs="Times New Roman"/>
        </w:rPr>
        <w:t xml:space="preserve"> really </w:t>
      </w:r>
      <w:proofErr w:type="gramStart"/>
      <w:r w:rsidRPr="0014115D">
        <w:rPr>
          <w:rFonts w:ascii="Times New Roman" w:hAnsi="Times New Roman" w:cs="Times New Roman"/>
        </w:rPr>
        <w:t>affect</w:t>
      </w:r>
      <w:proofErr w:type="gramEnd"/>
      <w:r w:rsidRPr="0014115D">
        <w:rPr>
          <w:rFonts w:ascii="Times New Roman" w:hAnsi="Times New Roman" w:cs="Times New Roman"/>
        </w:rPr>
        <w:t xml:space="preserve"> our mentality when it comes to it.</w:t>
      </w:r>
    </w:p>
    <w:p w14:paraId="04B0B09A" w14:textId="77777777" w:rsidR="00C53DC4" w:rsidRPr="0014115D" w:rsidRDefault="00C53DC4">
      <w:pPr>
        <w:spacing w:after="0"/>
        <w:rPr>
          <w:rFonts w:ascii="Times New Roman" w:hAnsi="Times New Roman" w:cs="Times New Roman"/>
        </w:rPr>
      </w:pPr>
    </w:p>
    <w:p w14:paraId="0973B939" w14:textId="77777777" w:rsidR="00C53DC4" w:rsidRPr="0014115D" w:rsidRDefault="00000000">
      <w:pPr>
        <w:spacing w:after="0"/>
        <w:rPr>
          <w:rFonts w:ascii="Times New Roman" w:hAnsi="Times New Roman" w:cs="Times New Roman"/>
        </w:rPr>
      </w:pPr>
      <w:r w:rsidRPr="0014115D">
        <w:rPr>
          <w:rFonts w:ascii="Times New Roman" w:hAnsi="Times New Roman" w:cs="Times New Roman"/>
          <w:b/>
        </w:rPr>
        <w:t xml:space="preserve">Kit </w:t>
      </w:r>
      <w:proofErr w:type="gramStart"/>
      <w:r w:rsidRPr="0014115D">
        <w:rPr>
          <w:rFonts w:ascii="Times New Roman" w:hAnsi="Times New Roman" w:cs="Times New Roman"/>
          <w:b/>
        </w:rPr>
        <w:t xml:space="preserve">Heintzman  </w:t>
      </w:r>
      <w:r w:rsidRPr="0014115D">
        <w:rPr>
          <w:rFonts w:ascii="Times New Roman" w:hAnsi="Times New Roman" w:cs="Times New Roman"/>
        </w:rPr>
        <w:t>34:39</w:t>
      </w:r>
      <w:proofErr w:type="gramEnd"/>
    </w:p>
    <w:p w14:paraId="379578CE" w14:textId="77777777" w:rsidR="00C53DC4" w:rsidRPr="0014115D" w:rsidRDefault="00000000">
      <w:pPr>
        <w:spacing w:after="0"/>
        <w:rPr>
          <w:rFonts w:ascii="Times New Roman" w:hAnsi="Times New Roman" w:cs="Times New Roman"/>
        </w:rPr>
      </w:pPr>
      <w:r w:rsidRPr="0014115D">
        <w:rPr>
          <w:rFonts w:ascii="Times New Roman" w:hAnsi="Times New Roman" w:cs="Times New Roman"/>
        </w:rPr>
        <w:t xml:space="preserve">For the people you did reach out to </w:t>
      </w:r>
      <w:proofErr w:type="spellStart"/>
      <w:r w:rsidRPr="0014115D">
        <w:rPr>
          <w:rFonts w:ascii="Times New Roman" w:hAnsi="Times New Roman" w:cs="Times New Roman"/>
        </w:rPr>
        <w:t>to</w:t>
      </w:r>
      <w:proofErr w:type="spellEnd"/>
      <w:r w:rsidRPr="0014115D">
        <w:rPr>
          <w:rFonts w:ascii="Times New Roman" w:hAnsi="Times New Roman" w:cs="Times New Roman"/>
        </w:rPr>
        <w:t xml:space="preserve"> apologize. What did that look like?</w:t>
      </w:r>
    </w:p>
    <w:p w14:paraId="7C483A0B" w14:textId="77777777" w:rsidR="00C53DC4" w:rsidRPr="0014115D" w:rsidRDefault="00C53DC4">
      <w:pPr>
        <w:spacing w:after="0"/>
        <w:rPr>
          <w:rFonts w:ascii="Times New Roman" w:hAnsi="Times New Roman" w:cs="Times New Roman"/>
        </w:rPr>
      </w:pPr>
    </w:p>
    <w:p w14:paraId="79E7B593" w14:textId="77777777" w:rsidR="00C53DC4" w:rsidRPr="0014115D" w:rsidRDefault="00000000">
      <w:pPr>
        <w:spacing w:after="0"/>
        <w:rPr>
          <w:rFonts w:ascii="Times New Roman" w:hAnsi="Times New Roman" w:cs="Times New Roman"/>
        </w:rPr>
      </w:pPr>
      <w:r w:rsidRPr="0014115D">
        <w:rPr>
          <w:rFonts w:ascii="Times New Roman" w:hAnsi="Times New Roman" w:cs="Times New Roman"/>
          <w:b/>
        </w:rPr>
        <w:t xml:space="preserve">Steve </w:t>
      </w:r>
      <w:proofErr w:type="gramStart"/>
      <w:r w:rsidRPr="0014115D">
        <w:rPr>
          <w:rFonts w:ascii="Times New Roman" w:hAnsi="Times New Roman" w:cs="Times New Roman"/>
          <w:b/>
        </w:rPr>
        <w:t xml:space="preserve">Ramsey  </w:t>
      </w:r>
      <w:r w:rsidRPr="0014115D">
        <w:rPr>
          <w:rFonts w:ascii="Times New Roman" w:hAnsi="Times New Roman" w:cs="Times New Roman"/>
        </w:rPr>
        <w:t>34:44</w:t>
      </w:r>
      <w:proofErr w:type="gramEnd"/>
    </w:p>
    <w:p w14:paraId="492DB2BA" w14:textId="77777777" w:rsidR="00C53DC4" w:rsidRPr="0014115D" w:rsidRDefault="00000000">
      <w:pPr>
        <w:spacing w:after="0"/>
        <w:rPr>
          <w:rFonts w:ascii="Times New Roman" w:hAnsi="Times New Roman" w:cs="Times New Roman"/>
        </w:rPr>
      </w:pPr>
      <w:r w:rsidRPr="0014115D">
        <w:rPr>
          <w:rFonts w:ascii="Times New Roman" w:hAnsi="Times New Roman" w:cs="Times New Roman"/>
        </w:rPr>
        <w:t xml:space="preserve">Yeah, of course, they know. They know. They say we've been through it and you're not the first one Steve. They told me examples way before that. And, of course, I didn't leave him because of other things not because of the Chinese Is your face look different or religion, it's not that it's just because of that virus. I blame him because those guys they really go to </w:t>
      </w:r>
      <w:proofErr w:type="gramStart"/>
      <w:r w:rsidRPr="0014115D">
        <w:rPr>
          <w:rFonts w:ascii="Times New Roman" w:hAnsi="Times New Roman" w:cs="Times New Roman"/>
        </w:rPr>
        <w:t>China</w:t>
      </w:r>
      <w:proofErr w:type="gramEnd"/>
      <w:r w:rsidRPr="0014115D">
        <w:rPr>
          <w:rFonts w:ascii="Times New Roman" w:hAnsi="Times New Roman" w:cs="Times New Roman"/>
        </w:rPr>
        <w:t xml:space="preserve"> and they have the money to Chinese hardworking and they love traveling. And they brought us oldish mesh and that's what I thought and some of them in the beginning of course, I bought into this idea that among the Chinese 1000s who have been sent to Europe and Latin America and UK and all this </w:t>
      </w:r>
      <w:r w:rsidRPr="0014115D">
        <w:rPr>
          <w:rFonts w:ascii="Times New Roman" w:hAnsi="Times New Roman" w:cs="Times New Roman"/>
        </w:rPr>
        <w:lastRenderedPageBreak/>
        <w:t xml:space="preserve">some of them deliberately sent by the Chinese all you need a small vial of wireless, it just dump it in there but nobody feel like you don't need the big bottle so they could trap you only need like the little </w:t>
      </w:r>
      <w:proofErr w:type="spellStart"/>
      <w:r w:rsidRPr="0014115D">
        <w:rPr>
          <w:rFonts w:ascii="Times New Roman" w:hAnsi="Times New Roman" w:cs="Times New Roman"/>
        </w:rPr>
        <w:t>little</w:t>
      </w:r>
      <w:proofErr w:type="spellEnd"/>
      <w:r w:rsidRPr="0014115D">
        <w:rPr>
          <w:rFonts w:ascii="Times New Roman" w:hAnsi="Times New Roman" w:cs="Times New Roman"/>
        </w:rPr>
        <w:t xml:space="preserve"> things little small bottle you hide it somewhere in nobody can discover it. As soon as you are in the washroom you break it there you break it in this side and of course they might have a way to not contaminate yourself wherever they could do that like all you need 20 or 30 agents though Chinese they go they could affect Italy, UK, America and all the rest because as soon as you infected one area the other one and one in a couple of cities soon it'll be like a spiderweb all over until now I feel that China did this but this is on government level I should know and plan the people she knows that the thing I started to </w:t>
      </w:r>
      <w:proofErr w:type="spellStart"/>
      <w:r w:rsidRPr="0014115D">
        <w:rPr>
          <w:rFonts w:ascii="Times New Roman" w:hAnsi="Times New Roman" w:cs="Times New Roman"/>
        </w:rPr>
        <w:t>to</w:t>
      </w:r>
      <w:proofErr w:type="spellEnd"/>
      <w:r w:rsidRPr="0014115D">
        <w:rPr>
          <w:rFonts w:ascii="Times New Roman" w:hAnsi="Times New Roman" w:cs="Times New Roman"/>
        </w:rPr>
        <w:t xml:space="preserve"> kind of come to conclusion with and you know email some of my friends and you know and back I told them you know forgive my arrogancy and you know and my </w:t>
      </w:r>
      <w:proofErr w:type="spellStart"/>
      <w:r w:rsidRPr="0014115D">
        <w:rPr>
          <w:rFonts w:ascii="Times New Roman" w:hAnsi="Times New Roman" w:cs="Times New Roman"/>
        </w:rPr>
        <w:t>my</w:t>
      </w:r>
      <w:proofErr w:type="spellEnd"/>
      <w:r w:rsidRPr="0014115D">
        <w:rPr>
          <w:rFonts w:ascii="Times New Roman" w:hAnsi="Times New Roman" w:cs="Times New Roman"/>
        </w:rPr>
        <w:t xml:space="preserve"> </w:t>
      </w:r>
      <w:proofErr w:type="spellStart"/>
      <w:r w:rsidRPr="0014115D">
        <w:rPr>
          <w:rFonts w:ascii="Times New Roman" w:hAnsi="Times New Roman" w:cs="Times New Roman"/>
        </w:rPr>
        <w:t>my</w:t>
      </w:r>
      <w:proofErr w:type="spellEnd"/>
      <w:r w:rsidRPr="0014115D">
        <w:rPr>
          <w:rFonts w:ascii="Times New Roman" w:hAnsi="Times New Roman" w:cs="Times New Roman"/>
        </w:rPr>
        <w:t xml:space="preserve"> fear and you know I salute you guys you're you are even worse because we kind of by doing this we add in kind of fuel to the to the fire because I know some Chinese got hurt they got beaten the fire the houses got in fire the business </w:t>
      </w:r>
      <w:proofErr w:type="spellStart"/>
      <w:r w:rsidRPr="0014115D">
        <w:rPr>
          <w:rFonts w:ascii="Times New Roman" w:hAnsi="Times New Roman" w:cs="Times New Roman"/>
        </w:rPr>
        <w:t>gonna</w:t>
      </w:r>
      <w:proofErr w:type="spellEnd"/>
      <w:r w:rsidRPr="0014115D">
        <w:rPr>
          <w:rFonts w:ascii="Times New Roman" w:hAnsi="Times New Roman" w:cs="Times New Roman"/>
        </w:rPr>
        <w:t xml:space="preserve"> fire and when I see that on TV I got so upset I said Why should and not I'm not better than them like those guys why they do this to those people then I when I see that thing on camera and TV and I started to get so upset and I reach out to the people I can and those people I cannot reach one of these days I have to find some excuse and email them back and I think supplied to them some of them actually want to base a friend who live in China they are UK citizen but they have a very good business in Shanghai and things you know and that had been same thing when Iraq Iran attacked Iraq and my family used to live there and they killed my brother I banded all my friends who are from Iran or linked to it and to nowadays I don't talk to them because I just blame them on killing on my brother my brother was 20 ATS and it killed y by Iranians and I thought they are everybody Iran is to blame and I know this lot of the Iranian they run away from this regime they live in here and the Iranian remember already attack and kill 250 People in the plane you remember and we have a lot of people here and but I got kind of very upset when </w:t>
      </w:r>
      <w:proofErr w:type="spellStart"/>
      <w:r w:rsidRPr="0014115D">
        <w:rPr>
          <w:rFonts w:ascii="Times New Roman" w:hAnsi="Times New Roman" w:cs="Times New Roman"/>
        </w:rPr>
        <w:t>when</w:t>
      </w:r>
      <w:proofErr w:type="spellEnd"/>
      <w:r w:rsidRPr="0014115D">
        <w:rPr>
          <w:rFonts w:ascii="Times New Roman" w:hAnsi="Times New Roman" w:cs="Times New Roman"/>
        </w:rPr>
        <w:t xml:space="preserve"> the war started destroyed Iraq destroyed Yemen destroyed Syria Lebanon soul because the Iranian terrorist regime and now they come and try to make a nuclear bombs and things it makes me more scared than them the COVID </w:t>
      </w:r>
      <w:proofErr w:type="spellStart"/>
      <w:r w:rsidRPr="0014115D">
        <w:rPr>
          <w:rFonts w:ascii="Times New Roman" w:hAnsi="Times New Roman" w:cs="Times New Roman"/>
        </w:rPr>
        <w:t>COVID</w:t>
      </w:r>
      <w:proofErr w:type="spellEnd"/>
      <w:r w:rsidRPr="0014115D">
        <w:rPr>
          <w:rFonts w:ascii="Times New Roman" w:hAnsi="Times New Roman" w:cs="Times New Roman"/>
        </w:rPr>
        <w:t xml:space="preserve"> is nothing compare if Iran get hold on nuclear so I always kind of put a bubble around me and isolate those guys because part of my brain thing well if I got a friend those guys they're </w:t>
      </w:r>
      <w:proofErr w:type="spellStart"/>
      <w:r w:rsidRPr="0014115D">
        <w:rPr>
          <w:rFonts w:ascii="Times New Roman" w:hAnsi="Times New Roman" w:cs="Times New Roman"/>
        </w:rPr>
        <w:t>gonna</w:t>
      </w:r>
      <w:proofErr w:type="spellEnd"/>
      <w:r w:rsidRPr="0014115D">
        <w:rPr>
          <w:rFonts w:ascii="Times New Roman" w:hAnsi="Times New Roman" w:cs="Times New Roman"/>
        </w:rPr>
        <w:t xml:space="preserve"> brainwash me it's like a protective mechanism inside me to make sure I saw it myself to protect myself. I don't know if I was wrong in some situation I am and some maybe I feel like I was okay because it gave me some sort of revenge and the feeling because you have to have a resolution and then you have to have </w:t>
      </w:r>
      <w:proofErr w:type="gramStart"/>
      <w:r w:rsidRPr="0014115D">
        <w:rPr>
          <w:rFonts w:ascii="Times New Roman" w:hAnsi="Times New Roman" w:cs="Times New Roman"/>
        </w:rPr>
        <w:t>a you</w:t>
      </w:r>
      <w:proofErr w:type="gramEnd"/>
      <w:r w:rsidRPr="0014115D">
        <w:rPr>
          <w:rFonts w:ascii="Times New Roman" w:hAnsi="Times New Roman" w:cs="Times New Roman"/>
        </w:rPr>
        <w:t xml:space="preserve"> know, something that you overcome that how are we going to do it? Nobody gives you that and nobody gives me nothing everybody </w:t>
      </w:r>
      <w:proofErr w:type="gramStart"/>
      <w:r w:rsidRPr="0014115D">
        <w:rPr>
          <w:rFonts w:ascii="Times New Roman" w:hAnsi="Times New Roman" w:cs="Times New Roman"/>
        </w:rPr>
        <w:t>point</w:t>
      </w:r>
      <w:proofErr w:type="gramEnd"/>
      <w:r w:rsidRPr="0014115D">
        <w:rPr>
          <w:rFonts w:ascii="Times New Roman" w:hAnsi="Times New Roman" w:cs="Times New Roman"/>
        </w:rPr>
        <w:t xml:space="preserve"> finger and then I thought, well, I protect myself by isolating myself. And then this is like my revenge leaving those guys and </w:t>
      </w:r>
      <w:proofErr w:type="gramStart"/>
      <w:r w:rsidRPr="0014115D">
        <w:rPr>
          <w:rFonts w:ascii="Times New Roman" w:hAnsi="Times New Roman" w:cs="Times New Roman"/>
        </w:rPr>
        <w:t>cut</w:t>
      </w:r>
      <w:proofErr w:type="gramEnd"/>
      <w:r w:rsidRPr="0014115D">
        <w:rPr>
          <w:rFonts w:ascii="Times New Roman" w:hAnsi="Times New Roman" w:cs="Times New Roman"/>
        </w:rPr>
        <w:t xml:space="preserve"> them off. And if I thought if everybody </w:t>
      </w:r>
      <w:proofErr w:type="gramStart"/>
      <w:r w:rsidRPr="0014115D">
        <w:rPr>
          <w:rFonts w:ascii="Times New Roman" w:hAnsi="Times New Roman" w:cs="Times New Roman"/>
        </w:rPr>
        <w:t>do</w:t>
      </w:r>
      <w:proofErr w:type="gramEnd"/>
      <w:r w:rsidRPr="0014115D">
        <w:rPr>
          <w:rFonts w:ascii="Times New Roman" w:hAnsi="Times New Roman" w:cs="Times New Roman"/>
        </w:rPr>
        <w:t xml:space="preserve"> this, then China will sit in tears and think again so well. It's going to affect our livelihood and when economy we better not do that.</w:t>
      </w:r>
    </w:p>
    <w:p w14:paraId="792E59D1" w14:textId="77777777" w:rsidR="00C53DC4" w:rsidRPr="0014115D" w:rsidRDefault="00C53DC4">
      <w:pPr>
        <w:spacing w:after="0"/>
        <w:rPr>
          <w:rFonts w:ascii="Times New Roman" w:hAnsi="Times New Roman" w:cs="Times New Roman"/>
        </w:rPr>
      </w:pPr>
    </w:p>
    <w:p w14:paraId="02389560" w14:textId="77777777" w:rsidR="00C53DC4" w:rsidRPr="0014115D" w:rsidRDefault="00000000">
      <w:pPr>
        <w:spacing w:after="0"/>
        <w:rPr>
          <w:rFonts w:ascii="Times New Roman" w:hAnsi="Times New Roman" w:cs="Times New Roman"/>
        </w:rPr>
      </w:pPr>
      <w:r w:rsidRPr="0014115D">
        <w:rPr>
          <w:rFonts w:ascii="Times New Roman" w:hAnsi="Times New Roman" w:cs="Times New Roman"/>
          <w:b/>
        </w:rPr>
        <w:t xml:space="preserve">Kit </w:t>
      </w:r>
      <w:proofErr w:type="gramStart"/>
      <w:r w:rsidRPr="0014115D">
        <w:rPr>
          <w:rFonts w:ascii="Times New Roman" w:hAnsi="Times New Roman" w:cs="Times New Roman"/>
          <w:b/>
        </w:rPr>
        <w:t xml:space="preserve">Heintzman  </w:t>
      </w:r>
      <w:r w:rsidRPr="0014115D">
        <w:rPr>
          <w:rFonts w:ascii="Times New Roman" w:hAnsi="Times New Roman" w:cs="Times New Roman"/>
        </w:rPr>
        <w:t>39:51</w:t>
      </w:r>
      <w:proofErr w:type="gramEnd"/>
    </w:p>
    <w:p w14:paraId="4FC72D76" w14:textId="73C90D99" w:rsidR="00C53DC4" w:rsidRPr="0014115D" w:rsidRDefault="00000000">
      <w:pPr>
        <w:spacing w:after="0"/>
        <w:rPr>
          <w:rFonts w:ascii="Times New Roman" w:hAnsi="Times New Roman" w:cs="Times New Roman"/>
        </w:rPr>
      </w:pPr>
      <w:r w:rsidRPr="0014115D">
        <w:rPr>
          <w:rFonts w:ascii="Times New Roman" w:hAnsi="Times New Roman" w:cs="Times New Roman"/>
        </w:rPr>
        <w:t>How would you compare Trudeau handling the pandemic in Canada with what you were witnessing about Trump handling</w:t>
      </w:r>
      <w:r w:rsidR="0014115D" w:rsidRPr="0014115D">
        <w:rPr>
          <w:rFonts w:ascii="Times New Roman" w:hAnsi="Times New Roman" w:cs="Times New Roman"/>
        </w:rPr>
        <w:t>?</w:t>
      </w:r>
    </w:p>
    <w:p w14:paraId="2727DA71" w14:textId="77777777" w:rsidR="00C53DC4" w:rsidRPr="0014115D" w:rsidRDefault="00C53DC4">
      <w:pPr>
        <w:spacing w:after="0"/>
        <w:rPr>
          <w:rFonts w:ascii="Times New Roman" w:hAnsi="Times New Roman" w:cs="Times New Roman"/>
        </w:rPr>
      </w:pPr>
    </w:p>
    <w:p w14:paraId="3EF3F1F9" w14:textId="77777777" w:rsidR="00C53DC4" w:rsidRPr="0014115D" w:rsidRDefault="00000000">
      <w:pPr>
        <w:spacing w:after="0"/>
        <w:rPr>
          <w:rFonts w:ascii="Times New Roman" w:hAnsi="Times New Roman" w:cs="Times New Roman"/>
        </w:rPr>
      </w:pPr>
      <w:r w:rsidRPr="0014115D">
        <w:rPr>
          <w:rFonts w:ascii="Times New Roman" w:hAnsi="Times New Roman" w:cs="Times New Roman"/>
          <w:b/>
        </w:rPr>
        <w:t xml:space="preserve">Steve </w:t>
      </w:r>
      <w:proofErr w:type="gramStart"/>
      <w:r w:rsidRPr="0014115D">
        <w:rPr>
          <w:rFonts w:ascii="Times New Roman" w:hAnsi="Times New Roman" w:cs="Times New Roman"/>
          <w:b/>
        </w:rPr>
        <w:t xml:space="preserve">Ramsey  </w:t>
      </w:r>
      <w:r w:rsidRPr="0014115D">
        <w:rPr>
          <w:rFonts w:ascii="Times New Roman" w:hAnsi="Times New Roman" w:cs="Times New Roman"/>
        </w:rPr>
        <w:t>40:00</w:t>
      </w:r>
      <w:proofErr w:type="gramEnd"/>
    </w:p>
    <w:p w14:paraId="2F96BDE4" w14:textId="77777777" w:rsidR="00C53DC4" w:rsidRPr="0014115D" w:rsidRDefault="00000000">
      <w:pPr>
        <w:spacing w:after="0"/>
        <w:rPr>
          <w:rFonts w:ascii="Times New Roman" w:hAnsi="Times New Roman" w:cs="Times New Roman"/>
        </w:rPr>
      </w:pPr>
      <w:r w:rsidRPr="0014115D">
        <w:rPr>
          <w:rFonts w:ascii="Times New Roman" w:hAnsi="Times New Roman" w:cs="Times New Roman"/>
        </w:rPr>
        <w:t xml:space="preserve">Well, Canada, of course, it's a liberal since that time to now. And liberal, they usually go the science, I like that, you know, the following the science is very good. But they </w:t>
      </w:r>
      <w:proofErr w:type="gramStart"/>
      <w:r w:rsidRPr="0014115D">
        <w:rPr>
          <w:rFonts w:ascii="Times New Roman" w:hAnsi="Times New Roman" w:cs="Times New Roman"/>
        </w:rPr>
        <w:t>have to</w:t>
      </w:r>
      <w:proofErr w:type="gramEnd"/>
      <w:r w:rsidRPr="0014115D">
        <w:rPr>
          <w:rFonts w:ascii="Times New Roman" w:hAnsi="Times New Roman" w:cs="Times New Roman"/>
        </w:rPr>
        <w:t xml:space="preserve"> come clean to you know, don't be harsh on the people who don't believe in it because there is no data in the beginning. And that's a mistake. We turn like a dictatorship and </w:t>
      </w:r>
      <w:proofErr w:type="gramStart"/>
      <w:r w:rsidRPr="0014115D">
        <w:rPr>
          <w:rFonts w:ascii="Times New Roman" w:hAnsi="Times New Roman" w:cs="Times New Roman"/>
        </w:rPr>
        <w:t>communism,</w:t>
      </w:r>
      <w:proofErr w:type="gramEnd"/>
      <w:r w:rsidRPr="0014115D">
        <w:rPr>
          <w:rFonts w:ascii="Times New Roman" w:hAnsi="Times New Roman" w:cs="Times New Roman"/>
        </w:rPr>
        <w:t xml:space="preserve"> some people just don't want the vaccine. They </w:t>
      </w:r>
      <w:proofErr w:type="gramStart"/>
      <w:r w:rsidRPr="0014115D">
        <w:rPr>
          <w:rFonts w:ascii="Times New Roman" w:hAnsi="Times New Roman" w:cs="Times New Roman"/>
        </w:rPr>
        <w:t>scared</w:t>
      </w:r>
      <w:proofErr w:type="gramEnd"/>
      <w:r w:rsidRPr="0014115D">
        <w:rPr>
          <w:rFonts w:ascii="Times New Roman" w:hAnsi="Times New Roman" w:cs="Times New Roman"/>
        </w:rPr>
        <w:t xml:space="preserve">, we all we all did, like I was one of them in the beginning. </w:t>
      </w:r>
      <w:proofErr w:type="gramStart"/>
      <w:r w:rsidRPr="0014115D">
        <w:rPr>
          <w:rFonts w:ascii="Times New Roman" w:hAnsi="Times New Roman" w:cs="Times New Roman"/>
        </w:rPr>
        <w:t>So</w:t>
      </w:r>
      <w:proofErr w:type="gramEnd"/>
      <w:r w:rsidRPr="0014115D">
        <w:rPr>
          <w:rFonts w:ascii="Times New Roman" w:hAnsi="Times New Roman" w:cs="Times New Roman"/>
        </w:rPr>
        <w:t xml:space="preserve"> they didn't use their tactics. And I, you know, like, you </w:t>
      </w:r>
      <w:proofErr w:type="gramStart"/>
      <w:r w:rsidRPr="0014115D">
        <w:rPr>
          <w:rFonts w:ascii="Times New Roman" w:hAnsi="Times New Roman" w:cs="Times New Roman"/>
        </w:rPr>
        <w:t>have to</w:t>
      </w:r>
      <w:proofErr w:type="gramEnd"/>
      <w:r w:rsidRPr="0014115D">
        <w:rPr>
          <w:rFonts w:ascii="Times New Roman" w:hAnsi="Times New Roman" w:cs="Times New Roman"/>
        </w:rPr>
        <w:t xml:space="preserve"> be very kind, very nice to it, you know, not force it. I know, you have no time because a lot of people get infected. But again, </w:t>
      </w:r>
      <w:r w:rsidRPr="0014115D">
        <w:rPr>
          <w:rFonts w:ascii="Times New Roman" w:hAnsi="Times New Roman" w:cs="Times New Roman"/>
        </w:rPr>
        <w:lastRenderedPageBreak/>
        <w:t xml:space="preserve">like any other disease, you're </w:t>
      </w:r>
      <w:proofErr w:type="spellStart"/>
      <w:r w:rsidRPr="0014115D">
        <w:rPr>
          <w:rFonts w:ascii="Times New Roman" w:hAnsi="Times New Roman" w:cs="Times New Roman"/>
        </w:rPr>
        <w:t>gonna</w:t>
      </w:r>
      <w:proofErr w:type="spellEnd"/>
      <w:r w:rsidRPr="0014115D">
        <w:rPr>
          <w:rFonts w:ascii="Times New Roman" w:hAnsi="Times New Roman" w:cs="Times New Roman"/>
        </w:rPr>
        <w:t xml:space="preserve"> get herd immunity, you know, just like </w:t>
      </w:r>
      <w:proofErr w:type="gramStart"/>
      <w:r w:rsidRPr="0014115D">
        <w:rPr>
          <w:rFonts w:ascii="Times New Roman" w:hAnsi="Times New Roman" w:cs="Times New Roman"/>
        </w:rPr>
        <w:t>the measles</w:t>
      </w:r>
      <w:proofErr w:type="gramEnd"/>
      <w:r w:rsidRPr="0014115D">
        <w:rPr>
          <w:rFonts w:ascii="Times New Roman" w:hAnsi="Times New Roman" w:cs="Times New Roman"/>
        </w:rPr>
        <w:t xml:space="preserve"> and any other things. </w:t>
      </w:r>
      <w:proofErr w:type="gramStart"/>
      <w:r w:rsidRPr="0014115D">
        <w:rPr>
          <w:rFonts w:ascii="Times New Roman" w:hAnsi="Times New Roman" w:cs="Times New Roman"/>
        </w:rPr>
        <w:t>So</w:t>
      </w:r>
      <w:proofErr w:type="gramEnd"/>
      <w:r w:rsidRPr="0014115D">
        <w:rPr>
          <w:rFonts w:ascii="Times New Roman" w:hAnsi="Times New Roman" w:cs="Times New Roman"/>
        </w:rPr>
        <w:t xml:space="preserve"> they didn't handle it. Because they were forcing it, especially on travel. I know a lot of people lost their tickets, they cannot move, go there and they force you to go to </w:t>
      </w:r>
      <w:proofErr w:type="gramStart"/>
      <w:r w:rsidRPr="0014115D">
        <w:rPr>
          <w:rFonts w:ascii="Times New Roman" w:hAnsi="Times New Roman" w:cs="Times New Roman"/>
        </w:rPr>
        <w:t>hotel</w:t>
      </w:r>
      <w:proofErr w:type="gramEnd"/>
      <w:r w:rsidRPr="0014115D">
        <w:rPr>
          <w:rFonts w:ascii="Times New Roman" w:hAnsi="Times New Roman" w:cs="Times New Roman"/>
        </w:rPr>
        <w:t xml:space="preserve"> pay. It's all about the money to me, </w:t>
      </w:r>
      <w:proofErr w:type="gramStart"/>
      <w:r w:rsidRPr="0014115D">
        <w:rPr>
          <w:rFonts w:ascii="Times New Roman" w:hAnsi="Times New Roman" w:cs="Times New Roman"/>
        </w:rPr>
        <w:t>it's coming</w:t>
      </w:r>
      <w:proofErr w:type="gramEnd"/>
      <w:r w:rsidRPr="0014115D">
        <w:rPr>
          <w:rFonts w:ascii="Times New Roman" w:hAnsi="Times New Roman" w:cs="Times New Roman"/>
        </w:rPr>
        <w:t xml:space="preserve"> all about the money, the exam tech 270 bucks, then you go there to see the good at the 270 bucks, you'll be forced to go to hotel. </w:t>
      </w:r>
      <w:proofErr w:type="gramStart"/>
      <w:r w:rsidRPr="0014115D">
        <w:rPr>
          <w:rFonts w:ascii="Times New Roman" w:hAnsi="Times New Roman" w:cs="Times New Roman"/>
        </w:rPr>
        <w:t>So</w:t>
      </w:r>
      <w:proofErr w:type="gramEnd"/>
      <w:r w:rsidRPr="0014115D">
        <w:rPr>
          <w:rFonts w:ascii="Times New Roman" w:hAnsi="Times New Roman" w:cs="Times New Roman"/>
        </w:rPr>
        <w:t xml:space="preserve"> to me, it's all about the money. They force it a lot. But they are a basic of science in a trunk situation. They dismiss </w:t>
      </w:r>
      <w:proofErr w:type="gramStart"/>
      <w:r w:rsidRPr="0014115D">
        <w:rPr>
          <w:rFonts w:ascii="Times New Roman" w:hAnsi="Times New Roman" w:cs="Times New Roman"/>
        </w:rPr>
        <w:t>the science</w:t>
      </w:r>
      <w:proofErr w:type="gramEnd"/>
      <w:r w:rsidRPr="0014115D">
        <w:rPr>
          <w:rFonts w:ascii="Times New Roman" w:hAnsi="Times New Roman" w:cs="Times New Roman"/>
        </w:rPr>
        <w:t xml:space="preserve"> and that hurt them. They did very good in economy. And over there, they put the economy over the health, which is also not good. </w:t>
      </w:r>
      <w:proofErr w:type="gramStart"/>
      <w:r w:rsidRPr="0014115D">
        <w:rPr>
          <w:rFonts w:ascii="Times New Roman" w:hAnsi="Times New Roman" w:cs="Times New Roman"/>
        </w:rPr>
        <w:t>So</w:t>
      </w:r>
      <w:proofErr w:type="gramEnd"/>
      <w:r w:rsidRPr="0014115D">
        <w:rPr>
          <w:rFonts w:ascii="Times New Roman" w:hAnsi="Times New Roman" w:cs="Times New Roman"/>
        </w:rPr>
        <w:t xml:space="preserve"> you </w:t>
      </w:r>
      <w:proofErr w:type="gramStart"/>
      <w:r w:rsidRPr="0014115D">
        <w:rPr>
          <w:rFonts w:ascii="Times New Roman" w:hAnsi="Times New Roman" w:cs="Times New Roman"/>
        </w:rPr>
        <w:t>got</w:t>
      </w:r>
      <w:proofErr w:type="gramEnd"/>
      <w:r w:rsidRPr="0014115D">
        <w:rPr>
          <w:rFonts w:ascii="Times New Roman" w:hAnsi="Times New Roman" w:cs="Times New Roman"/>
        </w:rPr>
        <w:t xml:space="preserve"> two people have lefties and righties. Each </w:t>
      </w:r>
      <w:proofErr w:type="gramStart"/>
      <w:r w:rsidRPr="0014115D">
        <w:rPr>
          <w:rFonts w:ascii="Times New Roman" w:hAnsi="Times New Roman" w:cs="Times New Roman"/>
        </w:rPr>
        <w:t>use</w:t>
      </w:r>
      <w:proofErr w:type="gramEnd"/>
      <w:r w:rsidRPr="0014115D">
        <w:rPr>
          <w:rFonts w:ascii="Times New Roman" w:hAnsi="Times New Roman" w:cs="Times New Roman"/>
        </w:rPr>
        <w:t xml:space="preserve"> a different strategy. </w:t>
      </w:r>
      <w:proofErr w:type="gramStart"/>
      <w:r w:rsidRPr="0014115D">
        <w:rPr>
          <w:rFonts w:ascii="Times New Roman" w:hAnsi="Times New Roman" w:cs="Times New Roman"/>
        </w:rPr>
        <w:t>Both of them</w:t>
      </w:r>
      <w:proofErr w:type="gramEnd"/>
      <w:r w:rsidRPr="0014115D">
        <w:rPr>
          <w:rFonts w:ascii="Times New Roman" w:hAnsi="Times New Roman" w:cs="Times New Roman"/>
        </w:rPr>
        <w:t xml:space="preserve"> didn't work. You know, and a Trump situation the problem is not just Trump, if some somebody else was rather like some other Republican, it'd be a different situation because Trump was blunt. The problem we use personal issues and fake news and he put it in injected. And of course, sooner or later the people they know that reality that is fake news. Never last long. Just a Hitler used it many times and at the end, it always exposed. And that's what the problem we I mean, Trump, I love his economy. But the problem </w:t>
      </w:r>
      <w:proofErr w:type="gramStart"/>
      <w:r w:rsidRPr="0014115D">
        <w:rPr>
          <w:rFonts w:ascii="Times New Roman" w:hAnsi="Times New Roman" w:cs="Times New Roman"/>
        </w:rPr>
        <w:t>he</w:t>
      </w:r>
      <w:proofErr w:type="gramEnd"/>
      <w:r w:rsidRPr="0014115D">
        <w:rPr>
          <w:rFonts w:ascii="Times New Roman" w:hAnsi="Times New Roman" w:cs="Times New Roman"/>
        </w:rPr>
        <w:t xml:space="preserve"> didn't side with the </w:t>
      </w:r>
      <w:proofErr w:type="gramStart"/>
      <w:r w:rsidRPr="0014115D">
        <w:rPr>
          <w:rFonts w:ascii="Times New Roman" w:hAnsi="Times New Roman" w:cs="Times New Roman"/>
        </w:rPr>
        <w:t>science</w:t>
      </w:r>
      <w:proofErr w:type="gramEnd"/>
      <w:r w:rsidRPr="0014115D">
        <w:rPr>
          <w:rFonts w:ascii="Times New Roman" w:hAnsi="Times New Roman" w:cs="Times New Roman"/>
        </w:rPr>
        <w:t xml:space="preserve"> and he started attacking mochi and other doctors and things that they shouldn't. And remember the situation you know, inject yourself with detergent. What is this? Amazing, I was joking, he wasn't joking. </w:t>
      </w:r>
      <w:proofErr w:type="gramStart"/>
      <w:r w:rsidRPr="0014115D">
        <w:rPr>
          <w:rFonts w:ascii="Times New Roman" w:hAnsi="Times New Roman" w:cs="Times New Roman"/>
        </w:rPr>
        <w:t>So</w:t>
      </w:r>
      <w:proofErr w:type="gramEnd"/>
      <w:r w:rsidRPr="0014115D">
        <w:rPr>
          <w:rFonts w:ascii="Times New Roman" w:hAnsi="Times New Roman" w:cs="Times New Roman"/>
        </w:rPr>
        <w:t xml:space="preserve"> he should shut his mouth and let </w:t>
      </w:r>
      <w:proofErr w:type="gramStart"/>
      <w:r w:rsidRPr="0014115D">
        <w:rPr>
          <w:rFonts w:ascii="Times New Roman" w:hAnsi="Times New Roman" w:cs="Times New Roman"/>
        </w:rPr>
        <w:t>the science</w:t>
      </w:r>
      <w:proofErr w:type="gramEnd"/>
      <w:r w:rsidRPr="0014115D">
        <w:rPr>
          <w:rFonts w:ascii="Times New Roman" w:hAnsi="Times New Roman" w:cs="Times New Roman"/>
        </w:rPr>
        <w:t xml:space="preserve"> speak. And do your politics and what you are good at it. He will be the great </w:t>
      </w:r>
      <w:proofErr w:type="gramStart"/>
      <w:r w:rsidRPr="0014115D">
        <w:rPr>
          <w:rFonts w:ascii="Times New Roman" w:hAnsi="Times New Roman" w:cs="Times New Roman"/>
        </w:rPr>
        <w:t>president, but</w:t>
      </w:r>
      <w:proofErr w:type="gramEnd"/>
      <w:r w:rsidRPr="0014115D">
        <w:rPr>
          <w:rFonts w:ascii="Times New Roman" w:hAnsi="Times New Roman" w:cs="Times New Roman"/>
        </w:rPr>
        <w:t xml:space="preserve"> didn't want you know that we need something between them something based on science, yet. You </w:t>
      </w:r>
      <w:proofErr w:type="gramStart"/>
      <w:r w:rsidRPr="0014115D">
        <w:rPr>
          <w:rFonts w:ascii="Times New Roman" w:hAnsi="Times New Roman" w:cs="Times New Roman"/>
        </w:rPr>
        <w:t>have to</w:t>
      </w:r>
      <w:proofErr w:type="gramEnd"/>
      <w:r w:rsidRPr="0014115D">
        <w:rPr>
          <w:rFonts w:ascii="Times New Roman" w:hAnsi="Times New Roman" w:cs="Times New Roman"/>
        </w:rPr>
        <w:t xml:space="preserve"> be kind you have to give the chance to the people who believe in God, people who refuse to do this. Those people pay tax everybody </w:t>
      </w:r>
      <w:proofErr w:type="gramStart"/>
      <w:r w:rsidRPr="0014115D">
        <w:rPr>
          <w:rFonts w:ascii="Times New Roman" w:hAnsi="Times New Roman" w:cs="Times New Roman"/>
        </w:rPr>
        <w:t>have</w:t>
      </w:r>
      <w:proofErr w:type="gramEnd"/>
      <w:r w:rsidRPr="0014115D">
        <w:rPr>
          <w:rFonts w:ascii="Times New Roman" w:hAnsi="Times New Roman" w:cs="Times New Roman"/>
        </w:rPr>
        <w:t xml:space="preserve"> idea. It's very tough to make, make everybody satisfied. But you cannot force it. You cannot force it by right wing </w:t>
      </w:r>
      <w:proofErr w:type="gramStart"/>
      <w:r w:rsidRPr="0014115D">
        <w:rPr>
          <w:rFonts w:ascii="Times New Roman" w:hAnsi="Times New Roman" w:cs="Times New Roman"/>
        </w:rPr>
        <w:t>idea</w:t>
      </w:r>
      <w:proofErr w:type="gramEnd"/>
      <w:r w:rsidRPr="0014115D">
        <w:rPr>
          <w:rFonts w:ascii="Times New Roman" w:hAnsi="Times New Roman" w:cs="Times New Roman"/>
        </w:rPr>
        <w:t xml:space="preserve"> or </w:t>
      </w:r>
      <w:proofErr w:type="gramStart"/>
      <w:r w:rsidRPr="0014115D">
        <w:rPr>
          <w:rFonts w:ascii="Times New Roman" w:hAnsi="Times New Roman" w:cs="Times New Roman"/>
        </w:rPr>
        <w:t>left wing</w:t>
      </w:r>
      <w:proofErr w:type="gramEnd"/>
      <w:r w:rsidRPr="0014115D">
        <w:rPr>
          <w:rFonts w:ascii="Times New Roman" w:hAnsi="Times New Roman" w:cs="Times New Roman"/>
        </w:rPr>
        <w:t xml:space="preserve"> ideas. But just like I said, it's a </w:t>
      </w:r>
      <w:proofErr w:type="gramStart"/>
      <w:r w:rsidRPr="0014115D">
        <w:rPr>
          <w:rFonts w:ascii="Times New Roman" w:hAnsi="Times New Roman" w:cs="Times New Roman"/>
        </w:rPr>
        <w:t>brand new</w:t>
      </w:r>
      <w:proofErr w:type="gramEnd"/>
      <w:r w:rsidRPr="0014115D">
        <w:rPr>
          <w:rFonts w:ascii="Times New Roman" w:hAnsi="Times New Roman" w:cs="Times New Roman"/>
        </w:rPr>
        <w:t xml:space="preserve"> disease. We didn't know </w:t>
      </w:r>
      <w:proofErr w:type="gramStart"/>
      <w:r w:rsidRPr="0014115D">
        <w:rPr>
          <w:rFonts w:ascii="Times New Roman" w:hAnsi="Times New Roman" w:cs="Times New Roman"/>
        </w:rPr>
        <w:t>that was</w:t>
      </w:r>
      <w:proofErr w:type="gramEnd"/>
      <w:r w:rsidRPr="0014115D">
        <w:rPr>
          <w:rFonts w:ascii="Times New Roman" w:hAnsi="Times New Roman" w:cs="Times New Roman"/>
        </w:rPr>
        <w:t xml:space="preserve"> a lot of people use the scare tactics. Some other people use it to make more money in Mumbai. A lot of people got to be millionaires because of it while we are in the grassroot taxpayers losing our job or houses and so on.</w:t>
      </w:r>
    </w:p>
    <w:p w14:paraId="44FFA4E7" w14:textId="77777777" w:rsidR="00C53DC4" w:rsidRPr="0014115D" w:rsidRDefault="00C53DC4">
      <w:pPr>
        <w:spacing w:after="0"/>
        <w:rPr>
          <w:rFonts w:ascii="Times New Roman" w:hAnsi="Times New Roman" w:cs="Times New Roman"/>
        </w:rPr>
      </w:pPr>
    </w:p>
    <w:p w14:paraId="1E65F9ED" w14:textId="77777777" w:rsidR="00C53DC4" w:rsidRPr="0014115D" w:rsidRDefault="00000000">
      <w:pPr>
        <w:spacing w:after="0"/>
        <w:rPr>
          <w:rFonts w:ascii="Times New Roman" w:hAnsi="Times New Roman" w:cs="Times New Roman"/>
        </w:rPr>
      </w:pPr>
      <w:r w:rsidRPr="0014115D">
        <w:rPr>
          <w:rFonts w:ascii="Times New Roman" w:hAnsi="Times New Roman" w:cs="Times New Roman"/>
          <w:b/>
        </w:rPr>
        <w:t xml:space="preserve">Kit </w:t>
      </w:r>
      <w:proofErr w:type="gramStart"/>
      <w:r w:rsidRPr="0014115D">
        <w:rPr>
          <w:rFonts w:ascii="Times New Roman" w:hAnsi="Times New Roman" w:cs="Times New Roman"/>
          <w:b/>
        </w:rPr>
        <w:t xml:space="preserve">Heintzman  </w:t>
      </w:r>
      <w:r w:rsidRPr="0014115D">
        <w:rPr>
          <w:rFonts w:ascii="Times New Roman" w:hAnsi="Times New Roman" w:cs="Times New Roman"/>
        </w:rPr>
        <w:t>43:45</w:t>
      </w:r>
      <w:proofErr w:type="gramEnd"/>
    </w:p>
    <w:p w14:paraId="4931C1ED" w14:textId="77777777" w:rsidR="00C53DC4" w:rsidRPr="0014115D" w:rsidRDefault="00000000">
      <w:pPr>
        <w:spacing w:after="0"/>
        <w:rPr>
          <w:rFonts w:ascii="Times New Roman" w:hAnsi="Times New Roman" w:cs="Times New Roman"/>
        </w:rPr>
      </w:pPr>
      <w:r w:rsidRPr="0014115D">
        <w:rPr>
          <w:rFonts w:ascii="Times New Roman" w:hAnsi="Times New Roman" w:cs="Times New Roman"/>
        </w:rPr>
        <w:t xml:space="preserve">What was the process like of getting benefits in Canada was </w:t>
      </w:r>
      <w:proofErr w:type="gramStart"/>
      <w:r w:rsidRPr="0014115D">
        <w:rPr>
          <w:rFonts w:ascii="Times New Roman" w:hAnsi="Times New Roman" w:cs="Times New Roman"/>
        </w:rPr>
        <w:t>were</w:t>
      </w:r>
      <w:proofErr w:type="gramEnd"/>
      <w:r w:rsidRPr="0014115D">
        <w:rPr>
          <w:rFonts w:ascii="Times New Roman" w:hAnsi="Times New Roman" w:cs="Times New Roman"/>
        </w:rPr>
        <w:t xml:space="preserve"> you on served?</w:t>
      </w:r>
    </w:p>
    <w:p w14:paraId="14E99038" w14:textId="77777777" w:rsidR="00C53DC4" w:rsidRPr="0014115D" w:rsidRDefault="00C53DC4">
      <w:pPr>
        <w:spacing w:after="0"/>
        <w:rPr>
          <w:rFonts w:ascii="Times New Roman" w:hAnsi="Times New Roman" w:cs="Times New Roman"/>
        </w:rPr>
      </w:pPr>
    </w:p>
    <w:p w14:paraId="5F4E7621" w14:textId="77777777" w:rsidR="00C53DC4" w:rsidRPr="0014115D" w:rsidRDefault="00000000">
      <w:pPr>
        <w:spacing w:after="0"/>
        <w:rPr>
          <w:rFonts w:ascii="Times New Roman" w:hAnsi="Times New Roman" w:cs="Times New Roman"/>
        </w:rPr>
      </w:pPr>
      <w:r w:rsidRPr="0014115D">
        <w:rPr>
          <w:rFonts w:ascii="Times New Roman" w:hAnsi="Times New Roman" w:cs="Times New Roman"/>
          <w:b/>
        </w:rPr>
        <w:t xml:space="preserve">Steve </w:t>
      </w:r>
      <w:proofErr w:type="gramStart"/>
      <w:r w:rsidRPr="0014115D">
        <w:rPr>
          <w:rFonts w:ascii="Times New Roman" w:hAnsi="Times New Roman" w:cs="Times New Roman"/>
          <w:b/>
        </w:rPr>
        <w:t xml:space="preserve">Ramsey  </w:t>
      </w:r>
      <w:r w:rsidRPr="0014115D">
        <w:rPr>
          <w:rFonts w:ascii="Times New Roman" w:hAnsi="Times New Roman" w:cs="Times New Roman"/>
        </w:rPr>
        <w:t>43:51</w:t>
      </w:r>
      <w:proofErr w:type="gramEnd"/>
    </w:p>
    <w:p w14:paraId="6016BC42" w14:textId="77777777" w:rsidR="00C53DC4" w:rsidRPr="0014115D" w:rsidRDefault="00000000">
      <w:pPr>
        <w:spacing w:after="0"/>
        <w:rPr>
          <w:rFonts w:ascii="Times New Roman" w:hAnsi="Times New Roman" w:cs="Times New Roman"/>
        </w:rPr>
      </w:pPr>
      <w:r w:rsidRPr="0014115D">
        <w:rPr>
          <w:rFonts w:ascii="Times New Roman" w:hAnsi="Times New Roman" w:cs="Times New Roman"/>
        </w:rPr>
        <w:t xml:space="preserve">Yeah, like Yeah. Because we pay for </w:t>
      </w:r>
      <w:proofErr w:type="spellStart"/>
      <w:r w:rsidRPr="0014115D">
        <w:rPr>
          <w:rFonts w:ascii="Times New Roman" w:hAnsi="Times New Roman" w:cs="Times New Roman"/>
        </w:rPr>
        <w:t>ei</w:t>
      </w:r>
      <w:proofErr w:type="spellEnd"/>
      <w:r w:rsidRPr="0014115D">
        <w:rPr>
          <w:rFonts w:ascii="Times New Roman" w:hAnsi="Times New Roman" w:cs="Times New Roman"/>
        </w:rPr>
        <w:t xml:space="preserve"> employment insurance and all this. Even if you don't, the good here and in Canada, even if you don't have the employment insurance and the </w:t>
      </w:r>
      <w:proofErr w:type="gramStart"/>
      <w:r w:rsidRPr="0014115D">
        <w:rPr>
          <w:rFonts w:ascii="Times New Roman" w:hAnsi="Times New Roman" w:cs="Times New Roman"/>
        </w:rPr>
        <w:t>people</w:t>
      </w:r>
      <w:proofErr w:type="gramEnd"/>
      <w:r w:rsidRPr="0014115D">
        <w:rPr>
          <w:rFonts w:ascii="Times New Roman" w:hAnsi="Times New Roman" w:cs="Times New Roman"/>
        </w:rPr>
        <w:t xml:space="preserve"> they don't have they still got the money. But the only mistake Canada make, like let's say you make $15 An hour and I make 58 bucks an hour. You get 2000 I get 2000 This is communism. This doesn't work for the $15 an hour of this lady and I know my clink work she only they live only in one room. She got 2000 here husband get 2000 4000 I get only 2000 I have a mortgage to pay. </w:t>
      </w:r>
      <w:proofErr w:type="gramStart"/>
      <w:r w:rsidRPr="0014115D">
        <w:rPr>
          <w:rFonts w:ascii="Times New Roman" w:hAnsi="Times New Roman" w:cs="Times New Roman"/>
        </w:rPr>
        <w:t>So</w:t>
      </w:r>
      <w:proofErr w:type="gramEnd"/>
      <w:r w:rsidRPr="0014115D">
        <w:rPr>
          <w:rFonts w:ascii="Times New Roman" w:hAnsi="Times New Roman" w:cs="Times New Roman"/>
        </w:rPr>
        <w:t xml:space="preserve"> it didn't look like if I want to eat I could even make better I make 4000 or 3006 but not they make it as a communist cut 2000 for each and that's it. And that's a mistake. You know they should get the people as they have to get the real </w:t>
      </w:r>
      <w:proofErr w:type="spellStart"/>
      <w:r w:rsidRPr="0014115D">
        <w:rPr>
          <w:rFonts w:ascii="Times New Roman" w:hAnsi="Times New Roman" w:cs="Times New Roman"/>
        </w:rPr>
        <w:t>ei</w:t>
      </w:r>
      <w:proofErr w:type="spellEnd"/>
      <w:r w:rsidRPr="0014115D">
        <w:rPr>
          <w:rFonts w:ascii="Times New Roman" w:hAnsi="Times New Roman" w:cs="Times New Roman"/>
        </w:rPr>
        <w:t xml:space="preserve"> amount the top money </w:t>
      </w:r>
      <w:proofErr w:type="spellStart"/>
      <w:r w:rsidRPr="0014115D">
        <w:rPr>
          <w:rFonts w:ascii="Times New Roman" w:hAnsi="Times New Roman" w:cs="Times New Roman"/>
        </w:rPr>
        <w:t>i</w:t>
      </w:r>
      <w:proofErr w:type="spellEnd"/>
      <w:r w:rsidRPr="0014115D">
        <w:rPr>
          <w:rFonts w:ascii="Times New Roman" w:hAnsi="Times New Roman" w:cs="Times New Roman"/>
        </w:rPr>
        <w:t xml:space="preserve"> </w:t>
      </w:r>
      <w:proofErr w:type="gramStart"/>
      <w:r w:rsidRPr="0014115D">
        <w:rPr>
          <w:rFonts w:ascii="Times New Roman" w:hAnsi="Times New Roman" w:cs="Times New Roman"/>
        </w:rPr>
        <w:t>And</w:t>
      </w:r>
      <w:proofErr w:type="gramEnd"/>
      <w:r w:rsidRPr="0014115D">
        <w:rPr>
          <w:rFonts w:ascii="Times New Roman" w:hAnsi="Times New Roman" w:cs="Times New Roman"/>
        </w:rPr>
        <w:t xml:space="preserve"> then the government should put extra five or 600 to it. Because that's before the situation went up 20 30% Gasoline now in the food supply before thank goodness, everything was okay. But people cannot pay the billing. Yeah. And </w:t>
      </w:r>
      <w:proofErr w:type="spellStart"/>
      <w:r w:rsidRPr="0014115D">
        <w:rPr>
          <w:rFonts w:ascii="Times New Roman" w:hAnsi="Times New Roman" w:cs="Times New Roman"/>
        </w:rPr>
        <w:t>and</w:t>
      </w:r>
      <w:proofErr w:type="spellEnd"/>
      <w:r w:rsidRPr="0014115D">
        <w:rPr>
          <w:rFonts w:ascii="Times New Roman" w:hAnsi="Times New Roman" w:cs="Times New Roman"/>
        </w:rPr>
        <w:t xml:space="preserve"> of course now the government comes with revenge indirectly, you don't feel it. All this increase in food and gasoline all made up, all made up. And we already know that since I moved to Canada 40 years ago, they all wish Oh, because we don't have refinery. And we used to build a refinery by having sake. 40 years ago, we went in the street. I was one of the </w:t>
      </w:r>
      <w:proofErr w:type="gramStart"/>
      <w:r w:rsidRPr="0014115D">
        <w:rPr>
          <w:rFonts w:ascii="Times New Roman" w:hAnsi="Times New Roman" w:cs="Times New Roman"/>
        </w:rPr>
        <w:t>demonstration</w:t>
      </w:r>
      <w:proofErr w:type="gramEnd"/>
      <w:r w:rsidRPr="0014115D">
        <w:rPr>
          <w:rFonts w:ascii="Times New Roman" w:hAnsi="Times New Roman" w:cs="Times New Roman"/>
        </w:rPr>
        <w:t xml:space="preserve"> to actually build the refinery, you can make four or five refinery in Canada. Yeah, we move in, we moving </w:t>
      </w:r>
      <w:proofErr w:type="gramStart"/>
      <w:r w:rsidRPr="0014115D">
        <w:rPr>
          <w:rFonts w:ascii="Times New Roman" w:hAnsi="Times New Roman" w:cs="Times New Roman"/>
        </w:rPr>
        <w:t>forward?</w:t>
      </w:r>
      <w:proofErr w:type="gramEnd"/>
      <w:r w:rsidRPr="0014115D">
        <w:rPr>
          <w:rFonts w:ascii="Times New Roman" w:hAnsi="Times New Roman" w:cs="Times New Roman"/>
        </w:rPr>
        <w:t xml:space="preserve"> Where are you going to move it forward? You will be reaching the moon by now. They keep telling me moving forward since 1980. I hear that empty now. And they always blame the refinery. It's all they want to make money more than and of course now the increase in our interest rate and our house taxes and all this in the bank went up </w:t>
      </w:r>
      <w:r w:rsidRPr="0014115D">
        <w:rPr>
          <w:rFonts w:ascii="Times New Roman" w:hAnsi="Times New Roman" w:cs="Times New Roman"/>
        </w:rPr>
        <w:lastRenderedPageBreak/>
        <w:t xml:space="preserve">because they </w:t>
      </w:r>
      <w:proofErr w:type="gramStart"/>
      <w:r w:rsidRPr="0014115D">
        <w:rPr>
          <w:rFonts w:ascii="Times New Roman" w:hAnsi="Times New Roman" w:cs="Times New Roman"/>
        </w:rPr>
        <w:t>try</w:t>
      </w:r>
      <w:proofErr w:type="gramEnd"/>
      <w:r w:rsidRPr="0014115D">
        <w:rPr>
          <w:rFonts w:ascii="Times New Roman" w:hAnsi="Times New Roman" w:cs="Times New Roman"/>
        </w:rPr>
        <w:t xml:space="preserve"> to cover the inflation. Yeah, so they kind of a little bit better than America in the beginning because they act </w:t>
      </w:r>
      <w:proofErr w:type="spellStart"/>
      <w:r w:rsidRPr="0014115D">
        <w:rPr>
          <w:rFonts w:ascii="Times New Roman" w:hAnsi="Times New Roman" w:cs="Times New Roman"/>
        </w:rPr>
        <w:t>fastly</w:t>
      </w:r>
      <w:proofErr w:type="spellEnd"/>
      <w:r w:rsidRPr="0014115D">
        <w:rPr>
          <w:rFonts w:ascii="Times New Roman" w:hAnsi="Times New Roman" w:cs="Times New Roman"/>
        </w:rPr>
        <w:t xml:space="preserve">. But in the American side in the Trump side. Of course, he's a good idea he opened businesses because for you know, as a Republican or conservative, they always </w:t>
      </w:r>
      <w:proofErr w:type="gramStart"/>
      <w:r w:rsidRPr="0014115D">
        <w:rPr>
          <w:rFonts w:ascii="Times New Roman" w:hAnsi="Times New Roman" w:cs="Times New Roman"/>
        </w:rPr>
        <w:t>is</w:t>
      </w:r>
      <w:proofErr w:type="gramEnd"/>
      <w:r w:rsidRPr="0014115D">
        <w:rPr>
          <w:rFonts w:ascii="Times New Roman" w:hAnsi="Times New Roman" w:cs="Times New Roman"/>
        </w:rPr>
        <w:t xml:space="preserve"> capitalist. </w:t>
      </w:r>
      <w:proofErr w:type="gramStart"/>
      <w:r w:rsidRPr="0014115D">
        <w:rPr>
          <w:rFonts w:ascii="Times New Roman" w:hAnsi="Times New Roman" w:cs="Times New Roman"/>
        </w:rPr>
        <w:t>So</w:t>
      </w:r>
      <w:proofErr w:type="gramEnd"/>
      <w:r w:rsidRPr="0014115D">
        <w:rPr>
          <w:rFonts w:ascii="Times New Roman" w:hAnsi="Times New Roman" w:cs="Times New Roman"/>
        </w:rPr>
        <w:t xml:space="preserve"> they </w:t>
      </w:r>
      <w:proofErr w:type="spellStart"/>
      <w:r w:rsidRPr="0014115D">
        <w:rPr>
          <w:rFonts w:ascii="Times New Roman" w:hAnsi="Times New Roman" w:cs="Times New Roman"/>
        </w:rPr>
        <w:t>they</w:t>
      </w:r>
      <w:proofErr w:type="spellEnd"/>
      <w:r w:rsidRPr="0014115D">
        <w:rPr>
          <w:rFonts w:ascii="Times New Roman" w:hAnsi="Times New Roman" w:cs="Times New Roman"/>
        </w:rPr>
        <w:t xml:space="preserve"> want the country to keep going, which is a smart idea. Because if you can't redistribute economically, China and Russia will win. We'll be way down poverty, you know, not just the disease. </w:t>
      </w:r>
      <w:proofErr w:type="gramStart"/>
      <w:r w:rsidRPr="0014115D">
        <w:rPr>
          <w:rFonts w:ascii="Times New Roman" w:hAnsi="Times New Roman" w:cs="Times New Roman"/>
        </w:rPr>
        <w:t>So</w:t>
      </w:r>
      <w:proofErr w:type="gramEnd"/>
      <w:r w:rsidRPr="0014115D">
        <w:rPr>
          <w:rFonts w:ascii="Times New Roman" w:hAnsi="Times New Roman" w:cs="Times New Roman"/>
        </w:rPr>
        <w:t xml:space="preserve"> to me, you have to have a balance. That's why they </w:t>
      </w:r>
      <w:proofErr w:type="gramStart"/>
      <w:r w:rsidRPr="0014115D">
        <w:rPr>
          <w:rFonts w:ascii="Times New Roman" w:hAnsi="Times New Roman" w:cs="Times New Roman"/>
        </w:rPr>
        <w:t>have to</w:t>
      </w:r>
      <w:proofErr w:type="gramEnd"/>
      <w:r w:rsidRPr="0014115D">
        <w:rPr>
          <w:rFonts w:ascii="Times New Roman" w:hAnsi="Times New Roman" w:cs="Times New Roman"/>
        </w:rPr>
        <w:t xml:space="preserve"> create </w:t>
      </w:r>
      <w:proofErr w:type="gramStart"/>
      <w:r w:rsidRPr="0014115D">
        <w:rPr>
          <w:rFonts w:ascii="Times New Roman" w:hAnsi="Times New Roman" w:cs="Times New Roman"/>
        </w:rPr>
        <w:t>the</w:t>
      </w:r>
      <w:proofErr w:type="gramEnd"/>
      <w:r w:rsidRPr="0014115D">
        <w:rPr>
          <w:rFonts w:ascii="Times New Roman" w:hAnsi="Times New Roman" w:cs="Times New Roman"/>
        </w:rPr>
        <w:t xml:space="preserve"> third power or third party. It only comes in </w:t>
      </w:r>
      <w:proofErr w:type="gramStart"/>
      <w:r w:rsidRPr="0014115D">
        <w:rPr>
          <w:rFonts w:ascii="Times New Roman" w:hAnsi="Times New Roman" w:cs="Times New Roman"/>
        </w:rPr>
        <w:t>situation</w:t>
      </w:r>
      <w:proofErr w:type="gramEnd"/>
      <w:r w:rsidRPr="0014115D">
        <w:rPr>
          <w:rFonts w:ascii="Times New Roman" w:hAnsi="Times New Roman" w:cs="Times New Roman"/>
        </w:rPr>
        <w:t xml:space="preserve"> like this situation when the lefties and righties they cannot handle it anymore. </w:t>
      </w:r>
      <w:proofErr w:type="gramStart"/>
      <w:r w:rsidRPr="0014115D">
        <w:rPr>
          <w:rFonts w:ascii="Times New Roman" w:hAnsi="Times New Roman" w:cs="Times New Roman"/>
        </w:rPr>
        <w:t>Those kind of group</w:t>
      </w:r>
      <w:proofErr w:type="gramEnd"/>
      <w:r w:rsidRPr="0014115D">
        <w:rPr>
          <w:rFonts w:ascii="Times New Roman" w:hAnsi="Times New Roman" w:cs="Times New Roman"/>
        </w:rPr>
        <w:t xml:space="preserve"> bunch of scientists, social worker technocrat and things borrows from all </w:t>
      </w:r>
      <w:proofErr w:type="spellStart"/>
      <w:r w:rsidRPr="0014115D">
        <w:rPr>
          <w:rFonts w:ascii="Times New Roman" w:hAnsi="Times New Roman" w:cs="Times New Roman"/>
        </w:rPr>
        <w:t>kinda</w:t>
      </w:r>
      <w:proofErr w:type="spellEnd"/>
      <w:r w:rsidRPr="0014115D">
        <w:rPr>
          <w:rFonts w:ascii="Times New Roman" w:hAnsi="Times New Roman" w:cs="Times New Roman"/>
        </w:rPr>
        <w:t xml:space="preserve"> like to take hold of the country and balance it economically and so on. Without any fight with those left and right ideas and put the middle the people in the middle while 1000s of people dying</w:t>
      </w:r>
    </w:p>
    <w:p w14:paraId="63411BDF" w14:textId="77777777" w:rsidR="00C53DC4" w:rsidRPr="0014115D" w:rsidRDefault="00C53DC4">
      <w:pPr>
        <w:spacing w:after="0"/>
        <w:rPr>
          <w:rFonts w:ascii="Times New Roman" w:hAnsi="Times New Roman" w:cs="Times New Roman"/>
        </w:rPr>
      </w:pPr>
    </w:p>
    <w:p w14:paraId="53D7296E" w14:textId="77777777" w:rsidR="00C53DC4" w:rsidRPr="0014115D" w:rsidRDefault="00000000">
      <w:pPr>
        <w:spacing w:after="0"/>
        <w:rPr>
          <w:rFonts w:ascii="Times New Roman" w:hAnsi="Times New Roman" w:cs="Times New Roman"/>
        </w:rPr>
      </w:pPr>
      <w:r w:rsidRPr="0014115D">
        <w:rPr>
          <w:rFonts w:ascii="Times New Roman" w:hAnsi="Times New Roman" w:cs="Times New Roman"/>
          <w:b/>
        </w:rPr>
        <w:t xml:space="preserve">Kit </w:t>
      </w:r>
      <w:proofErr w:type="gramStart"/>
      <w:r w:rsidRPr="0014115D">
        <w:rPr>
          <w:rFonts w:ascii="Times New Roman" w:hAnsi="Times New Roman" w:cs="Times New Roman"/>
          <w:b/>
        </w:rPr>
        <w:t xml:space="preserve">Heintzman  </w:t>
      </w:r>
      <w:r w:rsidRPr="0014115D">
        <w:rPr>
          <w:rFonts w:ascii="Times New Roman" w:hAnsi="Times New Roman" w:cs="Times New Roman"/>
        </w:rPr>
        <w:t>47:33</w:t>
      </w:r>
      <w:proofErr w:type="gramEnd"/>
    </w:p>
    <w:p w14:paraId="005D3EA0" w14:textId="54001F9D" w:rsidR="00C53DC4" w:rsidRPr="0014115D" w:rsidRDefault="0014115D">
      <w:pPr>
        <w:spacing w:after="0"/>
        <w:rPr>
          <w:rFonts w:ascii="Times New Roman" w:hAnsi="Times New Roman" w:cs="Times New Roman"/>
        </w:rPr>
      </w:pPr>
      <w:r w:rsidRPr="0014115D">
        <w:rPr>
          <w:rFonts w:ascii="Times New Roman" w:hAnsi="Times New Roman" w:cs="Times New Roman"/>
        </w:rPr>
        <w:t>W</w:t>
      </w:r>
      <w:r w:rsidR="00000000" w:rsidRPr="0014115D">
        <w:rPr>
          <w:rFonts w:ascii="Times New Roman" w:hAnsi="Times New Roman" w:cs="Times New Roman"/>
        </w:rPr>
        <w:t>hat prompted you to move from Calgary to Grand Prairie?</w:t>
      </w:r>
    </w:p>
    <w:p w14:paraId="1438358D" w14:textId="77777777" w:rsidR="00C53DC4" w:rsidRPr="0014115D" w:rsidRDefault="00C53DC4">
      <w:pPr>
        <w:spacing w:after="0"/>
        <w:rPr>
          <w:rFonts w:ascii="Times New Roman" w:hAnsi="Times New Roman" w:cs="Times New Roman"/>
        </w:rPr>
      </w:pPr>
    </w:p>
    <w:p w14:paraId="4B6B2941" w14:textId="77777777" w:rsidR="00C53DC4" w:rsidRPr="0014115D" w:rsidRDefault="00000000">
      <w:pPr>
        <w:spacing w:after="0"/>
        <w:rPr>
          <w:rFonts w:ascii="Times New Roman" w:hAnsi="Times New Roman" w:cs="Times New Roman"/>
        </w:rPr>
      </w:pPr>
      <w:r w:rsidRPr="0014115D">
        <w:rPr>
          <w:rFonts w:ascii="Times New Roman" w:hAnsi="Times New Roman" w:cs="Times New Roman"/>
          <w:b/>
        </w:rPr>
        <w:t xml:space="preserve">Steve </w:t>
      </w:r>
      <w:proofErr w:type="gramStart"/>
      <w:r w:rsidRPr="0014115D">
        <w:rPr>
          <w:rFonts w:ascii="Times New Roman" w:hAnsi="Times New Roman" w:cs="Times New Roman"/>
          <w:b/>
        </w:rPr>
        <w:t xml:space="preserve">Ramsey  </w:t>
      </w:r>
      <w:r w:rsidRPr="0014115D">
        <w:rPr>
          <w:rFonts w:ascii="Times New Roman" w:hAnsi="Times New Roman" w:cs="Times New Roman"/>
        </w:rPr>
        <w:t>47:36</w:t>
      </w:r>
      <w:proofErr w:type="gramEnd"/>
    </w:p>
    <w:p w14:paraId="691A924F" w14:textId="61CA6BCC" w:rsidR="00C53DC4" w:rsidRPr="0014115D" w:rsidRDefault="00000000">
      <w:pPr>
        <w:spacing w:after="0"/>
        <w:rPr>
          <w:rFonts w:ascii="Times New Roman" w:hAnsi="Times New Roman" w:cs="Times New Roman"/>
        </w:rPr>
      </w:pPr>
      <w:r w:rsidRPr="0014115D">
        <w:rPr>
          <w:rFonts w:ascii="Times New Roman" w:hAnsi="Times New Roman" w:cs="Times New Roman"/>
        </w:rPr>
        <w:t xml:space="preserve">Mostly because of my job you </w:t>
      </w:r>
      <w:r w:rsidR="0014115D" w:rsidRPr="0014115D">
        <w:rPr>
          <w:rFonts w:ascii="Times New Roman" w:hAnsi="Times New Roman" w:cs="Times New Roman"/>
        </w:rPr>
        <w:t>see.</w:t>
      </w:r>
      <w:r w:rsidRPr="0014115D">
        <w:rPr>
          <w:rFonts w:ascii="Times New Roman" w:hAnsi="Times New Roman" w:cs="Times New Roman"/>
        </w:rPr>
        <w:t xml:space="preserve"> As soon as I lost my job you know my </w:t>
      </w:r>
      <w:proofErr w:type="gramStart"/>
      <w:r w:rsidRPr="0014115D">
        <w:rPr>
          <w:rFonts w:ascii="Times New Roman" w:hAnsi="Times New Roman" w:cs="Times New Roman"/>
        </w:rPr>
        <w:t>boss</w:t>
      </w:r>
      <w:proofErr w:type="gramEnd"/>
      <w:r w:rsidRPr="0014115D">
        <w:rPr>
          <w:rFonts w:ascii="Times New Roman" w:hAnsi="Times New Roman" w:cs="Times New Roman"/>
        </w:rPr>
        <w:t xml:space="preserve"> I don't blame him he's a Chinese guy. </w:t>
      </w:r>
      <w:proofErr w:type="gramStart"/>
      <w:r w:rsidRPr="0014115D">
        <w:rPr>
          <w:rFonts w:ascii="Times New Roman" w:hAnsi="Times New Roman" w:cs="Times New Roman"/>
        </w:rPr>
        <w:t>Of course</w:t>
      </w:r>
      <w:proofErr w:type="gramEnd"/>
      <w:r w:rsidRPr="0014115D">
        <w:rPr>
          <w:rFonts w:ascii="Times New Roman" w:hAnsi="Times New Roman" w:cs="Times New Roman"/>
        </w:rPr>
        <w:t xml:space="preserve"> that's in the beginning I didn't blame him because I thought hey, we go Chinese you bring me the disease. Yes, </w:t>
      </w:r>
      <w:proofErr w:type="gramStart"/>
      <w:r w:rsidRPr="0014115D">
        <w:rPr>
          <w:rFonts w:ascii="Times New Roman" w:hAnsi="Times New Roman" w:cs="Times New Roman"/>
        </w:rPr>
        <w:t>he</w:t>
      </w:r>
      <w:proofErr w:type="gramEnd"/>
      <w:r w:rsidRPr="0014115D">
        <w:rPr>
          <w:rFonts w:ascii="Times New Roman" w:hAnsi="Times New Roman" w:cs="Times New Roman"/>
        </w:rPr>
        <w:t xml:space="preserve"> Chinese manager making money and I get laid off. That one of the </w:t>
      </w:r>
      <w:proofErr w:type="gramStart"/>
      <w:r w:rsidRPr="0014115D">
        <w:rPr>
          <w:rFonts w:ascii="Times New Roman" w:hAnsi="Times New Roman" w:cs="Times New Roman"/>
        </w:rPr>
        <w:t>reason</w:t>
      </w:r>
      <w:proofErr w:type="gramEnd"/>
      <w:r w:rsidRPr="0014115D">
        <w:rPr>
          <w:rFonts w:ascii="Times New Roman" w:hAnsi="Times New Roman" w:cs="Times New Roman"/>
        </w:rPr>
        <w:t xml:space="preserve"> makes me really cut all my friend not talking to Chinese. I don't even buy Chinese food or God now I do. But before I could go on Chinese store or Chinatown or </w:t>
      </w:r>
      <w:proofErr w:type="spellStart"/>
      <w:r w:rsidRPr="0014115D">
        <w:rPr>
          <w:rFonts w:ascii="Times New Roman" w:hAnsi="Times New Roman" w:cs="Times New Roman"/>
        </w:rPr>
        <w:t>or</w:t>
      </w:r>
      <w:proofErr w:type="spellEnd"/>
      <w:r w:rsidRPr="0014115D">
        <w:rPr>
          <w:rFonts w:ascii="Times New Roman" w:hAnsi="Times New Roman" w:cs="Times New Roman"/>
        </w:rPr>
        <w:t xml:space="preserve"> spend $1 to Chinese I know it's wrong but I don't know how I explained it that was only revenge I could take it I know it's wrong deep in my heart I when I sleep I feel embarrassed but I don't know how to explain it it's like it's just like two person in you telling you something and addresses you know what? You are good revenge and so sleep </w:t>
      </w:r>
      <w:proofErr w:type="gramStart"/>
      <w:r w:rsidRPr="0014115D">
        <w:rPr>
          <w:rFonts w:ascii="Times New Roman" w:hAnsi="Times New Roman" w:cs="Times New Roman"/>
        </w:rPr>
        <w:t>good</w:t>
      </w:r>
      <w:proofErr w:type="gramEnd"/>
      <w:r w:rsidRPr="0014115D">
        <w:rPr>
          <w:rFonts w:ascii="Times New Roman" w:hAnsi="Times New Roman" w:cs="Times New Roman"/>
        </w:rPr>
        <w:t xml:space="preserve">. So when he lay on me off, the bars are open in Canada they kept the bar opens and when he got to the wider </w:t>
      </w:r>
      <w:proofErr w:type="spellStart"/>
      <w:r w:rsidRPr="0014115D">
        <w:rPr>
          <w:rFonts w:ascii="Times New Roman" w:hAnsi="Times New Roman" w:cs="Times New Roman"/>
        </w:rPr>
        <w:t>gonna</w:t>
      </w:r>
      <w:proofErr w:type="spellEnd"/>
      <w:r w:rsidRPr="0014115D">
        <w:rPr>
          <w:rFonts w:ascii="Times New Roman" w:hAnsi="Times New Roman" w:cs="Times New Roman"/>
        </w:rPr>
        <w:t xml:space="preserve"> get more disease why they bought opens because when he's doing work here and building things a lot of money go to the federal government more tax, but when they opened the clinic, no for them, it's a money hole they have to pay for the procedures. And that's what I didn't understand here. I'm in the medical field held signs sitting at home while the bib and alcohol seven and about poison and the people buddy with alcohol while the virus killing us on the side and Luciana guy, he kicked me out. And then I tried to find a job. </w:t>
      </w:r>
      <w:proofErr w:type="gramStart"/>
      <w:r w:rsidRPr="0014115D">
        <w:rPr>
          <w:rFonts w:ascii="Times New Roman" w:hAnsi="Times New Roman" w:cs="Times New Roman"/>
        </w:rPr>
        <w:t>Of course</w:t>
      </w:r>
      <w:proofErr w:type="gramEnd"/>
      <w:r w:rsidRPr="0014115D">
        <w:rPr>
          <w:rFonts w:ascii="Times New Roman" w:hAnsi="Times New Roman" w:cs="Times New Roman"/>
        </w:rPr>
        <w:t xml:space="preserve"> I did found but the problem </w:t>
      </w:r>
      <w:proofErr w:type="gramStart"/>
      <w:r w:rsidRPr="0014115D">
        <w:rPr>
          <w:rFonts w:ascii="Times New Roman" w:hAnsi="Times New Roman" w:cs="Times New Roman"/>
        </w:rPr>
        <w:t>they</w:t>
      </w:r>
      <w:proofErr w:type="gramEnd"/>
      <w:r w:rsidRPr="0014115D">
        <w:rPr>
          <w:rFonts w:ascii="Times New Roman" w:hAnsi="Times New Roman" w:cs="Times New Roman"/>
        </w:rPr>
        <w:t xml:space="preserve"> want to use me like a working horse. I was living way south Calgary. Somebody hired me actually three or four places </w:t>
      </w:r>
      <w:proofErr w:type="gramStart"/>
      <w:r w:rsidRPr="0014115D">
        <w:rPr>
          <w:rFonts w:ascii="Times New Roman" w:hAnsi="Times New Roman" w:cs="Times New Roman"/>
        </w:rPr>
        <w:t>I'm</w:t>
      </w:r>
      <w:proofErr w:type="gramEnd"/>
      <w:r w:rsidRPr="0014115D">
        <w:rPr>
          <w:rFonts w:ascii="Times New Roman" w:hAnsi="Times New Roman" w:cs="Times New Roman"/>
        </w:rPr>
        <w:t xml:space="preserve"> but they want me to go to four different places. I </w:t>
      </w:r>
      <w:proofErr w:type="gramStart"/>
      <w:r w:rsidRPr="0014115D">
        <w:rPr>
          <w:rFonts w:ascii="Times New Roman" w:hAnsi="Times New Roman" w:cs="Times New Roman"/>
        </w:rPr>
        <w:t>have to</w:t>
      </w:r>
      <w:proofErr w:type="gramEnd"/>
      <w:r w:rsidRPr="0014115D">
        <w:rPr>
          <w:rFonts w:ascii="Times New Roman" w:hAnsi="Times New Roman" w:cs="Times New Roman"/>
        </w:rPr>
        <w:t xml:space="preserve"> go north and east and south and everyday jumping like and I couldn't. I said listen, I'm not 16 years old. This </w:t>
      </w:r>
      <w:proofErr w:type="gramStart"/>
      <w:r w:rsidRPr="0014115D">
        <w:rPr>
          <w:rFonts w:ascii="Times New Roman" w:hAnsi="Times New Roman" w:cs="Times New Roman"/>
        </w:rPr>
        <w:t>keep</w:t>
      </w:r>
      <w:proofErr w:type="gramEnd"/>
      <w:r w:rsidRPr="0014115D">
        <w:rPr>
          <w:rFonts w:ascii="Times New Roman" w:hAnsi="Times New Roman" w:cs="Times New Roman"/>
        </w:rPr>
        <w:t xml:space="preserve"> me monoclinic please. Oh no, because you do this and do </w:t>
      </w:r>
      <w:proofErr w:type="gramStart"/>
      <w:r w:rsidRPr="0014115D">
        <w:rPr>
          <w:rFonts w:ascii="Times New Roman" w:hAnsi="Times New Roman" w:cs="Times New Roman"/>
        </w:rPr>
        <w:t>this</w:t>
      </w:r>
      <w:proofErr w:type="gramEnd"/>
      <w:r w:rsidRPr="0014115D">
        <w:rPr>
          <w:rFonts w:ascii="Times New Roman" w:hAnsi="Times New Roman" w:cs="Times New Roman"/>
        </w:rPr>
        <w:t xml:space="preserve"> and we don't have somebody do muscles. I want to send you there. </w:t>
      </w:r>
      <w:proofErr w:type="gramStart"/>
      <w:r w:rsidRPr="0014115D">
        <w:rPr>
          <w:rFonts w:ascii="Times New Roman" w:hAnsi="Times New Roman" w:cs="Times New Roman"/>
        </w:rPr>
        <w:t>So</w:t>
      </w:r>
      <w:proofErr w:type="gramEnd"/>
      <w:r w:rsidRPr="0014115D">
        <w:rPr>
          <w:rFonts w:ascii="Times New Roman" w:hAnsi="Times New Roman" w:cs="Times New Roman"/>
        </w:rPr>
        <w:t xml:space="preserve"> I </w:t>
      </w:r>
      <w:proofErr w:type="gramStart"/>
      <w:r w:rsidRPr="0014115D">
        <w:rPr>
          <w:rFonts w:ascii="Times New Roman" w:hAnsi="Times New Roman" w:cs="Times New Roman"/>
        </w:rPr>
        <w:t>wake</w:t>
      </w:r>
      <w:proofErr w:type="gramEnd"/>
      <w:r w:rsidRPr="0014115D">
        <w:rPr>
          <w:rFonts w:ascii="Times New Roman" w:hAnsi="Times New Roman" w:cs="Times New Roman"/>
        </w:rPr>
        <w:t xml:space="preserve"> up one day, and I apply to other provinces and I got a few job. But I selected the one here because </w:t>
      </w:r>
      <w:proofErr w:type="gramStart"/>
      <w:r w:rsidRPr="0014115D">
        <w:rPr>
          <w:rFonts w:ascii="Times New Roman" w:hAnsi="Times New Roman" w:cs="Times New Roman"/>
        </w:rPr>
        <w:t>it's</w:t>
      </w:r>
      <w:proofErr w:type="gramEnd"/>
      <w:r w:rsidRPr="0014115D">
        <w:rPr>
          <w:rFonts w:ascii="Times New Roman" w:hAnsi="Times New Roman" w:cs="Times New Roman"/>
        </w:rPr>
        <w:t xml:space="preserve"> same province. It's only eight hours drive north of Calgary and so </w:t>
      </w:r>
      <w:proofErr w:type="gramStart"/>
      <w:r w:rsidRPr="0014115D">
        <w:rPr>
          <w:rFonts w:ascii="Times New Roman" w:hAnsi="Times New Roman" w:cs="Times New Roman"/>
        </w:rPr>
        <w:t>brand new</w:t>
      </w:r>
      <w:proofErr w:type="gramEnd"/>
      <w:r w:rsidRPr="0014115D">
        <w:rPr>
          <w:rFonts w:ascii="Times New Roman" w:hAnsi="Times New Roman" w:cs="Times New Roman"/>
        </w:rPr>
        <w:t xml:space="preserve"> clinic. Very good people and they </w:t>
      </w:r>
      <w:proofErr w:type="gramStart"/>
      <w:r w:rsidRPr="0014115D">
        <w:rPr>
          <w:rFonts w:ascii="Times New Roman" w:hAnsi="Times New Roman" w:cs="Times New Roman"/>
        </w:rPr>
        <w:t>actually give</w:t>
      </w:r>
      <w:proofErr w:type="gramEnd"/>
      <w:r w:rsidRPr="0014115D">
        <w:rPr>
          <w:rFonts w:ascii="Times New Roman" w:hAnsi="Times New Roman" w:cs="Times New Roman"/>
        </w:rPr>
        <w:t xml:space="preserve"> me 25% Extra more than I make in Calgary, they give me 100% benefit. And he paid me events, every single all my movement 13 $14,000 just to move my house, a premier accommodation here until my house get built him. You know, and he even paid the penalty for me, you know, when I have a mortgage, if you leave it, you </w:t>
      </w:r>
      <w:proofErr w:type="gramStart"/>
      <w:r w:rsidRPr="0014115D">
        <w:rPr>
          <w:rFonts w:ascii="Times New Roman" w:hAnsi="Times New Roman" w:cs="Times New Roman"/>
        </w:rPr>
        <w:t>have to</w:t>
      </w:r>
      <w:proofErr w:type="gramEnd"/>
      <w:r w:rsidRPr="0014115D">
        <w:rPr>
          <w:rFonts w:ascii="Times New Roman" w:hAnsi="Times New Roman" w:cs="Times New Roman"/>
        </w:rPr>
        <w:t xml:space="preserve"> pay </w:t>
      </w:r>
      <w:proofErr w:type="gramStart"/>
      <w:r w:rsidRPr="0014115D">
        <w:rPr>
          <w:rFonts w:ascii="Times New Roman" w:hAnsi="Times New Roman" w:cs="Times New Roman"/>
        </w:rPr>
        <w:t>penalty</w:t>
      </w:r>
      <w:proofErr w:type="gramEnd"/>
      <w:r w:rsidRPr="0014115D">
        <w:rPr>
          <w:rFonts w:ascii="Times New Roman" w:hAnsi="Times New Roman" w:cs="Times New Roman"/>
        </w:rPr>
        <w:t xml:space="preserve">. </w:t>
      </w:r>
      <w:proofErr w:type="gramStart"/>
      <w:r w:rsidRPr="0014115D">
        <w:rPr>
          <w:rFonts w:ascii="Times New Roman" w:hAnsi="Times New Roman" w:cs="Times New Roman"/>
        </w:rPr>
        <w:t>So</w:t>
      </w:r>
      <w:proofErr w:type="gramEnd"/>
      <w:r w:rsidRPr="0014115D">
        <w:rPr>
          <w:rFonts w:ascii="Times New Roman" w:hAnsi="Times New Roman" w:cs="Times New Roman"/>
        </w:rPr>
        <w:t xml:space="preserve"> the penalty was $4,700, my, my boss had paid that for me. </w:t>
      </w:r>
      <w:proofErr w:type="gramStart"/>
      <w:r w:rsidRPr="0014115D">
        <w:rPr>
          <w:rFonts w:ascii="Times New Roman" w:hAnsi="Times New Roman" w:cs="Times New Roman"/>
        </w:rPr>
        <w:t>So</w:t>
      </w:r>
      <w:proofErr w:type="gramEnd"/>
      <w:r w:rsidRPr="0014115D">
        <w:rPr>
          <w:rFonts w:ascii="Times New Roman" w:hAnsi="Times New Roman" w:cs="Times New Roman"/>
        </w:rPr>
        <w:t xml:space="preserve"> I thought, This guy really wants me really invested in me. And, and I work </w:t>
      </w:r>
      <w:proofErr w:type="gramStart"/>
      <w:r w:rsidRPr="0014115D">
        <w:rPr>
          <w:rFonts w:ascii="Times New Roman" w:hAnsi="Times New Roman" w:cs="Times New Roman"/>
        </w:rPr>
        <w:t>really hard</w:t>
      </w:r>
      <w:proofErr w:type="gramEnd"/>
      <w:r w:rsidRPr="0014115D">
        <w:rPr>
          <w:rFonts w:ascii="Times New Roman" w:hAnsi="Times New Roman" w:cs="Times New Roman"/>
        </w:rPr>
        <w:t xml:space="preserve"> for them. I can for every time I have a bad idea or something, I remember what he did. I work extra hard for him. And, again, he signed that contract, I told him if there's any virus come, it's not just this virus, but any other virus, you </w:t>
      </w:r>
      <w:proofErr w:type="gramStart"/>
      <w:r w:rsidRPr="0014115D">
        <w:rPr>
          <w:rFonts w:ascii="Times New Roman" w:hAnsi="Times New Roman" w:cs="Times New Roman"/>
        </w:rPr>
        <w:t>have to</w:t>
      </w:r>
      <w:proofErr w:type="gramEnd"/>
      <w:r w:rsidRPr="0014115D">
        <w:rPr>
          <w:rFonts w:ascii="Times New Roman" w:hAnsi="Times New Roman" w:cs="Times New Roman"/>
        </w:rPr>
        <w:t xml:space="preserve"> sign that you keep me full time. He signed that. And on one condition. Also, if the hours can change, I said I don't care. </w:t>
      </w:r>
      <w:proofErr w:type="gramStart"/>
      <w:r w:rsidRPr="0014115D">
        <w:rPr>
          <w:rFonts w:ascii="Times New Roman" w:hAnsi="Times New Roman" w:cs="Times New Roman"/>
        </w:rPr>
        <w:t>As long as</w:t>
      </w:r>
      <w:proofErr w:type="gramEnd"/>
      <w:r w:rsidRPr="0014115D">
        <w:rPr>
          <w:rFonts w:ascii="Times New Roman" w:hAnsi="Times New Roman" w:cs="Times New Roman"/>
        </w:rPr>
        <w:t xml:space="preserve"> I get eight hours a day. Doesn't matter what </w:t>
      </w:r>
      <w:proofErr w:type="gramStart"/>
      <w:r w:rsidRPr="0014115D">
        <w:rPr>
          <w:rFonts w:ascii="Times New Roman" w:hAnsi="Times New Roman" w:cs="Times New Roman"/>
        </w:rPr>
        <w:t>time and</w:t>
      </w:r>
      <w:proofErr w:type="gramEnd"/>
      <w:r w:rsidRPr="0014115D">
        <w:rPr>
          <w:rFonts w:ascii="Times New Roman" w:hAnsi="Times New Roman" w:cs="Times New Roman"/>
        </w:rPr>
        <w:t xml:space="preserve"> we signed in, we're happy. never looked back again. And as soon as I left, and to </w:t>
      </w:r>
      <w:proofErr w:type="gramStart"/>
      <w:r w:rsidRPr="0014115D">
        <w:rPr>
          <w:rFonts w:ascii="Times New Roman" w:hAnsi="Times New Roman" w:cs="Times New Roman"/>
        </w:rPr>
        <w:t>now</w:t>
      </w:r>
      <w:proofErr w:type="gramEnd"/>
      <w:r w:rsidRPr="0014115D">
        <w:rPr>
          <w:rFonts w:ascii="Times New Roman" w:hAnsi="Times New Roman" w:cs="Times New Roman"/>
        </w:rPr>
        <w:t xml:space="preserve"> my places don't take him. I remember the first six months they kept </w:t>
      </w:r>
      <w:proofErr w:type="gramStart"/>
      <w:r w:rsidRPr="0014115D">
        <w:rPr>
          <w:rFonts w:ascii="Times New Roman" w:hAnsi="Times New Roman" w:cs="Times New Roman"/>
        </w:rPr>
        <w:t>email</w:t>
      </w:r>
      <w:proofErr w:type="gramEnd"/>
      <w:r w:rsidRPr="0014115D">
        <w:rPr>
          <w:rFonts w:ascii="Times New Roman" w:hAnsi="Times New Roman" w:cs="Times New Roman"/>
        </w:rPr>
        <w:t xml:space="preserve"> me why he left us Why'd I show? Well think about it. You left me who dumped me. </w:t>
      </w:r>
      <w:proofErr w:type="spellStart"/>
      <w:r w:rsidRPr="0014115D">
        <w:rPr>
          <w:rFonts w:ascii="Times New Roman" w:hAnsi="Times New Roman" w:cs="Times New Roman"/>
        </w:rPr>
        <w:t>i</w:t>
      </w:r>
      <w:proofErr w:type="spellEnd"/>
      <w:r w:rsidRPr="0014115D">
        <w:rPr>
          <w:rFonts w:ascii="Times New Roman" w:hAnsi="Times New Roman" w:cs="Times New Roman"/>
        </w:rPr>
        <w:t xml:space="preserve"> </w:t>
      </w:r>
      <w:r w:rsidRPr="0014115D">
        <w:rPr>
          <w:rFonts w:ascii="Times New Roman" w:hAnsi="Times New Roman" w:cs="Times New Roman"/>
        </w:rPr>
        <w:lastRenderedPageBreak/>
        <w:t xml:space="preserve">After eight years, I was loyal to you. And you went was you know, because he </w:t>
      </w:r>
      <w:proofErr w:type="gramStart"/>
      <w:r w:rsidRPr="0014115D">
        <w:rPr>
          <w:rFonts w:ascii="Times New Roman" w:hAnsi="Times New Roman" w:cs="Times New Roman"/>
        </w:rPr>
        <w:t>hire</w:t>
      </w:r>
      <w:proofErr w:type="gramEnd"/>
      <w:r w:rsidRPr="0014115D">
        <w:rPr>
          <w:rFonts w:ascii="Times New Roman" w:hAnsi="Times New Roman" w:cs="Times New Roman"/>
        </w:rPr>
        <w:t xml:space="preserve"> some people, he paid them 50% Anyway, some of them not even registered in Canada, some of them don't even have license. Because certain </w:t>
      </w:r>
      <w:proofErr w:type="gramStart"/>
      <w:r w:rsidRPr="0014115D">
        <w:rPr>
          <w:rFonts w:ascii="Times New Roman" w:hAnsi="Times New Roman" w:cs="Times New Roman"/>
        </w:rPr>
        <w:t>job</w:t>
      </w:r>
      <w:proofErr w:type="gramEnd"/>
      <w:r w:rsidRPr="0014115D">
        <w:rPr>
          <w:rFonts w:ascii="Times New Roman" w:hAnsi="Times New Roman" w:cs="Times New Roman"/>
        </w:rPr>
        <w:t xml:space="preserve"> you need a specific license. And I could go on and on with this. But I only tried to </w:t>
      </w:r>
      <w:proofErr w:type="gramStart"/>
      <w:r w:rsidRPr="0014115D">
        <w:rPr>
          <w:rFonts w:ascii="Times New Roman" w:hAnsi="Times New Roman" w:cs="Times New Roman"/>
        </w:rPr>
        <w:t>save in</w:t>
      </w:r>
      <w:proofErr w:type="gramEnd"/>
      <w:r w:rsidRPr="0014115D">
        <w:rPr>
          <w:rFonts w:ascii="Times New Roman" w:hAnsi="Times New Roman" w:cs="Times New Roman"/>
        </w:rPr>
        <w:t xml:space="preserve"> a buck but </w:t>
      </w:r>
      <w:proofErr w:type="spellStart"/>
      <w:r w:rsidRPr="0014115D">
        <w:rPr>
          <w:rFonts w:ascii="Times New Roman" w:hAnsi="Times New Roman" w:cs="Times New Roman"/>
        </w:rPr>
        <w:t>but</w:t>
      </w:r>
      <w:proofErr w:type="spellEnd"/>
      <w:r w:rsidRPr="0014115D">
        <w:rPr>
          <w:rFonts w:ascii="Times New Roman" w:hAnsi="Times New Roman" w:cs="Times New Roman"/>
        </w:rPr>
        <w:t xml:space="preserve"> the patient </w:t>
      </w:r>
      <w:proofErr w:type="gramStart"/>
      <w:r w:rsidRPr="0014115D">
        <w:rPr>
          <w:rFonts w:ascii="Times New Roman" w:hAnsi="Times New Roman" w:cs="Times New Roman"/>
        </w:rPr>
        <w:t>deserve</w:t>
      </w:r>
      <w:proofErr w:type="gramEnd"/>
      <w:r w:rsidRPr="0014115D">
        <w:rPr>
          <w:rFonts w:ascii="Times New Roman" w:hAnsi="Times New Roman" w:cs="Times New Roman"/>
        </w:rPr>
        <w:t xml:space="preserve"> the best, you know, patient deserve you because you registered and qualified. You got the knowledge to know how. Even if you have experience, it's fine. But if you don't have the registration and the license and the qualification, you </w:t>
      </w:r>
      <w:proofErr w:type="gramStart"/>
      <w:r w:rsidRPr="0014115D">
        <w:rPr>
          <w:rFonts w:ascii="Times New Roman" w:hAnsi="Times New Roman" w:cs="Times New Roman"/>
        </w:rPr>
        <w:t>endangering</w:t>
      </w:r>
      <w:proofErr w:type="gramEnd"/>
      <w:r w:rsidRPr="0014115D">
        <w:rPr>
          <w:rFonts w:ascii="Times New Roman" w:hAnsi="Times New Roman" w:cs="Times New Roman"/>
        </w:rPr>
        <w:t xml:space="preserve"> the patient. Yeah, so I left him and, you know, I </w:t>
      </w:r>
      <w:proofErr w:type="gramStart"/>
      <w:r w:rsidRPr="0014115D">
        <w:rPr>
          <w:rFonts w:ascii="Times New Roman" w:hAnsi="Times New Roman" w:cs="Times New Roman"/>
        </w:rPr>
        <w:t>still</w:t>
      </w:r>
      <w:proofErr w:type="gramEnd"/>
      <w:r w:rsidRPr="0014115D">
        <w:rPr>
          <w:rFonts w:ascii="Times New Roman" w:hAnsi="Times New Roman" w:cs="Times New Roman"/>
        </w:rPr>
        <w:t xml:space="preserve"> friend with him. Because I just want him to get </w:t>
      </w:r>
      <w:proofErr w:type="gramStart"/>
      <w:r w:rsidRPr="0014115D">
        <w:rPr>
          <w:rFonts w:ascii="Times New Roman" w:hAnsi="Times New Roman" w:cs="Times New Roman"/>
        </w:rPr>
        <w:t>a you</w:t>
      </w:r>
      <w:proofErr w:type="gramEnd"/>
      <w:r w:rsidRPr="0014115D">
        <w:rPr>
          <w:rFonts w:ascii="Times New Roman" w:hAnsi="Times New Roman" w:cs="Times New Roman"/>
        </w:rPr>
        <w:t xml:space="preserve"> know, get him from my back because he's still </w:t>
      </w:r>
      <w:proofErr w:type="gramStart"/>
      <w:r w:rsidRPr="0014115D">
        <w:rPr>
          <w:rFonts w:ascii="Times New Roman" w:hAnsi="Times New Roman" w:cs="Times New Roman"/>
        </w:rPr>
        <w:t>email</w:t>
      </w:r>
      <w:proofErr w:type="gramEnd"/>
      <w:r w:rsidRPr="0014115D">
        <w:rPr>
          <w:rFonts w:ascii="Times New Roman" w:hAnsi="Times New Roman" w:cs="Times New Roman"/>
        </w:rPr>
        <w:t xml:space="preserve"> me, you know, he wants me back.</w:t>
      </w:r>
    </w:p>
    <w:p w14:paraId="3B6BE21A" w14:textId="77777777" w:rsidR="00C53DC4" w:rsidRPr="0014115D" w:rsidRDefault="00C53DC4">
      <w:pPr>
        <w:spacing w:after="0"/>
        <w:rPr>
          <w:rFonts w:ascii="Times New Roman" w:hAnsi="Times New Roman" w:cs="Times New Roman"/>
        </w:rPr>
      </w:pPr>
    </w:p>
    <w:p w14:paraId="34CDCD86" w14:textId="77777777" w:rsidR="00C53DC4" w:rsidRPr="0014115D" w:rsidRDefault="00000000">
      <w:pPr>
        <w:spacing w:after="0"/>
        <w:rPr>
          <w:rFonts w:ascii="Times New Roman" w:hAnsi="Times New Roman" w:cs="Times New Roman"/>
        </w:rPr>
      </w:pPr>
      <w:r w:rsidRPr="0014115D">
        <w:rPr>
          <w:rFonts w:ascii="Times New Roman" w:hAnsi="Times New Roman" w:cs="Times New Roman"/>
          <w:b/>
        </w:rPr>
        <w:t xml:space="preserve">Kit </w:t>
      </w:r>
      <w:proofErr w:type="gramStart"/>
      <w:r w:rsidRPr="0014115D">
        <w:rPr>
          <w:rFonts w:ascii="Times New Roman" w:hAnsi="Times New Roman" w:cs="Times New Roman"/>
          <w:b/>
        </w:rPr>
        <w:t xml:space="preserve">Heintzman  </w:t>
      </w:r>
      <w:r w:rsidRPr="0014115D">
        <w:rPr>
          <w:rFonts w:ascii="Times New Roman" w:hAnsi="Times New Roman" w:cs="Times New Roman"/>
        </w:rPr>
        <w:t>52:27</w:t>
      </w:r>
      <w:proofErr w:type="gramEnd"/>
    </w:p>
    <w:p w14:paraId="56524B7F" w14:textId="05FAA91B" w:rsidR="00C53DC4" w:rsidRPr="0014115D" w:rsidRDefault="00000000">
      <w:pPr>
        <w:spacing w:after="0"/>
        <w:rPr>
          <w:rFonts w:ascii="Times New Roman" w:hAnsi="Times New Roman" w:cs="Times New Roman"/>
        </w:rPr>
      </w:pPr>
      <w:r w:rsidRPr="0014115D">
        <w:rPr>
          <w:rFonts w:ascii="Times New Roman" w:hAnsi="Times New Roman" w:cs="Times New Roman"/>
        </w:rPr>
        <w:t>When you decided to get vaccinated, what was access to vaccines, like in Canada</w:t>
      </w:r>
      <w:r w:rsidR="0014115D" w:rsidRPr="0014115D">
        <w:rPr>
          <w:rFonts w:ascii="Times New Roman" w:hAnsi="Times New Roman" w:cs="Times New Roman"/>
        </w:rPr>
        <w:t>?</w:t>
      </w:r>
    </w:p>
    <w:p w14:paraId="2E271B5C" w14:textId="77777777" w:rsidR="00C53DC4" w:rsidRPr="0014115D" w:rsidRDefault="00C53DC4">
      <w:pPr>
        <w:spacing w:after="0"/>
        <w:rPr>
          <w:rFonts w:ascii="Times New Roman" w:hAnsi="Times New Roman" w:cs="Times New Roman"/>
        </w:rPr>
      </w:pPr>
    </w:p>
    <w:p w14:paraId="2D515231" w14:textId="77777777" w:rsidR="00C53DC4" w:rsidRPr="0014115D" w:rsidRDefault="00000000">
      <w:pPr>
        <w:spacing w:after="0"/>
        <w:rPr>
          <w:rFonts w:ascii="Times New Roman" w:hAnsi="Times New Roman" w:cs="Times New Roman"/>
        </w:rPr>
      </w:pPr>
      <w:r w:rsidRPr="0014115D">
        <w:rPr>
          <w:rFonts w:ascii="Times New Roman" w:hAnsi="Times New Roman" w:cs="Times New Roman"/>
          <w:b/>
        </w:rPr>
        <w:t xml:space="preserve">Steve </w:t>
      </w:r>
      <w:proofErr w:type="gramStart"/>
      <w:r w:rsidRPr="0014115D">
        <w:rPr>
          <w:rFonts w:ascii="Times New Roman" w:hAnsi="Times New Roman" w:cs="Times New Roman"/>
          <w:b/>
        </w:rPr>
        <w:t xml:space="preserve">Ramsey  </w:t>
      </w:r>
      <w:r w:rsidRPr="0014115D">
        <w:rPr>
          <w:rFonts w:ascii="Times New Roman" w:hAnsi="Times New Roman" w:cs="Times New Roman"/>
        </w:rPr>
        <w:t>52:33</w:t>
      </w:r>
      <w:proofErr w:type="gramEnd"/>
    </w:p>
    <w:p w14:paraId="23CAFD5D" w14:textId="42882289" w:rsidR="00C53DC4" w:rsidRPr="0014115D" w:rsidRDefault="0014115D">
      <w:pPr>
        <w:spacing w:after="0"/>
        <w:rPr>
          <w:rFonts w:ascii="Times New Roman" w:hAnsi="Times New Roman" w:cs="Times New Roman"/>
        </w:rPr>
      </w:pPr>
      <w:r w:rsidRPr="0014115D">
        <w:rPr>
          <w:rFonts w:ascii="Times New Roman" w:hAnsi="Times New Roman" w:cs="Times New Roman"/>
        </w:rPr>
        <w:t>W</w:t>
      </w:r>
      <w:r w:rsidR="00000000" w:rsidRPr="0014115D">
        <w:rPr>
          <w:rFonts w:ascii="Times New Roman" w:hAnsi="Times New Roman" w:cs="Times New Roman"/>
        </w:rPr>
        <w:t xml:space="preserve">e got </w:t>
      </w:r>
      <w:proofErr w:type="gramStart"/>
      <w:r w:rsidR="00000000" w:rsidRPr="0014115D">
        <w:rPr>
          <w:rFonts w:ascii="Times New Roman" w:hAnsi="Times New Roman" w:cs="Times New Roman"/>
        </w:rPr>
        <w:t>all of</w:t>
      </w:r>
      <w:proofErr w:type="gramEnd"/>
      <w:r w:rsidR="00000000" w:rsidRPr="0014115D">
        <w:rPr>
          <w:rFonts w:ascii="Times New Roman" w:hAnsi="Times New Roman" w:cs="Times New Roman"/>
        </w:rPr>
        <w:t xml:space="preserve"> a marshal without the </w:t>
      </w:r>
      <w:proofErr w:type="spellStart"/>
      <w:r w:rsidR="00000000" w:rsidRPr="0014115D">
        <w:rPr>
          <w:rFonts w:ascii="Times New Roman" w:hAnsi="Times New Roman" w:cs="Times New Roman"/>
        </w:rPr>
        <w:t>Maderna</w:t>
      </w:r>
      <w:proofErr w:type="spellEnd"/>
      <w:r w:rsidR="00000000" w:rsidRPr="0014115D">
        <w:rPr>
          <w:rFonts w:ascii="Times New Roman" w:hAnsi="Times New Roman" w:cs="Times New Roman"/>
        </w:rPr>
        <w:t xml:space="preserve">. And what I did, because I did also a lot of studies. </w:t>
      </w:r>
      <w:proofErr w:type="gramStart"/>
      <w:r w:rsidR="00000000" w:rsidRPr="0014115D">
        <w:rPr>
          <w:rFonts w:ascii="Times New Roman" w:hAnsi="Times New Roman" w:cs="Times New Roman"/>
        </w:rPr>
        <w:t>So</w:t>
      </w:r>
      <w:proofErr w:type="gramEnd"/>
      <w:r w:rsidR="00000000" w:rsidRPr="0014115D">
        <w:rPr>
          <w:rFonts w:ascii="Times New Roman" w:hAnsi="Times New Roman" w:cs="Times New Roman"/>
        </w:rPr>
        <w:t xml:space="preserve"> I got I sometimes in a weekend, I stay up to two o'clock at night, studying everything from Middle East, all the news, BBC, CBC, CNN and all this and I check everything the left and the right, and I see the data and I see how many people die with this vaccine. How many people die, this vaccine and the ages. And, you know, until I zoom on </w:t>
      </w:r>
      <w:proofErr w:type="spellStart"/>
      <w:r w:rsidR="00000000" w:rsidRPr="0014115D">
        <w:rPr>
          <w:rFonts w:ascii="Times New Roman" w:hAnsi="Times New Roman" w:cs="Times New Roman"/>
        </w:rPr>
        <w:t>Maderna</w:t>
      </w:r>
      <w:proofErr w:type="spellEnd"/>
      <w:r w:rsidR="00000000" w:rsidRPr="0014115D">
        <w:rPr>
          <w:rFonts w:ascii="Times New Roman" w:hAnsi="Times New Roman" w:cs="Times New Roman"/>
        </w:rPr>
        <w:t xml:space="preserve">, the turn to be for me, it's </w:t>
      </w:r>
      <w:proofErr w:type="gramStart"/>
      <w:r w:rsidR="00000000" w:rsidRPr="0014115D">
        <w:rPr>
          <w:rFonts w:ascii="Times New Roman" w:hAnsi="Times New Roman" w:cs="Times New Roman"/>
        </w:rPr>
        <w:t>more safe</w:t>
      </w:r>
      <w:proofErr w:type="gramEnd"/>
      <w:r w:rsidR="00000000" w:rsidRPr="0014115D">
        <w:rPr>
          <w:rFonts w:ascii="Times New Roman" w:hAnsi="Times New Roman" w:cs="Times New Roman"/>
        </w:rPr>
        <w:t xml:space="preserve"> and more. And I guess </w:t>
      </w:r>
      <w:proofErr w:type="gramStart"/>
      <w:r w:rsidR="00000000" w:rsidRPr="0014115D">
        <w:rPr>
          <w:rFonts w:ascii="Times New Roman" w:hAnsi="Times New Roman" w:cs="Times New Roman"/>
        </w:rPr>
        <w:t>not</w:t>
      </w:r>
      <w:proofErr w:type="gramEnd"/>
      <w:r w:rsidR="00000000" w:rsidRPr="0014115D">
        <w:rPr>
          <w:rFonts w:ascii="Times New Roman" w:hAnsi="Times New Roman" w:cs="Times New Roman"/>
        </w:rPr>
        <w:t xml:space="preserve"> too much negative things about it compared to other ones you remember. But of course, later the data told us it wasn't the vaccine, but it was </w:t>
      </w:r>
      <w:proofErr w:type="gramStart"/>
      <w:r w:rsidR="00000000" w:rsidRPr="0014115D">
        <w:rPr>
          <w:rFonts w:ascii="Times New Roman" w:hAnsi="Times New Roman" w:cs="Times New Roman"/>
        </w:rPr>
        <w:t>decide</w:t>
      </w:r>
      <w:proofErr w:type="gramEnd"/>
      <w:r w:rsidR="00000000" w:rsidRPr="0014115D">
        <w:rPr>
          <w:rFonts w:ascii="Times New Roman" w:hAnsi="Times New Roman" w:cs="Times New Roman"/>
        </w:rPr>
        <w:t xml:space="preserve"> if it was because of you know, the higher risk people than the more higher risk, the more you get in trouble. And I took the Madrona I didn't. After three, four months, like after the study, I was sure you know, this virus leader, this vaccine will protect me against the virus. </w:t>
      </w:r>
      <w:proofErr w:type="gramStart"/>
      <w:r w:rsidR="00000000" w:rsidRPr="0014115D">
        <w:rPr>
          <w:rFonts w:ascii="Times New Roman" w:hAnsi="Times New Roman" w:cs="Times New Roman"/>
        </w:rPr>
        <w:t>So</w:t>
      </w:r>
      <w:proofErr w:type="gramEnd"/>
      <w:r w:rsidR="00000000" w:rsidRPr="0014115D">
        <w:rPr>
          <w:rFonts w:ascii="Times New Roman" w:hAnsi="Times New Roman" w:cs="Times New Roman"/>
        </w:rPr>
        <w:t xml:space="preserve"> I took it without any fear. That's the first one. You know, and of course, the second we took it because I waited again for the data. Remember, the data took time to find out that you will get 70% to 75% with </w:t>
      </w:r>
      <w:proofErr w:type="spellStart"/>
      <w:r w:rsidR="00000000" w:rsidRPr="0014115D">
        <w:rPr>
          <w:rFonts w:ascii="Times New Roman" w:hAnsi="Times New Roman" w:cs="Times New Roman"/>
        </w:rPr>
        <w:t>Maderna</w:t>
      </w:r>
      <w:proofErr w:type="spellEnd"/>
      <w:r w:rsidR="00000000" w:rsidRPr="0014115D">
        <w:rPr>
          <w:rFonts w:ascii="Times New Roman" w:hAnsi="Times New Roman" w:cs="Times New Roman"/>
        </w:rPr>
        <w:t>. If you get a second booster, you know</w:t>
      </w:r>
      <w:r w:rsidRPr="0014115D">
        <w:rPr>
          <w:rFonts w:ascii="Times New Roman" w:hAnsi="Times New Roman" w:cs="Times New Roman"/>
        </w:rPr>
        <w:t>?</w:t>
      </w:r>
    </w:p>
    <w:p w14:paraId="3D66B147" w14:textId="77777777" w:rsidR="00C53DC4" w:rsidRPr="0014115D" w:rsidRDefault="00C53DC4">
      <w:pPr>
        <w:spacing w:after="0"/>
        <w:rPr>
          <w:rFonts w:ascii="Times New Roman" w:hAnsi="Times New Roman" w:cs="Times New Roman"/>
        </w:rPr>
      </w:pPr>
    </w:p>
    <w:p w14:paraId="27ABB820" w14:textId="77777777" w:rsidR="00C53DC4" w:rsidRPr="0014115D" w:rsidRDefault="00000000">
      <w:pPr>
        <w:spacing w:after="0"/>
        <w:rPr>
          <w:rFonts w:ascii="Times New Roman" w:hAnsi="Times New Roman" w:cs="Times New Roman"/>
        </w:rPr>
      </w:pPr>
      <w:r w:rsidRPr="0014115D">
        <w:rPr>
          <w:rFonts w:ascii="Times New Roman" w:hAnsi="Times New Roman" w:cs="Times New Roman"/>
          <w:b/>
        </w:rPr>
        <w:t xml:space="preserve">Kit </w:t>
      </w:r>
      <w:proofErr w:type="gramStart"/>
      <w:r w:rsidRPr="0014115D">
        <w:rPr>
          <w:rFonts w:ascii="Times New Roman" w:hAnsi="Times New Roman" w:cs="Times New Roman"/>
          <w:b/>
        </w:rPr>
        <w:t xml:space="preserve">Heintzman  </w:t>
      </w:r>
      <w:r w:rsidRPr="0014115D">
        <w:rPr>
          <w:rFonts w:ascii="Times New Roman" w:hAnsi="Times New Roman" w:cs="Times New Roman"/>
        </w:rPr>
        <w:t>54:05</w:t>
      </w:r>
      <w:proofErr w:type="gramEnd"/>
    </w:p>
    <w:p w14:paraId="01C37A79" w14:textId="469EB939" w:rsidR="00C53DC4" w:rsidRPr="0014115D" w:rsidRDefault="0014115D">
      <w:pPr>
        <w:spacing w:after="0"/>
        <w:rPr>
          <w:rFonts w:ascii="Times New Roman" w:hAnsi="Times New Roman" w:cs="Times New Roman"/>
        </w:rPr>
      </w:pPr>
      <w:r w:rsidRPr="0014115D">
        <w:rPr>
          <w:rFonts w:ascii="Times New Roman" w:hAnsi="Times New Roman" w:cs="Times New Roman"/>
        </w:rPr>
        <w:t>O</w:t>
      </w:r>
      <w:r w:rsidR="00000000" w:rsidRPr="0014115D">
        <w:rPr>
          <w:rFonts w:ascii="Times New Roman" w:hAnsi="Times New Roman" w:cs="Times New Roman"/>
        </w:rPr>
        <w:t>ther than the pandemic, what have been some of the other social and political issues on your mind over the last couple of years?</w:t>
      </w:r>
    </w:p>
    <w:p w14:paraId="433E1513" w14:textId="77777777" w:rsidR="00C53DC4" w:rsidRPr="0014115D" w:rsidRDefault="00C53DC4">
      <w:pPr>
        <w:spacing w:after="0"/>
        <w:rPr>
          <w:rFonts w:ascii="Times New Roman" w:hAnsi="Times New Roman" w:cs="Times New Roman"/>
        </w:rPr>
      </w:pPr>
    </w:p>
    <w:p w14:paraId="3FBB5EAF" w14:textId="77777777" w:rsidR="00C53DC4" w:rsidRPr="0014115D" w:rsidRDefault="00000000">
      <w:pPr>
        <w:spacing w:after="0"/>
        <w:rPr>
          <w:rFonts w:ascii="Times New Roman" w:hAnsi="Times New Roman" w:cs="Times New Roman"/>
        </w:rPr>
      </w:pPr>
      <w:r w:rsidRPr="0014115D">
        <w:rPr>
          <w:rFonts w:ascii="Times New Roman" w:hAnsi="Times New Roman" w:cs="Times New Roman"/>
          <w:b/>
        </w:rPr>
        <w:t xml:space="preserve">Steve </w:t>
      </w:r>
      <w:proofErr w:type="gramStart"/>
      <w:r w:rsidRPr="0014115D">
        <w:rPr>
          <w:rFonts w:ascii="Times New Roman" w:hAnsi="Times New Roman" w:cs="Times New Roman"/>
          <w:b/>
        </w:rPr>
        <w:t xml:space="preserve">Ramsey  </w:t>
      </w:r>
      <w:r w:rsidRPr="0014115D">
        <w:rPr>
          <w:rFonts w:ascii="Times New Roman" w:hAnsi="Times New Roman" w:cs="Times New Roman"/>
        </w:rPr>
        <w:t>54:13</w:t>
      </w:r>
      <w:proofErr w:type="gramEnd"/>
    </w:p>
    <w:p w14:paraId="122C35D2" w14:textId="77777777" w:rsidR="00C53DC4" w:rsidRPr="0014115D" w:rsidRDefault="00000000">
      <w:pPr>
        <w:spacing w:after="0"/>
        <w:rPr>
          <w:rFonts w:ascii="Times New Roman" w:hAnsi="Times New Roman" w:cs="Times New Roman"/>
        </w:rPr>
      </w:pPr>
      <w:r w:rsidRPr="0014115D">
        <w:rPr>
          <w:rFonts w:ascii="Times New Roman" w:hAnsi="Times New Roman" w:cs="Times New Roman"/>
        </w:rPr>
        <w:t xml:space="preserve">Well, I was worried about war. In the beginning. I said here we go in the middle of viruses. And when Trump was there, because Trump would be more there's a Trump was kind of very aggressive. And I thought he can attack Iran. You know, that was kind of in my mind. I wish he did before he </w:t>
      </w:r>
      <w:proofErr w:type="gramStart"/>
      <w:r w:rsidRPr="0014115D">
        <w:rPr>
          <w:rFonts w:ascii="Times New Roman" w:hAnsi="Times New Roman" w:cs="Times New Roman"/>
        </w:rPr>
        <w:t>leave</w:t>
      </w:r>
      <w:proofErr w:type="gramEnd"/>
      <w:r w:rsidRPr="0014115D">
        <w:rPr>
          <w:rFonts w:ascii="Times New Roman" w:hAnsi="Times New Roman" w:cs="Times New Roman"/>
        </w:rPr>
        <w:t xml:space="preserve">. I know some people don't like to hear that. But that's my </w:t>
      </w:r>
      <w:proofErr w:type="spellStart"/>
      <w:r w:rsidRPr="0014115D">
        <w:rPr>
          <w:rFonts w:ascii="Times New Roman" w:hAnsi="Times New Roman" w:cs="Times New Roman"/>
        </w:rPr>
        <w:t>my</w:t>
      </w:r>
      <w:proofErr w:type="spellEnd"/>
      <w:r w:rsidRPr="0014115D">
        <w:rPr>
          <w:rFonts w:ascii="Times New Roman" w:hAnsi="Times New Roman" w:cs="Times New Roman"/>
        </w:rPr>
        <w:t xml:space="preserve"> belief. You know, and I think they are the worst virus </w:t>
      </w:r>
      <w:proofErr w:type="gramStart"/>
      <w:r w:rsidRPr="0014115D">
        <w:rPr>
          <w:rFonts w:ascii="Times New Roman" w:hAnsi="Times New Roman" w:cs="Times New Roman"/>
        </w:rPr>
        <w:t>in</w:t>
      </w:r>
      <w:proofErr w:type="gramEnd"/>
      <w:r w:rsidRPr="0014115D">
        <w:rPr>
          <w:rFonts w:ascii="Times New Roman" w:hAnsi="Times New Roman" w:cs="Times New Roman"/>
        </w:rPr>
        <w:t xml:space="preserve"> this earth. It's not the COVID of China, but the Iran influence. They destroy Lebanon, they destroy Yemen, Syria, Iraq, millions die, because they were the one who brought the Americans because of the oil and things American light, just to invade Iraq. And look what happened. Some of my family members still live in Iraq. They destroy it, you know, I mean, there is way you can get rid of leadership without destroying the country. But for them, it doesn't work that they </w:t>
      </w:r>
      <w:proofErr w:type="gramStart"/>
      <w:r w:rsidRPr="0014115D">
        <w:rPr>
          <w:rFonts w:ascii="Times New Roman" w:hAnsi="Times New Roman" w:cs="Times New Roman"/>
        </w:rPr>
        <w:t>have to</w:t>
      </w:r>
      <w:proofErr w:type="gramEnd"/>
      <w:r w:rsidRPr="0014115D">
        <w:rPr>
          <w:rFonts w:ascii="Times New Roman" w:hAnsi="Times New Roman" w:cs="Times New Roman"/>
        </w:rPr>
        <w:t xml:space="preserve"> destroy the country. </w:t>
      </w:r>
      <w:proofErr w:type="gramStart"/>
      <w:r w:rsidRPr="0014115D">
        <w:rPr>
          <w:rFonts w:ascii="Times New Roman" w:hAnsi="Times New Roman" w:cs="Times New Roman"/>
        </w:rPr>
        <w:t>So</w:t>
      </w:r>
      <w:proofErr w:type="gramEnd"/>
      <w:r w:rsidRPr="0014115D">
        <w:rPr>
          <w:rFonts w:ascii="Times New Roman" w:hAnsi="Times New Roman" w:cs="Times New Roman"/>
        </w:rPr>
        <w:t xml:space="preserve"> they could rebuild it. </w:t>
      </w:r>
      <w:proofErr w:type="gramStart"/>
      <w:r w:rsidRPr="0014115D">
        <w:rPr>
          <w:rFonts w:ascii="Times New Roman" w:hAnsi="Times New Roman" w:cs="Times New Roman"/>
        </w:rPr>
        <w:t>So</w:t>
      </w:r>
      <w:proofErr w:type="gramEnd"/>
      <w:r w:rsidRPr="0014115D">
        <w:rPr>
          <w:rFonts w:ascii="Times New Roman" w:hAnsi="Times New Roman" w:cs="Times New Roman"/>
        </w:rPr>
        <w:t xml:space="preserve"> they could get billions of dollars up, and they could get discount on oil. That's what Biden went to God. You know, Biden went to Saudi just to force them. Because he's not </w:t>
      </w:r>
      <w:proofErr w:type="gramStart"/>
      <w:r w:rsidRPr="0014115D">
        <w:rPr>
          <w:rFonts w:ascii="Times New Roman" w:hAnsi="Times New Roman" w:cs="Times New Roman"/>
        </w:rPr>
        <w:t>really good</w:t>
      </w:r>
      <w:proofErr w:type="gramEnd"/>
      <w:r w:rsidRPr="0014115D">
        <w:rPr>
          <w:rFonts w:ascii="Times New Roman" w:hAnsi="Times New Roman" w:cs="Times New Roman"/>
        </w:rPr>
        <w:t xml:space="preserve"> diplomatic. You know, in the beginning, he started attacking them. You shouldn't even you have to let the FM guys administer attacking the Mueller president. And when he goes to jail, I don't know that the Minister of whatever say that I will see to it. I didn't say that. But you don't go and attack. And of course, now they don't give they know about shoulder with you. And you go to Israel, and of course, all placebo effect again, nobody's going </w:t>
      </w:r>
      <w:r w:rsidRPr="0014115D">
        <w:rPr>
          <w:rFonts w:ascii="Times New Roman" w:hAnsi="Times New Roman" w:cs="Times New Roman"/>
        </w:rPr>
        <w:lastRenderedPageBreak/>
        <w:t xml:space="preserve">to resolve Palestinian issue. Nobody. And he tried to show to the Middle East, you know, we are working on the Israeli then he went to Saudi, he didn't even shake his hand, he </w:t>
      </w:r>
      <w:proofErr w:type="gramStart"/>
      <w:r w:rsidRPr="0014115D">
        <w:rPr>
          <w:rFonts w:ascii="Times New Roman" w:hAnsi="Times New Roman" w:cs="Times New Roman"/>
        </w:rPr>
        <w:t>shake</w:t>
      </w:r>
      <w:proofErr w:type="gramEnd"/>
      <w:r w:rsidRPr="0014115D">
        <w:rPr>
          <w:rFonts w:ascii="Times New Roman" w:hAnsi="Times New Roman" w:cs="Times New Roman"/>
        </w:rPr>
        <w:t xml:space="preserve"> the hand of Prime Minister. But you and Arabic people are very, very sensitive when it comes to this issue. And I read stuff you guys don't read because I did in Arabic. And </w:t>
      </w:r>
      <w:proofErr w:type="gramStart"/>
      <w:r w:rsidRPr="0014115D">
        <w:rPr>
          <w:rFonts w:ascii="Times New Roman" w:hAnsi="Times New Roman" w:cs="Times New Roman"/>
        </w:rPr>
        <w:t>now and</w:t>
      </w:r>
      <w:proofErr w:type="gramEnd"/>
      <w:r w:rsidRPr="0014115D">
        <w:rPr>
          <w:rFonts w:ascii="Times New Roman" w:hAnsi="Times New Roman" w:cs="Times New Roman"/>
        </w:rPr>
        <w:t xml:space="preserve"> they focus on </w:t>
      </w:r>
      <w:proofErr w:type="spellStart"/>
      <w:r w:rsidRPr="0014115D">
        <w:rPr>
          <w:rFonts w:ascii="Times New Roman" w:hAnsi="Times New Roman" w:cs="Times New Roman"/>
        </w:rPr>
        <w:t>on</w:t>
      </w:r>
      <w:proofErr w:type="spellEnd"/>
      <w:r w:rsidRPr="0014115D">
        <w:rPr>
          <w:rFonts w:ascii="Times New Roman" w:hAnsi="Times New Roman" w:cs="Times New Roman"/>
        </w:rPr>
        <w:t xml:space="preserve"> this issue, this respectful they call him and all that. And then he just </w:t>
      </w:r>
      <w:proofErr w:type="gramStart"/>
      <w:r w:rsidRPr="0014115D">
        <w:rPr>
          <w:rFonts w:ascii="Times New Roman" w:hAnsi="Times New Roman" w:cs="Times New Roman"/>
        </w:rPr>
        <w:t>declare</w:t>
      </w:r>
      <w:proofErr w:type="gramEnd"/>
      <w:r w:rsidRPr="0014115D">
        <w:rPr>
          <w:rFonts w:ascii="Times New Roman" w:hAnsi="Times New Roman" w:cs="Times New Roman"/>
        </w:rPr>
        <w:t xml:space="preserve">, Wyden said I didn't come in Saudi to meet the Prime Minister, but I come to him for the region about oil. </w:t>
      </w:r>
      <w:proofErr w:type="gramStart"/>
      <w:r w:rsidRPr="0014115D">
        <w:rPr>
          <w:rFonts w:ascii="Times New Roman" w:hAnsi="Times New Roman" w:cs="Times New Roman"/>
        </w:rPr>
        <w:t>So</w:t>
      </w:r>
      <w:proofErr w:type="gramEnd"/>
      <w:r w:rsidRPr="0014115D">
        <w:rPr>
          <w:rFonts w:ascii="Times New Roman" w:hAnsi="Times New Roman" w:cs="Times New Roman"/>
        </w:rPr>
        <w:t xml:space="preserve"> try not to give a weak spot to the Republicans. Because the Republicans are they say, look, he went there bagging them for oil and things. And </w:t>
      </w:r>
      <w:proofErr w:type="gramStart"/>
      <w:r w:rsidRPr="0014115D">
        <w:rPr>
          <w:rFonts w:ascii="Times New Roman" w:hAnsi="Times New Roman" w:cs="Times New Roman"/>
        </w:rPr>
        <w:t>so</w:t>
      </w:r>
      <w:proofErr w:type="gramEnd"/>
      <w:r w:rsidRPr="0014115D">
        <w:rPr>
          <w:rFonts w:ascii="Times New Roman" w:hAnsi="Times New Roman" w:cs="Times New Roman"/>
        </w:rPr>
        <w:t xml:space="preserve"> he should leave all this to an energy ministers with the group, very diplomatic, very smart dealing and willing, and leave and focus on reducing the tax and build an America and focus on making sure the Unity even if even if I met with him. Now if I'm Biden, the first thing I stopped was going on. I said, Listen, Trump made a mistake. Let's stop the damn thing the Colton thinks and the witch hunt. I know what's wrong. I know you've done this wrong. If we go to Christians, let's do it. Forget it, please is okay with you. You okay with you? Let's focus on </w:t>
      </w:r>
      <w:proofErr w:type="gramStart"/>
      <w:r w:rsidRPr="0014115D">
        <w:rPr>
          <w:rFonts w:ascii="Times New Roman" w:hAnsi="Times New Roman" w:cs="Times New Roman"/>
        </w:rPr>
        <w:t>issue</w:t>
      </w:r>
      <w:proofErr w:type="gramEnd"/>
      <w:r w:rsidRPr="0014115D">
        <w:rPr>
          <w:rFonts w:ascii="Times New Roman" w:hAnsi="Times New Roman" w:cs="Times New Roman"/>
        </w:rPr>
        <w:t xml:space="preserve"> about gun control a little bit. We're going to forgive this. But you </w:t>
      </w:r>
      <w:proofErr w:type="gramStart"/>
      <w:r w:rsidRPr="0014115D">
        <w:rPr>
          <w:rFonts w:ascii="Times New Roman" w:hAnsi="Times New Roman" w:cs="Times New Roman"/>
        </w:rPr>
        <w:t>have to</w:t>
      </w:r>
      <w:proofErr w:type="gramEnd"/>
      <w:r w:rsidRPr="0014115D">
        <w:rPr>
          <w:rFonts w:ascii="Times New Roman" w:hAnsi="Times New Roman" w:cs="Times New Roman"/>
        </w:rPr>
        <w:t xml:space="preserve"> give me something here. And so on. </w:t>
      </w:r>
      <w:proofErr w:type="gramStart"/>
      <w:r w:rsidRPr="0014115D">
        <w:rPr>
          <w:rFonts w:ascii="Times New Roman" w:hAnsi="Times New Roman" w:cs="Times New Roman"/>
        </w:rPr>
        <w:t>When</w:t>
      </w:r>
      <w:proofErr w:type="gramEnd"/>
      <w:r w:rsidRPr="0014115D">
        <w:rPr>
          <w:rFonts w:ascii="Times New Roman" w:hAnsi="Times New Roman" w:cs="Times New Roman"/>
        </w:rPr>
        <w:t xml:space="preserve"> you be kind Trust me, the other person tried to be kind of a little bit kind. Without kindness. This country will kill each other. And that's exactly what Russia and China won. They </w:t>
      </w:r>
      <w:proofErr w:type="gramStart"/>
      <w:r w:rsidRPr="0014115D">
        <w:rPr>
          <w:rFonts w:ascii="Times New Roman" w:hAnsi="Times New Roman" w:cs="Times New Roman"/>
        </w:rPr>
        <w:t>won because</w:t>
      </w:r>
      <w:proofErr w:type="gramEnd"/>
      <w:r w:rsidRPr="0014115D">
        <w:rPr>
          <w:rFonts w:ascii="Times New Roman" w:hAnsi="Times New Roman" w:cs="Times New Roman"/>
        </w:rPr>
        <w:t xml:space="preserve"> not because they superpower the economy, but because they turn us against each other. And that's when I finally wake up. And I thought here we go, if I going to hit the Chinese my friend here or be prejudiced, I make the Chinese Communist when, because make they make me sick, they make me not a human, they make me hate monger. And they did a good job of it. And imagine I can judge myself nicely. Imagine people who don't have that level, and they have </w:t>
      </w:r>
      <w:proofErr w:type="gramStart"/>
      <w:r w:rsidRPr="0014115D">
        <w:rPr>
          <w:rFonts w:ascii="Times New Roman" w:hAnsi="Times New Roman" w:cs="Times New Roman"/>
        </w:rPr>
        <w:t>the head</w:t>
      </w:r>
      <w:proofErr w:type="gramEnd"/>
      <w:r w:rsidRPr="0014115D">
        <w:rPr>
          <w:rFonts w:ascii="Times New Roman" w:hAnsi="Times New Roman" w:cs="Times New Roman"/>
        </w:rPr>
        <w:t xml:space="preserve"> up to him and </w:t>
      </w:r>
      <w:proofErr w:type="gramStart"/>
      <w:r w:rsidRPr="0014115D">
        <w:rPr>
          <w:rFonts w:ascii="Times New Roman" w:hAnsi="Times New Roman" w:cs="Times New Roman"/>
        </w:rPr>
        <w:t>they</w:t>
      </w:r>
      <w:proofErr w:type="gramEnd"/>
      <w:r w:rsidRPr="0014115D">
        <w:rPr>
          <w:rFonts w:ascii="Times New Roman" w:hAnsi="Times New Roman" w:cs="Times New Roman"/>
        </w:rPr>
        <w:t xml:space="preserve"> full of hate and anger and things. They cannot change those people, most people. And to me, it's usually inherited when more hating you buddy, believe it or not. Chemically, you affect the DNA, you pass it </w:t>
      </w:r>
      <w:proofErr w:type="gramStart"/>
      <w:r w:rsidRPr="0014115D">
        <w:rPr>
          <w:rFonts w:ascii="Times New Roman" w:hAnsi="Times New Roman" w:cs="Times New Roman"/>
        </w:rPr>
        <w:t>you</w:t>
      </w:r>
      <w:proofErr w:type="gramEnd"/>
      <w:r w:rsidRPr="0014115D">
        <w:rPr>
          <w:rFonts w:ascii="Times New Roman" w:hAnsi="Times New Roman" w:cs="Times New Roman"/>
        </w:rPr>
        <w:t xml:space="preserve"> generation. People think well, there is no doctor, but I started out about that. </w:t>
      </w:r>
      <w:proofErr w:type="gramStart"/>
      <w:r w:rsidRPr="0014115D">
        <w:rPr>
          <w:rFonts w:ascii="Times New Roman" w:hAnsi="Times New Roman" w:cs="Times New Roman"/>
        </w:rPr>
        <w:t>And it</w:t>
      </w:r>
      <w:proofErr w:type="gramEnd"/>
      <w:r w:rsidRPr="0014115D">
        <w:rPr>
          <w:rFonts w:ascii="Times New Roman" w:hAnsi="Times New Roman" w:cs="Times New Roman"/>
        </w:rPr>
        <w:t xml:space="preserve"> </w:t>
      </w:r>
      <w:proofErr w:type="spellStart"/>
      <w:r w:rsidRPr="0014115D">
        <w:rPr>
          <w:rFonts w:ascii="Times New Roman" w:hAnsi="Times New Roman" w:cs="Times New Roman"/>
        </w:rPr>
        <w:t>it</w:t>
      </w:r>
      <w:proofErr w:type="spellEnd"/>
      <w:r w:rsidRPr="0014115D">
        <w:rPr>
          <w:rFonts w:ascii="Times New Roman" w:hAnsi="Times New Roman" w:cs="Times New Roman"/>
        </w:rPr>
        <w:t xml:space="preserve"> happened. More negative, you are more anger and </w:t>
      </w:r>
      <w:proofErr w:type="gramStart"/>
      <w:r w:rsidRPr="0014115D">
        <w:rPr>
          <w:rFonts w:ascii="Times New Roman" w:hAnsi="Times New Roman" w:cs="Times New Roman"/>
        </w:rPr>
        <w:t>depression</w:t>
      </w:r>
      <w:proofErr w:type="gramEnd"/>
      <w:r w:rsidRPr="0014115D">
        <w:rPr>
          <w:rFonts w:ascii="Times New Roman" w:hAnsi="Times New Roman" w:cs="Times New Roman"/>
        </w:rPr>
        <w:t xml:space="preserve">, you pass it your DNA, you pass it to the kids, you create generation of hateful people, anger and depressed and thanks. And we already have 20% of our society, mentally ill one of each five in North America, they have some sort of personal problem. Imagine if he inherited all this again, plus what he </w:t>
      </w:r>
      <w:proofErr w:type="gramStart"/>
      <w:r w:rsidRPr="0014115D">
        <w:rPr>
          <w:rFonts w:ascii="Times New Roman" w:hAnsi="Times New Roman" w:cs="Times New Roman"/>
        </w:rPr>
        <w:t>see</w:t>
      </w:r>
      <w:proofErr w:type="gramEnd"/>
      <w:r w:rsidRPr="0014115D">
        <w:rPr>
          <w:rFonts w:ascii="Times New Roman" w:hAnsi="Times New Roman" w:cs="Times New Roman"/>
        </w:rPr>
        <w:t xml:space="preserve"> in the media. That's what he </w:t>
      </w:r>
      <w:proofErr w:type="gramStart"/>
      <w:r w:rsidRPr="0014115D">
        <w:rPr>
          <w:rFonts w:ascii="Times New Roman" w:hAnsi="Times New Roman" w:cs="Times New Roman"/>
        </w:rPr>
        <w:t>see</w:t>
      </w:r>
      <w:proofErr w:type="gramEnd"/>
      <w:r w:rsidRPr="0014115D">
        <w:rPr>
          <w:rFonts w:ascii="Times New Roman" w:hAnsi="Times New Roman" w:cs="Times New Roman"/>
        </w:rPr>
        <w:t xml:space="preserve"> all those mass murderer and a killer and, you know, so it's everything work together. Like they </w:t>
      </w:r>
      <w:proofErr w:type="gramStart"/>
      <w:r w:rsidRPr="0014115D">
        <w:rPr>
          <w:rFonts w:ascii="Times New Roman" w:hAnsi="Times New Roman" w:cs="Times New Roman"/>
        </w:rPr>
        <w:t>have to</w:t>
      </w:r>
      <w:proofErr w:type="gramEnd"/>
      <w:r w:rsidRPr="0014115D">
        <w:rPr>
          <w:rFonts w:ascii="Times New Roman" w:hAnsi="Times New Roman" w:cs="Times New Roman"/>
        </w:rPr>
        <w:t xml:space="preserve"> be started with </w:t>
      </w:r>
      <w:proofErr w:type="gramStart"/>
      <w:r w:rsidRPr="0014115D">
        <w:rPr>
          <w:rFonts w:ascii="Times New Roman" w:hAnsi="Times New Roman" w:cs="Times New Roman"/>
        </w:rPr>
        <w:t>the diplomacy</w:t>
      </w:r>
      <w:proofErr w:type="gramEnd"/>
      <w:r w:rsidRPr="0014115D">
        <w:rPr>
          <w:rFonts w:ascii="Times New Roman" w:hAnsi="Times New Roman" w:cs="Times New Roman"/>
        </w:rPr>
        <w:t xml:space="preserve">, the kindness, and then bridging </w:t>
      </w:r>
      <w:proofErr w:type="spellStart"/>
      <w:r w:rsidRPr="0014115D">
        <w:rPr>
          <w:rFonts w:ascii="Times New Roman" w:hAnsi="Times New Roman" w:cs="Times New Roman"/>
        </w:rPr>
        <w:t>bridging</w:t>
      </w:r>
      <w:proofErr w:type="spellEnd"/>
      <w:r w:rsidRPr="0014115D">
        <w:rPr>
          <w:rFonts w:ascii="Times New Roman" w:hAnsi="Times New Roman" w:cs="Times New Roman"/>
        </w:rPr>
        <w:t xml:space="preserve"> between these. Now we don't we destroy the </w:t>
      </w:r>
      <w:proofErr w:type="gramStart"/>
      <w:r w:rsidRPr="0014115D">
        <w:rPr>
          <w:rFonts w:ascii="Times New Roman" w:hAnsi="Times New Roman" w:cs="Times New Roman"/>
        </w:rPr>
        <w:t>bridge</w:t>
      </w:r>
      <w:proofErr w:type="gramEnd"/>
      <w:r w:rsidRPr="0014115D">
        <w:rPr>
          <w:rFonts w:ascii="Times New Roman" w:hAnsi="Times New Roman" w:cs="Times New Roman"/>
        </w:rPr>
        <w:t xml:space="preserve"> and we destroy the bridging between us between the right and left between our people, we lose the trust. And then when you lose </w:t>
      </w:r>
      <w:proofErr w:type="gramStart"/>
      <w:r w:rsidRPr="0014115D">
        <w:rPr>
          <w:rFonts w:ascii="Times New Roman" w:hAnsi="Times New Roman" w:cs="Times New Roman"/>
        </w:rPr>
        <w:t>the trust</w:t>
      </w:r>
      <w:proofErr w:type="gramEnd"/>
      <w:r w:rsidRPr="0014115D">
        <w:rPr>
          <w:rFonts w:ascii="Times New Roman" w:hAnsi="Times New Roman" w:cs="Times New Roman"/>
        </w:rPr>
        <w:t xml:space="preserve">, you lose your country. That's exactly what </w:t>
      </w:r>
      <w:proofErr w:type="gramStart"/>
      <w:r w:rsidRPr="0014115D">
        <w:rPr>
          <w:rFonts w:ascii="Times New Roman" w:hAnsi="Times New Roman" w:cs="Times New Roman"/>
        </w:rPr>
        <w:t>they</w:t>
      </w:r>
      <w:proofErr w:type="gramEnd"/>
      <w:r w:rsidRPr="0014115D">
        <w:rPr>
          <w:rFonts w:ascii="Times New Roman" w:hAnsi="Times New Roman" w:cs="Times New Roman"/>
        </w:rPr>
        <w:t xml:space="preserve"> done to Iraq. They use the code and Arab, the Shia and the Sunni, they destroy the country. They did this in Yemen, they did this in Syria and so on. </w:t>
      </w:r>
      <w:proofErr w:type="gramStart"/>
      <w:r w:rsidRPr="0014115D">
        <w:rPr>
          <w:rFonts w:ascii="Times New Roman" w:hAnsi="Times New Roman" w:cs="Times New Roman"/>
        </w:rPr>
        <w:t>So</w:t>
      </w:r>
      <w:proofErr w:type="gramEnd"/>
      <w:r w:rsidRPr="0014115D">
        <w:rPr>
          <w:rFonts w:ascii="Times New Roman" w:hAnsi="Times New Roman" w:cs="Times New Roman"/>
        </w:rPr>
        <w:t xml:space="preserve"> it just it's just one of these things. You've got to get everything together the politics, the religion, the economy, the social, the mental, all together, but it </w:t>
      </w:r>
      <w:proofErr w:type="gramStart"/>
      <w:r w:rsidRPr="0014115D">
        <w:rPr>
          <w:rFonts w:ascii="Times New Roman" w:hAnsi="Times New Roman" w:cs="Times New Roman"/>
        </w:rPr>
        <w:t>has to</w:t>
      </w:r>
      <w:proofErr w:type="gramEnd"/>
      <w:r w:rsidRPr="0014115D">
        <w:rPr>
          <w:rFonts w:ascii="Times New Roman" w:hAnsi="Times New Roman" w:cs="Times New Roman"/>
        </w:rPr>
        <w:t xml:space="preserve"> be handled by people specialize in each of not Trump comes there and say okay and detergent in your body and all this. It's really not funny and it makes America and Canada very stupid like I can because I study a lot of stuff and I can hear chatters and other language it makes me really upset to hear something because I'm Canadian I've been in Canada for years somebody comes in tell us all Canadian stupid and hooligans anything really upset me it just because our leaders don't act like you know in the leadership level</w:t>
      </w:r>
    </w:p>
    <w:p w14:paraId="45196F63" w14:textId="77777777" w:rsidR="00C53DC4" w:rsidRPr="0014115D" w:rsidRDefault="00C53DC4">
      <w:pPr>
        <w:spacing w:after="0"/>
        <w:rPr>
          <w:rFonts w:ascii="Times New Roman" w:hAnsi="Times New Roman" w:cs="Times New Roman"/>
        </w:rPr>
      </w:pPr>
    </w:p>
    <w:p w14:paraId="7BD30858" w14:textId="77777777" w:rsidR="00C53DC4" w:rsidRPr="0014115D" w:rsidRDefault="00000000">
      <w:pPr>
        <w:spacing w:after="0"/>
        <w:rPr>
          <w:rFonts w:ascii="Times New Roman" w:hAnsi="Times New Roman" w:cs="Times New Roman"/>
        </w:rPr>
      </w:pPr>
      <w:r w:rsidRPr="0014115D">
        <w:rPr>
          <w:rFonts w:ascii="Times New Roman" w:hAnsi="Times New Roman" w:cs="Times New Roman"/>
          <w:b/>
        </w:rPr>
        <w:t xml:space="preserve">Kit </w:t>
      </w:r>
      <w:proofErr w:type="gramStart"/>
      <w:r w:rsidRPr="0014115D">
        <w:rPr>
          <w:rFonts w:ascii="Times New Roman" w:hAnsi="Times New Roman" w:cs="Times New Roman"/>
          <w:b/>
        </w:rPr>
        <w:t xml:space="preserve">Heintzman  </w:t>
      </w:r>
      <w:r w:rsidRPr="0014115D">
        <w:rPr>
          <w:rFonts w:ascii="Times New Roman" w:hAnsi="Times New Roman" w:cs="Times New Roman"/>
        </w:rPr>
        <w:t>1:00:38</w:t>
      </w:r>
      <w:proofErr w:type="gramEnd"/>
    </w:p>
    <w:p w14:paraId="69F420EF" w14:textId="77777777" w:rsidR="00C53DC4" w:rsidRPr="0014115D" w:rsidRDefault="00000000">
      <w:pPr>
        <w:spacing w:after="0"/>
        <w:rPr>
          <w:rFonts w:ascii="Times New Roman" w:hAnsi="Times New Roman" w:cs="Times New Roman"/>
        </w:rPr>
      </w:pPr>
      <w:r w:rsidRPr="0014115D">
        <w:rPr>
          <w:rFonts w:ascii="Times New Roman" w:hAnsi="Times New Roman" w:cs="Times New Roman"/>
        </w:rPr>
        <w:t>I'm curious what does the word health mean to you?</w:t>
      </w:r>
    </w:p>
    <w:p w14:paraId="55A07286" w14:textId="77777777" w:rsidR="00C53DC4" w:rsidRPr="0014115D" w:rsidRDefault="00C53DC4">
      <w:pPr>
        <w:spacing w:after="0"/>
        <w:rPr>
          <w:rFonts w:ascii="Times New Roman" w:hAnsi="Times New Roman" w:cs="Times New Roman"/>
        </w:rPr>
      </w:pPr>
    </w:p>
    <w:p w14:paraId="075668A2" w14:textId="77777777" w:rsidR="00C53DC4" w:rsidRPr="0014115D" w:rsidRDefault="00000000">
      <w:pPr>
        <w:spacing w:after="0"/>
        <w:rPr>
          <w:rFonts w:ascii="Times New Roman" w:hAnsi="Times New Roman" w:cs="Times New Roman"/>
        </w:rPr>
      </w:pPr>
      <w:r w:rsidRPr="0014115D">
        <w:rPr>
          <w:rFonts w:ascii="Times New Roman" w:hAnsi="Times New Roman" w:cs="Times New Roman"/>
          <w:b/>
        </w:rPr>
        <w:t xml:space="preserve">Steve </w:t>
      </w:r>
      <w:proofErr w:type="gramStart"/>
      <w:r w:rsidRPr="0014115D">
        <w:rPr>
          <w:rFonts w:ascii="Times New Roman" w:hAnsi="Times New Roman" w:cs="Times New Roman"/>
          <w:b/>
        </w:rPr>
        <w:t xml:space="preserve">Ramsey  </w:t>
      </w:r>
      <w:r w:rsidRPr="0014115D">
        <w:rPr>
          <w:rFonts w:ascii="Times New Roman" w:hAnsi="Times New Roman" w:cs="Times New Roman"/>
        </w:rPr>
        <w:t>1:00:42</w:t>
      </w:r>
      <w:proofErr w:type="gramEnd"/>
    </w:p>
    <w:p w14:paraId="18F8BC30" w14:textId="523496D9" w:rsidR="00C53DC4" w:rsidRPr="0014115D" w:rsidRDefault="00000000">
      <w:pPr>
        <w:spacing w:after="0"/>
        <w:rPr>
          <w:rFonts w:ascii="Times New Roman" w:hAnsi="Times New Roman" w:cs="Times New Roman"/>
        </w:rPr>
      </w:pPr>
      <w:r w:rsidRPr="0014115D">
        <w:rPr>
          <w:rFonts w:ascii="Times New Roman" w:hAnsi="Times New Roman" w:cs="Times New Roman"/>
        </w:rPr>
        <w:t xml:space="preserve">Well, to me health it it's a package it's not just your physical health and this is the question that really important question because for a religious guy, you're going to tell you the health and have to start with faith with you know </w:t>
      </w:r>
      <w:r w:rsidRPr="0014115D">
        <w:rPr>
          <w:rFonts w:ascii="Times New Roman" w:hAnsi="Times New Roman" w:cs="Times New Roman"/>
        </w:rPr>
        <w:lastRenderedPageBreak/>
        <w:t xml:space="preserve">Buddhists they say our religion is kindness when it be can you be more healthy so if you're mentally not healthy, you will physically be destroyed so health is a complete package mentally physically and emotionally before we come to economy with so held to me it's a balance of happiness, bombers of happiness, if you have health and you pull them you cannot go be more healthy because you cannot buy more healthy cannot make new teeth you can get a new glasses so your health will deteriorate. </w:t>
      </w:r>
      <w:proofErr w:type="gramStart"/>
      <w:r w:rsidRPr="0014115D">
        <w:rPr>
          <w:rFonts w:ascii="Times New Roman" w:hAnsi="Times New Roman" w:cs="Times New Roman"/>
        </w:rPr>
        <w:t>So</w:t>
      </w:r>
      <w:proofErr w:type="gramEnd"/>
      <w:r w:rsidRPr="0014115D">
        <w:rPr>
          <w:rFonts w:ascii="Times New Roman" w:hAnsi="Times New Roman" w:cs="Times New Roman"/>
        </w:rPr>
        <w:t xml:space="preserve"> you have to be have a good job to get money to get a good health so people will say well the money is first I said no because the mentality is first how we think how we act how we can get a balanced individual because the Muslims say we are right because yes or no we are right the Jews say we're right. So we have to figure out a way to integrate all of us we say we're human we all right if we things like if we balance we leave the religion to God and you discover the way through life but how will be healthy by eating healthy drinking healthy think healthy so positive like if you Canada have lot of water and some people in Canada did they don't even have a clean water to drink and of course you're </w:t>
      </w:r>
      <w:proofErr w:type="spellStart"/>
      <w:r w:rsidRPr="0014115D">
        <w:rPr>
          <w:rFonts w:ascii="Times New Roman" w:hAnsi="Times New Roman" w:cs="Times New Roman"/>
        </w:rPr>
        <w:t>gonna</w:t>
      </w:r>
      <w:proofErr w:type="spellEnd"/>
      <w:r w:rsidRPr="0014115D">
        <w:rPr>
          <w:rFonts w:ascii="Times New Roman" w:hAnsi="Times New Roman" w:cs="Times New Roman"/>
        </w:rPr>
        <w:t xml:space="preserve"> have a lot of unhealthy people but you know the stock the top the top the mentality is it just like the Indian they use the five level of Chow chocolate and they use the mental suede in the top and then of course the emotion and physical so it has to be balanced with all these package</w:t>
      </w:r>
      <w:r w:rsidR="0014115D" w:rsidRPr="0014115D">
        <w:rPr>
          <w:rFonts w:ascii="Times New Roman" w:hAnsi="Times New Roman" w:cs="Times New Roman"/>
        </w:rPr>
        <w:t>.</w:t>
      </w:r>
    </w:p>
    <w:p w14:paraId="19582CCB" w14:textId="77777777" w:rsidR="00C53DC4" w:rsidRPr="0014115D" w:rsidRDefault="00C53DC4">
      <w:pPr>
        <w:spacing w:after="0"/>
        <w:rPr>
          <w:rFonts w:ascii="Times New Roman" w:hAnsi="Times New Roman" w:cs="Times New Roman"/>
        </w:rPr>
      </w:pPr>
    </w:p>
    <w:p w14:paraId="66BB39CA" w14:textId="77777777" w:rsidR="00C53DC4" w:rsidRPr="0014115D" w:rsidRDefault="00000000">
      <w:pPr>
        <w:spacing w:after="0"/>
        <w:rPr>
          <w:rFonts w:ascii="Times New Roman" w:hAnsi="Times New Roman" w:cs="Times New Roman"/>
        </w:rPr>
      </w:pPr>
      <w:r w:rsidRPr="0014115D">
        <w:rPr>
          <w:rFonts w:ascii="Times New Roman" w:hAnsi="Times New Roman" w:cs="Times New Roman"/>
          <w:b/>
        </w:rPr>
        <w:t xml:space="preserve">Kit </w:t>
      </w:r>
      <w:proofErr w:type="gramStart"/>
      <w:r w:rsidRPr="0014115D">
        <w:rPr>
          <w:rFonts w:ascii="Times New Roman" w:hAnsi="Times New Roman" w:cs="Times New Roman"/>
          <w:b/>
        </w:rPr>
        <w:t xml:space="preserve">Heintzman  </w:t>
      </w:r>
      <w:r w:rsidRPr="0014115D">
        <w:rPr>
          <w:rFonts w:ascii="Times New Roman" w:hAnsi="Times New Roman" w:cs="Times New Roman"/>
        </w:rPr>
        <w:t>1:02:47</w:t>
      </w:r>
      <w:proofErr w:type="gramEnd"/>
    </w:p>
    <w:p w14:paraId="37A4F69D" w14:textId="77777777" w:rsidR="00C53DC4" w:rsidRPr="0014115D" w:rsidRDefault="00000000">
      <w:pPr>
        <w:spacing w:after="0"/>
        <w:rPr>
          <w:rFonts w:ascii="Times New Roman" w:hAnsi="Times New Roman" w:cs="Times New Roman"/>
        </w:rPr>
      </w:pPr>
      <w:r w:rsidRPr="0014115D">
        <w:rPr>
          <w:rFonts w:ascii="Times New Roman" w:hAnsi="Times New Roman" w:cs="Times New Roman"/>
        </w:rPr>
        <w:t>What does the word safety mean to you?</w:t>
      </w:r>
    </w:p>
    <w:p w14:paraId="4E95C505" w14:textId="77777777" w:rsidR="00C53DC4" w:rsidRPr="0014115D" w:rsidRDefault="00C53DC4">
      <w:pPr>
        <w:spacing w:after="0"/>
        <w:rPr>
          <w:rFonts w:ascii="Times New Roman" w:hAnsi="Times New Roman" w:cs="Times New Roman"/>
        </w:rPr>
      </w:pPr>
    </w:p>
    <w:p w14:paraId="62B41E71" w14:textId="77777777" w:rsidR="00C53DC4" w:rsidRPr="0014115D" w:rsidRDefault="00000000">
      <w:pPr>
        <w:spacing w:after="0"/>
        <w:rPr>
          <w:rFonts w:ascii="Times New Roman" w:hAnsi="Times New Roman" w:cs="Times New Roman"/>
        </w:rPr>
      </w:pPr>
      <w:r w:rsidRPr="0014115D">
        <w:rPr>
          <w:rFonts w:ascii="Times New Roman" w:hAnsi="Times New Roman" w:cs="Times New Roman"/>
          <w:b/>
        </w:rPr>
        <w:t xml:space="preserve">Steve </w:t>
      </w:r>
      <w:proofErr w:type="gramStart"/>
      <w:r w:rsidRPr="0014115D">
        <w:rPr>
          <w:rFonts w:ascii="Times New Roman" w:hAnsi="Times New Roman" w:cs="Times New Roman"/>
          <w:b/>
        </w:rPr>
        <w:t xml:space="preserve">Ramsey  </w:t>
      </w:r>
      <w:r w:rsidRPr="0014115D">
        <w:rPr>
          <w:rFonts w:ascii="Times New Roman" w:hAnsi="Times New Roman" w:cs="Times New Roman"/>
        </w:rPr>
        <w:t>1:02:50</w:t>
      </w:r>
      <w:proofErr w:type="gramEnd"/>
    </w:p>
    <w:p w14:paraId="3300B5C9" w14:textId="468BE630" w:rsidR="00C53DC4" w:rsidRPr="0014115D" w:rsidRDefault="00000000">
      <w:pPr>
        <w:spacing w:after="0"/>
        <w:rPr>
          <w:rFonts w:ascii="Times New Roman" w:hAnsi="Times New Roman" w:cs="Times New Roman"/>
        </w:rPr>
      </w:pPr>
      <w:r w:rsidRPr="0014115D">
        <w:rPr>
          <w:rFonts w:ascii="Times New Roman" w:hAnsi="Times New Roman" w:cs="Times New Roman"/>
        </w:rPr>
        <w:t xml:space="preserve">What safety explain itself? I mean it's not safety from danger </w:t>
      </w:r>
      <w:proofErr w:type="gramStart"/>
      <w:r w:rsidRPr="0014115D">
        <w:rPr>
          <w:rFonts w:ascii="Times New Roman" w:hAnsi="Times New Roman" w:cs="Times New Roman"/>
        </w:rPr>
        <w:t>actually is</w:t>
      </w:r>
      <w:proofErr w:type="gramEnd"/>
      <w:r w:rsidRPr="0014115D">
        <w:rPr>
          <w:rFonts w:ascii="Times New Roman" w:hAnsi="Times New Roman" w:cs="Times New Roman"/>
        </w:rPr>
        <w:t xml:space="preserve"> safety to me. It's how I protect </w:t>
      </w:r>
      <w:proofErr w:type="gramStart"/>
      <w:r w:rsidRPr="0014115D">
        <w:rPr>
          <w:rFonts w:ascii="Times New Roman" w:hAnsi="Times New Roman" w:cs="Times New Roman"/>
        </w:rPr>
        <w:t>the society</w:t>
      </w:r>
      <w:proofErr w:type="gramEnd"/>
      <w:r w:rsidRPr="0014115D">
        <w:rPr>
          <w:rFonts w:ascii="Times New Roman" w:hAnsi="Times New Roman" w:cs="Times New Roman"/>
        </w:rPr>
        <w:t xml:space="preserve"> from myself. Like </w:t>
      </w:r>
      <w:proofErr w:type="spellStart"/>
      <w:r w:rsidRPr="0014115D">
        <w:rPr>
          <w:rFonts w:ascii="Times New Roman" w:hAnsi="Times New Roman" w:cs="Times New Roman"/>
        </w:rPr>
        <w:t>like</w:t>
      </w:r>
      <w:proofErr w:type="spellEnd"/>
      <w:r w:rsidRPr="0014115D">
        <w:rPr>
          <w:rFonts w:ascii="Times New Roman" w:hAnsi="Times New Roman" w:cs="Times New Roman"/>
        </w:rPr>
        <w:t xml:space="preserve"> this explain to </w:t>
      </w:r>
      <w:proofErr w:type="gramStart"/>
      <w:r w:rsidRPr="0014115D">
        <w:rPr>
          <w:rFonts w:ascii="Times New Roman" w:hAnsi="Times New Roman" w:cs="Times New Roman"/>
        </w:rPr>
        <w:t>you</w:t>
      </w:r>
      <w:proofErr w:type="gramEnd"/>
      <w:r w:rsidRPr="0014115D">
        <w:rPr>
          <w:rFonts w:ascii="Times New Roman" w:hAnsi="Times New Roman" w:cs="Times New Roman"/>
        </w:rPr>
        <w:t xml:space="preserve"> safety. As soon as something </w:t>
      </w:r>
      <w:proofErr w:type="gramStart"/>
      <w:r w:rsidRPr="0014115D">
        <w:rPr>
          <w:rFonts w:ascii="Times New Roman" w:hAnsi="Times New Roman" w:cs="Times New Roman"/>
        </w:rPr>
        <w:t>come</w:t>
      </w:r>
      <w:proofErr w:type="gramEnd"/>
      <w:r w:rsidRPr="0014115D">
        <w:rPr>
          <w:rFonts w:ascii="Times New Roman" w:hAnsi="Times New Roman" w:cs="Times New Roman"/>
        </w:rPr>
        <w:t xml:space="preserve"> up. I'm </w:t>
      </w:r>
      <w:proofErr w:type="spellStart"/>
      <w:r w:rsidRPr="0014115D">
        <w:rPr>
          <w:rFonts w:ascii="Times New Roman" w:hAnsi="Times New Roman" w:cs="Times New Roman"/>
        </w:rPr>
        <w:t>gonna</w:t>
      </w:r>
      <w:proofErr w:type="spellEnd"/>
      <w:r w:rsidRPr="0014115D">
        <w:rPr>
          <w:rFonts w:ascii="Times New Roman" w:hAnsi="Times New Roman" w:cs="Times New Roman"/>
        </w:rPr>
        <w:t xml:space="preserve"> do a turn to a prodigious turn to hateful man started to hit certain a group because I thought and that's a create safety and safety element because imagine I kind of control myself somehow imagine somebody have no level of control modality might use gun he might go and kill people. And that's exactly what happened. And I saw people start killing each other that certain groups and burn everything. And that's what the safety the safety to me at the start with the person itself. If you allow negative </w:t>
      </w:r>
      <w:proofErr w:type="gramStart"/>
      <w:r w:rsidRPr="0014115D">
        <w:rPr>
          <w:rFonts w:ascii="Times New Roman" w:hAnsi="Times New Roman" w:cs="Times New Roman"/>
        </w:rPr>
        <w:t>emotion</w:t>
      </w:r>
      <w:proofErr w:type="gramEnd"/>
      <w:r w:rsidRPr="0014115D">
        <w:rPr>
          <w:rFonts w:ascii="Times New Roman" w:hAnsi="Times New Roman" w:cs="Times New Roman"/>
        </w:rPr>
        <w:t xml:space="preserve"> and negative elements, poison your mind, you will be unsafe to yourself to your neighbor and to the society. </w:t>
      </w:r>
      <w:proofErr w:type="gramStart"/>
      <w:r w:rsidRPr="0014115D">
        <w:rPr>
          <w:rFonts w:ascii="Times New Roman" w:hAnsi="Times New Roman" w:cs="Times New Roman"/>
        </w:rPr>
        <w:t>So</w:t>
      </w:r>
      <w:proofErr w:type="gramEnd"/>
      <w:r w:rsidRPr="0014115D">
        <w:rPr>
          <w:rFonts w:ascii="Times New Roman" w:hAnsi="Times New Roman" w:cs="Times New Roman"/>
        </w:rPr>
        <w:t xml:space="preserve"> safety start to start with yourself itself, by the way you think which is a negative idea, negative thinking faking news</w:t>
      </w:r>
      <w:r w:rsidR="0014115D" w:rsidRPr="0014115D">
        <w:rPr>
          <w:rFonts w:ascii="Times New Roman" w:hAnsi="Times New Roman" w:cs="Times New Roman"/>
        </w:rPr>
        <w:t>.</w:t>
      </w:r>
    </w:p>
    <w:p w14:paraId="3D4AA69A" w14:textId="77777777" w:rsidR="00C53DC4" w:rsidRPr="0014115D" w:rsidRDefault="00C53DC4">
      <w:pPr>
        <w:spacing w:after="0"/>
        <w:rPr>
          <w:rFonts w:ascii="Times New Roman" w:hAnsi="Times New Roman" w:cs="Times New Roman"/>
        </w:rPr>
      </w:pPr>
    </w:p>
    <w:p w14:paraId="73E63FD4" w14:textId="77777777" w:rsidR="00C53DC4" w:rsidRPr="0014115D" w:rsidRDefault="00000000">
      <w:pPr>
        <w:spacing w:after="0"/>
        <w:rPr>
          <w:rFonts w:ascii="Times New Roman" w:hAnsi="Times New Roman" w:cs="Times New Roman"/>
        </w:rPr>
      </w:pPr>
      <w:r w:rsidRPr="0014115D">
        <w:rPr>
          <w:rFonts w:ascii="Times New Roman" w:hAnsi="Times New Roman" w:cs="Times New Roman"/>
          <w:b/>
        </w:rPr>
        <w:t xml:space="preserve">Kit </w:t>
      </w:r>
      <w:proofErr w:type="gramStart"/>
      <w:r w:rsidRPr="0014115D">
        <w:rPr>
          <w:rFonts w:ascii="Times New Roman" w:hAnsi="Times New Roman" w:cs="Times New Roman"/>
          <w:b/>
        </w:rPr>
        <w:t xml:space="preserve">Heintzman  </w:t>
      </w:r>
      <w:r w:rsidRPr="0014115D">
        <w:rPr>
          <w:rFonts w:ascii="Times New Roman" w:hAnsi="Times New Roman" w:cs="Times New Roman"/>
        </w:rPr>
        <w:t>1:04:10</w:t>
      </w:r>
      <w:proofErr w:type="gramEnd"/>
    </w:p>
    <w:p w14:paraId="5397909E" w14:textId="77777777" w:rsidR="0014115D" w:rsidRPr="0014115D" w:rsidRDefault="0014115D">
      <w:pPr>
        <w:spacing w:after="0"/>
        <w:rPr>
          <w:rFonts w:ascii="Times New Roman" w:hAnsi="Times New Roman" w:cs="Times New Roman"/>
        </w:rPr>
      </w:pPr>
      <w:r w:rsidRPr="0014115D">
        <w:rPr>
          <w:rFonts w:ascii="Times New Roman" w:hAnsi="Times New Roman" w:cs="Times New Roman"/>
        </w:rPr>
        <w:t>T</w:t>
      </w:r>
      <w:r w:rsidR="00000000" w:rsidRPr="0014115D">
        <w:rPr>
          <w:rFonts w:ascii="Times New Roman" w:hAnsi="Times New Roman" w:cs="Times New Roman"/>
        </w:rPr>
        <w:t xml:space="preserve">hinking about </w:t>
      </w:r>
      <w:proofErr w:type="gramStart"/>
      <w:r w:rsidR="00000000" w:rsidRPr="0014115D">
        <w:rPr>
          <w:rFonts w:ascii="Times New Roman" w:hAnsi="Times New Roman" w:cs="Times New Roman"/>
        </w:rPr>
        <w:t>that really narrow ideas of safety</w:t>
      </w:r>
      <w:proofErr w:type="gramEnd"/>
      <w:r w:rsidR="00000000" w:rsidRPr="0014115D">
        <w:rPr>
          <w:rFonts w:ascii="Times New Roman" w:hAnsi="Times New Roman" w:cs="Times New Roman"/>
        </w:rPr>
        <w:t xml:space="preserve"> under COVID When they're treating safety as just a sort of physical. </w:t>
      </w:r>
    </w:p>
    <w:p w14:paraId="5D7DF0C2" w14:textId="77777777" w:rsidR="0014115D" w:rsidRPr="0014115D" w:rsidRDefault="0014115D">
      <w:pPr>
        <w:spacing w:after="0"/>
        <w:rPr>
          <w:rFonts w:ascii="Times New Roman" w:hAnsi="Times New Roman" w:cs="Times New Roman"/>
        </w:rPr>
      </w:pPr>
    </w:p>
    <w:p w14:paraId="08F8B329" w14:textId="63446643" w:rsidR="0014115D" w:rsidRPr="0014115D" w:rsidRDefault="0014115D" w:rsidP="0014115D">
      <w:pPr>
        <w:spacing w:after="0"/>
        <w:rPr>
          <w:rFonts w:ascii="Times New Roman" w:hAnsi="Times New Roman" w:cs="Times New Roman"/>
        </w:rPr>
      </w:pPr>
      <w:r w:rsidRPr="0014115D">
        <w:rPr>
          <w:rFonts w:ascii="Times New Roman" w:hAnsi="Times New Roman" w:cs="Times New Roman"/>
          <w:b/>
        </w:rPr>
        <w:t xml:space="preserve">Steve </w:t>
      </w:r>
      <w:proofErr w:type="gramStart"/>
      <w:r w:rsidRPr="0014115D">
        <w:rPr>
          <w:rFonts w:ascii="Times New Roman" w:hAnsi="Times New Roman" w:cs="Times New Roman"/>
          <w:b/>
        </w:rPr>
        <w:t xml:space="preserve">Ramsey  </w:t>
      </w:r>
      <w:r w:rsidRPr="0014115D">
        <w:rPr>
          <w:rFonts w:ascii="Times New Roman" w:hAnsi="Times New Roman" w:cs="Times New Roman"/>
        </w:rPr>
        <w:t>1:04:1</w:t>
      </w:r>
      <w:r w:rsidRPr="0014115D">
        <w:rPr>
          <w:rFonts w:ascii="Times New Roman" w:hAnsi="Times New Roman" w:cs="Times New Roman"/>
        </w:rPr>
        <w:t>6</w:t>
      </w:r>
      <w:proofErr w:type="gramEnd"/>
    </w:p>
    <w:p w14:paraId="267289D2" w14:textId="77777777" w:rsidR="0014115D" w:rsidRPr="0014115D" w:rsidRDefault="00000000">
      <w:pPr>
        <w:spacing w:after="0"/>
        <w:rPr>
          <w:rFonts w:ascii="Times New Roman" w:hAnsi="Times New Roman" w:cs="Times New Roman"/>
        </w:rPr>
      </w:pPr>
      <w:r w:rsidRPr="0014115D">
        <w:rPr>
          <w:rFonts w:ascii="Times New Roman" w:hAnsi="Times New Roman" w:cs="Times New Roman"/>
        </w:rPr>
        <w:t xml:space="preserve">Oh. </w:t>
      </w:r>
    </w:p>
    <w:p w14:paraId="026A75AF" w14:textId="77777777" w:rsidR="0014115D" w:rsidRPr="0014115D" w:rsidRDefault="0014115D">
      <w:pPr>
        <w:spacing w:after="0"/>
        <w:rPr>
          <w:rFonts w:ascii="Times New Roman" w:hAnsi="Times New Roman" w:cs="Times New Roman"/>
        </w:rPr>
      </w:pPr>
    </w:p>
    <w:p w14:paraId="5A56E1FB" w14:textId="6A91A529" w:rsidR="0014115D" w:rsidRPr="0014115D" w:rsidRDefault="0014115D" w:rsidP="0014115D">
      <w:pPr>
        <w:spacing w:after="0"/>
        <w:rPr>
          <w:rFonts w:ascii="Times New Roman" w:hAnsi="Times New Roman" w:cs="Times New Roman"/>
        </w:rPr>
      </w:pPr>
      <w:r w:rsidRPr="0014115D">
        <w:rPr>
          <w:rFonts w:ascii="Times New Roman" w:hAnsi="Times New Roman" w:cs="Times New Roman"/>
          <w:b/>
        </w:rPr>
        <w:t xml:space="preserve">Kit </w:t>
      </w:r>
      <w:proofErr w:type="gramStart"/>
      <w:r w:rsidRPr="0014115D">
        <w:rPr>
          <w:rFonts w:ascii="Times New Roman" w:hAnsi="Times New Roman" w:cs="Times New Roman"/>
          <w:b/>
        </w:rPr>
        <w:t xml:space="preserve">Heintzman  </w:t>
      </w:r>
      <w:r w:rsidRPr="0014115D">
        <w:rPr>
          <w:rFonts w:ascii="Times New Roman" w:hAnsi="Times New Roman" w:cs="Times New Roman"/>
        </w:rPr>
        <w:t>1:04:1</w:t>
      </w:r>
      <w:r w:rsidRPr="0014115D">
        <w:rPr>
          <w:rFonts w:ascii="Times New Roman" w:hAnsi="Times New Roman" w:cs="Times New Roman"/>
        </w:rPr>
        <w:t>7</w:t>
      </w:r>
      <w:proofErr w:type="gramEnd"/>
    </w:p>
    <w:p w14:paraId="632B98B5" w14:textId="7B30CA9F" w:rsidR="00C53DC4" w:rsidRPr="0014115D" w:rsidRDefault="00000000">
      <w:pPr>
        <w:spacing w:after="0"/>
        <w:rPr>
          <w:rFonts w:ascii="Times New Roman" w:hAnsi="Times New Roman" w:cs="Times New Roman"/>
        </w:rPr>
      </w:pPr>
      <w:r w:rsidRPr="0014115D">
        <w:rPr>
          <w:rFonts w:ascii="Times New Roman" w:hAnsi="Times New Roman" w:cs="Times New Roman"/>
        </w:rPr>
        <w:t>What were you doing before you decided to get vaccinated</w:t>
      </w:r>
      <w:r w:rsidR="0014115D" w:rsidRPr="0014115D">
        <w:rPr>
          <w:rFonts w:ascii="Times New Roman" w:hAnsi="Times New Roman" w:cs="Times New Roman"/>
        </w:rPr>
        <w:t>, what</w:t>
      </w:r>
      <w:r w:rsidRPr="0014115D">
        <w:rPr>
          <w:rFonts w:ascii="Times New Roman" w:hAnsi="Times New Roman" w:cs="Times New Roman"/>
        </w:rPr>
        <w:t xml:space="preserve"> were you doing to keep yourself safer?</w:t>
      </w:r>
    </w:p>
    <w:p w14:paraId="1A8E38CA" w14:textId="77777777" w:rsidR="00C53DC4" w:rsidRPr="0014115D" w:rsidRDefault="00C53DC4">
      <w:pPr>
        <w:spacing w:after="0"/>
        <w:rPr>
          <w:rFonts w:ascii="Times New Roman" w:hAnsi="Times New Roman" w:cs="Times New Roman"/>
        </w:rPr>
      </w:pPr>
    </w:p>
    <w:p w14:paraId="5D255979" w14:textId="77777777" w:rsidR="00C53DC4" w:rsidRPr="0014115D" w:rsidRDefault="00000000">
      <w:pPr>
        <w:spacing w:after="0"/>
        <w:rPr>
          <w:rFonts w:ascii="Times New Roman" w:hAnsi="Times New Roman" w:cs="Times New Roman"/>
        </w:rPr>
      </w:pPr>
      <w:r w:rsidRPr="0014115D">
        <w:rPr>
          <w:rFonts w:ascii="Times New Roman" w:hAnsi="Times New Roman" w:cs="Times New Roman"/>
          <w:b/>
        </w:rPr>
        <w:t xml:space="preserve">Steve </w:t>
      </w:r>
      <w:proofErr w:type="gramStart"/>
      <w:r w:rsidRPr="0014115D">
        <w:rPr>
          <w:rFonts w:ascii="Times New Roman" w:hAnsi="Times New Roman" w:cs="Times New Roman"/>
          <w:b/>
        </w:rPr>
        <w:t xml:space="preserve">Ramsey  </w:t>
      </w:r>
      <w:r w:rsidRPr="0014115D">
        <w:rPr>
          <w:rFonts w:ascii="Times New Roman" w:hAnsi="Times New Roman" w:cs="Times New Roman"/>
        </w:rPr>
        <w:t>1:04:25</w:t>
      </w:r>
      <w:proofErr w:type="gramEnd"/>
    </w:p>
    <w:p w14:paraId="7CE66AB8" w14:textId="4ECE40E8" w:rsidR="00C53DC4" w:rsidRPr="0014115D" w:rsidRDefault="00000000">
      <w:pPr>
        <w:spacing w:after="0"/>
        <w:rPr>
          <w:rFonts w:ascii="Times New Roman" w:hAnsi="Times New Roman" w:cs="Times New Roman"/>
        </w:rPr>
      </w:pPr>
      <w:r w:rsidRPr="0014115D">
        <w:rPr>
          <w:rFonts w:ascii="Times New Roman" w:hAnsi="Times New Roman" w:cs="Times New Roman"/>
        </w:rPr>
        <w:t xml:space="preserve">Yeah, we have </w:t>
      </w:r>
      <w:proofErr w:type="gramStart"/>
      <w:r w:rsidRPr="0014115D">
        <w:rPr>
          <w:rFonts w:ascii="Times New Roman" w:hAnsi="Times New Roman" w:cs="Times New Roman"/>
        </w:rPr>
        <w:t>that actually</w:t>
      </w:r>
      <w:proofErr w:type="gramEnd"/>
      <w:r w:rsidRPr="0014115D">
        <w:rPr>
          <w:rFonts w:ascii="Times New Roman" w:hAnsi="Times New Roman" w:cs="Times New Roman"/>
        </w:rPr>
        <w:t xml:space="preserve">. I applaud my boss because he was good. He's as soon as we started. We prepare way before not because of that virus. We have all the gears protective gear some people they don't even have in hospital they didn't have but thank goodness we have shield we have the mask where we have enough supply. He </w:t>
      </w:r>
      <w:proofErr w:type="gramStart"/>
      <w:r w:rsidRPr="0014115D">
        <w:rPr>
          <w:rFonts w:ascii="Times New Roman" w:hAnsi="Times New Roman" w:cs="Times New Roman"/>
        </w:rPr>
        <w:t>knows</w:t>
      </w:r>
      <w:proofErr w:type="gramEnd"/>
      <w:r w:rsidRPr="0014115D">
        <w:rPr>
          <w:rFonts w:ascii="Times New Roman" w:hAnsi="Times New Roman" w:cs="Times New Roman"/>
        </w:rPr>
        <w:t xml:space="preserve"> that before because the supply take time. You know we have fires we have </w:t>
      </w:r>
      <w:proofErr w:type="gramStart"/>
      <w:r w:rsidRPr="0014115D">
        <w:rPr>
          <w:rFonts w:ascii="Times New Roman" w:hAnsi="Times New Roman" w:cs="Times New Roman"/>
        </w:rPr>
        <w:t>a flooding</w:t>
      </w:r>
      <w:proofErr w:type="gramEnd"/>
      <w:r w:rsidRPr="0014115D">
        <w:rPr>
          <w:rFonts w:ascii="Times New Roman" w:hAnsi="Times New Roman" w:cs="Times New Roman"/>
        </w:rPr>
        <w:t xml:space="preserve"> that effect the trucks. </w:t>
      </w:r>
      <w:proofErr w:type="gramStart"/>
      <w:r w:rsidRPr="0014115D">
        <w:rPr>
          <w:rFonts w:ascii="Times New Roman" w:hAnsi="Times New Roman" w:cs="Times New Roman"/>
        </w:rPr>
        <w:lastRenderedPageBreak/>
        <w:t>So</w:t>
      </w:r>
      <w:proofErr w:type="gramEnd"/>
      <w:r w:rsidRPr="0014115D">
        <w:rPr>
          <w:rFonts w:ascii="Times New Roman" w:hAnsi="Times New Roman" w:cs="Times New Roman"/>
        </w:rPr>
        <w:t xml:space="preserve"> what he did, he </w:t>
      </w:r>
      <w:proofErr w:type="gramStart"/>
      <w:r w:rsidRPr="0014115D">
        <w:rPr>
          <w:rFonts w:ascii="Times New Roman" w:hAnsi="Times New Roman" w:cs="Times New Roman"/>
        </w:rPr>
        <w:t>went</w:t>
      </w:r>
      <w:proofErr w:type="gramEnd"/>
      <w:r w:rsidRPr="0014115D">
        <w:rPr>
          <w:rFonts w:ascii="Times New Roman" w:hAnsi="Times New Roman" w:cs="Times New Roman"/>
        </w:rPr>
        <w:t xml:space="preserve"> here. He got five to six times the </w:t>
      </w:r>
      <w:proofErr w:type="gramStart"/>
      <w:r w:rsidRPr="0014115D">
        <w:rPr>
          <w:rFonts w:ascii="Times New Roman" w:hAnsi="Times New Roman" w:cs="Times New Roman"/>
        </w:rPr>
        <w:t>supplies</w:t>
      </w:r>
      <w:proofErr w:type="gramEnd"/>
      <w:r w:rsidRPr="0014115D">
        <w:rPr>
          <w:rFonts w:ascii="Times New Roman" w:hAnsi="Times New Roman" w:cs="Times New Roman"/>
        </w:rPr>
        <w:t xml:space="preserve"> So we ended up really good, even some other clinic </w:t>
      </w:r>
      <w:proofErr w:type="gramStart"/>
      <w:r w:rsidRPr="0014115D">
        <w:rPr>
          <w:rFonts w:ascii="Times New Roman" w:hAnsi="Times New Roman" w:cs="Times New Roman"/>
        </w:rPr>
        <w:t>ask</w:t>
      </w:r>
      <w:proofErr w:type="gramEnd"/>
      <w:r w:rsidRPr="0014115D">
        <w:rPr>
          <w:rFonts w:ascii="Times New Roman" w:hAnsi="Times New Roman" w:cs="Times New Roman"/>
        </w:rPr>
        <w:t xml:space="preserve"> us to borrow something from us, because they knew. </w:t>
      </w:r>
      <w:proofErr w:type="gramStart"/>
      <w:r w:rsidRPr="0014115D">
        <w:rPr>
          <w:rFonts w:ascii="Times New Roman" w:hAnsi="Times New Roman" w:cs="Times New Roman"/>
        </w:rPr>
        <w:t>So</w:t>
      </w:r>
      <w:proofErr w:type="gramEnd"/>
      <w:r w:rsidRPr="0014115D">
        <w:rPr>
          <w:rFonts w:ascii="Times New Roman" w:hAnsi="Times New Roman" w:cs="Times New Roman"/>
        </w:rPr>
        <w:t xml:space="preserve"> we managed to give to some </w:t>
      </w:r>
      <w:proofErr w:type="gramStart"/>
      <w:r w:rsidRPr="0014115D">
        <w:rPr>
          <w:rFonts w:ascii="Times New Roman" w:hAnsi="Times New Roman" w:cs="Times New Roman"/>
        </w:rPr>
        <w:t>other</w:t>
      </w:r>
      <w:proofErr w:type="gramEnd"/>
      <w:r w:rsidRPr="0014115D">
        <w:rPr>
          <w:rFonts w:ascii="Times New Roman" w:hAnsi="Times New Roman" w:cs="Times New Roman"/>
        </w:rPr>
        <w:t xml:space="preserve">. </w:t>
      </w:r>
      <w:proofErr w:type="gramStart"/>
      <w:r w:rsidRPr="0014115D">
        <w:rPr>
          <w:rFonts w:ascii="Times New Roman" w:hAnsi="Times New Roman" w:cs="Times New Roman"/>
        </w:rPr>
        <w:t>So</w:t>
      </w:r>
      <w:proofErr w:type="gramEnd"/>
      <w:r w:rsidRPr="0014115D">
        <w:rPr>
          <w:rFonts w:ascii="Times New Roman" w:hAnsi="Times New Roman" w:cs="Times New Roman"/>
        </w:rPr>
        <w:t xml:space="preserve"> we were really protective. We didn't know how. And he also </w:t>
      </w:r>
      <w:proofErr w:type="gramStart"/>
      <w:r w:rsidRPr="0014115D">
        <w:rPr>
          <w:rFonts w:ascii="Times New Roman" w:hAnsi="Times New Roman" w:cs="Times New Roman"/>
        </w:rPr>
        <w:t>come</w:t>
      </w:r>
      <w:proofErr w:type="gramEnd"/>
      <w:r w:rsidRPr="0014115D">
        <w:rPr>
          <w:rFonts w:ascii="Times New Roman" w:hAnsi="Times New Roman" w:cs="Times New Roman"/>
        </w:rPr>
        <w:t xml:space="preserve"> working with our exhaust fan. And we did a lot of good </w:t>
      </w:r>
      <w:proofErr w:type="gramStart"/>
      <w:r w:rsidRPr="0014115D">
        <w:rPr>
          <w:rFonts w:ascii="Times New Roman" w:hAnsi="Times New Roman" w:cs="Times New Roman"/>
        </w:rPr>
        <w:t>measure</w:t>
      </w:r>
      <w:proofErr w:type="gramEnd"/>
      <w:r w:rsidRPr="0014115D">
        <w:rPr>
          <w:rFonts w:ascii="Times New Roman" w:hAnsi="Times New Roman" w:cs="Times New Roman"/>
        </w:rPr>
        <w:t xml:space="preserve">, we follow that the change, we have the patient don't change in our room, we have a special room, they change. And then when that patient comes, </w:t>
      </w:r>
      <w:proofErr w:type="gramStart"/>
      <w:r w:rsidRPr="0014115D">
        <w:rPr>
          <w:rFonts w:ascii="Times New Roman" w:hAnsi="Times New Roman" w:cs="Times New Roman"/>
        </w:rPr>
        <w:t>second</w:t>
      </w:r>
      <w:proofErr w:type="gramEnd"/>
      <w:r w:rsidRPr="0014115D">
        <w:rPr>
          <w:rFonts w:ascii="Times New Roman" w:hAnsi="Times New Roman" w:cs="Times New Roman"/>
        </w:rPr>
        <w:t xml:space="preserve"> patient goes different room, this room, nobody uses it, we have a lady, she </w:t>
      </w:r>
      <w:proofErr w:type="gramStart"/>
      <w:r w:rsidRPr="0014115D">
        <w:rPr>
          <w:rFonts w:ascii="Times New Roman" w:hAnsi="Times New Roman" w:cs="Times New Roman"/>
        </w:rPr>
        <w:t>get</w:t>
      </w:r>
      <w:proofErr w:type="gramEnd"/>
      <w:r w:rsidRPr="0014115D">
        <w:rPr>
          <w:rFonts w:ascii="Times New Roman" w:hAnsi="Times New Roman" w:cs="Times New Roman"/>
        </w:rPr>
        <w:t xml:space="preserve"> pai</w:t>
      </w:r>
      <w:r w:rsidR="0014115D" w:rsidRPr="0014115D">
        <w:rPr>
          <w:rFonts w:ascii="Times New Roman" w:hAnsi="Times New Roman" w:cs="Times New Roman"/>
        </w:rPr>
        <w:t>d</w:t>
      </w:r>
      <w:r w:rsidRPr="0014115D">
        <w:rPr>
          <w:rFonts w:ascii="Times New Roman" w:hAnsi="Times New Roman" w:cs="Times New Roman"/>
        </w:rPr>
        <w:t>, infection, can she spray everything, and clean everything</w:t>
      </w:r>
      <w:r w:rsidR="0014115D" w:rsidRPr="0014115D">
        <w:rPr>
          <w:rFonts w:ascii="Times New Roman" w:hAnsi="Times New Roman" w:cs="Times New Roman"/>
        </w:rPr>
        <w:t>.</w:t>
      </w:r>
      <w:r w:rsidRPr="0014115D">
        <w:rPr>
          <w:rFonts w:ascii="Times New Roman" w:hAnsi="Times New Roman" w:cs="Times New Roman"/>
        </w:rPr>
        <w:t xml:space="preserve"> Before we allowed and then we allowed about 10 minutes before anybody use it. </w:t>
      </w:r>
      <w:proofErr w:type="gramStart"/>
      <w:r w:rsidRPr="0014115D">
        <w:rPr>
          <w:rFonts w:ascii="Times New Roman" w:hAnsi="Times New Roman" w:cs="Times New Roman"/>
        </w:rPr>
        <w:t>So</w:t>
      </w:r>
      <w:proofErr w:type="gramEnd"/>
      <w:r w:rsidRPr="0014115D">
        <w:rPr>
          <w:rFonts w:ascii="Times New Roman" w:hAnsi="Times New Roman" w:cs="Times New Roman"/>
        </w:rPr>
        <w:t xml:space="preserve"> the virus, we didn't know how much time in that time, but he was good. And then we were lucky. </w:t>
      </w:r>
      <w:proofErr w:type="gramStart"/>
      <w:r w:rsidRPr="0014115D">
        <w:rPr>
          <w:rFonts w:ascii="Times New Roman" w:hAnsi="Times New Roman" w:cs="Times New Roman"/>
        </w:rPr>
        <w:t>So</w:t>
      </w:r>
      <w:proofErr w:type="gramEnd"/>
      <w:r w:rsidRPr="0014115D">
        <w:rPr>
          <w:rFonts w:ascii="Times New Roman" w:hAnsi="Times New Roman" w:cs="Times New Roman"/>
        </w:rPr>
        <w:t xml:space="preserve"> we have changing rooms, some people don't have chang</w:t>
      </w:r>
      <w:r w:rsidR="0014115D" w:rsidRPr="0014115D">
        <w:rPr>
          <w:rFonts w:ascii="Times New Roman" w:hAnsi="Times New Roman" w:cs="Times New Roman"/>
        </w:rPr>
        <w:t>ing rooms</w:t>
      </w:r>
      <w:r w:rsidRPr="0014115D">
        <w:rPr>
          <w:rFonts w:ascii="Times New Roman" w:hAnsi="Times New Roman" w:cs="Times New Roman"/>
        </w:rPr>
        <w:t xml:space="preserve">. We have a lot of gowns and the </w:t>
      </w:r>
      <w:proofErr w:type="gramStart"/>
      <w:r w:rsidRPr="0014115D">
        <w:rPr>
          <w:rFonts w:ascii="Times New Roman" w:hAnsi="Times New Roman" w:cs="Times New Roman"/>
        </w:rPr>
        <w:t>golden</w:t>
      </w:r>
      <w:proofErr w:type="gramEnd"/>
      <w:r w:rsidRPr="0014115D">
        <w:rPr>
          <w:rFonts w:ascii="Times New Roman" w:hAnsi="Times New Roman" w:cs="Times New Roman"/>
        </w:rPr>
        <w:t xml:space="preserve"> be sealed. And we don't send it to we have our own washer and dryer with the chemicals and things like that. </w:t>
      </w:r>
      <w:proofErr w:type="gramStart"/>
      <w:r w:rsidRPr="0014115D">
        <w:rPr>
          <w:rFonts w:ascii="Times New Roman" w:hAnsi="Times New Roman" w:cs="Times New Roman"/>
        </w:rPr>
        <w:t>So</w:t>
      </w:r>
      <w:proofErr w:type="gramEnd"/>
      <w:r w:rsidRPr="0014115D">
        <w:rPr>
          <w:rFonts w:ascii="Times New Roman" w:hAnsi="Times New Roman" w:cs="Times New Roman"/>
        </w:rPr>
        <w:t xml:space="preserve"> we're lucky that guy and then the gloves and things, we keep it in a certain containers and things and go to the burners and all that. And of course, we cut down a lot on certain </w:t>
      </w:r>
      <w:proofErr w:type="gramStart"/>
      <w:r w:rsidRPr="0014115D">
        <w:rPr>
          <w:rFonts w:ascii="Times New Roman" w:hAnsi="Times New Roman" w:cs="Times New Roman"/>
        </w:rPr>
        <w:t>procedure</w:t>
      </w:r>
      <w:proofErr w:type="gramEnd"/>
      <w:r w:rsidRPr="0014115D">
        <w:rPr>
          <w:rFonts w:ascii="Times New Roman" w:hAnsi="Times New Roman" w:cs="Times New Roman"/>
        </w:rPr>
        <w:t xml:space="preserve"> we didn't do. And I remember the other things, when you do a V scan </w:t>
      </w:r>
      <w:proofErr w:type="gramStart"/>
      <w:r w:rsidRPr="0014115D">
        <w:rPr>
          <w:rFonts w:ascii="Times New Roman" w:hAnsi="Times New Roman" w:cs="Times New Roman"/>
        </w:rPr>
        <w:t>in</w:t>
      </w:r>
      <w:proofErr w:type="gramEnd"/>
      <w:r w:rsidRPr="0014115D">
        <w:rPr>
          <w:rFonts w:ascii="Times New Roman" w:hAnsi="Times New Roman" w:cs="Times New Roman"/>
        </w:rPr>
        <w:t xml:space="preserve"> the verge for pelvic ultrasound and things we do like, two three times, you know, sometimes like cleans</w:t>
      </w:r>
      <w:r w:rsidR="0014115D" w:rsidRPr="0014115D">
        <w:rPr>
          <w:rFonts w:ascii="Times New Roman" w:hAnsi="Times New Roman" w:cs="Times New Roman"/>
        </w:rPr>
        <w:t>e it go</w:t>
      </w:r>
      <w:r w:rsidRPr="0014115D">
        <w:rPr>
          <w:rFonts w:ascii="Times New Roman" w:hAnsi="Times New Roman" w:cs="Times New Roman"/>
        </w:rPr>
        <w:t>od with that special machine for it and all this. And I think he did a good job with that I gave him appl</w:t>
      </w:r>
      <w:r w:rsidR="0014115D" w:rsidRPr="0014115D">
        <w:rPr>
          <w:rFonts w:ascii="Times New Roman" w:hAnsi="Times New Roman" w:cs="Times New Roman"/>
        </w:rPr>
        <w:t>aud</w:t>
      </w:r>
      <w:r w:rsidRPr="0014115D">
        <w:rPr>
          <w:rFonts w:ascii="Times New Roman" w:hAnsi="Times New Roman" w:cs="Times New Roman"/>
        </w:rPr>
        <w:t xml:space="preserve"> for that. And I was safe, like I </w:t>
      </w:r>
      <w:proofErr w:type="gramStart"/>
      <w:r w:rsidRPr="0014115D">
        <w:rPr>
          <w:rFonts w:ascii="Times New Roman" w:hAnsi="Times New Roman" w:cs="Times New Roman"/>
        </w:rPr>
        <w:t>come</w:t>
      </w:r>
      <w:proofErr w:type="gramEnd"/>
      <w:r w:rsidRPr="0014115D">
        <w:rPr>
          <w:rFonts w:ascii="Times New Roman" w:hAnsi="Times New Roman" w:cs="Times New Roman"/>
        </w:rPr>
        <w:t xml:space="preserve"> back to work, here we go, no shelf and everything. And we don't shake hands and all that. </w:t>
      </w:r>
      <w:proofErr w:type="gramStart"/>
      <w:r w:rsidRPr="0014115D">
        <w:rPr>
          <w:rFonts w:ascii="Times New Roman" w:hAnsi="Times New Roman" w:cs="Times New Roman"/>
        </w:rPr>
        <w:t>So</w:t>
      </w:r>
      <w:proofErr w:type="gramEnd"/>
      <w:r w:rsidRPr="0014115D">
        <w:rPr>
          <w:rFonts w:ascii="Times New Roman" w:hAnsi="Times New Roman" w:cs="Times New Roman"/>
        </w:rPr>
        <w:t xml:space="preserve"> we kind of got and we were far away from each other, we </w:t>
      </w:r>
      <w:proofErr w:type="gramStart"/>
      <w:r w:rsidRPr="0014115D">
        <w:rPr>
          <w:rFonts w:ascii="Times New Roman" w:hAnsi="Times New Roman" w:cs="Times New Roman"/>
        </w:rPr>
        <w:t>have</w:t>
      </w:r>
      <w:proofErr w:type="gramEnd"/>
      <w:r w:rsidRPr="0014115D">
        <w:rPr>
          <w:rFonts w:ascii="Times New Roman" w:hAnsi="Times New Roman" w:cs="Times New Roman"/>
        </w:rPr>
        <w:t xml:space="preserve"> cameras and things to see. And will the speaker we communicate with patient patients stay in the car before he comes. </w:t>
      </w:r>
      <w:proofErr w:type="gramStart"/>
      <w:r w:rsidRPr="0014115D">
        <w:rPr>
          <w:rFonts w:ascii="Times New Roman" w:hAnsi="Times New Roman" w:cs="Times New Roman"/>
        </w:rPr>
        <w:t>So</w:t>
      </w:r>
      <w:proofErr w:type="gramEnd"/>
      <w:r w:rsidRPr="0014115D">
        <w:rPr>
          <w:rFonts w:ascii="Times New Roman" w:hAnsi="Times New Roman" w:cs="Times New Roman"/>
        </w:rPr>
        <w:t xml:space="preserve"> they make us feel better. But the problem we don't know </w:t>
      </w:r>
      <w:proofErr w:type="gramStart"/>
      <w:r w:rsidRPr="0014115D">
        <w:rPr>
          <w:rFonts w:ascii="Times New Roman" w:hAnsi="Times New Roman" w:cs="Times New Roman"/>
        </w:rPr>
        <w:t>that</w:t>
      </w:r>
      <w:proofErr w:type="gramEnd"/>
      <w:r w:rsidRPr="0014115D">
        <w:rPr>
          <w:rFonts w:ascii="Times New Roman" w:hAnsi="Times New Roman" w:cs="Times New Roman"/>
        </w:rPr>
        <w:t xml:space="preserve"> the virus goes, you know, goes in the air and you only need one </w:t>
      </w:r>
      <w:proofErr w:type="gramStart"/>
      <w:r w:rsidR="0014115D" w:rsidRPr="0014115D">
        <w:rPr>
          <w:rFonts w:ascii="Times New Roman" w:hAnsi="Times New Roman" w:cs="Times New Roman"/>
        </w:rPr>
        <w:t>sneeze</w:t>
      </w:r>
      <w:proofErr w:type="gramEnd"/>
      <w:r w:rsidRPr="0014115D">
        <w:rPr>
          <w:rFonts w:ascii="Times New Roman" w:hAnsi="Times New Roman" w:cs="Times New Roman"/>
        </w:rPr>
        <w:t xml:space="preserve"> and we don't know how much that virus is going to stay. Some people say you know, five minutes, 10 minutes and we'll say for hours you don't know then we tend to be the virus react differently to each to each </w:t>
      </w:r>
      <w:proofErr w:type="gramStart"/>
      <w:r w:rsidRPr="0014115D">
        <w:rPr>
          <w:rFonts w:ascii="Times New Roman" w:hAnsi="Times New Roman" w:cs="Times New Roman"/>
        </w:rPr>
        <w:t>fibers</w:t>
      </w:r>
      <w:proofErr w:type="gramEnd"/>
      <w:r w:rsidRPr="0014115D">
        <w:rPr>
          <w:rFonts w:ascii="Times New Roman" w:hAnsi="Times New Roman" w:cs="Times New Roman"/>
        </w:rPr>
        <w:t xml:space="preserve"> that can the fiber if the virus goes in the zinc or brass</w:t>
      </w:r>
      <w:r w:rsidR="0014115D" w:rsidRPr="0014115D">
        <w:rPr>
          <w:rFonts w:ascii="Times New Roman" w:hAnsi="Times New Roman" w:cs="Times New Roman"/>
        </w:rPr>
        <w:t xml:space="preserve"> it</w:t>
      </w:r>
      <w:r w:rsidRPr="0014115D">
        <w:rPr>
          <w:rFonts w:ascii="Times New Roman" w:hAnsi="Times New Roman" w:cs="Times New Roman"/>
        </w:rPr>
        <w:t xml:space="preserve"> die faster if we sell down </w:t>
      </w:r>
      <w:r w:rsidR="0014115D" w:rsidRPr="0014115D">
        <w:rPr>
          <w:rFonts w:ascii="Times New Roman" w:hAnsi="Times New Roman" w:cs="Times New Roman"/>
        </w:rPr>
        <w:t>iron</w:t>
      </w:r>
      <w:r w:rsidRPr="0014115D">
        <w:rPr>
          <w:rFonts w:ascii="Times New Roman" w:hAnsi="Times New Roman" w:cs="Times New Roman"/>
        </w:rPr>
        <w:t xml:space="preserve"> or </w:t>
      </w:r>
      <w:r w:rsidR="0014115D" w:rsidRPr="0014115D">
        <w:rPr>
          <w:rFonts w:ascii="Times New Roman" w:hAnsi="Times New Roman" w:cs="Times New Roman"/>
        </w:rPr>
        <w:t>aluminum</w:t>
      </w:r>
      <w:r w:rsidRPr="0014115D">
        <w:rPr>
          <w:rFonts w:ascii="Times New Roman" w:hAnsi="Times New Roman" w:cs="Times New Roman"/>
        </w:rPr>
        <w:t xml:space="preserve"> things like that. </w:t>
      </w:r>
      <w:proofErr w:type="gramStart"/>
      <w:r w:rsidRPr="0014115D">
        <w:rPr>
          <w:rFonts w:ascii="Times New Roman" w:hAnsi="Times New Roman" w:cs="Times New Roman"/>
        </w:rPr>
        <w:t>So</w:t>
      </w:r>
      <w:proofErr w:type="gramEnd"/>
      <w:r w:rsidRPr="0014115D">
        <w:rPr>
          <w:rFonts w:ascii="Times New Roman" w:hAnsi="Times New Roman" w:cs="Times New Roman"/>
        </w:rPr>
        <w:t xml:space="preserve"> we didn't get a chance we always mask but the problem is the privacy from pure oxygen you know like sometimes you get headache and tiredness like we rushed to the washroom we will remove the mask just to breathe, you know, those wearing the </w:t>
      </w:r>
      <w:proofErr w:type="spellStart"/>
      <w:r w:rsidRPr="0014115D">
        <w:rPr>
          <w:rFonts w:ascii="Times New Roman" w:hAnsi="Times New Roman" w:cs="Times New Roman"/>
        </w:rPr>
        <w:t>the</w:t>
      </w:r>
      <w:proofErr w:type="spellEnd"/>
      <w:r w:rsidRPr="0014115D">
        <w:rPr>
          <w:rFonts w:ascii="Times New Roman" w:hAnsi="Times New Roman" w:cs="Times New Roman"/>
        </w:rPr>
        <w:t xml:space="preserve"> mask for eight hours</w:t>
      </w:r>
      <w:r w:rsidR="0014115D" w:rsidRPr="0014115D">
        <w:rPr>
          <w:rFonts w:ascii="Times New Roman" w:hAnsi="Times New Roman" w:cs="Times New Roman"/>
        </w:rPr>
        <w:t>,</w:t>
      </w:r>
      <w:r w:rsidRPr="0014115D">
        <w:rPr>
          <w:rFonts w:ascii="Times New Roman" w:hAnsi="Times New Roman" w:cs="Times New Roman"/>
        </w:rPr>
        <w:t xml:space="preserve"> </w:t>
      </w:r>
      <w:r w:rsidR="0014115D" w:rsidRPr="0014115D">
        <w:rPr>
          <w:rFonts w:ascii="Times New Roman" w:hAnsi="Times New Roman" w:cs="Times New Roman"/>
        </w:rPr>
        <w:t>i</w:t>
      </w:r>
      <w:r w:rsidRPr="0014115D">
        <w:rPr>
          <w:rFonts w:ascii="Times New Roman" w:hAnsi="Times New Roman" w:cs="Times New Roman"/>
        </w:rPr>
        <w:t xml:space="preserve">t's </w:t>
      </w:r>
      <w:proofErr w:type="spellStart"/>
      <w:r w:rsidRPr="0014115D">
        <w:rPr>
          <w:rFonts w:ascii="Times New Roman" w:hAnsi="Times New Roman" w:cs="Times New Roman"/>
        </w:rPr>
        <w:t>it's</w:t>
      </w:r>
      <w:proofErr w:type="spellEnd"/>
      <w:r w:rsidRPr="0014115D">
        <w:rPr>
          <w:rFonts w:ascii="Times New Roman" w:hAnsi="Times New Roman" w:cs="Times New Roman"/>
        </w:rPr>
        <w:t xml:space="preserve"> not good idea, you know?</w:t>
      </w:r>
    </w:p>
    <w:p w14:paraId="2E990709" w14:textId="77777777" w:rsidR="00C53DC4" w:rsidRPr="0014115D" w:rsidRDefault="00C53DC4">
      <w:pPr>
        <w:spacing w:after="0"/>
        <w:rPr>
          <w:rFonts w:ascii="Times New Roman" w:hAnsi="Times New Roman" w:cs="Times New Roman"/>
        </w:rPr>
      </w:pPr>
    </w:p>
    <w:p w14:paraId="3FAFB737" w14:textId="77777777" w:rsidR="00C53DC4" w:rsidRPr="0014115D" w:rsidRDefault="00000000">
      <w:pPr>
        <w:spacing w:after="0"/>
        <w:rPr>
          <w:rFonts w:ascii="Times New Roman" w:hAnsi="Times New Roman" w:cs="Times New Roman"/>
        </w:rPr>
      </w:pPr>
      <w:r w:rsidRPr="0014115D">
        <w:rPr>
          <w:rFonts w:ascii="Times New Roman" w:hAnsi="Times New Roman" w:cs="Times New Roman"/>
          <w:b/>
        </w:rPr>
        <w:t xml:space="preserve">Kit </w:t>
      </w:r>
      <w:proofErr w:type="gramStart"/>
      <w:r w:rsidRPr="0014115D">
        <w:rPr>
          <w:rFonts w:ascii="Times New Roman" w:hAnsi="Times New Roman" w:cs="Times New Roman"/>
          <w:b/>
        </w:rPr>
        <w:t xml:space="preserve">Heintzman  </w:t>
      </w:r>
      <w:r w:rsidRPr="0014115D">
        <w:rPr>
          <w:rFonts w:ascii="Times New Roman" w:hAnsi="Times New Roman" w:cs="Times New Roman"/>
        </w:rPr>
        <w:t>1:07:54</w:t>
      </w:r>
      <w:proofErr w:type="gramEnd"/>
    </w:p>
    <w:p w14:paraId="717DE2E1" w14:textId="77777777" w:rsidR="0014115D" w:rsidRPr="0014115D" w:rsidRDefault="00000000">
      <w:pPr>
        <w:spacing w:after="0"/>
        <w:rPr>
          <w:rFonts w:ascii="Times New Roman" w:hAnsi="Times New Roman" w:cs="Times New Roman"/>
        </w:rPr>
      </w:pPr>
      <w:r w:rsidRPr="0014115D">
        <w:rPr>
          <w:rFonts w:ascii="Times New Roman" w:hAnsi="Times New Roman" w:cs="Times New Roman"/>
        </w:rPr>
        <w:t xml:space="preserve">How are you feeling about the immediate future? </w:t>
      </w:r>
    </w:p>
    <w:p w14:paraId="139C60F5" w14:textId="77777777" w:rsidR="0014115D" w:rsidRPr="0014115D" w:rsidRDefault="0014115D">
      <w:pPr>
        <w:spacing w:after="0"/>
        <w:rPr>
          <w:rFonts w:ascii="Times New Roman" w:hAnsi="Times New Roman" w:cs="Times New Roman"/>
        </w:rPr>
      </w:pPr>
    </w:p>
    <w:p w14:paraId="2A10844D" w14:textId="5A0CC33D" w:rsidR="0014115D" w:rsidRPr="0014115D" w:rsidRDefault="0014115D" w:rsidP="0014115D">
      <w:pPr>
        <w:spacing w:after="0"/>
        <w:rPr>
          <w:rFonts w:ascii="Times New Roman" w:hAnsi="Times New Roman" w:cs="Times New Roman"/>
        </w:rPr>
      </w:pPr>
      <w:r w:rsidRPr="0014115D">
        <w:rPr>
          <w:rFonts w:ascii="Times New Roman" w:hAnsi="Times New Roman" w:cs="Times New Roman"/>
          <w:b/>
        </w:rPr>
        <w:t xml:space="preserve">Steve </w:t>
      </w:r>
      <w:proofErr w:type="gramStart"/>
      <w:r w:rsidRPr="0014115D">
        <w:rPr>
          <w:rFonts w:ascii="Times New Roman" w:hAnsi="Times New Roman" w:cs="Times New Roman"/>
          <w:b/>
        </w:rPr>
        <w:t xml:space="preserve">Ramsey  </w:t>
      </w:r>
      <w:r w:rsidRPr="0014115D">
        <w:rPr>
          <w:rFonts w:ascii="Times New Roman" w:hAnsi="Times New Roman" w:cs="Times New Roman"/>
        </w:rPr>
        <w:t>1:0</w:t>
      </w:r>
      <w:r w:rsidRPr="0014115D">
        <w:rPr>
          <w:rFonts w:ascii="Times New Roman" w:hAnsi="Times New Roman" w:cs="Times New Roman"/>
        </w:rPr>
        <w:t>7</w:t>
      </w:r>
      <w:r w:rsidRPr="0014115D">
        <w:rPr>
          <w:rFonts w:ascii="Times New Roman" w:hAnsi="Times New Roman" w:cs="Times New Roman"/>
        </w:rPr>
        <w:t>:</w:t>
      </w:r>
      <w:r w:rsidRPr="0014115D">
        <w:rPr>
          <w:rFonts w:ascii="Times New Roman" w:hAnsi="Times New Roman" w:cs="Times New Roman"/>
        </w:rPr>
        <w:t>5</w:t>
      </w:r>
      <w:r w:rsidRPr="0014115D">
        <w:rPr>
          <w:rFonts w:ascii="Times New Roman" w:hAnsi="Times New Roman" w:cs="Times New Roman"/>
        </w:rPr>
        <w:t>9</w:t>
      </w:r>
      <w:proofErr w:type="gramEnd"/>
    </w:p>
    <w:p w14:paraId="4AACBFE6" w14:textId="77777777" w:rsidR="0014115D" w:rsidRPr="0014115D" w:rsidRDefault="00000000">
      <w:pPr>
        <w:spacing w:after="0"/>
        <w:rPr>
          <w:rFonts w:ascii="Times New Roman" w:hAnsi="Times New Roman" w:cs="Times New Roman"/>
        </w:rPr>
      </w:pPr>
      <w:r w:rsidRPr="0014115D">
        <w:rPr>
          <w:rFonts w:ascii="Times New Roman" w:hAnsi="Times New Roman" w:cs="Times New Roman"/>
        </w:rPr>
        <w:t xml:space="preserve">Was that? </w:t>
      </w:r>
    </w:p>
    <w:p w14:paraId="2CAC9BBA" w14:textId="77777777" w:rsidR="0014115D" w:rsidRPr="0014115D" w:rsidRDefault="0014115D">
      <w:pPr>
        <w:spacing w:after="0"/>
        <w:rPr>
          <w:rFonts w:ascii="Times New Roman" w:hAnsi="Times New Roman" w:cs="Times New Roman"/>
        </w:rPr>
      </w:pPr>
    </w:p>
    <w:p w14:paraId="03452373" w14:textId="1F6639B6" w:rsidR="0014115D" w:rsidRPr="0014115D" w:rsidRDefault="0014115D" w:rsidP="0014115D">
      <w:pPr>
        <w:spacing w:after="0"/>
        <w:rPr>
          <w:rFonts w:ascii="Times New Roman" w:hAnsi="Times New Roman" w:cs="Times New Roman"/>
        </w:rPr>
      </w:pPr>
      <w:r w:rsidRPr="0014115D">
        <w:rPr>
          <w:rFonts w:ascii="Times New Roman" w:hAnsi="Times New Roman" w:cs="Times New Roman"/>
          <w:b/>
        </w:rPr>
        <w:t xml:space="preserve">Kit </w:t>
      </w:r>
      <w:proofErr w:type="gramStart"/>
      <w:r w:rsidRPr="0014115D">
        <w:rPr>
          <w:rFonts w:ascii="Times New Roman" w:hAnsi="Times New Roman" w:cs="Times New Roman"/>
          <w:b/>
        </w:rPr>
        <w:t xml:space="preserve">Heintzman  </w:t>
      </w:r>
      <w:r w:rsidRPr="0014115D">
        <w:rPr>
          <w:rFonts w:ascii="Times New Roman" w:hAnsi="Times New Roman" w:cs="Times New Roman"/>
        </w:rPr>
        <w:t>1:0</w:t>
      </w:r>
      <w:r w:rsidRPr="0014115D">
        <w:rPr>
          <w:rFonts w:ascii="Times New Roman" w:hAnsi="Times New Roman" w:cs="Times New Roman"/>
        </w:rPr>
        <w:t>8</w:t>
      </w:r>
      <w:r w:rsidRPr="0014115D">
        <w:rPr>
          <w:rFonts w:ascii="Times New Roman" w:hAnsi="Times New Roman" w:cs="Times New Roman"/>
        </w:rPr>
        <w:t>:</w:t>
      </w:r>
      <w:r w:rsidRPr="0014115D">
        <w:rPr>
          <w:rFonts w:ascii="Times New Roman" w:hAnsi="Times New Roman" w:cs="Times New Roman"/>
        </w:rPr>
        <w:t>00</w:t>
      </w:r>
      <w:proofErr w:type="gramEnd"/>
    </w:p>
    <w:p w14:paraId="464816AF" w14:textId="77777777" w:rsidR="0014115D" w:rsidRPr="0014115D" w:rsidRDefault="00000000">
      <w:pPr>
        <w:spacing w:after="0"/>
        <w:rPr>
          <w:rFonts w:ascii="Times New Roman" w:hAnsi="Times New Roman" w:cs="Times New Roman"/>
        </w:rPr>
      </w:pPr>
      <w:r w:rsidRPr="0014115D">
        <w:rPr>
          <w:rFonts w:ascii="Times New Roman" w:hAnsi="Times New Roman" w:cs="Times New Roman"/>
        </w:rPr>
        <w:t xml:space="preserve">How are you feeling about the immediate future? </w:t>
      </w:r>
    </w:p>
    <w:p w14:paraId="143D3519" w14:textId="77777777" w:rsidR="0014115D" w:rsidRPr="0014115D" w:rsidRDefault="0014115D">
      <w:pPr>
        <w:spacing w:after="0"/>
        <w:rPr>
          <w:rFonts w:ascii="Times New Roman" w:hAnsi="Times New Roman" w:cs="Times New Roman"/>
        </w:rPr>
      </w:pPr>
    </w:p>
    <w:p w14:paraId="0FEDD843" w14:textId="15CA380E" w:rsidR="0014115D" w:rsidRPr="0014115D" w:rsidRDefault="0014115D" w:rsidP="0014115D">
      <w:pPr>
        <w:spacing w:after="0"/>
        <w:rPr>
          <w:rFonts w:ascii="Times New Roman" w:hAnsi="Times New Roman" w:cs="Times New Roman"/>
        </w:rPr>
      </w:pPr>
      <w:r w:rsidRPr="0014115D">
        <w:rPr>
          <w:rFonts w:ascii="Times New Roman" w:hAnsi="Times New Roman" w:cs="Times New Roman"/>
          <w:b/>
        </w:rPr>
        <w:t xml:space="preserve">Steve </w:t>
      </w:r>
      <w:proofErr w:type="gramStart"/>
      <w:r w:rsidRPr="0014115D">
        <w:rPr>
          <w:rFonts w:ascii="Times New Roman" w:hAnsi="Times New Roman" w:cs="Times New Roman"/>
          <w:b/>
        </w:rPr>
        <w:t xml:space="preserve">Ramsey  </w:t>
      </w:r>
      <w:r w:rsidRPr="0014115D">
        <w:rPr>
          <w:rFonts w:ascii="Times New Roman" w:hAnsi="Times New Roman" w:cs="Times New Roman"/>
        </w:rPr>
        <w:t>1:08:0</w:t>
      </w:r>
      <w:r w:rsidRPr="0014115D">
        <w:rPr>
          <w:rFonts w:ascii="Times New Roman" w:hAnsi="Times New Roman" w:cs="Times New Roman"/>
        </w:rPr>
        <w:t>3</w:t>
      </w:r>
      <w:proofErr w:type="gramEnd"/>
    </w:p>
    <w:p w14:paraId="531495BE" w14:textId="72942DE5" w:rsidR="00C53DC4" w:rsidRPr="0014115D" w:rsidRDefault="00000000">
      <w:pPr>
        <w:spacing w:after="0"/>
        <w:rPr>
          <w:rFonts w:ascii="Times New Roman" w:hAnsi="Times New Roman" w:cs="Times New Roman"/>
        </w:rPr>
      </w:pPr>
      <w:r w:rsidRPr="0014115D">
        <w:rPr>
          <w:rFonts w:ascii="Times New Roman" w:hAnsi="Times New Roman" w:cs="Times New Roman"/>
        </w:rPr>
        <w:t>The media</w:t>
      </w:r>
      <w:r w:rsidR="0014115D" w:rsidRPr="0014115D">
        <w:rPr>
          <w:rFonts w:ascii="Times New Roman" w:hAnsi="Times New Roman" w:cs="Times New Roman"/>
        </w:rPr>
        <w:t>?</w:t>
      </w:r>
      <w:r w:rsidRPr="0014115D">
        <w:rPr>
          <w:rFonts w:ascii="Times New Roman" w:hAnsi="Times New Roman" w:cs="Times New Roman"/>
        </w:rPr>
        <w:t xml:space="preserve"> </w:t>
      </w:r>
    </w:p>
    <w:p w14:paraId="57C16EEB" w14:textId="77777777" w:rsidR="00C53DC4" w:rsidRPr="0014115D" w:rsidRDefault="00C53DC4">
      <w:pPr>
        <w:spacing w:after="0"/>
        <w:rPr>
          <w:rFonts w:ascii="Times New Roman" w:hAnsi="Times New Roman" w:cs="Times New Roman"/>
        </w:rPr>
      </w:pPr>
    </w:p>
    <w:p w14:paraId="2E569D6B" w14:textId="77777777" w:rsidR="0014115D" w:rsidRPr="0014115D" w:rsidRDefault="0014115D" w:rsidP="0014115D">
      <w:pPr>
        <w:spacing w:after="0"/>
        <w:rPr>
          <w:rFonts w:ascii="Times New Roman" w:hAnsi="Times New Roman" w:cs="Times New Roman"/>
        </w:rPr>
      </w:pPr>
      <w:r w:rsidRPr="0014115D">
        <w:rPr>
          <w:rFonts w:ascii="Times New Roman" w:hAnsi="Times New Roman" w:cs="Times New Roman"/>
          <w:b/>
        </w:rPr>
        <w:t xml:space="preserve">Kit </w:t>
      </w:r>
      <w:proofErr w:type="gramStart"/>
      <w:r w:rsidRPr="0014115D">
        <w:rPr>
          <w:rFonts w:ascii="Times New Roman" w:hAnsi="Times New Roman" w:cs="Times New Roman"/>
          <w:b/>
        </w:rPr>
        <w:t xml:space="preserve">Heintzman  </w:t>
      </w:r>
      <w:r w:rsidRPr="0014115D">
        <w:rPr>
          <w:rFonts w:ascii="Times New Roman" w:hAnsi="Times New Roman" w:cs="Times New Roman"/>
        </w:rPr>
        <w:t>1:08:00</w:t>
      </w:r>
      <w:proofErr w:type="gramEnd"/>
    </w:p>
    <w:p w14:paraId="5BA6F01E" w14:textId="5A2A4488" w:rsidR="0014115D" w:rsidRPr="0014115D" w:rsidRDefault="0014115D">
      <w:pPr>
        <w:spacing w:after="0"/>
        <w:rPr>
          <w:rFonts w:ascii="Times New Roman" w:hAnsi="Times New Roman" w:cs="Times New Roman"/>
        </w:rPr>
      </w:pPr>
      <w:r w:rsidRPr="0014115D">
        <w:rPr>
          <w:rFonts w:ascii="Times New Roman" w:hAnsi="Times New Roman" w:cs="Times New Roman"/>
        </w:rPr>
        <w:t>T</w:t>
      </w:r>
      <w:r w:rsidRPr="0014115D">
        <w:rPr>
          <w:rFonts w:ascii="Times New Roman" w:hAnsi="Times New Roman" w:cs="Times New Roman"/>
        </w:rPr>
        <w:t>he immediate</w:t>
      </w:r>
      <w:r w:rsidRPr="0014115D">
        <w:rPr>
          <w:rFonts w:ascii="Times New Roman" w:hAnsi="Times New Roman" w:cs="Times New Roman"/>
        </w:rPr>
        <w:t xml:space="preserve">. [both speaking] </w:t>
      </w:r>
    </w:p>
    <w:p w14:paraId="34A69C18" w14:textId="77777777" w:rsidR="0014115D" w:rsidRPr="0014115D" w:rsidRDefault="0014115D">
      <w:pPr>
        <w:spacing w:after="0"/>
        <w:rPr>
          <w:rFonts w:ascii="Times New Roman" w:hAnsi="Times New Roman" w:cs="Times New Roman"/>
        </w:rPr>
      </w:pPr>
    </w:p>
    <w:p w14:paraId="32C8FF7E" w14:textId="77777777" w:rsidR="00C53DC4" w:rsidRPr="0014115D" w:rsidRDefault="00000000">
      <w:pPr>
        <w:spacing w:after="0"/>
        <w:rPr>
          <w:rFonts w:ascii="Times New Roman" w:hAnsi="Times New Roman" w:cs="Times New Roman"/>
        </w:rPr>
      </w:pPr>
      <w:r w:rsidRPr="0014115D">
        <w:rPr>
          <w:rFonts w:ascii="Times New Roman" w:hAnsi="Times New Roman" w:cs="Times New Roman"/>
          <w:b/>
        </w:rPr>
        <w:t xml:space="preserve">Steve </w:t>
      </w:r>
      <w:proofErr w:type="gramStart"/>
      <w:r w:rsidRPr="0014115D">
        <w:rPr>
          <w:rFonts w:ascii="Times New Roman" w:hAnsi="Times New Roman" w:cs="Times New Roman"/>
          <w:b/>
        </w:rPr>
        <w:t xml:space="preserve">Ramsey  </w:t>
      </w:r>
      <w:r w:rsidRPr="0014115D">
        <w:rPr>
          <w:rFonts w:ascii="Times New Roman" w:hAnsi="Times New Roman" w:cs="Times New Roman"/>
        </w:rPr>
        <w:t>1:08:09</w:t>
      </w:r>
      <w:proofErr w:type="gramEnd"/>
    </w:p>
    <w:p w14:paraId="63FE619C" w14:textId="18B1DBA4" w:rsidR="00C53DC4" w:rsidRPr="0014115D" w:rsidRDefault="00000000">
      <w:pPr>
        <w:spacing w:after="0"/>
        <w:rPr>
          <w:rFonts w:ascii="Times New Roman" w:hAnsi="Times New Roman" w:cs="Times New Roman"/>
        </w:rPr>
      </w:pPr>
      <w:r w:rsidRPr="0014115D">
        <w:rPr>
          <w:rFonts w:ascii="Times New Roman" w:hAnsi="Times New Roman" w:cs="Times New Roman"/>
        </w:rPr>
        <w:t xml:space="preserve">Yeah, well, like </w:t>
      </w:r>
      <w:proofErr w:type="gramStart"/>
      <w:r w:rsidRPr="0014115D">
        <w:rPr>
          <w:rFonts w:ascii="Times New Roman" w:hAnsi="Times New Roman" w:cs="Times New Roman"/>
        </w:rPr>
        <w:t>any of the</w:t>
      </w:r>
      <w:proofErr w:type="gramEnd"/>
      <w:r w:rsidRPr="0014115D">
        <w:rPr>
          <w:rFonts w:ascii="Times New Roman" w:hAnsi="Times New Roman" w:cs="Times New Roman"/>
        </w:rPr>
        <w:t xml:space="preserve"> virus, they I know this from the second wave, they usually reach to five waves and they weaken up the only problem with them. The mutation </w:t>
      </w:r>
      <w:r w:rsidR="0014115D" w:rsidRPr="0014115D">
        <w:rPr>
          <w:rFonts w:ascii="Times New Roman" w:hAnsi="Times New Roman" w:cs="Times New Roman"/>
        </w:rPr>
        <w:t>wise</w:t>
      </w:r>
      <w:r w:rsidRPr="0014115D">
        <w:rPr>
          <w:rFonts w:ascii="Times New Roman" w:hAnsi="Times New Roman" w:cs="Times New Roman"/>
        </w:rPr>
        <w:t xml:space="preserve"> and the mutation changes from different countries. That's why we wrote not just me, many other people to the government. Certain </w:t>
      </w:r>
      <w:proofErr w:type="gramStart"/>
      <w:r w:rsidRPr="0014115D">
        <w:rPr>
          <w:rFonts w:ascii="Times New Roman" w:hAnsi="Times New Roman" w:cs="Times New Roman"/>
        </w:rPr>
        <w:t>country</w:t>
      </w:r>
      <w:proofErr w:type="gramEnd"/>
      <w:r w:rsidRPr="0014115D">
        <w:rPr>
          <w:rFonts w:ascii="Times New Roman" w:hAnsi="Times New Roman" w:cs="Times New Roman"/>
        </w:rPr>
        <w:t xml:space="preserve"> will have to </w:t>
      </w:r>
      <w:r w:rsidRPr="0014115D">
        <w:rPr>
          <w:rFonts w:ascii="Times New Roman" w:hAnsi="Times New Roman" w:cs="Times New Roman"/>
        </w:rPr>
        <w:lastRenderedPageBreak/>
        <w:t>st</w:t>
      </w:r>
      <w:r w:rsidR="0014115D" w:rsidRPr="0014115D">
        <w:rPr>
          <w:rFonts w:ascii="Times New Roman" w:hAnsi="Times New Roman" w:cs="Times New Roman"/>
        </w:rPr>
        <w:t>op it</w:t>
      </w:r>
      <w:r w:rsidRPr="0014115D">
        <w:rPr>
          <w:rFonts w:ascii="Times New Roman" w:hAnsi="Times New Roman" w:cs="Times New Roman"/>
        </w:rPr>
        <w:t xml:space="preserve"> to come in here. And I remember before the Brazilian wave comes and they listen, they learn from so they stopped the Latin American they start doing. Some people from Egypt arrived, they brought the African </w:t>
      </w:r>
      <w:proofErr w:type="gramStart"/>
      <w:r w:rsidR="0014115D" w:rsidRPr="0014115D">
        <w:rPr>
          <w:rFonts w:ascii="Times New Roman" w:hAnsi="Times New Roman" w:cs="Times New Roman"/>
        </w:rPr>
        <w:t>variant</w:t>
      </w:r>
      <w:proofErr w:type="gramEnd"/>
      <w:r w:rsidRPr="0014115D">
        <w:rPr>
          <w:rFonts w:ascii="Times New Roman" w:hAnsi="Times New Roman" w:cs="Times New Roman"/>
        </w:rPr>
        <w:t xml:space="preserve"> and they infected some Canadian, but they learn. </w:t>
      </w:r>
      <w:proofErr w:type="gramStart"/>
      <w:r w:rsidRPr="0014115D">
        <w:rPr>
          <w:rFonts w:ascii="Times New Roman" w:hAnsi="Times New Roman" w:cs="Times New Roman"/>
        </w:rPr>
        <w:t>So</w:t>
      </w:r>
      <w:proofErr w:type="gramEnd"/>
      <w:r w:rsidRPr="0014115D">
        <w:rPr>
          <w:rFonts w:ascii="Times New Roman" w:hAnsi="Times New Roman" w:cs="Times New Roman"/>
        </w:rPr>
        <w:t xml:space="preserve"> the immediate for me I feel is okay, because I think this virus will go down. But the problem is, as I know it from the 60s, every 10 years, there's something coming up. </w:t>
      </w:r>
      <w:proofErr w:type="gramStart"/>
      <w:r w:rsidRPr="0014115D">
        <w:rPr>
          <w:rFonts w:ascii="Times New Roman" w:hAnsi="Times New Roman" w:cs="Times New Roman"/>
        </w:rPr>
        <w:t>So</w:t>
      </w:r>
      <w:proofErr w:type="gramEnd"/>
      <w:r w:rsidRPr="0014115D">
        <w:rPr>
          <w:rFonts w:ascii="Times New Roman" w:hAnsi="Times New Roman" w:cs="Times New Roman"/>
        </w:rPr>
        <w:t xml:space="preserve"> this virus is not the end. And I usually because I studied a lot of religion too. And science. I'm not appeal scientists. I'm not pure fanatical religion. I mixed the two. And I believe like this is I mean, some people they might say, well, here we go. This guy has no real scientist, you talk about </w:t>
      </w:r>
      <w:r w:rsidR="0014115D" w:rsidRPr="0014115D">
        <w:rPr>
          <w:rFonts w:ascii="Times New Roman" w:hAnsi="Times New Roman" w:cs="Times New Roman"/>
        </w:rPr>
        <w:t>God</w:t>
      </w:r>
      <w:r w:rsidRPr="0014115D">
        <w:rPr>
          <w:rFonts w:ascii="Times New Roman" w:hAnsi="Times New Roman" w:cs="Times New Roman"/>
        </w:rPr>
        <w:t xml:space="preserve">. But I do believe that I believe God here to feel also God will not allow </w:t>
      </w:r>
      <w:proofErr w:type="spellStart"/>
      <w:r w:rsidRPr="0014115D">
        <w:rPr>
          <w:rFonts w:ascii="Times New Roman" w:hAnsi="Times New Roman" w:cs="Times New Roman"/>
        </w:rPr>
        <w:t>allow</w:t>
      </w:r>
      <w:proofErr w:type="spellEnd"/>
      <w:r w:rsidRPr="0014115D">
        <w:rPr>
          <w:rFonts w:ascii="Times New Roman" w:hAnsi="Times New Roman" w:cs="Times New Roman"/>
        </w:rPr>
        <w:t xml:space="preserve"> the humanity destroyed itself. He did in the past to clear it and bring a different breed of </w:t>
      </w:r>
      <w:proofErr w:type="gramStart"/>
      <w:r w:rsidRPr="0014115D">
        <w:rPr>
          <w:rFonts w:ascii="Times New Roman" w:hAnsi="Times New Roman" w:cs="Times New Roman"/>
        </w:rPr>
        <w:t>the human</w:t>
      </w:r>
      <w:proofErr w:type="gramEnd"/>
      <w:r w:rsidRPr="0014115D">
        <w:rPr>
          <w:rFonts w:ascii="Times New Roman" w:hAnsi="Times New Roman" w:cs="Times New Roman"/>
        </w:rPr>
        <w:t xml:space="preserve"> to listen to him. But we avoided him now a lot. And </w:t>
      </w:r>
      <w:proofErr w:type="gramStart"/>
      <w:r w:rsidRPr="0014115D">
        <w:rPr>
          <w:rFonts w:ascii="Times New Roman" w:hAnsi="Times New Roman" w:cs="Times New Roman"/>
        </w:rPr>
        <w:t>of course</w:t>
      </w:r>
      <w:proofErr w:type="gramEnd"/>
      <w:r w:rsidRPr="0014115D">
        <w:rPr>
          <w:rFonts w:ascii="Times New Roman" w:hAnsi="Times New Roman" w:cs="Times New Roman"/>
        </w:rPr>
        <w:t xml:space="preserve"> you know that but we </w:t>
      </w:r>
      <w:proofErr w:type="gramStart"/>
      <w:r w:rsidRPr="0014115D">
        <w:rPr>
          <w:rFonts w:ascii="Times New Roman" w:hAnsi="Times New Roman" w:cs="Times New Roman"/>
        </w:rPr>
        <w:t>start</w:t>
      </w:r>
      <w:proofErr w:type="gramEnd"/>
      <w:r w:rsidRPr="0014115D">
        <w:rPr>
          <w:rFonts w:ascii="Times New Roman" w:hAnsi="Times New Roman" w:cs="Times New Roman"/>
        </w:rPr>
        <w:t xml:space="preserve"> to poison our environment. My immediate future ideas </w:t>
      </w:r>
      <w:proofErr w:type="gramStart"/>
      <w:r w:rsidRPr="0014115D">
        <w:rPr>
          <w:rFonts w:ascii="Times New Roman" w:hAnsi="Times New Roman" w:cs="Times New Roman"/>
        </w:rPr>
        <w:t>is</w:t>
      </w:r>
      <w:proofErr w:type="gramEnd"/>
      <w:r w:rsidRPr="0014115D">
        <w:rPr>
          <w:rFonts w:ascii="Times New Roman" w:hAnsi="Times New Roman" w:cs="Times New Roman"/>
        </w:rPr>
        <w:t xml:space="preserve"> </w:t>
      </w:r>
      <w:r w:rsidR="0014115D" w:rsidRPr="0014115D">
        <w:rPr>
          <w:rFonts w:ascii="Times New Roman" w:hAnsi="Times New Roman" w:cs="Times New Roman"/>
        </w:rPr>
        <w:t xml:space="preserve">not about the </w:t>
      </w:r>
      <w:proofErr w:type="gramStart"/>
      <w:r w:rsidR="0014115D" w:rsidRPr="0014115D">
        <w:rPr>
          <w:rFonts w:ascii="Times New Roman" w:hAnsi="Times New Roman" w:cs="Times New Roman"/>
        </w:rPr>
        <w:t>virus</w:t>
      </w:r>
      <w:proofErr w:type="gramEnd"/>
      <w:r w:rsidR="0014115D" w:rsidRPr="0014115D">
        <w:rPr>
          <w:rFonts w:ascii="Times New Roman" w:hAnsi="Times New Roman" w:cs="Times New Roman"/>
        </w:rPr>
        <w:t xml:space="preserve"> the virus is going to </w:t>
      </w:r>
      <w:r w:rsidRPr="0014115D">
        <w:rPr>
          <w:rFonts w:ascii="Times New Roman" w:hAnsi="Times New Roman" w:cs="Times New Roman"/>
        </w:rPr>
        <w:t xml:space="preserve">end and the </w:t>
      </w:r>
      <w:r w:rsidR="0014115D" w:rsidRPr="0014115D">
        <w:rPr>
          <w:rFonts w:ascii="Times New Roman" w:hAnsi="Times New Roman" w:cs="Times New Roman"/>
        </w:rPr>
        <w:t>virus</w:t>
      </w:r>
      <w:r w:rsidRPr="0014115D">
        <w:rPr>
          <w:rFonts w:ascii="Times New Roman" w:hAnsi="Times New Roman" w:cs="Times New Roman"/>
        </w:rPr>
        <w:t xml:space="preserve"> is going to come but it's all in the environment itself and through the heat is going to come f</w:t>
      </w:r>
      <w:r w:rsidR="0014115D" w:rsidRPr="0014115D">
        <w:rPr>
          <w:rFonts w:ascii="Times New Roman" w:hAnsi="Times New Roman" w:cs="Times New Roman"/>
        </w:rPr>
        <w:t>amine</w:t>
      </w:r>
      <w:r w:rsidRPr="0014115D">
        <w:rPr>
          <w:rFonts w:ascii="Times New Roman" w:hAnsi="Times New Roman" w:cs="Times New Roman"/>
        </w:rPr>
        <w:t xml:space="preserve">. And then you can see already the prices of gas and the </w:t>
      </w:r>
      <w:proofErr w:type="gramStart"/>
      <w:r w:rsidRPr="0014115D">
        <w:rPr>
          <w:rFonts w:ascii="Times New Roman" w:hAnsi="Times New Roman" w:cs="Times New Roman"/>
        </w:rPr>
        <w:t>prices</w:t>
      </w:r>
      <w:proofErr w:type="gramEnd"/>
      <w:r w:rsidRPr="0014115D">
        <w:rPr>
          <w:rFonts w:ascii="Times New Roman" w:hAnsi="Times New Roman" w:cs="Times New Roman"/>
        </w:rPr>
        <w:t xml:space="preserve"> of food </w:t>
      </w:r>
      <w:proofErr w:type="gramStart"/>
      <w:r w:rsidRPr="0014115D">
        <w:rPr>
          <w:rFonts w:ascii="Times New Roman" w:hAnsi="Times New Roman" w:cs="Times New Roman"/>
        </w:rPr>
        <w:t>is</w:t>
      </w:r>
      <w:proofErr w:type="gramEnd"/>
      <w:r w:rsidRPr="0014115D">
        <w:rPr>
          <w:rFonts w:ascii="Times New Roman" w:hAnsi="Times New Roman" w:cs="Times New Roman"/>
        </w:rPr>
        <w:t xml:space="preserve"> up, prices of gas will come down after the order stop and all this. But trust </w:t>
      </w:r>
      <w:proofErr w:type="gramStart"/>
      <w:r w:rsidRPr="0014115D">
        <w:rPr>
          <w:rFonts w:ascii="Times New Roman" w:hAnsi="Times New Roman" w:cs="Times New Roman"/>
        </w:rPr>
        <w:t>me</w:t>
      </w:r>
      <w:proofErr w:type="gramEnd"/>
      <w:r w:rsidRPr="0014115D">
        <w:rPr>
          <w:rFonts w:ascii="Times New Roman" w:hAnsi="Times New Roman" w:cs="Times New Roman"/>
        </w:rPr>
        <w:t xml:space="preserve"> the food and the meat and things, as soon as they went up, they never come back. Because they are going to create a lot of </w:t>
      </w:r>
      <w:proofErr w:type="gramStart"/>
      <w:r w:rsidRPr="0014115D">
        <w:rPr>
          <w:rFonts w:ascii="Times New Roman" w:hAnsi="Times New Roman" w:cs="Times New Roman"/>
        </w:rPr>
        <w:t>the people</w:t>
      </w:r>
      <w:proofErr w:type="gramEnd"/>
      <w:r w:rsidRPr="0014115D">
        <w:rPr>
          <w:rFonts w:ascii="Times New Roman" w:hAnsi="Times New Roman" w:cs="Times New Roman"/>
        </w:rPr>
        <w:t xml:space="preserve"> who sell it, they don't get to bring it back maybe a little bit. </w:t>
      </w:r>
      <w:proofErr w:type="gramStart"/>
      <w:r w:rsidRPr="0014115D">
        <w:rPr>
          <w:rFonts w:ascii="Times New Roman" w:hAnsi="Times New Roman" w:cs="Times New Roman"/>
        </w:rPr>
        <w:t>So</w:t>
      </w:r>
      <w:proofErr w:type="gramEnd"/>
      <w:r w:rsidRPr="0014115D">
        <w:rPr>
          <w:rFonts w:ascii="Times New Roman" w:hAnsi="Times New Roman" w:cs="Times New Roman"/>
        </w:rPr>
        <w:t xml:space="preserve"> I'm not really confident about government handling the environmental issue, which is in turn bringing a lot of other </w:t>
      </w:r>
      <w:proofErr w:type="gramStart"/>
      <w:r w:rsidRPr="0014115D">
        <w:rPr>
          <w:rFonts w:ascii="Times New Roman" w:hAnsi="Times New Roman" w:cs="Times New Roman"/>
        </w:rPr>
        <w:t>disease</w:t>
      </w:r>
      <w:proofErr w:type="gramEnd"/>
      <w:r w:rsidRPr="0014115D">
        <w:rPr>
          <w:rFonts w:ascii="Times New Roman" w:hAnsi="Times New Roman" w:cs="Times New Roman"/>
        </w:rPr>
        <w:t xml:space="preserve"> to humanity. You know, especially when it comes to water supply, clean water supply, air pollution and all this. </w:t>
      </w:r>
      <w:proofErr w:type="gramStart"/>
      <w:r w:rsidRPr="0014115D">
        <w:rPr>
          <w:rFonts w:ascii="Times New Roman" w:hAnsi="Times New Roman" w:cs="Times New Roman"/>
        </w:rPr>
        <w:t>So</w:t>
      </w:r>
      <w:proofErr w:type="gramEnd"/>
      <w:r w:rsidRPr="0014115D">
        <w:rPr>
          <w:rFonts w:ascii="Times New Roman" w:hAnsi="Times New Roman" w:cs="Times New Roman"/>
        </w:rPr>
        <w:t xml:space="preserve"> this is why the alarm I mean, the I don't want to trust the government with </w:t>
      </w:r>
      <w:proofErr w:type="spellStart"/>
      <w:r w:rsidRPr="0014115D">
        <w:rPr>
          <w:rFonts w:ascii="Times New Roman" w:hAnsi="Times New Roman" w:cs="Times New Roman"/>
        </w:rPr>
        <w:t>with</w:t>
      </w:r>
      <w:proofErr w:type="spellEnd"/>
      <w:r w:rsidRPr="0014115D">
        <w:rPr>
          <w:rFonts w:ascii="Times New Roman" w:hAnsi="Times New Roman" w:cs="Times New Roman"/>
        </w:rPr>
        <w:t xml:space="preserve"> this environmental issue. And if their </w:t>
      </w:r>
      <w:proofErr w:type="gramStart"/>
      <w:r w:rsidRPr="0014115D">
        <w:rPr>
          <w:rFonts w:ascii="Times New Roman" w:hAnsi="Times New Roman" w:cs="Times New Roman"/>
        </w:rPr>
        <w:t>environmental</w:t>
      </w:r>
      <w:proofErr w:type="gramEnd"/>
      <w:r w:rsidRPr="0014115D">
        <w:rPr>
          <w:rFonts w:ascii="Times New Roman" w:hAnsi="Times New Roman" w:cs="Times New Roman"/>
        </w:rPr>
        <w:t xml:space="preserve"> go down again, it affects </w:t>
      </w:r>
      <w:proofErr w:type="gramStart"/>
      <w:r w:rsidRPr="0014115D">
        <w:rPr>
          <w:rFonts w:ascii="Times New Roman" w:hAnsi="Times New Roman" w:cs="Times New Roman"/>
        </w:rPr>
        <w:t>you</w:t>
      </w:r>
      <w:proofErr w:type="gramEnd"/>
      <w:r w:rsidRPr="0014115D">
        <w:rPr>
          <w:rFonts w:ascii="Times New Roman" w:hAnsi="Times New Roman" w:cs="Times New Roman"/>
        </w:rPr>
        <w:t xml:space="preserve"> immunity system when immunity goes down, then exposed to very easy to simple viruses. And it could be our demise.</w:t>
      </w:r>
    </w:p>
    <w:p w14:paraId="30F37989" w14:textId="77777777" w:rsidR="00C53DC4" w:rsidRPr="0014115D" w:rsidRDefault="00C53DC4">
      <w:pPr>
        <w:spacing w:after="0"/>
        <w:rPr>
          <w:rFonts w:ascii="Times New Roman" w:hAnsi="Times New Roman" w:cs="Times New Roman"/>
        </w:rPr>
      </w:pPr>
    </w:p>
    <w:p w14:paraId="078A4AC6" w14:textId="77777777" w:rsidR="00C53DC4" w:rsidRPr="0014115D" w:rsidRDefault="00000000">
      <w:pPr>
        <w:spacing w:after="0"/>
        <w:rPr>
          <w:rFonts w:ascii="Times New Roman" w:hAnsi="Times New Roman" w:cs="Times New Roman"/>
        </w:rPr>
      </w:pPr>
      <w:r w:rsidRPr="0014115D">
        <w:rPr>
          <w:rFonts w:ascii="Times New Roman" w:hAnsi="Times New Roman" w:cs="Times New Roman"/>
          <w:b/>
        </w:rPr>
        <w:t xml:space="preserve">Kit </w:t>
      </w:r>
      <w:proofErr w:type="gramStart"/>
      <w:r w:rsidRPr="0014115D">
        <w:rPr>
          <w:rFonts w:ascii="Times New Roman" w:hAnsi="Times New Roman" w:cs="Times New Roman"/>
          <w:b/>
        </w:rPr>
        <w:t xml:space="preserve">Heintzman  </w:t>
      </w:r>
      <w:r w:rsidRPr="0014115D">
        <w:rPr>
          <w:rFonts w:ascii="Times New Roman" w:hAnsi="Times New Roman" w:cs="Times New Roman"/>
        </w:rPr>
        <w:t>1:11:04</w:t>
      </w:r>
      <w:proofErr w:type="gramEnd"/>
    </w:p>
    <w:p w14:paraId="5F6344C7" w14:textId="7A43DAD9" w:rsidR="00C53DC4" w:rsidRPr="0014115D" w:rsidRDefault="00000000">
      <w:pPr>
        <w:spacing w:after="0"/>
        <w:rPr>
          <w:rFonts w:ascii="Times New Roman" w:hAnsi="Times New Roman" w:cs="Times New Roman"/>
        </w:rPr>
      </w:pPr>
      <w:r w:rsidRPr="0014115D">
        <w:rPr>
          <w:rFonts w:ascii="Times New Roman" w:hAnsi="Times New Roman" w:cs="Times New Roman"/>
        </w:rPr>
        <w:t>You've mentioned writing to the Canadian government, what did you write to them about</w:t>
      </w:r>
      <w:r w:rsidR="0014115D" w:rsidRPr="0014115D">
        <w:rPr>
          <w:rFonts w:ascii="Times New Roman" w:hAnsi="Times New Roman" w:cs="Times New Roman"/>
        </w:rPr>
        <w:t>?</w:t>
      </w:r>
    </w:p>
    <w:p w14:paraId="7E525EA1" w14:textId="77777777" w:rsidR="00C53DC4" w:rsidRPr="0014115D" w:rsidRDefault="00C53DC4">
      <w:pPr>
        <w:spacing w:after="0"/>
        <w:rPr>
          <w:rFonts w:ascii="Times New Roman" w:hAnsi="Times New Roman" w:cs="Times New Roman"/>
        </w:rPr>
      </w:pPr>
    </w:p>
    <w:p w14:paraId="39054C9C" w14:textId="77777777" w:rsidR="00C53DC4" w:rsidRPr="0014115D" w:rsidRDefault="00000000">
      <w:pPr>
        <w:spacing w:after="0"/>
        <w:rPr>
          <w:rFonts w:ascii="Times New Roman" w:hAnsi="Times New Roman" w:cs="Times New Roman"/>
        </w:rPr>
      </w:pPr>
      <w:r w:rsidRPr="0014115D">
        <w:rPr>
          <w:rFonts w:ascii="Times New Roman" w:hAnsi="Times New Roman" w:cs="Times New Roman"/>
          <w:b/>
        </w:rPr>
        <w:t xml:space="preserve">Steve </w:t>
      </w:r>
      <w:proofErr w:type="gramStart"/>
      <w:r w:rsidRPr="0014115D">
        <w:rPr>
          <w:rFonts w:ascii="Times New Roman" w:hAnsi="Times New Roman" w:cs="Times New Roman"/>
          <w:b/>
        </w:rPr>
        <w:t xml:space="preserve">Ramsey  </w:t>
      </w:r>
      <w:r w:rsidRPr="0014115D">
        <w:rPr>
          <w:rFonts w:ascii="Times New Roman" w:hAnsi="Times New Roman" w:cs="Times New Roman"/>
        </w:rPr>
        <w:t>1:11:09</w:t>
      </w:r>
      <w:proofErr w:type="gramEnd"/>
    </w:p>
    <w:p w14:paraId="1B58DBE9" w14:textId="2651CEED" w:rsidR="00C53DC4" w:rsidRPr="0014115D" w:rsidRDefault="0014115D">
      <w:pPr>
        <w:spacing w:after="0"/>
        <w:rPr>
          <w:rFonts w:ascii="Times New Roman" w:hAnsi="Times New Roman" w:cs="Times New Roman"/>
        </w:rPr>
      </w:pPr>
      <w:r w:rsidRPr="0014115D">
        <w:rPr>
          <w:rFonts w:ascii="Times New Roman" w:hAnsi="Times New Roman" w:cs="Times New Roman"/>
        </w:rPr>
        <w:t>M</w:t>
      </w:r>
      <w:r w:rsidR="00000000" w:rsidRPr="0014115D">
        <w:rPr>
          <w:rFonts w:ascii="Times New Roman" w:hAnsi="Times New Roman" w:cs="Times New Roman"/>
        </w:rPr>
        <w:t xml:space="preserve">ostly writing, like, of course, </w:t>
      </w:r>
      <w:r w:rsidRPr="0014115D">
        <w:rPr>
          <w:rFonts w:ascii="Times New Roman" w:hAnsi="Times New Roman" w:cs="Times New Roman"/>
        </w:rPr>
        <w:t>when we approach</w:t>
      </w:r>
      <w:r w:rsidR="00000000" w:rsidRPr="0014115D">
        <w:rPr>
          <w:rFonts w:ascii="Times New Roman" w:hAnsi="Times New Roman" w:cs="Times New Roman"/>
        </w:rPr>
        <w:t>, we approach them with numbers and data. The main thing about shutting the border is in the beginning, I remember I hammered a lot of sh</w:t>
      </w:r>
      <w:r w:rsidRPr="0014115D">
        <w:rPr>
          <w:rFonts w:ascii="Times New Roman" w:hAnsi="Times New Roman" w:cs="Times New Roman"/>
        </w:rPr>
        <w:t>utting</w:t>
      </w:r>
      <w:r w:rsidR="00000000" w:rsidRPr="0014115D">
        <w:rPr>
          <w:rFonts w:ascii="Times New Roman" w:hAnsi="Times New Roman" w:cs="Times New Roman"/>
        </w:rPr>
        <w:t xml:space="preserve"> the border, they were against it there </w:t>
      </w:r>
      <w:r w:rsidRPr="0014115D">
        <w:rPr>
          <w:rFonts w:ascii="Times New Roman" w:hAnsi="Times New Roman" w:cs="Times New Roman"/>
        </w:rPr>
        <w:t>I cannot say</w:t>
      </w:r>
      <w:r w:rsidR="00000000" w:rsidRPr="0014115D">
        <w:rPr>
          <w:rFonts w:ascii="Times New Roman" w:hAnsi="Times New Roman" w:cs="Times New Roman"/>
        </w:rPr>
        <w:t xml:space="preserve">, as I say, I know, I made a choice to go when something happened, I cannot bring death back to my family. And that's what we call it load, they </w:t>
      </w:r>
      <w:proofErr w:type="gramStart"/>
      <w:r w:rsidR="00000000" w:rsidRPr="0014115D">
        <w:rPr>
          <w:rFonts w:ascii="Times New Roman" w:hAnsi="Times New Roman" w:cs="Times New Roman"/>
        </w:rPr>
        <w:t>have to</w:t>
      </w:r>
      <w:proofErr w:type="gramEnd"/>
      <w:r w:rsidR="00000000" w:rsidRPr="0014115D">
        <w:rPr>
          <w:rFonts w:ascii="Times New Roman" w:hAnsi="Times New Roman" w:cs="Times New Roman"/>
        </w:rPr>
        <w:t xml:space="preserve"> stay there. If you want to help them, maybe you pay them to stay in a hotel or something like </w:t>
      </w:r>
      <w:proofErr w:type="gramStart"/>
      <w:r w:rsidR="00000000" w:rsidRPr="0014115D">
        <w:rPr>
          <w:rFonts w:ascii="Times New Roman" w:hAnsi="Times New Roman" w:cs="Times New Roman"/>
        </w:rPr>
        <w:t>that, or</w:t>
      </w:r>
      <w:proofErr w:type="gramEnd"/>
      <w:r w:rsidR="00000000" w:rsidRPr="0014115D">
        <w:rPr>
          <w:rFonts w:ascii="Times New Roman" w:hAnsi="Times New Roman" w:cs="Times New Roman"/>
        </w:rPr>
        <w:t xml:space="preserve"> pay them for food. But their country is very rich, when it comes to this, the Saudi cannot come back. I mean, it just like very </w:t>
      </w:r>
      <w:proofErr w:type="gramStart"/>
      <w:r w:rsidR="00000000" w:rsidRPr="0014115D">
        <w:rPr>
          <w:rFonts w:ascii="Times New Roman" w:hAnsi="Times New Roman" w:cs="Times New Roman"/>
        </w:rPr>
        <w:t>logic</w:t>
      </w:r>
      <w:proofErr w:type="gramEnd"/>
      <w:r w:rsidR="00000000" w:rsidRPr="0014115D">
        <w:rPr>
          <w:rFonts w:ascii="Times New Roman" w:hAnsi="Times New Roman" w:cs="Times New Roman"/>
        </w:rPr>
        <w:t>, but they didn't. So that's my first writing. Not just me. But a lot of people send this letter, we signed it, we signed 1</w:t>
      </w:r>
      <w:r w:rsidRPr="0014115D">
        <w:rPr>
          <w:rFonts w:ascii="Times New Roman" w:hAnsi="Times New Roman" w:cs="Times New Roman"/>
        </w:rPr>
        <w:t>,</w:t>
      </w:r>
      <w:r w:rsidR="00000000" w:rsidRPr="0014115D">
        <w:rPr>
          <w:rFonts w:ascii="Times New Roman" w:hAnsi="Times New Roman" w:cs="Times New Roman"/>
        </w:rPr>
        <w:t>000s</w:t>
      </w:r>
      <w:r w:rsidRPr="0014115D">
        <w:rPr>
          <w:rFonts w:ascii="Times New Roman" w:hAnsi="Times New Roman" w:cs="Times New Roman"/>
        </w:rPr>
        <w:t>, two,</w:t>
      </w:r>
      <w:r w:rsidR="00000000" w:rsidRPr="0014115D">
        <w:rPr>
          <w:rFonts w:ascii="Times New Roman" w:hAnsi="Times New Roman" w:cs="Times New Roman"/>
        </w:rPr>
        <w:t xml:space="preserve"> 3</w:t>
      </w:r>
      <w:r w:rsidRPr="0014115D">
        <w:rPr>
          <w:rFonts w:ascii="Times New Roman" w:hAnsi="Times New Roman" w:cs="Times New Roman"/>
        </w:rPr>
        <w:t>,</w:t>
      </w:r>
      <w:r w:rsidR="00000000" w:rsidRPr="0014115D">
        <w:rPr>
          <w:rFonts w:ascii="Times New Roman" w:hAnsi="Times New Roman" w:cs="Times New Roman"/>
        </w:rPr>
        <w:t xml:space="preserve">000, we collect this letter, we send it to the notice to the Prime Minister, but to the other ministers and things where they call these letters, you know, you read them, you sign them, you ask the government to do this, and this as a taxpayer as we feel for our children, our houses. And then </w:t>
      </w:r>
      <w:proofErr w:type="gramStart"/>
      <w:r w:rsidR="00000000" w:rsidRPr="0014115D">
        <w:rPr>
          <w:rFonts w:ascii="Times New Roman" w:hAnsi="Times New Roman" w:cs="Times New Roman"/>
        </w:rPr>
        <w:t>the next</w:t>
      </w:r>
      <w:proofErr w:type="gramEnd"/>
      <w:r w:rsidR="00000000" w:rsidRPr="0014115D">
        <w:rPr>
          <w:rFonts w:ascii="Times New Roman" w:hAnsi="Times New Roman" w:cs="Times New Roman"/>
        </w:rPr>
        <w:t xml:space="preserve"> I start to write about the second, third and fourth waves and the mutation. The other third, we asked them not to buy anything from China. And they did. And then the things they bought at the turn to be no good. </w:t>
      </w:r>
      <w:proofErr w:type="gramStart"/>
      <w:r w:rsidR="00000000" w:rsidRPr="0014115D">
        <w:rPr>
          <w:rFonts w:ascii="Times New Roman" w:hAnsi="Times New Roman" w:cs="Times New Roman"/>
        </w:rPr>
        <w:t>So</w:t>
      </w:r>
      <w:proofErr w:type="gramEnd"/>
      <w:r w:rsidR="00000000" w:rsidRPr="0014115D">
        <w:rPr>
          <w:rFonts w:ascii="Times New Roman" w:hAnsi="Times New Roman" w:cs="Times New Roman"/>
        </w:rPr>
        <w:t xml:space="preserve"> we lost millions of </w:t>
      </w:r>
      <w:proofErr w:type="gramStart"/>
      <w:r w:rsidR="00000000" w:rsidRPr="0014115D">
        <w:rPr>
          <w:rFonts w:ascii="Times New Roman" w:hAnsi="Times New Roman" w:cs="Times New Roman"/>
        </w:rPr>
        <w:t>dollar</w:t>
      </w:r>
      <w:proofErr w:type="gramEnd"/>
      <w:r w:rsidR="00000000" w:rsidRPr="0014115D">
        <w:rPr>
          <w:rFonts w:ascii="Times New Roman" w:hAnsi="Times New Roman" w:cs="Times New Roman"/>
        </w:rPr>
        <w:t xml:space="preserve"> worth of supplies, useless. Even the nurses didn't use it. </w:t>
      </w:r>
      <w:proofErr w:type="gramStart"/>
      <w:r w:rsidR="00000000" w:rsidRPr="0014115D">
        <w:rPr>
          <w:rFonts w:ascii="Times New Roman" w:hAnsi="Times New Roman" w:cs="Times New Roman"/>
        </w:rPr>
        <w:t>So</w:t>
      </w:r>
      <w:proofErr w:type="gramEnd"/>
      <w:r w:rsidR="00000000" w:rsidRPr="0014115D">
        <w:rPr>
          <w:rFonts w:ascii="Times New Roman" w:hAnsi="Times New Roman" w:cs="Times New Roman"/>
        </w:rPr>
        <w:t xml:space="preserve"> they didn't listen to us. </w:t>
      </w:r>
      <w:proofErr w:type="gramStart"/>
      <w:r w:rsidR="00000000" w:rsidRPr="0014115D">
        <w:rPr>
          <w:rFonts w:ascii="Times New Roman" w:hAnsi="Times New Roman" w:cs="Times New Roman"/>
        </w:rPr>
        <w:t>So</w:t>
      </w:r>
      <w:proofErr w:type="gramEnd"/>
      <w:r w:rsidR="00000000" w:rsidRPr="0014115D">
        <w:rPr>
          <w:rFonts w:ascii="Times New Roman" w:hAnsi="Times New Roman" w:cs="Times New Roman"/>
        </w:rPr>
        <w:t xml:space="preserve"> I blame the government </w:t>
      </w:r>
      <w:r w:rsidRPr="0014115D">
        <w:rPr>
          <w:rFonts w:ascii="Times New Roman" w:hAnsi="Times New Roman" w:cs="Times New Roman"/>
        </w:rPr>
        <w:t>of</w:t>
      </w:r>
      <w:r w:rsidR="00000000" w:rsidRPr="0014115D">
        <w:rPr>
          <w:rFonts w:ascii="Times New Roman" w:hAnsi="Times New Roman" w:cs="Times New Roman"/>
        </w:rPr>
        <w:t xml:space="preserve"> appointed people who </w:t>
      </w:r>
      <w:proofErr w:type="gramStart"/>
      <w:r w:rsidR="00000000" w:rsidRPr="0014115D">
        <w:rPr>
          <w:rFonts w:ascii="Times New Roman" w:hAnsi="Times New Roman" w:cs="Times New Roman"/>
        </w:rPr>
        <w:t>is</w:t>
      </w:r>
      <w:proofErr w:type="gramEnd"/>
      <w:r w:rsidR="00000000" w:rsidRPr="0014115D">
        <w:rPr>
          <w:rFonts w:ascii="Times New Roman" w:hAnsi="Times New Roman" w:cs="Times New Roman"/>
        </w:rPr>
        <w:t xml:space="preserve"> really not in a situation to make a sound judgment. I know they have a degree. The first thing I do I mean again, and I'm </w:t>
      </w:r>
      <w:proofErr w:type="spellStart"/>
      <w:r w:rsidR="00000000" w:rsidRPr="0014115D">
        <w:rPr>
          <w:rFonts w:ascii="Times New Roman" w:hAnsi="Times New Roman" w:cs="Times New Roman"/>
        </w:rPr>
        <w:t>gonna</w:t>
      </w:r>
      <w:proofErr w:type="spellEnd"/>
      <w:r w:rsidR="00000000" w:rsidRPr="0014115D">
        <w:rPr>
          <w:rFonts w:ascii="Times New Roman" w:hAnsi="Times New Roman" w:cs="Times New Roman"/>
        </w:rPr>
        <w:t xml:space="preserve"> go be </w:t>
      </w:r>
      <w:r w:rsidRPr="0014115D">
        <w:rPr>
          <w:rFonts w:ascii="Times New Roman" w:hAnsi="Times New Roman" w:cs="Times New Roman"/>
        </w:rPr>
        <w:t>prejudice</w:t>
      </w:r>
      <w:r w:rsidR="00000000" w:rsidRPr="0014115D">
        <w:rPr>
          <w:rFonts w:ascii="Times New Roman" w:hAnsi="Times New Roman" w:cs="Times New Roman"/>
        </w:rPr>
        <w:t xml:space="preserve"> the first thing I should I do if I was the Prime Minister, I will get rid of the chief public health officer, </w:t>
      </w:r>
      <w:proofErr w:type="spellStart"/>
      <w:r w:rsidR="00000000" w:rsidRPr="0014115D">
        <w:rPr>
          <w:rFonts w:ascii="Times New Roman" w:hAnsi="Times New Roman" w:cs="Times New Roman"/>
        </w:rPr>
        <w:t>she</w:t>
      </w:r>
      <w:r w:rsidRPr="0014115D">
        <w:rPr>
          <w:rFonts w:ascii="Times New Roman" w:hAnsi="Times New Roman" w:cs="Times New Roman"/>
        </w:rPr>
        <w:t>s</w:t>
      </w:r>
      <w:proofErr w:type="spellEnd"/>
      <w:r w:rsidR="00000000" w:rsidRPr="0014115D">
        <w:rPr>
          <w:rFonts w:ascii="Times New Roman" w:hAnsi="Times New Roman" w:cs="Times New Roman"/>
        </w:rPr>
        <w:t xml:space="preserve"> Chinese. Now I'm not going to China. But her people are scared. The China virus </w:t>
      </w:r>
      <w:proofErr w:type="gramStart"/>
      <w:r w:rsidR="00000000" w:rsidRPr="0014115D">
        <w:rPr>
          <w:rFonts w:ascii="Times New Roman" w:hAnsi="Times New Roman" w:cs="Times New Roman"/>
        </w:rPr>
        <w:t>coming</w:t>
      </w:r>
      <w:proofErr w:type="gramEnd"/>
      <w:r w:rsidR="00000000" w:rsidRPr="0014115D">
        <w:rPr>
          <w:rFonts w:ascii="Times New Roman" w:hAnsi="Times New Roman" w:cs="Times New Roman"/>
        </w:rPr>
        <w:t xml:space="preserve"> and nobody knows. And you put achieve public health, the China lady talking gibberish is scaring the hell out of me and scaring the hell of a lot of people. I will probably tell her to </w:t>
      </w:r>
      <w:proofErr w:type="gramStart"/>
      <w:r w:rsidR="00000000" w:rsidRPr="0014115D">
        <w:rPr>
          <w:rFonts w:ascii="Times New Roman" w:hAnsi="Times New Roman" w:cs="Times New Roman"/>
        </w:rPr>
        <w:t>leave</w:t>
      </w:r>
      <w:proofErr w:type="gramEnd"/>
      <w:r w:rsidR="00000000" w:rsidRPr="0014115D">
        <w:rPr>
          <w:rFonts w:ascii="Times New Roman" w:hAnsi="Times New Roman" w:cs="Times New Roman"/>
        </w:rPr>
        <w:t xml:space="preserve"> </w:t>
      </w:r>
      <w:proofErr w:type="spellStart"/>
      <w:r w:rsidR="00000000" w:rsidRPr="0014115D">
        <w:rPr>
          <w:rFonts w:ascii="Times New Roman" w:hAnsi="Times New Roman" w:cs="Times New Roman"/>
        </w:rPr>
        <w:t>leave</w:t>
      </w:r>
      <w:proofErr w:type="spellEnd"/>
      <w:r w:rsidR="00000000" w:rsidRPr="0014115D">
        <w:rPr>
          <w:rFonts w:ascii="Times New Roman" w:hAnsi="Times New Roman" w:cs="Times New Roman"/>
        </w:rPr>
        <w:t xml:space="preserve"> of absence, put somebody there trustworthy. And a lot of people lost trust in the system. I know when I say that everybody said they probably the way we go prejudice. You know, I know this. But that's how I feel. It doesn't have to be </w:t>
      </w:r>
      <w:r w:rsidRPr="0014115D">
        <w:rPr>
          <w:rFonts w:ascii="Times New Roman" w:hAnsi="Times New Roman" w:cs="Times New Roman"/>
        </w:rPr>
        <w:t>prejudice</w:t>
      </w:r>
      <w:r w:rsidR="00000000" w:rsidRPr="0014115D">
        <w:rPr>
          <w:rFonts w:ascii="Times New Roman" w:hAnsi="Times New Roman" w:cs="Times New Roman"/>
        </w:rPr>
        <w:t xml:space="preserve"> level and didn't </w:t>
      </w:r>
      <w:r w:rsidR="00000000" w:rsidRPr="0014115D">
        <w:rPr>
          <w:rFonts w:ascii="Times New Roman" w:hAnsi="Times New Roman" w:cs="Times New Roman"/>
        </w:rPr>
        <w:lastRenderedPageBreak/>
        <w:t xml:space="preserve">have to be a smart strategic. You </w:t>
      </w:r>
      <w:proofErr w:type="gramStart"/>
      <w:r w:rsidR="00000000" w:rsidRPr="0014115D">
        <w:rPr>
          <w:rFonts w:ascii="Times New Roman" w:hAnsi="Times New Roman" w:cs="Times New Roman"/>
        </w:rPr>
        <w:t>have to</w:t>
      </w:r>
      <w:proofErr w:type="gramEnd"/>
      <w:r w:rsidR="00000000" w:rsidRPr="0014115D">
        <w:rPr>
          <w:rFonts w:ascii="Times New Roman" w:hAnsi="Times New Roman" w:cs="Times New Roman"/>
        </w:rPr>
        <w:t xml:space="preserve"> play strategy and be tactician getter to go take vacation, bring somebody else and so on. </w:t>
      </w:r>
      <w:proofErr w:type="gramStart"/>
      <w:r w:rsidR="00000000" w:rsidRPr="0014115D">
        <w:rPr>
          <w:rFonts w:ascii="Times New Roman" w:hAnsi="Times New Roman" w:cs="Times New Roman"/>
        </w:rPr>
        <w:t>So</w:t>
      </w:r>
      <w:proofErr w:type="gramEnd"/>
      <w:r w:rsidR="00000000" w:rsidRPr="0014115D">
        <w:rPr>
          <w:rFonts w:ascii="Times New Roman" w:hAnsi="Times New Roman" w:cs="Times New Roman"/>
        </w:rPr>
        <w:t xml:space="preserve"> they still have ideas of left </w:t>
      </w:r>
      <w:proofErr w:type="gramStart"/>
      <w:r w:rsidR="00000000" w:rsidRPr="0014115D">
        <w:rPr>
          <w:rFonts w:ascii="Times New Roman" w:hAnsi="Times New Roman" w:cs="Times New Roman"/>
        </w:rPr>
        <w:t>wings</w:t>
      </w:r>
      <w:proofErr w:type="gramEnd"/>
      <w:r w:rsidR="00000000" w:rsidRPr="0014115D">
        <w:rPr>
          <w:rFonts w:ascii="Times New Roman" w:hAnsi="Times New Roman" w:cs="Times New Roman"/>
        </w:rPr>
        <w:t xml:space="preserve"> and things. This should be this, this should be that. But they don't understand the fabric of our society here. You know, and then they go </w:t>
      </w:r>
      <w:proofErr w:type="gramStart"/>
      <w:r w:rsidR="00000000" w:rsidRPr="0014115D">
        <w:rPr>
          <w:rFonts w:ascii="Times New Roman" w:hAnsi="Times New Roman" w:cs="Times New Roman"/>
        </w:rPr>
        <w:t>close</w:t>
      </w:r>
      <w:proofErr w:type="gramEnd"/>
      <w:r w:rsidR="00000000" w:rsidRPr="0014115D">
        <w:rPr>
          <w:rFonts w:ascii="Times New Roman" w:hAnsi="Times New Roman" w:cs="Times New Roman"/>
        </w:rPr>
        <w:t xml:space="preserve"> churches and things. And I know that when people </w:t>
      </w:r>
      <w:proofErr w:type="gramStart"/>
      <w:r w:rsidR="00000000" w:rsidRPr="0014115D">
        <w:rPr>
          <w:rFonts w:ascii="Times New Roman" w:hAnsi="Times New Roman" w:cs="Times New Roman"/>
        </w:rPr>
        <w:t>goes</w:t>
      </w:r>
      <w:proofErr w:type="gramEnd"/>
      <w:r w:rsidR="00000000" w:rsidRPr="0014115D">
        <w:rPr>
          <w:rFonts w:ascii="Times New Roman" w:hAnsi="Times New Roman" w:cs="Times New Roman"/>
        </w:rPr>
        <w:t xml:space="preserve"> there and then a lot of people get infected, but they didn't know. They approach it differently. When they come very close. They </w:t>
      </w:r>
      <w:r w:rsidRPr="0014115D">
        <w:rPr>
          <w:rFonts w:ascii="Times New Roman" w:hAnsi="Times New Roman" w:cs="Times New Roman"/>
        </w:rPr>
        <w:t>hurt themselves</w:t>
      </w:r>
      <w:r w:rsidR="00000000" w:rsidRPr="0014115D">
        <w:rPr>
          <w:rFonts w:ascii="Times New Roman" w:hAnsi="Times New Roman" w:cs="Times New Roman"/>
        </w:rPr>
        <w:t xml:space="preserve"> because the churches and the mosque and the synagogue immediately look at that liberal </w:t>
      </w:r>
      <w:r w:rsidRPr="0014115D">
        <w:rPr>
          <w:rFonts w:ascii="Times New Roman" w:hAnsi="Times New Roman" w:cs="Times New Roman"/>
        </w:rPr>
        <w:t xml:space="preserve">are </w:t>
      </w:r>
      <w:r w:rsidR="00000000" w:rsidRPr="0014115D">
        <w:rPr>
          <w:rFonts w:ascii="Times New Roman" w:hAnsi="Times New Roman" w:cs="Times New Roman"/>
        </w:rPr>
        <w:t xml:space="preserve">communist, which is not true. liberal ideas, some of them </w:t>
      </w:r>
      <w:proofErr w:type="gramStart"/>
      <w:r w:rsidR="00000000" w:rsidRPr="0014115D">
        <w:rPr>
          <w:rFonts w:ascii="Times New Roman" w:hAnsi="Times New Roman" w:cs="Times New Roman"/>
        </w:rPr>
        <w:t>really good</w:t>
      </w:r>
      <w:proofErr w:type="gramEnd"/>
      <w:r w:rsidR="00000000" w:rsidRPr="0014115D">
        <w:rPr>
          <w:rFonts w:ascii="Times New Roman" w:hAnsi="Times New Roman" w:cs="Times New Roman"/>
        </w:rPr>
        <w:t xml:space="preserve">, good for </w:t>
      </w:r>
      <w:proofErr w:type="gramStart"/>
      <w:r w:rsidR="00000000" w:rsidRPr="0014115D">
        <w:rPr>
          <w:rFonts w:ascii="Times New Roman" w:hAnsi="Times New Roman" w:cs="Times New Roman"/>
        </w:rPr>
        <w:t>labor</w:t>
      </w:r>
      <w:proofErr w:type="gramEnd"/>
      <w:r w:rsidR="00000000" w:rsidRPr="0014115D">
        <w:rPr>
          <w:rFonts w:ascii="Times New Roman" w:hAnsi="Times New Roman" w:cs="Times New Roman"/>
        </w:rPr>
        <w:t xml:space="preserve"> good for work and for poor people. I'm a </w:t>
      </w:r>
      <w:proofErr w:type="spellStart"/>
      <w:r w:rsidR="00000000" w:rsidRPr="0014115D">
        <w:rPr>
          <w:rFonts w:ascii="Times New Roman" w:hAnsi="Times New Roman" w:cs="Times New Roman"/>
        </w:rPr>
        <w:t>pro choice</w:t>
      </w:r>
      <w:proofErr w:type="spellEnd"/>
      <w:r w:rsidR="00000000" w:rsidRPr="0014115D">
        <w:rPr>
          <w:rFonts w:ascii="Times New Roman" w:hAnsi="Times New Roman" w:cs="Times New Roman"/>
        </w:rPr>
        <w:t>. Even I love God but it's not my business to go and tell the lady Hey, you should not do this. It's not my business. I put you in h</w:t>
      </w:r>
      <w:r w:rsidRPr="0014115D">
        <w:rPr>
          <w:rFonts w:ascii="Times New Roman" w:hAnsi="Times New Roman" w:cs="Times New Roman"/>
        </w:rPr>
        <w:t>er</w:t>
      </w:r>
      <w:r w:rsidR="00000000" w:rsidRPr="0014115D">
        <w:rPr>
          <w:rFonts w:ascii="Times New Roman" w:hAnsi="Times New Roman" w:cs="Times New Roman"/>
        </w:rPr>
        <w:t xml:space="preserve"> and God. </w:t>
      </w:r>
      <w:proofErr w:type="gramStart"/>
      <w:r w:rsidR="00000000" w:rsidRPr="0014115D">
        <w:rPr>
          <w:rFonts w:ascii="Times New Roman" w:hAnsi="Times New Roman" w:cs="Times New Roman"/>
        </w:rPr>
        <w:t>So</w:t>
      </w:r>
      <w:proofErr w:type="gramEnd"/>
      <w:r w:rsidR="00000000" w:rsidRPr="0014115D">
        <w:rPr>
          <w:rFonts w:ascii="Times New Roman" w:hAnsi="Times New Roman" w:cs="Times New Roman"/>
        </w:rPr>
        <w:t xml:space="preserve"> this is a situation you know, we end up with everybody </w:t>
      </w:r>
      <w:proofErr w:type="gramStart"/>
      <w:r w:rsidR="00000000" w:rsidRPr="0014115D">
        <w:rPr>
          <w:rFonts w:ascii="Times New Roman" w:hAnsi="Times New Roman" w:cs="Times New Roman"/>
        </w:rPr>
        <w:t>have</w:t>
      </w:r>
      <w:proofErr w:type="gramEnd"/>
      <w:r w:rsidR="00000000" w:rsidRPr="0014115D">
        <w:rPr>
          <w:rFonts w:ascii="Times New Roman" w:hAnsi="Times New Roman" w:cs="Times New Roman"/>
        </w:rPr>
        <w:t xml:space="preserve"> ideas and no control. Everybody's saying something and the media says something else. </w:t>
      </w:r>
      <w:proofErr w:type="gramStart"/>
      <w:r w:rsidR="00000000" w:rsidRPr="0014115D">
        <w:rPr>
          <w:rFonts w:ascii="Times New Roman" w:hAnsi="Times New Roman" w:cs="Times New Roman"/>
        </w:rPr>
        <w:t>That</w:t>
      </w:r>
      <w:proofErr w:type="gramEnd"/>
      <w:r w:rsidR="00000000" w:rsidRPr="0014115D">
        <w:rPr>
          <w:rFonts w:ascii="Times New Roman" w:hAnsi="Times New Roman" w:cs="Times New Roman"/>
        </w:rPr>
        <w:t xml:space="preserve"> people left in the dark and decided don't know what to do honestly. We s</w:t>
      </w:r>
      <w:r w:rsidRPr="0014115D">
        <w:rPr>
          <w:rFonts w:ascii="Times New Roman" w:hAnsi="Times New Roman" w:cs="Times New Roman"/>
        </w:rPr>
        <w:t>it down</w:t>
      </w:r>
      <w:r w:rsidR="00000000" w:rsidRPr="0014115D">
        <w:rPr>
          <w:rFonts w:ascii="Times New Roman" w:hAnsi="Times New Roman" w:cs="Times New Roman"/>
        </w:rPr>
        <w:t xml:space="preserve">, in the clinic and between us and things and we talk, the main thing is who </w:t>
      </w:r>
      <w:proofErr w:type="gramStart"/>
      <w:r w:rsidR="00000000" w:rsidRPr="0014115D">
        <w:rPr>
          <w:rFonts w:ascii="Times New Roman" w:hAnsi="Times New Roman" w:cs="Times New Roman"/>
        </w:rPr>
        <w:t>control</w:t>
      </w:r>
      <w:proofErr w:type="gramEnd"/>
      <w:r w:rsidR="00000000" w:rsidRPr="0014115D">
        <w:rPr>
          <w:rFonts w:ascii="Times New Roman" w:hAnsi="Times New Roman" w:cs="Times New Roman"/>
        </w:rPr>
        <w:t xml:space="preserve"> what, what is the real and not real. That's most of our discussion. </w:t>
      </w:r>
      <w:proofErr w:type="gramStart"/>
      <w:r w:rsidR="00000000" w:rsidRPr="0014115D">
        <w:rPr>
          <w:rFonts w:ascii="Times New Roman" w:hAnsi="Times New Roman" w:cs="Times New Roman"/>
        </w:rPr>
        <w:t>So</w:t>
      </w:r>
      <w:proofErr w:type="gramEnd"/>
      <w:r w:rsidR="00000000" w:rsidRPr="0014115D">
        <w:rPr>
          <w:rFonts w:ascii="Times New Roman" w:hAnsi="Times New Roman" w:cs="Times New Roman"/>
        </w:rPr>
        <w:t xml:space="preserve"> we start to </w:t>
      </w:r>
      <w:proofErr w:type="gramStart"/>
      <w:r w:rsidR="00000000" w:rsidRPr="0014115D">
        <w:rPr>
          <w:rFonts w:ascii="Times New Roman" w:hAnsi="Times New Roman" w:cs="Times New Roman"/>
        </w:rPr>
        <w:t>scientifically</w:t>
      </w:r>
      <w:proofErr w:type="gramEnd"/>
      <w:r w:rsidR="00000000" w:rsidRPr="0014115D">
        <w:rPr>
          <w:rFonts w:ascii="Times New Roman" w:hAnsi="Times New Roman" w:cs="Times New Roman"/>
        </w:rPr>
        <w:t xml:space="preserve"> smart, guess wise guesses and wise guesses without that doesn't work, you know</w:t>
      </w:r>
      <w:r w:rsidRPr="0014115D">
        <w:rPr>
          <w:rFonts w:ascii="Times New Roman" w:hAnsi="Times New Roman" w:cs="Times New Roman"/>
        </w:rPr>
        <w:t>, you</w:t>
      </w:r>
      <w:r w:rsidR="00000000" w:rsidRPr="0014115D">
        <w:rPr>
          <w:rFonts w:ascii="Times New Roman" w:hAnsi="Times New Roman" w:cs="Times New Roman"/>
        </w:rPr>
        <w:t xml:space="preserve"> know?</w:t>
      </w:r>
    </w:p>
    <w:p w14:paraId="3AF927F3" w14:textId="77777777" w:rsidR="00C53DC4" w:rsidRPr="0014115D" w:rsidRDefault="00C53DC4">
      <w:pPr>
        <w:spacing w:after="0"/>
        <w:rPr>
          <w:rFonts w:ascii="Times New Roman" w:hAnsi="Times New Roman" w:cs="Times New Roman"/>
        </w:rPr>
      </w:pPr>
    </w:p>
    <w:p w14:paraId="037E78DC" w14:textId="77777777" w:rsidR="00C53DC4" w:rsidRPr="0014115D" w:rsidRDefault="00000000">
      <w:pPr>
        <w:spacing w:after="0"/>
        <w:rPr>
          <w:rFonts w:ascii="Times New Roman" w:hAnsi="Times New Roman" w:cs="Times New Roman"/>
        </w:rPr>
      </w:pPr>
      <w:r w:rsidRPr="0014115D">
        <w:rPr>
          <w:rFonts w:ascii="Times New Roman" w:hAnsi="Times New Roman" w:cs="Times New Roman"/>
          <w:b/>
        </w:rPr>
        <w:t xml:space="preserve">Kit </w:t>
      </w:r>
      <w:proofErr w:type="gramStart"/>
      <w:r w:rsidRPr="0014115D">
        <w:rPr>
          <w:rFonts w:ascii="Times New Roman" w:hAnsi="Times New Roman" w:cs="Times New Roman"/>
          <w:b/>
        </w:rPr>
        <w:t xml:space="preserve">Heintzman  </w:t>
      </w:r>
      <w:r w:rsidRPr="0014115D">
        <w:rPr>
          <w:rFonts w:ascii="Times New Roman" w:hAnsi="Times New Roman" w:cs="Times New Roman"/>
        </w:rPr>
        <w:t>1:15:24</w:t>
      </w:r>
      <w:proofErr w:type="gramEnd"/>
    </w:p>
    <w:p w14:paraId="25EF52C3" w14:textId="552983A5" w:rsidR="00C53DC4" w:rsidRPr="0014115D" w:rsidRDefault="00000000">
      <w:pPr>
        <w:spacing w:after="0"/>
        <w:rPr>
          <w:rFonts w:ascii="Times New Roman" w:hAnsi="Times New Roman" w:cs="Times New Roman"/>
        </w:rPr>
      </w:pPr>
      <w:r w:rsidRPr="0014115D">
        <w:rPr>
          <w:rFonts w:ascii="Times New Roman" w:hAnsi="Times New Roman" w:cs="Times New Roman"/>
        </w:rPr>
        <w:t xml:space="preserve">What are some of your hopes for a </w:t>
      </w:r>
      <w:proofErr w:type="gramStart"/>
      <w:r w:rsidRPr="0014115D">
        <w:rPr>
          <w:rFonts w:ascii="Times New Roman" w:hAnsi="Times New Roman" w:cs="Times New Roman"/>
        </w:rPr>
        <w:t>longer term</w:t>
      </w:r>
      <w:proofErr w:type="gramEnd"/>
      <w:r w:rsidRPr="0014115D">
        <w:rPr>
          <w:rFonts w:ascii="Times New Roman" w:hAnsi="Times New Roman" w:cs="Times New Roman"/>
        </w:rPr>
        <w:t xml:space="preserve"> future</w:t>
      </w:r>
      <w:r w:rsidR="0014115D" w:rsidRPr="0014115D">
        <w:rPr>
          <w:rFonts w:ascii="Times New Roman" w:hAnsi="Times New Roman" w:cs="Times New Roman"/>
        </w:rPr>
        <w:t>?</w:t>
      </w:r>
    </w:p>
    <w:p w14:paraId="6946B736" w14:textId="77777777" w:rsidR="00C53DC4" w:rsidRPr="0014115D" w:rsidRDefault="00C53DC4">
      <w:pPr>
        <w:spacing w:after="0"/>
        <w:rPr>
          <w:rFonts w:ascii="Times New Roman" w:hAnsi="Times New Roman" w:cs="Times New Roman"/>
        </w:rPr>
      </w:pPr>
    </w:p>
    <w:p w14:paraId="58EF918B" w14:textId="77777777" w:rsidR="00C53DC4" w:rsidRPr="0014115D" w:rsidRDefault="00000000">
      <w:pPr>
        <w:spacing w:after="0"/>
        <w:rPr>
          <w:rFonts w:ascii="Times New Roman" w:hAnsi="Times New Roman" w:cs="Times New Roman"/>
        </w:rPr>
      </w:pPr>
      <w:r w:rsidRPr="0014115D">
        <w:rPr>
          <w:rFonts w:ascii="Times New Roman" w:hAnsi="Times New Roman" w:cs="Times New Roman"/>
          <w:b/>
        </w:rPr>
        <w:t xml:space="preserve">Steve </w:t>
      </w:r>
      <w:proofErr w:type="gramStart"/>
      <w:r w:rsidRPr="0014115D">
        <w:rPr>
          <w:rFonts w:ascii="Times New Roman" w:hAnsi="Times New Roman" w:cs="Times New Roman"/>
          <w:b/>
        </w:rPr>
        <w:t xml:space="preserve">Ramsey  </w:t>
      </w:r>
      <w:r w:rsidRPr="0014115D">
        <w:rPr>
          <w:rFonts w:ascii="Times New Roman" w:hAnsi="Times New Roman" w:cs="Times New Roman"/>
        </w:rPr>
        <w:t>1:15:27</w:t>
      </w:r>
      <w:proofErr w:type="gramEnd"/>
    </w:p>
    <w:p w14:paraId="79AF7628" w14:textId="3DB2CCEC" w:rsidR="00C53DC4" w:rsidRPr="0014115D" w:rsidRDefault="0014115D">
      <w:pPr>
        <w:spacing w:after="0"/>
        <w:rPr>
          <w:rFonts w:ascii="Times New Roman" w:hAnsi="Times New Roman" w:cs="Times New Roman"/>
        </w:rPr>
      </w:pPr>
      <w:r w:rsidRPr="0014115D">
        <w:rPr>
          <w:rFonts w:ascii="Times New Roman" w:hAnsi="Times New Roman" w:cs="Times New Roman"/>
        </w:rPr>
        <w:t>M</w:t>
      </w:r>
      <w:r w:rsidR="00000000" w:rsidRPr="0014115D">
        <w:rPr>
          <w:rFonts w:ascii="Times New Roman" w:hAnsi="Times New Roman" w:cs="Times New Roman"/>
        </w:rPr>
        <w:t xml:space="preserve">y hope, hopefully, that both parties come </w:t>
      </w:r>
      <w:proofErr w:type="gramStart"/>
      <w:r w:rsidR="00000000" w:rsidRPr="0014115D">
        <w:rPr>
          <w:rFonts w:ascii="Times New Roman" w:hAnsi="Times New Roman" w:cs="Times New Roman"/>
        </w:rPr>
        <w:t>really clean</w:t>
      </w:r>
      <w:proofErr w:type="gramEnd"/>
      <w:r w:rsidR="00000000" w:rsidRPr="0014115D">
        <w:rPr>
          <w:rFonts w:ascii="Times New Roman" w:hAnsi="Times New Roman" w:cs="Times New Roman"/>
        </w:rPr>
        <w:t xml:space="preserve"> and united with, with the environment without affecting our economy. I know the Republican conservative, have a point I know, which is economy, very good, we aren't hurting, you cannot spend billions, if that goes slowly with it. My hope is everybody gives something those people should balance their environment without affecting our economy, the other guys should b</w:t>
      </w:r>
      <w:r w:rsidRPr="0014115D">
        <w:rPr>
          <w:rFonts w:ascii="Times New Roman" w:hAnsi="Times New Roman" w:cs="Times New Roman"/>
        </w:rPr>
        <w:t>alan</w:t>
      </w:r>
      <w:r w:rsidR="00000000" w:rsidRPr="0014115D">
        <w:rPr>
          <w:rFonts w:ascii="Times New Roman" w:hAnsi="Times New Roman" w:cs="Times New Roman"/>
        </w:rPr>
        <w:t xml:space="preserve">ce their ideology, get rid of put gun control and get rid of the guns from the street. You know, even though that says in your, in your right, and your constitution, they </w:t>
      </w:r>
      <w:proofErr w:type="gramStart"/>
      <w:r w:rsidR="00000000" w:rsidRPr="0014115D">
        <w:rPr>
          <w:rFonts w:ascii="Times New Roman" w:hAnsi="Times New Roman" w:cs="Times New Roman"/>
        </w:rPr>
        <w:t>actually wrong</w:t>
      </w:r>
      <w:proofErr w:type="gramEnd"/>
      <w:r w:rsidR="00000000" w:rsidRPr="0014115D">
        <w:rPr>
          <w:rFonts w:ascii="Times New Roman" w:hAnsi="Times New Roman" w:cs="Times New Roman"/>
        </w:rPr>
        <w:t xml:space="preserve">. The Constitution itself, when written back in </w:t>
      </w:r>
      <w:proofErr w:type="gramStart"/>
      <w:r w:rsidR="00000000" w:rsidRPr="0014115D">
        <w:rPr>
          <w:rFonts w:ascii="Times New Roman" w:hAnsi="Times New Roman" w:cs="Times New Roman"/>
        </w:rPr>
        <w:t>the 18</w:t>
      </w:r>
      <w:r w:rsidRPr="0014115D">
        <w:rPr>
          <w:rFonts w:ascii="Times New Roman" w:hAnsi="Times New Roman" w:cs="Times New Roman"/>
        </w:rPr>
        <w:t>00</w:t>
      </w:r>
      <w:proofErr w:type="gramEnd"/>
      <w:r w:rsidRPr="0014115D">
        <w:rPr>
          <w:rFonts w:ascii="Times New Roman" w:hAnsi="Times New Roman" w:cs="Times New Roman"/>
        </w:rPr>
        <w:t>,</w:t>
      </w:r>
      <w:r w:rsidR="00000000" w:rsidRPr="0014115D">
        <w:rPr>
          <w:rFonts w:ascii="Times New Roman" w:hAnsi="Times New Roman" w:cs="Times New Roman"/>
        </w:rPr>
        <w:t xml:space="preserve"> </w:t>
      </w:r>
      <w:r w:rsidRPr="0014115D">
        <w:rPr>
          <w:rFonts w:ascii="Times New Roman" w:hAnsi="Times New Roman" w:cs="Times New Roman"/>
        </w:rPr>
        <w:t>18</w:t>
      </w:r>
      <w:r w:rsidR="00000000" w:rsidRPr="0014115D">
        <w:rPr>
          <w:rFonts w:ascii="Times New Roman" w:hAnsi="Times New Roman" w:cs="Times New Roman"/>
        </w:rPr>
        <w:t>150, and things like that. The gun, they use a gun with one bullet push</w:t>
      </w:r>
      <w:r w:rsidRPr="0014115D">
        <w:rPr>
          <w:rFonts w:ascii="Times New Roman" w:hAnsi="Times New Roman" w:cs="Times New Roman"/>
        </w:rPr>
        <w:t>ed</w:t>
      </w:r>
      <w:r w:rsidR="00000000" w:rsidRPr="0014115D">
        <w:rPr>
          <w:rFonts w:ascii="Times New Roman" w:hAnsi="Times New Roman" w:cs="Times New Roman"/>
        </w:rPr>
        <w:t xml:space="preserve"> with powder, that's the only gun you can have. They didn't know that time, they're </w:t>
      </w:r>
      <w:proofErr w:type="spellStart"/>
      <w:r w:rsidR="00000000" w:rsidRPr="0014115D">
        <w:rPr>
          <w:rFonts w:ascii="Times New Roman" w:hAnsi="Times New Roman" w:cs="Times New Roman"/>
        </w:rPr>
        <w:t>gonna</w:t>
      </w:r>
      <w:proofErr w:type="spellEnd"/>
      <w:r w:rsidR="00000000" w:rsidRPr="0014115D">
        <w:rPr>
          <w:rFonts w:ascii="Times New Roman" w:hAnsi="Times New Roman" w:cs="Times New Roman"/>
        </w:rPr>
        <w:t xml:space="preserve"> have a machine gun and grenade. </w:t>
      </w:r>
      <w:proofErr w:type="gramStart"/>
      <w:r w:rsidR="00000000" w:rsidRPr="0014115D">
        <w:rPr>
          <w:rFonts w:ascii="Times New Roman" w:hAnsi="Times New Roman" w:cs="Times New Roman"/>
        </w:rPr>
        <w:t>So</w:t>
      </w:r>
      <w:proofErr w:type="gramEnd"/>
      <w:r w:rsidR="00000000" w:rsidRPr="0014115D">
        <w:rPr>
          <w:rFonts w:ascii="Times New Roman" w:hAnsi="Times New Roman" w:cs="Times New Roman"/>
        </w:rPr>
        <w:t xml:space="preserve"> using that machine </w:t>
      </w:r>
      <w:r w:rsidRPr="0014115D">
        <w:rPr>
          <w:rFonts w:ascii="Times New Roman" w:hAnsi="Times New Roman" w:cs="Times New Roman"/>
        </w:rPr>
        <w:t>gun is not</w:t>
      </w:r>
      <w:r w:rsidR="00000000" w:rsidRPr="0014115D">
        <w:rPr>
          <w:rFonts w:ascii="Times New Roman" w:hAnsi="Times New Roman" w:cs="Times New Roman"/>
        </w:rPr>
        <w:t xml:space="preserve"> constitution, because it's not the gun they spoke in the 1800s, the 1800, they have one pistol with one gun, one shot gun with one bullet, and one pistol with one bullet, some of them with powder. That's the gun they wanted. And that's it. But you cannot just go to oh, this is also </w:t>
      </w:r>
      <w:proofErr w:type="gramStart"/>
      <w:r w:rsidR="00000000" w:rsidRPr="0014115D">
        <w:rPr>
          <w:rFonts w:ascii="Times New Roman" w:hAnsi="Times New Roman" w:cs="Times New Roman"/>
        </w:rPr>
        <w:t>gun</w:t>
      </w:r>
      <w:proofErr w:type="gramEnd"/>
      <w:r w:rsidR="00000000" w:rsidRPr="0014115D">
        <w:rPr>
          <w:rFonts w:ascii="Times New Roman" w:hAnsi="Times New Roman" w:cs="Times New Roman"/>
        </w:rPr>
        <w:t xml:space="preserve">. No, it's not a gun first. It's not the same gun before second you add machine, machine gun machine gun different than the term gun and then constitution. </w:t>
      </w:r>
      <w:proofErr w:type="gramStart"/>
      <w:r w:rsidR="00000000" w:rsidRPr="0014115D">
        <w:rPr>
          <w:rFonts w:ascii="Times New Roman" w:hAnsi="Times New Roman" w:cs="Times New Roman"/>
        </w:rPr>
        <w:t>So</w:t>
      </w:r>
      <w:proofErr w:type="gramEnd"/>
      <w:r w:rsidR="00000000" w:rsidRPr="0014115D">
        <w:rPr>
          <w:rFonts w:ascii="Times New Roman" w:hAnsi="Times New Roman" w:cs="Times New Roman"/>
        </w:rPr>
        <w:t xml:space="preserve"> if you bring a good lawyer and fi</w:t>
      </w:r>
      <w:r w:rsidRPr="0014115D">
        <w:rPr>
          <w:rFonts w:ascii="Times New Roman" w:hAnsi="Times New Roman" w:cs="Times New Roman"/>
        </w:rPr>
        <w:t>ght</w:t>
      </w:r>
      <w:r w:rsidR="00000000" w:rsidRPr="0014115D">
        <w:rPr>
          <w:rFonts w:ascii="Times New Roman" w:hAnsi="Times New Roman" w:cs="Times New Roman"/>
        </w:rPr>
        <w:t xml:space="preserve"> them on the Constitution, say allowed gun and like that, so I hope both party comes and give to each other one for the environment, one for the guns. And then </w:t>
      </w:r>
      <w:proofErr w:type="gramStart"/>
      <w:r w:rsidR="00000000" w:rsidRPr="0014115D">
        <w:rPr>
          <w:rFonts w:ascii="Times New Roman" w:hAnsi="Times New Roman" w:cs="Times New Roman"/>
        </w:rPr>
        <w:t>both of them</w:t>
      </w:r>
      <w:proofErr w:type="gramEnd"/>
      <w:r w:rsidR="00000000" w:rsidRPr="0014115D">
        <w:rPr>
          <w:rFonts w:ascii="Times New Roman" w:hAnsi="Times New Roman" w:cs="Times New Roman"/>
        </w:rPr>
        <w:t xml:space="preserve"> work with the economy. </w:t>
      </w:r>
      <w:proofErr w:type="gramStart"/>
      <w:r w:rsidR="00000000" w:rsidRPr="0014115D">
        <w:rPr>
          <w:rFonts w:ascii="Times New Roman" w:hAnsi="Times New Roman" w:cs="Times New Roman"/>
        </w:rPr>
        <w:t>But they</w:t>
      </w:r>
      <w:proofErr w:type="gramEnd"/>
      <w:r w:rsidR="00000000" w:rsidRPr="0014115D">
        <w:rPr>
          <w:rFonts w:ascii="Times New Roman" w:hAnsi="Times New Roman" w:cs="Times New Roman"/>
        </w:rPr>
        <w:t xml:space="preserve"> </w:t>
      </w:r>
      <w:proofErr w:type="spellStart"/>
      <w:r w:rsidR="00000000" w:rsidRPr="0014115D">
        <w:rPr>
          <w:rFonts w:ascii="Times New Roman" w:hAnsi="Times New Roman" w:cs="Times New Roman"/>
        </w:rPr>
        <w:t>they</w:t>
      </w:r>
      <w:proofErr w:type="spellEnd"/>
      <w:r w:rsidR="00000000" w:rsidRPr="0014115D">
        <w:rPr>
          <w:rFonts w:ascii="Times New Roman" w:hAnsi="Times New Roman" w:cs="Times New Roman"/>
        </w:rPr>
        <w:t xml:space="preserve"> work instead of competing positively. They do compete but negatively. And this is the worst also, I know they have great </w:t>
      </w:r>
      <w:proofErr w:type="gramStart"/>
      <w:r w:rsidR="00000000" w:rsidRPr="0014115D">
        <w:rPr>
          <w:rFonts w:ascii="Times New Roman" w:hAnsi="Times New Roman" w:cs="Times New Roman"/>
        </w:rPr>
        <w:t>ideas</w:t>
      </w:r>
      <w:proofErr w:type="gramEnd"/>
      <w:r w:rsidR="00000000" w:rsidRPr="0014115D">
        <w:rPr>
          <w:rFonts w:ascii="Times New Roman" w:hAnsi="Times New Roman" w:cs="Times New Roman"/>
        </w:rPr>
        <w:t xml:space="preserve"> and the Republicans will come to the economy and great ideas when it comes to innovations and, and </w:t>
      </w:r>
      <w:proofErr w:type="spellStart"/>
      <w:r w:rsidR="00000000" w:rsidRPr="0014115D">
        <w:rPr>
          <w:rFonts w:ascii="Times New Roman" w:hAnsi="Times New Roman" w:cs="Times New Roman"/>
        </w:rPr>
        <w:t>and</w:t>
      </w:r>
      <w:proofErr w:type="spellEnd"/>
      <w:r w:rsidR="00000000" w:rsidRPr="0014115D">
        <w:rPr>
          <w:rFonts w:ascii="Times New Roman" w:hAnsi="Times New Roman" w:cs="Times New Roman"/>
        </w:rPr>
        <w:t xml:space="preserve"> freedom in this side. But they all </w:t>
      </w:r>
      <w:proofErr w:type="gramStart"/>
      <w:r w:rsidR="00000000" w:rsidRPr="0014115D">
        <w:rPr>
          <w:rFonts w:ascii="Times New Roman" w:hAnsi="Times New Roman" w:cs="Times New Roman"/>
        </w:rPr>
        <w:t>comes</w:t>
      </w:r>
      <w:proofErr w:type="gramEnd"/>
      <w:r w:rsidR="00000000" w:rsidRPr="0014115D">
        <w:rPr>
          <w:rFonts w:ascii="Times New Roman" w:hAnsi="Times New Roman" w:cs="Times New Roman"/>
        </w:rPr>
        <w:t xml:space="preserve"> </w:t>
      </w:r>
      <w:proofErr w:type="gramStart"/>
      <w:r w:rsidR="00000000" w:rsidRPr="0014115D">
        <w:rPr>
          <w:rFonts w:ascii="Times New Roman" w:hAnsi="Times New Roman" w:cs="Times New Roman"/>
        </w:rPr>
        <w:t>on</w:t>
      </w:r>
      <w:proofErr w:type="gramEnd"/>
      <w:r w:rsidR="00000000" w:rsidRPr="0014115D">
        <w:rPr>
          <w:rFonts w:ascii="Times New Roman" w:hAnsi="Times New Roman" w:cs="Times New Roman"/>
        </w:rPr>
        <w:t xml:space="preserve"> the price of humanity. So again, we go back to the same issue balance, my hope is balance. It's not just America and Canada and UK, our whole balance will be the Middle East Latin America and all this because without balance, we're </w:t>
      </w:r>
      <w:proofErr w:type="spellStart"/>
      <w:r w:rsidR="00000000" w:rsidRPr="0014115D">
        <w:rPr>
          <w:rFonts w:ascii="Times New Roman" w:hAnsi="Times New Roman" w:cs="Times New Roman"/>
        </w:rPr>
        <w:t>gonna</w:t>
      </w:r>
      <w:proofErr w:type="spellEnd"/>
      <w:r w:rsidR="00000000" w:rsidRPr="0014115D">
        <w:rPr>
          <w:rFonts w:ascii="Times New Roman" w:hAnsi="Times New Roman" w:cs="Times New Roman"/>
        </w:rPr>
        <w:t xml:space="preserve"> ruin ourselves</w:t>
      </w:r>
      <w:r w:rsidRPr="0014115D">
        <w:rPr>
          <w:rFonts w:ascii="Times New Roman" w:hAnsi="Times New Roman" w:cs="Times New Roman"/>
        </w:rPr>
        <w:t>.</w:t>
      </w:r>
    </w:p>
    <w:p w14:paraId="5B54D59D" w14:textId="77777777" w:rsidR="00C53DC4" w:rsidRPr="0014115D" w:rsidRDefault="00C53DC4">
      <w:pPr>
        <w:spacing w:after="0"/>
        <w:rPr>
          <w:rFonts w:ascii="Times New Roman" w:hAnsi="Times New Roman" w:cs="Times New Roman"/>
        </w:rPr>
      </w:pPr>
    </w:p>
    <w:p w14:paraId="6093D641" w14:textId="77777777" w:rsidR="00C53DC4" w:rsidRPr="0014115D" w:rsidRDefault="00000000">
      <w:pPr>
        <w:spacing w:after="0"/>
        <w:rPr>
          <w:rFonts w:ascii="Times New Roman" w:hAnsi="Times New Roman" w:cs="Times New Roman"/>
        </w:rPr>
      </w:pPr>
      <w:r w:rsidRPr="0014115D">
        <w:rPr>
          <w:rFonts w:ascii="Times New Roman" w:hAnsi="Times New Roman" w:cs="Times New Roman"/>
          <w:b/>
        </w:rPr>
        <w:t xml:space="preserve">Kit </w:t>
      </w:r>
      <w:proofErr w:type="gramStart"/>
      <w:r w:rsidRPr="0014115D">
        <w:rPr>
          <w:rFonts w:ascii="Times New Roman" w:hAnsi="Times New Roman" w:cs="Times New Roman"/>
          <w:b/>
        </w:rPr>
        <w:t xml:space="preserve">Heintzman  </w:t>
      </w:r>
      <w:r w:rsidRPr="0014115D">
        <w:rPr>
          <w:rFonts w:ascii="Times New Roman" w:hAnsi="Times New Roman" w:cs="Times New Roman"/>
        </w:rPr>
        <w:t>1:17:59</w:t>
      </w:r>
      <w:proofErr w:type="gramEnd"/>
    </w:p>
    <w:p w14:paraId="228F5CDF" w14:textId="75BF1039" w:rsidR="00C53DC4" w:rsidRPr="0014115D" w:rsidRDefault="0014115D">
      <w:pPr>
        <w:spacing w:after="0"/>
        <w:rPr>
          <w:rFonts w:ascii="Times New Roman" w:hAnsi="Times New Roman" w:cs="Times New Roman"/>
        </w:rPr>
      </w:pPr>
      <w:r w:rsidRPr="0014115D">
        <w:rPr>
          <w:rFonts w:ascii="Times New Roman" w:hAnsi="Times New Roman" w:cs="Times New Roman"/>
        </w:rPr>
        <w:t>W</w:t>
      </w:r>
      <w:r w:rsidR="00000000" w:rsidRPr="0014115D">
        <w:rPr>
          <w:rFonts w:ascii="Times New Roman" w:hAnsi="Times New Roman" w:cs="Times New Roman"/>
        </w:rPr>
        <w:t>ho's been supportive of you during the pandemic</w:t>
      </w:r>
      <w:r w:rsidRPr="0014115D">
        <w:rPr>
          <w:rFonts w:ascii="Times New Roman" w:hAnsi="Times New Roman" w:cs="Times New Roman"/>
        </w:rPr>
        <w:t>, w</w:t>
      </w:r>
      <w:r w:rsidR="00000000" w:rsidRPr="0014115D">
        <w:rPr>
          <w:rFonts w:ascii="Times New Roman" w:hAnsi="Times New Roman" w:cs="Times New Roman"/>
        </w:rPr>
        <w:t>ho have you turned to when you felt stressed</w:t>
      </w:r>
      <w:r w:rsidRPr="0014115D">
        <w:rPr>
          <w:rFonts w:ascii="Times New Roman" w:hAnsi="Times New Roman" w:cs="Times New Roman"/>
        </w:rPr>
        <w:t>?</w:t>
      </w:r>
    </w:p>
    <w:p w14:paraId="70EAA802" w14:textId="77777777" w:rsidR="00C53DC4" w:rsidRPr="0014115D" w:rsidRDefault="00C53DC4">
      <w:pPr>
        <w:spacing w:after="0"/>
        <w:rPr>
          <w:rFonts w:ascii="Times New Roman" w:hAnsi="Times New Roman" w:cs="Times New Roman"/>
        </w:rPr>
      </w:pPr>
    </w:p>
    <w:p w14:paraId="753C3C20" w14:textId="77777777" w:rsidR="00C53DC4" w:rsidRPr="0014115D" w:rsidRDefault="00000000">
      <w:pPr>
        <w:spacing w:after="0"/>
        <w:rPr>
          <w:rFonts w:ascii="Times New Roman" w:hAnsi="Times New Roman" w:cs="Times New Roman"/>
        </w:rPr>
      </w:pPr>
      <w:r w:rsidRPr="0014115D">
        <w:rPr>
          <w:rFonts w:ascii="Times New Roman" w:hAnsi="Times New Roman" w:cs="Times New Roman"/>
          <w:b/>
        </w:rPr>
        <w:t xml:space="preserve">Steve </w:t>
      </w:r>
      <w:proofErr w:type="gramStart"/>
      <w:r w:rsidRPr="0014115D">
        <w:rPr>
          <w:rFonts w:ascii="Times New Roman" w:hAnsi="Times New Roman" w:cs="Times New Roman"/>
          <w:b/>
        </w:rPr>
        <w:t xml:space="preserve">Ramsey  </w:t>
      </w:r>
      <w:r w:rsidRPr="0014115D">
        <w:rPr>
          <w:rFonts w:ascii="Times New Roman" w:hAnsi="Times New Roman" w:cs="Times New Roman"/>
        </w:rPr>
        <w:t>1:18:05</w:t>
      </w:r>
      <w:proofErr w:type="gramEnd"/>
    </w:p>
    <w:p w14:paraId="22DB8AF1" w14:textId="47775263" w:rsidR="00C53DC4" w:rsidRPr="0014115D" w:rsidRDefault="0014115D">
      <w:pPr>
        <w:spacing w:after="0"/>
        <w:rPr>
          <w:rFonts w:ascii="Times New Roman" w:hAnsi="Times New Roman" w:cs="Times New Roman"/>
        </w:rPr>
      </w:pPr>
      <w:r w:rsidRPr="0014115D">
        <w:rPr>
          <w:rFonts w:ascii="Times New Roman" w:hAnsi="Times New Roman" w:cs="Times New Roman"/>
        </w:rPr>
        <w:t>M</w:t>
      </w:r>
      <w:r w:rsidR="00000000" w:rsidRPr="0014115D">
        <w:rPr>
          <w:rFonts w:ascii="Times New Roman" w:hAnsi="Times New Roman" w:cs="Times New Roman"/>
        </w:rPr>
        <w:t>y main support of course, my wife you know, she put you know, She sacrificed her job but just before COVID She quit her job when she when the bank one of the bank here she has an account and thin</w:t>
      </w:r>
      <w:r w:rsidRPr="0014115D">
        <w:rPr>
          <w:rFonts w:ascii="Times New Roman" w:hAnsi="Times New Roman" w:cs="Times New Roman"/>
        </w:rPr>
        <w:t>g</w:t>
      </w:r>
      <w:r w:rsidR="00000000" w:rsidRPr="0014115D">
        <w:rPr>
          <w:rFonts w:ascii="Times New Roman" w:hAnsi="Times New Roman" w:cs="Times New Roman"/>
        </w:rPr>
        <w:t xml:space="preserve">s you all many years </w:t>
      </w:r>
      <w:r w:rsidR="00000000" w:rsidRPr="0014115D">
        <w:rPr>
          <w:rFonts w:ascii="Times New Roman" w:hAnsi="Times New Roman" w:cs="Times New Roman"/>
        </w:rPr>
        <w:lastRenderedPageBreak/>
        <w:t xml:space="preserve">with standard charter with CIBC overseas and Canada and just two years before the COVID actually and </w:t>
      </w:r>
      <w:r w:rsidRPr="0014115D">
        <w:rPr>
          <w:rFonts w:ascii="Times New Roman" w:hAnsi="Times New Roman" w:cs="Times New Roman"/>
        </w:rPr>
        <w:t xml:space="preserve">Annie </w:t>
      </w:r>
      <w:r w:rsidR="00000000" w:rsidRPr="0014115D">
        <w:rPr>
          <w:rFonts w:ascii="Times New Roman" w:hAnsi="Times New Roman" w:cs="Times New Roman"/>
        </w:rPr>
        <w:t xml:space="preserve">quit because then we used to work and we when you make more you pay more to tax come back home we you know we have to cook and clean and things so we don't have time later on she find like she really likes she come home, everything cleaned everything cooked. I made good money in the end. We don't pay much for the tax you know you pay your tax but at the end because in Canada they have a bracket so when you go different brackets, you pay more so kind of lead in a nice balanced life. And she supported me a lot with it because just like I say some </w:t>
      </w:r>
      <w:proofErr w:type="gramStart"/>
      <w:r w:rsidR="00000000" w:rsidRPr="0014115D">
        <w:rPr>
          <w:rFonts w:ascii="Times New Roman" w:hAnsi="Times New Roman" w:cs="Times New Roman"/>
        </w:rPr>
        <w:t>people they</w:t>
      </w:r>
      <w:proofErr w:type="gramEnd"/>
      <w:r w:rsidR="00000000" w:rsidRPr="0014115D">
        <w:rPr>
          <w:rFonts w:ascii="Times New Roman" w:hAnsi="Times New Roman" w:cs="Times New Roman"/>
        </w:rPr>
        <w:t xml:space="preserve"> end up divorced because of the situation the wife did not understand the husband did not the husband was in the stress economy stressed some of the wives they don't like that. I'm sorry to say not too many of them. Most of the wives </w:t>
      </w:r>
      <w:proofErr w:type="gramStart"/>
      <w:r w:rsidR="00000000" w:rsidRPr="0014115D">
        <w:rPr>
          <w:rFonts w:ascii="Times New Roman" w:hAnsi="Times New Roman" w:cs="Times New Roman"/>
        </w:rPr>
        <w:t>actually was</w:t>
      </w:r>
      <w:proofErr w:type="gramEnd"/>
      <w:r w:rsidR="00000000" w:rsidRPr="0014115D">
        <w:rPr>
          <w:rFonts w:ascii="Times New Roman" w:hAnsi="Times New Roman" w:cs="Times New Roman"/>
        </w:rPr>
        <w:t xml:space="preserve"> very supportive, but some of the view they couldn't handle it. They left the husband they cannot handle poverty. I'm telling you I know that some people not a lot but some people I know they did, but in other ways the husband left because they felt very weak </w:t>
      </w:r>
      <w:proofErr w:type="gramStart"/>
      <w:r w:rsidR="00000000" w:rsidRPr="0014115D">
        <w:rPr>
          <w:rFonts w:ascii="Times New Roman" w:hAnsi="Times New Roman" w:cs="Times New Roman"/>
        </w:rPr>
        <w:t>very</w:t>
      </w:r>
      <w:proofErr w:type="gramEnd"/>
      <w:r w:rsidR="00000000" w:rsidRPr="0014115D">
        <w:rPr>
          <w:rFonts w:ascii="Times New Roman" w:hAnsi="Times New Roman" w:cs="Times New Roman"/>
        </w:rPr>
        <w:t xml:space="preserve"> they cannot provide it's </w:t>
      </w:r>
      <w:proofErr w:type="spellStart"/>
      <w:r w:rsidR="00000000" w:rsidRPr="0014115D">
        <w:rPr>
          <w:rFonts w:ascii="Times New Roman" w:hAnsi="Times New Roman" w:cs="Times New Roman"/>
        </w:rPr>
        <w:t>it's</w:t>
      </w:r>
      <w:proofErr w:type="spellEnd"/>
      <w:r w:rsidR="00000000" w:rsidRPr="0014115D">
        <w:rPr>
          <w:rFonts w:ascii="Times New Roman" w:hAnsi="Times New Roman" w:cs="Times New Roman"/>
        </w:rPr>
        <w:t xml:space="preserve"> kind of attack their manhood and the dignity and thing by </w:t>
      </w:r>
      <w:proofErr w:type="spellStart"/>
      <w:r w:rsidR="00000000" w:rsidRPr="0014115D">
        <w:rPr>
          <w:rFonts w:ascii="Times New Roman" w:hAnsi="Times New Roman" w:cs="Times New Roman"/>
        </w:rPr>
        <w:t>by</w:t>
      </w:r>
      <w:proofErr w:type="spellEnd"/>
      <w:r w:rsidR="00000000" w:rsidRPr="0014115D">
        <w:rPr>
          <w:rFonts w:ascii="Times New Roman" w:hAnsi="Times New Roman" w:cs="Times New Roman"/>
        </w:rPr>
        <w:t xml:space="preserve"> not coming up with something to help the family. And I know one person went to San Francisco and </w:t>
      </w:r>
      <w:proofErr w:type="spellStart"/>
      <w:r w:rsidR="00000000" w:rsidRPr="0014115D">
        <w:rPr>
          <w:rFonts w:ascii="Times New Roman" w:hAnsi="Times New Roman" w:cs="Times New Roman"/>
        </w:rPr>
        <w:t>and</w:t>
      </w:r>
      <w:proofErr w:type="spellEnd"/>
      <w:r w:rsidR="00000000" w:rsidRPr="0014115D">
        <w:rPr>
          <w:rFonts w:ascii="Times New Roman" w:hAnsi="Times New Roman" w:cs="Times New Roman"/>
        </w:rPr>
        <w:t xml:space="preserve"> then when they finally </w:t>
      </w:r>
      <w:proofErr w:type="gramStart"/>
      <w:r w:rsidR="00000000" w:rsidRPr="0014115D">
        <w:rPr>
          <w:rFonts w:ascii="Times New Roman" w:hAnsi="Times New Roman" w:cs="Times New Roman"/>
        </w:rPr>
        <w:t>left</w:t>
      </w:r>
      <w:proofErr w:type="gramEnd"/>
      <w:r w:rsidR="00000000" w:rsidRPr="0014115D">
        <w:rPr>
          <w:rFonts w:ascii="Times New Roman" w:hAnsi="Times New Roman" w:cs="Times New Roman"/>
        </w:rPr>
        <w:t xml:space="preserve"> they still divorce you know Yeah, so no of course because As you see my family was overseas if I was overseas, you know, your parents</w:t>
      </w:r>
      <w:r w:rsidRPr="0014115D">
        <w:rPr>
          <w:rFonts w:ascii="Times New Roman" w:hAnsi="Times New Roman" w:cs="Times New Roman"/>
        </w:rPr>
        <w:t>, your kid,</w:t>
      </w:r>
      <w:r w:rsidR="00000000" w:rsidRPr="0014115D">
        <w:rPr>
          <w:rFonts w:ascii="Times New Roman" w:hAnsi="Times New Roman" w:cs="Times New Roman"/>
        </w:rPr>
        <w:t xml:space="preserve"> your sister and brothers I got six sisters of five brothers. Two brothers die and so those they one got killed by Iranian those are my main support through the media you know we talked through the media and things but the immediate one of course it's my </w:t>
      </w:r>
      <w:proofErr w:type="spellStart"/>
      <w:r w:rsidR="00000000" w:rsidRPr="0014115D">
        <w:rPr>
          <w:rFonts w:ascii="Times New Roman" w:hAnsi="Times New Roman" w:cs="Times New Roman"/>
        </w:rPr>
        <w:t>my</w:t>
      </w:r>
      <w:proofErr w:type="spellEnd"/>
      <w:r w:rsidR="00000000" w:rsidRPr="0014115D">
        <w:rPr>
          <w:rFonts w:ascii="Times New Roman" w:hAnsi="Times New Roman" w:cs="Times New Roman"/>
        </w:rPr>
        <w:t xml:space="preserve"> wife and she was backing me up when I told her listen I cannot stay in Calgary anymore it's the I ended up like a working horse and with the COVID situation by going to fight for clinics or for the clinic is very dangerous so that's why I moved</w:t>
      </w:r>
      <w:r w:rsidRPr="0014115D">
        <w:rPr>
          <w:rFonts w:ascii="Times New Roman" w:hAnsi="Times New Roman" w:cs="Times New Roman"/>
        </w:rPr>
        <w:t>.</w:t>
      </w:r>
    </w:p>
    <w:p w14:paraId="5B6E0801" w14:textId="77777777" w:rsidR="00C53DC4" w:rsidRPr="0014115D" w:rsidRDefault="00C53DC4">
      <w:pPr>
        <w:spacing w:after="0"/>
        <w:rPr>
          <w:rFonts w:ascii="Times New Roman" w:hAnsi="Times New Roman" w:cs="Times New Roman"/>
        </w:rPr>
      </w:pPr>
    </w:p>
    <w:p w14:paraId="27360101" w14:textId="77777777" w:rsidR="00C53DC4" w:rsidRPr="0014115D" w:rsidRDefault="00000000">
      <w:pPr>
        <w:spacing w:after="0"/>
        <w:rPr>
          <w:rFonts w:ascii="Times New Roman" w:hAnsi="Times New Roman" w:cs="Times New Roman"/>
        </w:rPr>
      </w:pPr>
      <w:r w:rsidRPr="0014115D">
        <w:rPr>
          <w:rFonts w:ascii="Times New Roman" w:hAnsi="Times New Roman" w:cs="Times New Roman"/>
          <w:b/>
        </w:rPr>
        <w:t xml:space="preserve">Kit </w:t>
      </w:r>
      <w:proofErr w:type="gramStart"/>
      <w:r w:rsidRPr="0014115D">
        <w:rPr>
          <w:rFonts w:ascii="Times New Roman" w:hAnsi="Times New Roman" w:cs="Times New Roman"/>
          <w:b/>
        </w:rPr>
        <w:t xml:space="preserve">Heintzman  </w:t>
      </w:r>
      <w:r w:rsidRPr="0014115D">
        <w:rPr>
          <w:rFonts w:ascii="Times New Roman" w:hAnsi="Times New Roman" w:cs="Times New Roman"/>
        </w:rPr>
        <w:t>1:20:43</w:t>
      </w:r>
      <w:proofErr w:type="gramEnd"/>
    </w:p>
    <w:p w14:paraId="5DD159C1" w14:textId="77777777" w:rsidR="00C53DC4" w:rsidRPr="0014115D" w:rsidRDefault="00000000">
      <w:pPr>
        <w:spacing w:after="0"/>
        <w:rPr>
          <w:rFonts w:ascii="Times New Roman" w:hAnsi="Times New Roman" w:cs="Times New Roman"/>
        </w:rPr>
      </w:pPr>
      <w:r w:rsidRPr="0014115D">
        <w:rPr>
          <w:rFonts w:ascii="Times New Roman" w:hAnsi="Times New Roman" w:cs="Times New Roman"/>
        </w:rPr>
        <w:t>What was it like keeping in touch with your family abroad?</w:t>
      </w:r>
    </w:p>
    <w:p w14:paraId="436D2B83" w14:textId="77777777" w:rsidR="00C53DC4" w:rsidRPr="0014115D" w:rsidRDefault="00C53DC4">
      <w:pPr>
        <w:spacing w:after="0"/>
        <w:rPr>
          <w:rFonts w:ascii="Times New Roman" w:hAnsi="Times New Roman" w:cs="Times New Roman"/>
        </w:rPr>
      </w:pPr>
    </w:p>
    <w:p w14:paraId="4E2B17BB" w14:textId="77777777" w:rsidR="00C53DC4" w:rsidRPr="0014115D" w:rsidRDefault="00000000">
      <w:pPr>
        <w:spacing w:after="0"/>
        <w:rPr>
          <w:rFonts w:ascii="Times New Roman" w:hAnsi="Times New Roman" w:cs="Times New Roman"/>
        </w:rPr>
      </w:pPr>
      <w:r w:rsidRPr="0014115D">
        <w:rPr>
          <w:rFonts w:ascii="Times New Roman" w:hAnsi="Times New Roman" w:cs="Times New Roman"/>
          <w:b/>
        </w:rPr>
        <w:t xml:space="preserve">Steve </w:t>
      </w:r>
      <w:proofErr w:type="gramStart"/>
      <w:r w:rsidRPr="0014115D">
        <w:rPr>
          <w:rFonts w:ascii="Times New Roman" w:hAnsi="Times New Roman" w:cs="Times New Roman"/>
          <w:b/>
        </w:rPr>
        <w:t xml:space="preserve">Ramsey  </w:t>
      </w:r>
      <w:r w:rsidRPr="0014115D">
        <w:rPr>
          <w:rFonts w:ascii="Times New Roman" w:hAnsi="Times New Roman" w:cs="Times New Roman"/>
        </w:rPr>
        <w:t>1:20:47</w:t>
      </w:r>
      <w:proofErr w:type="gramEnd"/>
    </w:p>
    <w:p w14:paraId="663A4449" w14:textId="1DC8EC68" w:rsidR="00C53DC4" w:rsidRPr="0014115D" w:rsidRDefault="00000000">
      <w:pPr>
        <w:spacing w:after="0"/>
        <w:rPr>
          <w:rFonts w:ascii="Times New Roman" w:hAnsi="Times New Roman" w:cs="Times New Roman"/>
        </w:rPr>
      </w:pPr>
      <w:r w:rsidRPr="0014115D">
        <w:rPr>
          <w:rFonts w:ascii="Times New Roman" w:hAnsi="Times New Roman" w:cs="Times New Roman"/>
        </w:rPr>
        <w:t xml:space="preserve">Oh </w:t>
      </w:r>
      <w:r w:rsidR="0014115D" w:rsidRPr="0014115D">
        <w:rPr>
          <w:rFonts w:ascii="Times New Roman" w:hAnsi="Times New Roman" w:cs="Times New Roman"/>
        </w:rPr>
        <w:t>G</w:t>
      </w:r>
      <w:r w:rsidRPr="0014115D">
        <w:rPr>
          <w:rFonts w:ascii="Times New Roman" w:hAnsi="Times New Roman" w:cs="Times New Roman"/>
        </w:rPr>
        <w:t xml:space="preserve">od this was like every time I talk to them it's like Christmas to me. You know when I left </w:t>
      </w:r>
      <w:proofErr w:type="gramStart"/>
      <w:r w:rsidRPr="0014115D">
        <w:rPr>
          <w:rFonts w:ascii="Times New Roman" w:hAnsi="Times New Roman" w:cs="Times New Roman"/>
        </w:rPr>
        <w:t>them</w:t>
      </w:r>
      <w:proofErr w:type="gramEnd"/>
      <w:r w:rsidRPr="0014115D">
        <w:rPr>
          <w:rFonts w:ascii="Times New Roman" w:hAnsi="Times New Roman" w:cs="Times New Roman"/>
        </w:rPr>
        <w:t xml:space="preserve"> they </w:t>
      </w:r>
      <w:proofErr w:type="gramStart"/>
      <w:r w:rsidRPr="0014115D">
        <w:rPr>
          <w:rFonts w:ascii="Times New Roman" w:hAnsi="Times New Roman" w:cs="Times New Roman"/>
        </w:rPr>
        <w:t>all</w:t>
      </w:r>
      <w:proofErr w:type="gramEnd"/>
      <w:r w:rsidRPr="0014115D">
        <w:rPr>
          <w:rFonts w:ascii="Times New Roman" w:hAnsi="Times New Roman" w:cs="Times New Roman"/>
        </w:rPr>
        <w:t xml:space="preserve"> five years seven eight like that. And </w:t>
      </w:r>
      <w:proofErr w:type="gramStart"/>
      <w:r w:rsidRPr="0014115D">
        <w:rPr>
          <w:rFonts w:ascii="Times New Roman" w:hAnsi="Times New Roman" w:cs="Times New Roman"/>
        </w:rPr>
        <w:t>of course</w:t>
      </w:r>
      <w:proofErr w:type="gramEnd"/>
      <w:r w:rsidRPr="0014115D">
        <w:rPr>
          <w:rFonts w:ascii="Times New Roman" w:hAnsi="Times New Roman" w:cs="Times New Roman"/>
        </w:rPr>
        <w:t xml:space="preserve"> my older sisters you have your own family she couldn't help my older brother in America he has his own families Romania wife and things and they cannot help he passed away at heart attack. So I ended up like the older one my parents start to help my parents then they told me please don't forget your sister so I dedicated myself 20</w:t>
      </w:r>
      <w:r w:rsidR="0014115D" w:rsidRPr="0014115D">
        <w:rPr>
          <w:rFonts w:ascii="Times New Roman" w:hAnsi="Times New Roman" w:cs="Times New Roman"/>
        </w:rPr>
        <w:t>,</w:t>
      </w:r>
      <w:r w:rsidRPr="0014115D">
        <w:rPr>
          <w:rFonts w:ascii="Times New Roman" w:hAnsi="Times New Roman" w:cs="Times New Roman"/>
        </w:rPr>
        <w:t xml:space="preserve">27 years of sending half of my salary to them they all graduate one got master's degree </w:t>
      </w:r>
      <w:r w:rsidR="0014115D" w:rsidRPr="0014115D">
        <w:rPr>
          <w:rFonts w:ascii="Times New Roman" w:hAnsi="Times New Roman" w:cs="Times New Roman"/>
        </w:rPr>
        <w:t>another one</w:t>
      </w:r>
      <w:r w:rsidRPr="0014115D">
        <w:rPr>
          <w:rFonts w:ascii="Times New Roman" w:hAnsi="Times New Roman" w:cs="Times New Roman"/>
        </w:rPr>
        <w:t xml:space="preserve"> PhD she left </w:t>
      </w:r>
      <w:r w:rsidR="0014115D" w:rsidRPr="0014115D">
        <w:rPr>
          <w:rFonts w:ascii="Times New Roman" w:hAnsi="Times New Roman" w:cs="Times New Roman"/>
        </w:rPr>
        <w:t>to</w:t>
      </w:r>
      <w:r w:rsidRPr="0014115D">
        <w:rPr>
          <w:rFonts w:ascii="Times New Roman" w:hAnsi="Times New Roman" w:cs="Times New Roman"/>
        </w:rPr>
        <w:t xml:space="preserve"> </w:t>
      </w:r>
      <w:r w:rsidR="0014115D" w:rsidRPr="0014115D">
        <w:rPr>
          <w:rFonts w:ascii="Times New Roman" w:hAnsi="Times New Roman" w:cs="Times New Roman"/>
        </w:rPr>
        <w:t>T</w:t>
      </w:r>
      <w:r w:rsidRPr="0014115D">
        <w:rPr>
          <w:rFonts w:ascii="Times New Roman" w:hAnsi="Times New Roman" w:cs="Times New Roman"/>
        </w:rPr>
        <w:t>urkey the BSC degrees engineers and so they all graduated got husband houses kids until like the</w:t>
      </w:r>
      <w:r w:rsidR="0014115D" w:rsidRPr="0014115D">
        <w:rPr>
          <w:rFonts w:ascii="Times New Roman" w:hAnsi="Times New Roman" w:cs="Times New Roman"/>
        </w:rPr>
        <w:t xml:space="preserve"> </w:t>
      </w:r>
      <w:r w:rsidRPr="0014115D">
        <w:rPr>
          <w:rFonts w:ascii="Times New Roman" w:hAnsi="Times New Roman" w:cs="Times New Roman"/>
        </w:rPr>
        <w:t>last seven eight years I stopped when I talked to them I the first thing in my mind comes of course I imagined them they still six years old. And even when I talked to them on the k</w:t>
      </w:r>
      <w:r w:rsidR="0014115D" w:rsidRPr="0014115D">
        <w:rPr>
          <w:rFonts w:ascii="Times New Roman" w:hAnsi="Times New Roman" w:cs="Times New Roman"/>
        </w:rPr>
        <w:t>id</w:t>
      </w:r>
      <w:r w:rsidRPr="0014115D">
        <w:rPr>
          <w:rFonts w:ascii="Times New Roman" w:hAnsi="Times New Roman" w:cs="Times New Roman"/>
        </w:rPr>
        <w:t xml:space="preserve"> and then they </w:t>
      </w:r>
      <w:proofErr w:type="gramStart"/>
      <w:r w:rsidRPr="0014115D">
        <w:rPr>
          <w:rFonts w:ascii="Times New Roman" w:hAnsi="Times New Roman" w:cs="Times New Roman"/>
        </w:rPr>
        <w:t>remind</w:t>
      </w:r>
      <w:proofErr w:type="gramEnd"/>
      <w:r w:rsidRPr="0014115D">
        <w:rPr>
          <w:rFonts w:ascii="Times New Roman" w:hAnsi="Times New Roman" w:cs="Times New Roman"/>
        </w:rPr>
        <w:t xml:space="preserve"> me because sometimes I don't talk to them through FaceTime. I talk to them because we don't see them as now and </w:t>
      </w:r>
      <w:r w:rsidR="0014115D" w:rsidRPr="0014115D">
        <w:rPr>
          <w:rFonts w:ascii="Times New Roman" w:hAnsi="Times New Roman" w:cs="Times New Roman"/>
        </w:rPr>
        <w:t>hey Steve</w:t>
      </w:r>
      <w:r w:rsidRPr="0014115D">
        <w:rPr>
          <w:rFonts w:ascii="Times New Roman" w:hAnsi="Times New Roman" w:cs="Times New Roman"/>
        </w:rPr>
        <w:t xml:space="preserve"> I'm 40 years old now I talk to them like th</w:t>
      </w:r>
      <w:r w:rsidR="0014115D" w:rsidRPr="0014115D">
        <w:rPr>
          <w:rFonts w:ascii="Times New Roman" w:hAnsi="Times New Roman" w:cs="Times New Roman"/>
        </w:rPr>
        <w:t>ey’re</w:t>
      </w:r>
      <w:r w:rsidRPr="0014115D">
        <w:rPr>
          <w:rFonts w:ascii="Times New Roman" w:hAnsi="Times New Roman" w:cs="Times New Roman"/>
        </w:rPr>
        <w:t xml:space="preserve"> 10 But they understand because when you leave like the time freeze when you emigrate the time freeze the memory freeze, you know, but then you get used to it you know, and of course I get worried about them because here in Canada we got more science better technology ICUs and things and better health system pharmaceutical. They po</w:t>
      </w:r>
      <w:r w:rsidR="0014115D" w:rsidRPr="0014115D">
        <w:rPr>
          <w:rFonts w:ascii="Times New Roman" w:hAnsi="Times New Roman" w:cs="Times New Roman"/>
        </w:rPr>
        <w:t>o</w:t>
      </w:r>
      <w:r w:rsidRPr="0014115D">
        <w:rPr>
          <w:rFonts w:ascii="Times New Roman" w:hAnsi="Times New Roman" w:cs="Times New Roman"/>
        </w:rPr>
        <w:t>r like I get to skip but I a</w:t>
      </w:r>
      <w:r w:rsidR="0014115D" w:rsidRPr="0014115D">
        <w:rPr>
          <w:rFonts w:ascii="Times New Roman" w:hAnsi="Times New Roman" w:cs="Times New Roman"/>
        </w:rPr>
        <w:t>dvise them</w:t>
      </w:r>
      <w:r w:rsidRPr="0014115D">
        <w:rPr>
          <w:rFonts w:ascii="Times New Roman" w:hAnsi="Times New Roman" w:cs="Times New Roman"/>
        </w:rPr>
        <w:t xml:space="preserve"> which has done luminous with the media, you know he can write English they translated Arabic through </w:t>
      </w:r>
      <w:proofErr w:type="gramStart"/>
      <w:r w:rsidRPr="0014115D">
        <w:rPr>
          <w:rFonts w:ascii="Times New Roman" w:hAnsi="Times New Roman" w:cs="Times New Roman"/>
        </w:rPr>
        <w:t>Google,</w:t>
      </w:r>
      <w:proofErr w:type="gramEnd"/>
      <w:r w:rsidRPr="0014115D">
        <w:rPr>
          <w:rFonts w:ascii="Times New Roman" w:hAnsi="Times New Roman" w:cs="Times New Roman"/>
        </w:rPr>
        <w:t xml:space="preserve"> I write Arabic and so on. And </w:t>
      </w:r>
      <w:proofErr w:type="gramStart"/>
      <w:r w:rsidRPr="0014115D">
        <w:rPr>
          <w:rFonts w:ascii="Times New Roman" w:hAnsi="Times New Roman" w:cs="Times New Roman"/>
        </w:rPr>
        <w:t>of course</w:t>
      </w:r>
      <w:proofErr w:type="gramEnd"/>
      <w:r w:rsidRPr="0014115D">
        <w:rPr>
          <w:rFonts w:ascii="Times New Roman" w:hAnsi="Times New Roman" w:cs="Times New Roman"/>
        </w:rPr>
        <w:t xml:space="preserve"> I send them a lot of packages. I sent a lot of medication over the counter prescribe </w:t>
      </w:r>
      <w:r w:rsidR="0014115D" w:rsidRPr="0014115D">
        <w:rPr>
          <w:rFonts w:ascii="Times New Roman" w:hAnsi="Times New Roman" w:cs="Times New Roman"/>
        </w:rPr>
        <w:t>when they</w:t>
      </w:r>
      <w:r w:rsidRPr="0014115D">
        <w:rPr>
          <w:rFonts w:ascii="Times New Roman" w:hAnsi="Times New Roman" w:cs="Times New Roman"/>
        </w:rPr>
        <w:t xml:space="preserve"> when they send it isn't that from the </w:t>
      </w:r>
      <w:proofErr w:type="gramStart"/>
      <w:r w:rsidRPr="0014115D">
        <w:rPr>
          <w:rFonts w:ascii="Times New Roman" w:hAnsi="Times New Roman" w:cs="Times New Roman"/>
        </w:rPr>
        <w:t>doctor</w:t>
      </w:r>
      <w:proofErr w:type="gramEnd"/>
      <w:r w:rsidRPr="0014115D">
        <w:rPr>
          <w:rFonts w:ascii="Times New Roman" w:hAnsi="Times New Roman" w:cs="Times New Roman"/>
        </w:rPr>
        <w:t xml:space="preserve"> I buy them and ship them I supply the medication a lot of stuff hygiene issue sometimes when they don't have electricity not just like a sale at least we got electricity over there they have like have been no electricity, the water supply be different. </w:t>
      </w:r>
      <w:proofErr w:type="gramStart"/>
      <w:r w:rsidRPr="0014115D">
        <w:rPr>
          <w:rFonts w:ascii="Times New Roman" w:hAnsi="Times New Roman" w:cs="Times New Roman"/>
        </w:rPr>
        <w:t>So</w:t>
      </w:r>
      <w:proofErr w:type="gramEnd"/>
      <w:r w:rsidRPr="0014115D">
        <w:rPr>
          <w:rFonts w:ascii="Times New Roman" w:hAnsi="Times New Roman" w:cs="Times New Roman"/>
        </w:rPr>
        <w:t xml:space="preserve"> I send them cleansing material cleaning materials for water, water pills and things you know, which </w:t>
      </w:r>
      <w:proofErr w:type="gramStart"/>
      <w:r w:rsidRPr="0014115D">
        <w:rPr>
          <w:rFonts w:ascii="Times New Roman" w:hAnsi="Times New Roman" w:cs="Times New Roman"/>
        </w:rPr>
        <w:t>is</w:t>
      </w:r>
      <w:proofErr w:type="gramEnd"/>
      <w:r w:rsidRPr="0014115D">
        <w:rPr>
          <w:rFonts w:ascii="Times New Roman" w:hAnsi="Times New Roman" w:cs="Times New Roman"/>
        </w:rPr>
        <w:t xml:space="preserve"> things we take for granted here. We only use it when you go camping and things. </w:t>
      </w:r>
      <w:proofErr w:type="gramStart"/>
      <w:r w:rsidRPr="0014115D">
        <w:rPr>
          <w:rFonts w:ascii="Times New Roman" w:hAnsi="Times New Roman" w:cs="Times New Roman"/>
        </w:rPr>
        <w:t>So</w:t>
      </w:r>
      <w:proofErr w:type="gramEnd"/>
      <w:r w:rsidRPr="0014115D">
        <w:rPr>
          <w:rFonts w:ascii="Times New Roman" w:hAnsi="Times New Roman" w:cs="Times New Roman"/>
        </w:rPr>
        <w:t xml:space="preserve"> I sent all the supplied help them, I tell them </w:t>
      </w:r>
      <w:r w:rsidRPr="0014115D">
        <w:rPr>
          <w:rFonts w:ascii="Times New Roman" w:hAnsi="Times New Roman" w:cs="Times New Roman"/>
        </w:rPr>
        <w:lastRenderedPageBreak/>
        <w:t xml:space="preserve">what to do. Even the radio I send them, I send them crank radio, you don't need battery, you crank it </w:t>
      </w:r>
      <w:proofErr w:type="gramStart"/>
      <w:r w:rsidRPr="0014115D">
        <w:rPr>
          <w:rFonts w:ascii="Times New Roman" w:hAnsi="Times New Roman" w:cs="Times New Roman"/>
        </w:rPr>
        <w:t>as</w:t>
      </w:r>
      <w:proofErr w:type="gramEnd"/>
      <w:r w:rsidRPr="0014115D">
        <w:rPr>
          <w:rFonts w:ascii="Times New Roman" w:hAnsi="Times New Roman" w:cs="Times New Roman"/>
        </w:rPr>
        <w:t xml:space="preserve"> so you'll get a free flashlight, radio and so on. </w:t>
      </w:r>
      <w:proofErr w:type="gramStart"/>
      <w:r w:rsidRPr="0014115D">
        <w:rPr>
          <w:rFonts w:ascii="Times New Roman" w:hAnsi="Times New Roman" w:cs="Times New Roman"/>
        </w:rPr>
        <w:t>So</w:t>
      </w:r>
      <w:proofErr w:type="gramEnd"/>
      <w:r w:rsidRPr="0014115D">
        <w:rPr>
          <w:rFonts w:ascii="Times New Roman" w:hAnsi="Times New Roman" w:cs="Times New Roman"/>
        </w:rPr>
        <w:t xml:space="preserve"> I </w:t>
      </w:r>
      <w:proofErr w:type="gramStart"/>
      <w:r w:rsidRPr="0014115D">
        <w:rPr>
          <w:rFonts w:ascii="Times New Roman" w:hAnsi="Times New Roman" w:cs="Times New Roman"/>
        </w:rPr>
        <w:t>send</w:t>
      </w:r>
      <w:proofErr w:type="gramEnd"/>
      <w:r w:rsidRPr="0014115D">
        <w:rPr>
          <w:rFonts w:ascii="Times New Roman" w:hAnsi="Times New Roman" w:cs="Times New Roman"/>
        </w:rPr>
        <w:t xml:space="preserve"> them all these emergency kit, hundreds of hundreds of dollars. Like I said a lot of them too. And they'll make me happy at least I helped my own </w:t>
      </w:r>
      <w:proofErr w:type="gramStart"/>
      <w:r w:rsidRPr="0014115D">
        <w:rPr>
          <w:rFonts w:ascii="Times New Roman" w:hAnsi="Times New Roman" w:cs="Times New Roman"/>
        </w:rPr>
        <w:t>family</w:t>
      </w:r>
      <w:proofErr w:type="gramEnd"/>
      <w:r w:rsidRPr="0014115D">
        <w:rPr>
          <w:rFonts w:ascii="Times New Roman" w:hAnsi="Times New Roman" w:cs="Times New Roman"/>
        </w:rPr>
        <w:t xml:space="preserve"> and I thought if everybody helped </w:t>
      </w:r>
      <w:r w:rsidR="0014115D" w:rsidRPr="0014115D">
        <w:rPr>
          <w:rFonts w:ascii="Times New Roman" w:hAnsi="Times New Roman" w:cs="Times New Roman"/>
        </w:rPr>
        <w:t xml:space="preserve">their own </w:t>
      </w:r>
      <w:proofErr w:type="gramStart"/>
      <w:r w:rsidR="0014115D" w:rsidRPr="0014115D">
        <w:rPr>
          <w:rFonts w:ascii="Times New Roman" w:hAnsi="Times New Roman" w:cs="Times New Roman"/>
        </w:rPr>
        <w:t>the</w:t>
      </w:r>
      <w:r w:rsidRPr="0014115D">
        <w:rPr>
          <w:rFonts w:ascii="Times New Roman" w:hAnsi="Times New Roman" w:cs="Times New Roman"/>
        </w:rPr>
        <w:t xml:space="preserve"> society</w:t>
      </w:r>
      <w:proofErr w:type="gramEnd"/>
      <w:r w:rsidRPr="0014115D">
        <w:rPr>
          <w:rFonts w:ascii="Times New Roman" w:hAnsi="Times New Roman" w:cs="Times New Roman"/>
        </w:rPr>
        <w:t xml:space="preserve"> get better, you know?</w:t>
      </w:r>
    </w:p>
    <w:p w14:paraId="645A9F2D" w14:textId="77777777" w:rsidR="00C53DC4" w:rsidRPr="0014115D" w:rsidRDefault="00C53DC4">
      <w:pPr>
        <w:spacing w:after="0"/>
        <w:rPr>
          <w:rFonts w:ascii="Times New Roman" w:hAnsi="Times New Roman" w:cs="Times New Roman"/>
        </w:rPr>
      </w:pPr>
    </w:p>
    <w:p w14:paraId="03996874" w14:textId="77777777" w:rsidR="00C53DC4" w:rsidRPr="0014115D" w:rsidRDefault="00000000">
      <w:pPr>
        <w:spacing w:after="0"/>
        <w:rPr>
          <w:rFonts w:ascii="Times New Roman" w:hAnsi="Times New Roman" w:cs="Times New Roman"/>
        </w:rPr>
      </w:pPr>
      <w:r w:rsidRPr="0014115D">
        <w:rPr>
          <w:rFonts w:ascii="Times New Roman" w:hAnsi="Times New Roman" w:cs="Times New Roman"/>
          <w:b/>
        </w:rPr>
        <w:t xml:space="preserve">Kit </w:t>
      </w:r>
      <w:proofErr w:type="gramStart"/>
      <w:r w:rsidRPr="0014115D">
        <w:rPr>
          <w:rFonts w:ascii="Times New Roman" w:hAnsi="Times New Roman" w:cs="Times New Roman"/>
          <w:b/>
        </w:rPr>
        <w:t xml:space="preserve">Heintzman  </w:t>
      </w:r>
      <w:r w:rsidRPr="0014115D">
        <w:rPr>
          <w:rFonts w:ascii="Times New Roman" w:hAnsi="Times New Roman" w:cs="Times New Roman"/>
        </w:rPr>
        <w:t>1:23:47</w:t>
      </w:r>
      <w:proofErr w:type="gramEnd"/>
    </w:p>
    <w:p w14:paraId="2F48DB38" w14:textId="78103A07" w:rsidR="00C53DC4" w:rsidRPr="0014115D" w:rsidRDefault="00000000">
      <w:pPr>
        <w:spacing w:after="0"/>
        <w:rPr>
          <w:rFonts w:ascii="Times New Roman" w:hAnsi="Times New Roman" w:cs="Times New Roman"/>
        </w:rPr>
      </w:pPr>
      <w:r w:rsidRPr="0014115D">
        <w:rPr>
          <w:rFonts w:ascii="Times New Roman" w:hAnsi="Times New Roman" w:cs="Times New Roman"/>
        </w:rPr>
        <w:t xml:space="preserve">What were some of the things that they were worried about over the last two years </w:t>
      </w:r>
      <w:proofErr w:type="gramStart"/>
      <w:r w:rsidRPr="0014115D">
        <w:rPr>
          <w:rFonts w:ascii="Times New Roman" w:hAnsi="Times New Roman" w:cs="Times New Roman"/>
        </w:rPr>
        <w:t>with regard to</w:t>
      </w:r>
      <w:proofErr w:type="gramEnd"/>
      <w:r w:rsidRPr="0014115D">
        <w:rPr>
          <w:rFonts w:ascii="Times New Roman" w:hAnsi="Times New Roman" w:cs="Times New Roman"/>
        </w:rPr>
        <w:t xml:space="preserve"> the pandemic</w:t>
      </w:r>
      <w:r w:rsidR="0014115D" w:rsidRPr="0014115D">
        <w:rPr>
          <w:rFonts w:ascii="Times New Roman" w:hAnsi="Times New Roman" w:cs="Times New Roman"/>
        </w:rPr>
        <w:t>?</w:t>
      </w:r>
    </w:p>
    <w:p w14:paraId="190ECC36" w14:textId="77777777" w:rsidR="00C53DC4" w:rsidRPr="0014115D" w:rsidRDefault="00C53DC4">
      <w:pPr>
        <w:spacing w:after="0"/>
        <w:rPr>
          <w:rFonts w:ascii="Times New Roman" w:hAnsi="Times New Roman" w:cs="Times New Roman"/>
        </w:rPr>
      </w:pPr>
    </w:p>
    <w:p w14:paraId="67BCF76D" w14:textId="77777777" w:rsidR="00C53DC4" w:rsidRPr="0014115D" w:rsidRDefault="00000000">
      <w:pPr>
        <w:spacing w:after="0"/>
        <w:rPr>
          <w:rFonts w:ascii="Times New Roman" w:hAnsi="Times New Roman" w:cs="Times New Roman"/>
        </w:rPr>
      </w:pPr>
      <w:r w:rsidRPr="0014115D">
        <w:rPr>
          <w:rFonts w:ascii="Times New Roman" w:hAnsi="Times New Roman" w:cs="Times New Roman"/>
          <w:b/>
        </w:rPr>
        <w:t xml:space="preserve">Steve </w:t>
      </w:r>
      <w:proofErr w:type="gramStart"/>
      <w:r w:rsidRPr="0014115D">
        <w:rPr>
          <w:rFonts w:ascii="Times New Roman" w:hAnsi="Times New Roman" w:cs="Times New Roman"/>
          <w:b/>
        </w:rPr>
        <w:t xml:space="preserve">Ramsey  </w:t>
      </w:r>
      <w:r w:rsidRPr="0014115D">
        <w:rPr>
          <w:rFonts w:ascii="Times New Roman" w:hAnsi="Times New Roman" w:cs="Times New Roman"/>
        </w:rPr>
        <w:t>1:23:52</w:t>
      </w:r>
      <w:proofErr w:type="gramEnd"/>
    </w:p>
    <w:p w14:paraId="576CF932" w14:textId="3E5734C0" w:rsidR="00C53DC4" w:rsidRPr="0014115D" w:rsidRDefault="0014115D">
      <w:pPr>
        <w:spacing w:after="0"/>
        <w:rPr>
          <w:rFonts w:ascii="Times New Roman" w:hAnsi="Times New Roman" w:cs="Times New Roman"/>
        </w:rPr>
      </w:pPr>
      <w:r w:rsidRPr="0014115D">
        <w:rPr>
          <w:rFonts w:ascii="Times New Roman" w:hAnsi="Times New Roman" w:cs="Times New Roman"/>
        </w:rPr>
        <w:t>T</w:t>
      </w:r>
      <w:r w:rsidR="00000000" w:rsidRPr="0014115D">
        <w:rPr>
          <w:rFonts w:ascii="Times New Roman" w:hAnsi="Times New Roman" w:cs="Times New Roman"/>
        </w:rPr>
        <w:t>he same issue</w:t>
      </w:r>
      <w:r w:rsidRPr="0014115D">
        <w:rPr>
          <w:rFonts w:ascii="Times New Roman" w:hAnsi="Times New Roman" w:cs="Times New Roman"/>
        </w:rPr>
        <w:t>,</w:t>
      </w:r>
      <w:r w:rsidR="00000000" w:rsidRPr="0014115D">
        <w:rPr>
          <w:rFonts w:ascii="Times New Roman" w:hAnsi="Times New Roman" w:cs="Times New Roman"/>
        </w:rPr>
        <w:t xml:space="preserve"> death, you know, I know all of us, I always remind them always we're going to die. But I know this is a classic. We want to live healthy, just like</w:t>
      </w:r>
      <w:r w:rsidRPr="0014115D">
        <w:rPr>
          <w:rFonts w:ascii="Times New Roman" w:hAnsi="Times New Roman" w:cs="Times New Roman"/>
        </w:rPr>
        <w:t>,</w:t>
      </w:r>
      <w:r w:rsidR="00000000" w:rsidRPr="0014115D">
        <w:rPr>
          <w:rFonts w:ascii="Times New Roman" w:hAnsi="Times New Roman" w:cs="Times New Roman"/>
        </w:rPr>
        <w:t xml:space="preserve"> no fear. </w:t>
      </w:r>
      <w:proofErr w:type="gramStart"/>
      <w:r w:rsidR="00000000" w:rsidRPr="0014115D">
        <w:rPr>
          <w:rFonts w:ascii="Times New Roman" w:hAnsi="Times New Roman" w:cs="Times New Roman"/>
        </w:rPr>
        <w:t>So</w:t>
      </w:r>
      <w:proofErr w:type="gramEnd"/>
      <w:r w:rsidR="00000000" w:rsidRPr="0014115D">
        <w:rPr>
          <w:rFonts w:ascii="Times New Roman" w:hAnsi="Times New Roman" w:cs="Times New Roman"/>
        </w:rPr>
        <w:t xml:space="preserve"> you need to be healthy. No fear and safety, the safety which is the trust the government is going to give you safety water, safety food, the people sometimes you get food they die then they found that the government imported food laced with </w:t>
      </w:r>
      <w:proofErr w:type="spellStart"/>
      <w:r w:rsidR="00000000" w:rsidRPr="0014115D">
        <w:rPr>
          <w:rFonts w:ascii="Times New Roman" w:hAnsi="Times New Roman" w:cs="Times New Roman"/>
        </w:rPr>
        <w:t>with</w:t>
      </w:r>
      <w:proofErr w:type="spellEnd"/>
      <w:r w:rsidR="00000000" w:rsidRPr="0014115D">
        <w:rPr>
          <w:rFonts w:ascii="Times New Roman" w:hAnsi="Times New Roman" w:cs="Times New Roman"/>
        </w:rPr>
        <w:t xml:space="preserve"> mercury and all </w:t>
      </w:r>
      <w:proofErr w:type="gramStart"/>
      <w:r w:rsidR="00000000" w:rsidRPr="0014115D">
        <w:rPr>
          <w:rFonts w:ascii="Times New Roman" w:hAnsi="Times New Roman" w:cs="Times New Roman"/>
        </w:rPr>
        <w:t>this</w:t>
      </w:r>
      <w:proofErr w:type="gramEnd"/>
      <w:r w:rsidR="00000000" w:rsidRPr="0014115D">
        <w:rPr>
          <w:rFonts w:ascii="Times New Roman" w:hAnsi="Times New Roman" w:cs="Times New Roman"/>
        </w:rPr>
        <w:t xml:space="preserve"> heavy metals. They didn't know they didn't clean it, or they didn't mark it because that food meant to be for grown only to kill the insect. It went in the wrong hand. It's sold in the </w:t>
      </w:r>
      <w:proofErr w:type="gramStart"/>
      <w:r w:rsidR="00000000" w:rsidRPr="0014115D">
        <w:rPr>
          <w:rFonts w:ascii="Times New Roman" w:hAnsi="Times New Roman" w:cs="Times New Roman"/>
        </w:rPr>
        <w:t>market,</w:t>
      </w:r>
      <w:proofErr w:type="gramEnd"/>
      <w:r w:rsidR="00000000" w:rsidRPr="0014115D">
        <w:rPr>
          <w:rFonts w:ascii="Times New Roman" w:hAnsi="Times New Roman" w:cs="Times New Roman"/>
        </w:rPr>
        <w:t xml:space="preserve"> people cook it and eat it. They die. </w:t>
      </w:r>
      <w:proofErr w:type="gramStart"/>
      <w:r w:rsidR="00000000" w:rsidRPr="0014115D">
        <w:rPr>
          <w:rFonts w:ascii="Times New Roman" w:hAnsi="Times New Roman" w:cs="Times New Roman"/>
        </w:rPr>
        <w:t>So</w:t>
      </w:r>
      <w:proofErr w:type="gramEnd"/>
      <w:r w:rsidR="00000000" w:rsidRPr="0014115D">
        <w:rPr>
          <w:rFonts w:ascii="Times New Roman" w:hAnsi="Times New Roman" w:cs="Times New Roman"/>
        </w:rPr>
        <w:t xml:space="preserve"> </w:t>
      </w:r>
      <w:proofErr w:type="gramStart"/>
      <w:r w:rsidR="00000000" w:rsidRPr="0014115D">
        <w:rPr>
          <w:rFonts w:ascii="Times New Roman" w:hAnsi="Times New Roman" w:cs="Times New Roman"/>
        </w:rPr>
        <w:t>this is</w:t>
      </w:r>
      <w:proofErr w:type="gramEnd"/>
      <w:r w:rsidR="00000000" w:rsidRPr="0014115D">
        <w:rPr>
          <w:rFonts w:ascii="Times New Roman" w:hAnsi="Times New Roman" w:cs="Times New Roman"/>
        </w:rPr>
        <w:t xml:space="preserve"> the things about safety like how much you trust the government. Is the government intelligent enough to </w:t>
      </w:r>
      <w:r w:rsidRPr="0014115D">
        <w:rPr>
          <w:rFonts w:ascii="Times New Roman" w:hAnsi="Times New Roman" w:cs="Times New Roman"/>
        </w:rPr>
        <w:t>hire</w:t>
      </w:r>
      <w:r w:rsidR="00000000" w:rsidRPr="0014115D">
        <w:rPr>
          <w:rFonts w:ascii="Times New Roman" w:hAnsi="Times New Roman" w:cs="Times New Roman"/>
        </w:rPr>
        <w:t xml:space="preserve"> intelligent people to </w:t>
      </w:r>
      <w:proofErr w:type="gramStart"/>
      <w:r w:rsidR="00000000" w:rsidRPr="0014115D">
        <w:rPr>
          <w:rFonts w:ascii="Times New Roman" w:hAnsi="Times New Roman" w:cs="Times New Roman"/>
        </w:rPr>
        <w:t>look into</w:t>
      </w:r>
      <w:proofErr w:type="gramEnd"/>
      <w:r w:rsidR="00000000" w:rsidRPr="0014115D">
        <w:rPr>
          <w:rFonts w:ascii="Times New Roman" w:hAnsi="Times New Roman" w:cs="Times New Roman"/>
        </w:rPr>
        <w:t xml:space="preserve"> these little things even here in Canada and America and happen</w:t>
      </w:r>
      <w:r w:rsidRPr="0014115D">
        <w:rPr>
          <w:rFonts w:ascii="Times New Roman" w:hAnsi="Times New Roman" w:cs="Times New Roman"/>
        </w:rPr>
        <w:t>.</w:t>
      </w:r>
      <w:r w:rsidR="00000000" w:rsidRPr="0014115D">
        <w:rPr>
          <w:rFonts w:ascii="Times New Roman" w:hAnsi="Times New Roman" w:cs="Times New Roman"/>
        </w:rPr>
        <w:t xml:space="preserve"> We have many dogs and cats die because somebody gets some supply from China, it was laced with some disease. I don't want to say 1</w:t>
      </w:r>
      <w:r w:rsidRPr="0014115D">
        <w:rPr>
          <w:rFonts w:ascii="Times New Roman" w:hAnsi="Times New Roman" w:cs="Times New Roman"/>
        </w:rPr>
        <w:t>,</w:t>
      </w:r>
      <w:r w:rsidR="00000000" w:rsidRPr="0014115D">
        <w:rPr>
          <w:rFonts w:ascii="Times New Roman" w:hAnsi="Times New Roman" w:cs="Times New Roman"/>
        </w:rPr>
        <w:t xml:space="preserve">000, but maybe a couple 100 It's died and when is the government control it and then the last minute because we are very good lab and thing. Some other people have got infected with E. </w:t>
      </w:r>
      <w:r w:rsidRPr="0014115D">
        <w:rPr>
          <w:rFonts w:ascii="Times New Roman" w:hAnsi="Times New Roman" w:cs="Times New Roman"/>
        </w:rPr>
        <w:t>C</w:t>
      </w:r>
      <w:r w:rsidR="00000000" w:rsidRPr="0014115D">
        <w:rPr>
          <w:rFonts w:ascii="Times New Roman" w:hAnsi="Times New Roman" w:cs="Times New Roman"/>
        </w:rPr>
        <w:t xml:space="preserve">oli and things like it happened even here in Canada and America, imagine a third world country. </w:t>
      </w:r>
      <w:proofErr w:type="gramStart"/>
      <w:r w:rsidR="00000000" w:rsidRPr="0014115D">
        <w:rPr>
          <w:rFonts w:ascii="Times New Roman" w:hAnsi="Times New Roman" w:cs="Times New Roman"/>
        </w:rPr>
        <w:t>So</w:t>
      </w:r>
      <w:proofErr w:type="gramEnd"/>
      <w:r w:rsidR="00000000" w:rsidRPr="0014115D">
        <w:rPr>
          <w:rFonts w:ascii="Times New Roman" w:hAnsi="Times New Roman" w:cs="Times New Roman"/>
        </w:rPr>
        <w:t xml:space="preserve"> most of the things they worry about </w:t>
      </w:r>
      <w:proofErr w:type="gramStart"/>
      <w:r w:rsidR="00000000" w:rsidRPr="0014115D">
        <w:rPr>
          <w:rFonts w:ascii="Times New Roman" w:hAnsi="Times New Roman" w:cs="Times New Roman"/>
        </w:rPr>
        <w:t>this,</w:t>
      </w:r>
      <w:proofErr w:type="gramEnd"/>
      <w:r w:rsidR="00000000" w:rsidRPr="0014115D">
        <w:rPr>
          <w:rFonts w:ascii="Times New Roman" w:hAnsi="Times New Roman" w:cs="Times New Roman"/>
        </w:rPr>
        <w:t xml:space="preserve"> how the virus is going to affect them, they see their </w:t>
      </w:r>
      <w:r w:rsidRPr="0014115D">
        <w:rPr>
          <w:rFonts w:ascii="Times New Roman" w:hAnsi="Times New Roman" w:cs="Times New Roman"/>
        </w:rPr>
        <w:t>uncle</w:t>
      </w:r>
      <w:r w:rsidR="00000000" w:rsidRPr="0014115D">
        <w:rPr>
          <w:rFonts w:ascii="Times New Roman" w:hAnsi="Times New Roman" w:cs="Times New Roman"/>
        </w:rPr>
        <w:t xml:space="preserve"> die from it. And then of course, we teach them </w:t>
      </w:r>
      <w:proofErr w:type="gramStart"/>
      <w:r w:rsidR="00000000" w:rsidRPr="0014115D">
        <w:rPr>
          <w:rFonts w:ascii="Times New Roman" w:hAnsi="Times New Roman" w:cs="Times New Roman"/>
        </w:rPr>
        <w:t>make</w:t>
      </w:r>
      <w:proofErr w:type="gramEnd"/>
      <w:r w:rsidR="00000000" w:rsidRPr="0014115D">
        <w:rPr>
          <w:rFonts w:ascii="Times New Roman" w:hAnsi="Times New Roman" w:cs="Times New Roman"/>
        </w:rPr>
        <w:t xml:space="preserve"> sure you have no diabetes, you will control your sleep, don't be scared. </w:t>
      </w:r>
      <w:proofErr w:type="gramStart"/>
      <w:r w:rsidR="00000000" w:rsidRPr="0014115D">
        <w:rPr>
          <w:rFonts w:ascii="Times New Roman" w:hAnsi="Times New Roman" w:cs="Times New Roman"/>
        </w:rPr>
        <w:t>So</w:t>
      </w:r>
      <w:proofErr w:type="gramEnd"/>
      <w:r w:rsidR="00000000" w:rsidRPr="0014115D">
        <w:rPr>
          <w:rFonts w:ascii="Times New Roman" w:hAnsi="Times New Roman" w:cs="Times New Roman"/>
        </w:rPr>
        <w:t xml:space="preserve"> your immunity system goes down, and so on. And of course, </w:t>
      </w:r>
      <w:r w:rsidRPr="0014115D">
        <w:rPr>
          <w:rFonts w:ascii="Times New Roman" w:hAnsi="Times New Roman" w:cs="Times New Roman"/>
        </w:rPr>
        <w:t>U</w:t>
      </w:r>
      <w:r w:rsidR="00000000" w:rsidRPr="0014115D">
        <w:rPr>
          <w:rFonts w:ascii="Times New Roman" w:hAnsi="Times New Roman" w:cs="Times New Roman"/>
        </w:rPr>
        <w:t xml:space="preserve">nited </w:t>
      </w:r>
      <w:r w:rsidRPr="0014115D">
        <w:rPr>
          <w:rFonts w:ascii="Times New Roman" w:hAnsi="Times New Roman" w:cs="Times New Roman"/>
        </w:rPr>
        <w:t>N</w:t>
      </w:r>
      <w:r w:rsidR="00000000" w:rsidRPr="0014115D">
        <w:rPr>
          <w:rFonts w:ascii="Times New Roman" w:hAnsi="Times New Roman" w:cs="Times New Roman"/>
        </w:rPr>
        <w:t xml:space="preserve">ation through all the Minister of Health, they have the same procedure, the distant the gloves, the things so it kind of did the same thing. Everybody lives in the bubbles. They sit in the at home, and what they do they watch TV, and which kind of TV </w:t>
      </w:r>
      <w:r w:rsidRPr="0014115D">
        <w:rPr>
          <w:rFonts w:ascii="Times New Roman" w:hAnsi="Times New Roman" w:cs="Times New Roman"/>
        </w:rPr>
        <w:t>all</w:t>
      </w:r>
      <w:r w:rsidR="00000000" w:rsidRPr="0014115D">
        <w:rPr>
          <w:rFonts w:ascii="Times New Roman" w:hAnsi="Times New Roman" w:cs="Times New Roman"/>
        </w:rPr>
        <w:t xml:space="preserve"> fake news. </w:t>
      </w:r>
      <w:proofErr w:type="gramStart"/>
      <w:r w:rsidR="00000000" w:rsidRPr="0014115D">
        <w:rPr>
          <w:rFonts w:ascii="Times New Roman" w:hAnsi="Times New Roman" w:cs="Times New Roman"/>
        </w:rPr>
        <w:t>So</w:t>
      </w:r>
      <w:proofErr w:type="gramEnd"/>
      <w:r w:rsidR="00000000" w:rsidRPr="0014115D">
        <w:rPr>
          <w:rFonts w:ascii="Times New Roman" w:hAnsi="Times New Roman" w:cs="Times New Roman"/>
        </w:rPr>
        <w:t xml:space="preserve"> you sitting home you get brainwashed by a group of also because back there and home and Middle East, most of the media control by the government, it feed you and they want at least here we have like t</w:t>
      </w:r>
      <w:r w:rsidRPr="0014115D">
        <w:rPr>
          <w:rFonts w:ascii="Times New Roman" w:hAnsi="Times New Roman" w:cs="Times New Roman"/>
        </w:rPr>
        <w:t>w</w:t>
      </w:r>
      <w:r w:rsidR="00000000" w:rsidRPr="0014115D">
        <w:rPr>
          <w:rFonts w:ascii="Times New Roman" w:hAnsi="Times New Roman" w:cs="Times New Roman"/>
        </w:rPr>
        <w:t>o kind of fake news, you know, liberal</w:t>
      </w:r>
      <w:r w:rsidRPr="0014115D">
        <w:rPr>
          <w:rFonts w:ascii="Times New Roman" w:hAnsi="Times New Roman" w:cs="Times New Roman"/>
        </w:rPr>
        <w:t xml:space="preserve"> and</w:t>
      </w:r>
      <w:r w:rsidR="00000000" w:rsidRPr="0014115D">
        <w:rPr>
          <w:rFonts w:ascii="Times New Roman" w:hAnsi="Times New Roman" w:cs="Times New Roman"/>
        </w:rPr>
        <w:t xml:space="preserve"> conservative.</w:t>
      </w:r>
    </w:p>
    <w:p w14:paraId="0AA0E2E3" w14:textId="77777777" w:rsidR="00C53DC4" w:rsidRPr="0014115D" w:rsidRDefault="00C53DC4">
      <w:pPr>
        <w:spacing w:after="0"/>
        <w:rPr>
          <w:rFonts w:ascii="Times New Roman" w:hAnsi="Times New Roman" w:cs="Times New Roman"/>
        </w:rPr>
      </w:pPr>
    </w:p>
    <w:p w14:paraId="592CCB45" w14:textId="77777777" w:rsidR="00C53DC4" w:rsidRPr="0014115D" w:rsidRDefault="00000000">
      <w:pPr>
        <w:spacing w:after="0"/>
        <w:rPr>
          <w:rFonts w:ascii="Times New Roman" w:hAnsi="Times New Roman" w:cs="Times New Roman"/>
        </w:rPr>
      </w:pPr>
      <w:r w:rsidRPr="0014115D">
        <w:rPr>
          <w:rFonts w:ascii="Times New Roman" w:hAnsi="Times New Roman" w:cs="Times New Roman"/>
          <w:b/>
        </w:rPr>
        <w:t xml:space="preserve">Kit </w:t>
      </w:r>
      <w:proofErr w:type="gramStart"/>
      <w:r w:rsidRPr="0014115D">
        <w:rPr>
          <w:rFonts w:ascii="Times New Roman" w:hAnsi="Times New Roman" w:cs="Times New Roman"/>
          <w:b/>
        </w:rPr>
        <w:t xml:space="preserve">Heintzman  </w:t>
      </w:r>
      <w:r w:rsidRPr="0014115D">
        <w:rPr>
          <w:rFonts w:ascii="Times New Roman" w:hAnsi="Times New Roman" w:cs="Times New Roman"/>
        </w:rPr>
        <w:t>1:26:21</w:t>
      </w:r>
      <w:proofErr w:type="gramEnd"/>
    </w:p>
    <w:p w14:paraId="267F07BC" w14:textId="77777777" w:rsidR="00C53DC4" w:rsidRPr="0014115D" w:rsidRDefault="00000000">
      <w:pPr>
        <w:spacing w:after="0"/>
        <w:rPr>
          <w:rFonts w:ascii="Times New Roman" w:hAnsi="Times New Roman" w:cs="Times New Roman"/>
        </w:rPr>
      </w:pPr>
      <w:r w:rsidRPr="0014115D">
        <w:rPr>
          <w:rFonts w:ascii="Times New Roman" w:hAnsi="Times New Roman" w:cs="Times New Roman"/>
        </w:rPr>
        <w:t>What are some of the things you've done to help take care of yourself during the pandemic?</w:t>
      </w:r>
    </w:p>
    <w:p w14:paraId="72587FD3" w14:textId="77777777" w:rsidR="00C53DC4" w:rsidRPr="0014115D" w:rsidRDefault="00C53DC4">
      <w:pPr>
        <w:spacing w:after="0"/>
        <w:rPr>
          <w:rFonts w:ascii="Times New Roman" w:hAnsi="Times New Roman" w:cs="Times New Roman"/>
        </w:rPr>
      </w:pPr>
    </w:p>
    <w:p w14:paraId="482CBB43" w14:textId="77777777" w:rsidR="00C53DC4" w:rsidRPr="0014115D" w:rsidRDefault="00000000">
      <w:pPr>
        <w:spacing w:after="0"/>
        <w:rPr>
          <w:rFonts w:ascii="Times New Roman" w:hAnsi="Times New Roman" w:cs="Times New Roman"/>
        </w:rPr>
      </w:pPr>
      <w:r w:rsidRPr="0014115D">
        <w:rPr>
          <w:rFonts w:ascii="Times New Roman" w:hAnsi="Times New Roman" w:cs="Times New Roman"/>
          <w:b/>
        </w:rPr>
        <w:t xml:space="preserve">Steve </w:t>
      </w:r>
      <w:proofErr w:type="gramStart"/>
      <w:r w:rsidRPr="0014115D">
        <w:rPr>
          <w:rFonts w:ascii="Times New Roman" w:hAnsi="Times New Roman" w:cs="Times New Roman"/>
          <w:b/>
        </w:rPr>
        <w:t xml:space="preserve">Ramsey  </w:t>
      </w:r>
      <w:r w:rsidRPr="0014115D">
        <w:rPr>
          <w:rFonts w:ascii="Times New Roman" w:hAnsi="Times New Roman" w:cs="Times New Roman"/>
        </w:rPr>
        <w:t>1:26:26</w:t>
      </w:r>
      <w:proofErr w:type="gramEnd"/>
    </w:p>
    <w:p w14:paraId="7718CBAF" w14:textId="28EA7BAB" w:rsidR="00C53DC4" w:rsidRPr="0014115D" w:rsidRDefault="00000000">
      <w:pPr>
        <w:spacing w:after="0"/>
        <w:rPr>
          <w:rFonts w:ascii="Times New Roman" w:hAnsi="Times New Roman" w:cs="Times New Roman"/>
        </w:rPr>
      </w:pPr>
      <w:r w:rsidRPr="0014115D">
        <w:rPr>
          <w:rFonts w:ascii="Times New Roman" w:hAnsi="Times New Roman" w:cs="Times New Roman"/>
        </w:rPr>
        <w:t xml:space="preserve">Well </w:t>
      </w:r>
      <w:r w:rsidR="0014115D" w:rsidRPr="0014115D">
        <w:rPr>
          <w:rFonts w:ascii="Times New Roman" w:hAnsi="Times New Roman" w:cs="Times New Roman"/>
        </w:rPr>
        <w:t>faith</w:t>
      </w:r>
      <w:r w:rsidRPr="0014115D">
        <w:rPr>
          <w:rFonts w:ascii="Times New Roman" w:hAnsi="Times New Roman" w:cs="Times New Roman"/>
        </w:rPr>
        <w:t xml:space="preserve"> you know, I, it's </w:t>
      </w:r>
      <w:proofErr w:type="gramStart"/>
      <w:r w:rsidRPr="0014115D">
        <w:rPr>
          <w:rFonts w:ascii="Times New Roman" w:hAnsi="Times New Roman" w:cs="Times New Roman"/>
        </w:rPr>
        <w:t>actually brought</w:t>
      </w:r>
      <w:proofErr w:type="gramEnd"/>
      <w:r w:rsidRPr="0014115D">
        <w:rPr>
          <w:rFonts w:ascii="Times New Roman" w:hAnsi="Times New Roman" w:cs="Times New Roman"/>
        </w:rPr>
        <w:t xml:space="preserve"> me to God more because I thought it again, I always go reflect back on the Bible, the Torah, the Quran, the things and I believe in all these holy books, they are here for a reason. It doesn't matter when people say, </w:t>
      </w:r>
      <w:proofErr w:type="gramStart"/>
      <w:r w:rsidRPr="0014115D">
        <w:rPr>
          <w:rFonts w:ascii="Times New Roman" w:hAnsi="Times New Roman" w:cs="Times New Roman"/>
        </w:rPr>
        <w:t>Well</w:t>
      </w:r>
      <w:proofErr w:type="gramEnd"/>
      <w:r w:rsidRPr="0014115D">
        <w:rPr>
          <w:rFonts w:ascii="Times New Roman" w:hAnsi="Times New Roman" w:cs="Times New Roman"/>
        </w:rPr>
        <w:t xml:space="preserve">, this has </w:t>
      </w:r>
      <w:proofErr w:type="gramStart"/>
      <w:r w:rsidRPr="0014115D">
        <w:rPr>
          <w:rFonts w:ascii="Times New Roman" w:hAnsi="Times New Roman" w:cs="Times New Roman"/>
        </w:rPr>
        <w:t>been changed</w:t>
      </w:r>
      <w:proofErr w:type="gramEnd"/>
      <w:r w:rsidRPr="0014115D">
        <w:rPr>
          <w:rFonts w:ascii="Times New Roman" w:hAnsi="Times New Roman" w:cs="Times New Roman"/>
        </w:rPr>
        <w:t xml:space="preserve">. This is what it doesn't the core idea is God have a plan to us. But he </w:t>
      </w:r>
      <w:proofErr w:type="gramStart"/>
      <w:r w:rsidRPr="0014115D">
        <w:rPr>
          <w:rFonts w:ascii="Times New Roman" w:hAnsi="Times New Roman" w:cs="Times New Roman"/>
        </w:rPr>
        <w:t>don't</w:t>
      </w:r>
      <w:proofErr w:type="gramEnd"/>
      <w:r w:rsidRPr="0014115D">
        <w:rPr>
          <w:rFonts w:ascii="Times New Roman" w:hAnsi="Times New Roman" w:cs="Times New Roman"/>
        </w:rPr>
        <w:t xml:space="preserve"> intervene just like that. He gives us Mind and Brain and ability to decide for ourselves</w:t>
      </w:r>
      <w:r w:rsidR="0014115D" w:rsidRPr="0014115D">
        <w:rPr>
          <w:rFonts w:ascii="Times New Roman" w:hAnsi="Times New Roman" w:cs="Times New Roman"/>
        </w:rPr>
        <w:t xml:space="preserve"> he</w:t>
      </w:r>
      <w:r w:rsidRPr="0014115D">
        <w:rPr>
          <w:rFonts w:ascii="Times New Roman" w:hAnsi="Times New Roman" w:cs="Times New Roman"/>
        </w:rPr>
        <w:t xml:space="preserve"> intervene when humanity get the best </w:t>
      </w:r>
      <w:proofErr w:type="gramStart"/>
      <w:r w:rsidRPr="0014115D">
        <w:rPr>
          <w:rFonts w:ascii="Times New Roman" w:hAnsi="Times New Roman" w:cs="Times New Roman"/>
        </w:rPr>
        <w:t>of</w:t>
      </w:r>
      <w:proofErr w:type="gramEnd"/>
      <w:r w:rsidRPr="0014115D">
        <w:rPr>
          <w:rFonts w:ascii="Times New Roman" w:hAnsi="Times New Roman" w:cs="Times New Roman"/>
        </w:rPr>
        <w:t xml:space="preserve"> </w:t>
      </w:r>
      <w:proofErr w:type="spellStart"/>
      <w:r w:rsidRPr="0014115D">
        <w:rPr>
          <w:rFonts w:ascii="Times New Roman" w:hAnsi="Times New Roman" w:cs="Times New Roman"/>
        </w:rPr>
        <w:t>he</w:t>
      </w:r>
      <w:proofErr w:type="spellEnd"/>
      <w:r w:rsidRPr="0014115D">
        <w:rPr>
          <w:rFonts w:ascii="Times New Roman" w:hAnsi="Times New Roman" w:cs="Times New Roman"/>
        </w:rPr>
        <w:t xml:space="preserve"> intervene, trust me, but it'd be with your h</w:t>
      </w:r>
      <w:r w:rsidR="0014115D" w:rsidRPr="0014115D">
        <w:rPr>
          <w:rFonts w:ascii="Times New Roman" w:hAnsi="Times New Roman" w:cs="Times New Roman"/>
        </w:rPr>
        <w:t>ow he allow</w:t>
      </w:r>
      <w:r w:rsidRPr="0014115D">
        <w:rPr>
          <w:rFonts w:ascii="Times New Roman" w:hAnsi="Times New Roman" w:cs="Times New Roman"/>
        </w:rPr>
        <w:t xml:space="preserve"> 1</w:t>
      </w:r>
      <w:r w:rsidR="0014115D" w:rsidRPr="0014115D">
        <w:rPr>
          <w:rFonts w:ascii="Times New Roman" w:hAnsi="Times New Roman" w:cs="Times New Roman"/>
        </w:rPr>
        <w:t>,</w:t>
      </w:r>
      <w:r w:rsidRPr="0014115D">
        <w:rPr>
          <w:rFonts w:ascii="Times New Roman" w:hAnsi="Times New Roman" w:cs="Times New Roman"/>
        </w:rPr>
        <w:t xml:space="preserve">000 dies. And of course, because we ran straight from just like Sodom and Gomorrah, I'm sorry to say that might affect some group, but this is what I feel. And </w:t>
      </w:r>
      <w:r w:rsidR="0014115D" w:rsidRPr="0014115D">
        <w:rPr>
          <w:rFonts w:ascii="Times New Roman" w:hAnsi="Times New Roman" w:cs="Times New Roman"/>
        </w:rPr>
        <w:t>Sodom and Gomorrah</w:t>
      </w:r>
      <w:r w:rsidRPr="0014115D">
        <w:rPr>
          <w:rFonts w:ascii="Times New Roman" w:hAnsi="Times New Roman" w:cs="Times New Roman"/>
        </w:rPr>
        <w:t>, just like a few 1</w:t>
      </w:r>
      <w:r w:rsidR="0014115D" w:rsidRPr="0014115D">
        <w:rPr>
          <w:rFonts w:ascii="Times New Roman" w:hAnsi="Times New Roman" w:cs="Times New Roman"/>
        </w:rPr>
        <w:t>,</w:t>
      </w:r>
      <w:r w:rsidRPr="0014115D">
        <w:rPr>
          <w:rFonts w:ascii="Times New Roman" w:hAnsi="Times New Roman" w:cs="Times New Roman"/>
        </w:rPr>
        <w:t xml:space="preserve">000 years ago, God intervened with this, he </w:t>
      </w:r>
      <w:proofErr w:type="gramStart"/>
      <w:r w:rsidRPr="0014115D">
        <w:rPr>
          <w:rFonts w:ascii="Times New Roman" w:hAnsi="Times New Roman" w:cs="Times New Roman"/>
        </w:rPr>
        <w:t>don't</w:t>
      </w:r>
      <w:proofErr w:type="gramEnd"/>
      <w:r w:rsidRPr="0014115D">
        <w:rPr>
          <w:rFonts w:ascii="Times New Roman" w:hAnsi="Times New Roman" w:cs="Times New Roman"/>
        </w:rPr>
        <w:t xml:space="preserve"> want this because he knows you're going to destroy humanity. Now what do we </w:t>
      </w:r>
      <w:proofErr w:type="gramStart"/>
      <w:r w:rsidRPr="0014115D">
        <w:rPr>
          <w:rFonts w:ascii="Times New Roman" w:hAnsi="Times New Roman" w:cs="Times New Roman"/>
        </w:rPr>
        <w:t>do</w:t>
      </w:r>
      <w:r w:rsidR="0014115D" w:rsidRPr="0014115D">
        <w:rPr>
          <w:rFonts w:ascii="Times New Roman" w:hAnsi="Times New Roman" w:cs="Times New Roman"/>
        </w:rPr>
        <w:t>i</w:t>
      </w:r>
      <w:r w:rsidRPr="0014115D">
        <w:rPr>
          <w:rFonts w:ascii="Times New Roman" w:hAnsi="Times New Roman" w:cs="Times New Roman"/>
        </w:rPr>
        <w:t>n</w:t>
      </w:r>
      <w:r w:rsidR="0014115D" w:rsidRPr="0014115D">
        <w:rPr>
          <w:rFonts w:ascii="Times New Roman" w:hAnsi="Times New Roman" w:cs="Times New Roman"/>
        </w:rPr>
        <w:t>g</w:t>
      </w:r>
      <w:proofErr w:type="gramEnd"/>
      <w:r w:rsidRPr="0014115D">
        <w:rPr>
          <w:rFonts w:ascii="Times New Roman" w:hAnsi="Times New Roman" w:cs="Times New Roman"/>
        </w:rPr>
        <w:t xml:space="preserve"> in that in the freezer level and government level? I know that those people that and people they taxpayers, they can do their things. That's their business, but you </w:t>
      </w:r>
      <w:proofErr w:type="gramStart"/>
      <w:r w:rsidRPr="0014115D">
        <w:rPr>
          <w:rFonts w:ascii="Times New Roman" w:hAnsi="Times New Roman" w:cs="Times New Roman"/>
        </w:rPr>
        <w:t>don't go</w:t>
      </w:r>
      <w:proofErr w:type="gramEnd"/>
      <w:r w:rsidRPr="0014115D">
        <w:rPr>
          <w:rFonts w:ascii="Times New Roman" w:hAnsi="Times New Roman" w:cs="Times New Roman"/>
        </w:rPr>
        <w:t xml:space="preserve"> for</w:t>
      </w:r>
      <w:r w:rsidR="0014115D" w:rsidRPr="0014115D">
        <w:rPr>
          <w:rFonts w:ascii="Times New Roman" w:hAnsi="Times New Roman" w:cs="Times New Roman"/>
        </w:rPr>
        <w:t xml:space="preserve">ce them </w:t>
      </w:r>
      <w:r w:rsidRPr="0014115D">
        <w:rPr>
          <w:rFonts w:ascii="Times New Roman" w:hAnsi="Times New Roman" w:cs="Times New Roman"/>
        </w:rPr>
        <w:t xml:space="preserve">to open a church for them. That he </w:t>
      </w:r>
      <w:proofErr w:type="gramStart"/>
      <w:r w:rsidRPr="0014115D">
        <w:rPr>
          <w:rFonts w:ascii="Times New Roman" w:hAnsi="Times New Roman" w:cs="Times New Roman"/>
        </w:rPr>
        <w:t>can't</w:t>
      </w:r>
      <w:proofErr w:type="gramEnd"/>
      <w:r w:rsidRPr="0014115D">
        <w:rPr>
          <w:rFonts w:ascii="Times New Roman" w:hAnsi="Times New Roman" w:cs="Times New Roman"/>
        </w:rPr>
        <w:t xml:space="preserve"> it is a </w:t>
      </w:r>
      <w:r w:rsidRPr="0014115D">
        <w:rPr>
          <w:rFonts w:ascii="Times New Roman" w:hAnsi="Times New Roman" w:cs="Times New Roman"/>
        </w:rPr>
        <w:lastRenderedPageBreak/>
        <w:t xml:space="preserve">contradiction. He cannot bring those people to the church. Because I know since well, God has forgiven it. This is </w:t>
      </w:r>
      <w:proofErr w:type="gramStart"/>
      <w:r w:rsidRPr="0014115D">
        <w:rPr>
          <w:rFonts w:ascii="Times New Roman" w:hAnsi="Times New Roman" w:cs="Times New Roman"/>
        </w:rPr>
        <w:t>doesn't</w:t>
      </w:r>
      <w:proofErr w:type="gramEnd"/>
      <w:r w:rsidRPr="0014115D">
        <w:rPr>
          <w:rFonts w:ascii="Times New Roman" w:hAnsi="Times New Roman" w:cs="Times New Roman"/>
        </w:rPr>
        <w:t xml:space="preserve"> it's contradiction. You can bring this to opposite right like of magnetically repel </w:t>
      </w:r>
      <w:proofErr w:type="gramStart"/>
      <w:r w:rsidRPr="0014115D">
        <w:rPr>
          <w:rFonts w:ascii="Times New Roman" w:hAnsi="Times New Roman" w:cs="Times New Roman"/>
        </w:rPr>
        <w:t>the this</w:t>
      </w:r>
      <w:proofErr w:type="gramEnd"/>
      <w:r w:rsidRPr="0014115D">
        <w:rPr>
          <w:rFonts w:ascii="Times New Roman" w:hAnsi="Times New Roman" w:cs="Times New Roman"/>
        </w:rPr>
        <w:t xml:space="preserve"> idea we try to enforce things on the church, we strive to forcing our community because some community citizen, Sodom and Gomorrah been destroyed because of those people. If we allow those people in our community, God have a plan. If those people don't come stra</w:t>
      </w:r>
      <w:r w:rsidR="0014115D" w:rsidRPr="0014115D">
        <w:rPr>
          <w:rFonts w:ascii="Times New Roman" w:hAnsi="Times New Roman" w:cs="Times New Roman"/>
        </w:rPr>
        <w:t>y</w:t>
      </w:r>
      <w:r w:rsidRPr="0014115D">
        <w:rPr>
          <w:rFonts w:ascii="Times New Roman" w:hAnsi="Times New Roman" w:cs="Times New Roman"/>
        </w:rPr>
        <w:t>, we be destroyed. And somehow earthquakes, volcanoes, most of these fire</w:t>
      </w:r>
      <w:r w:rsidR="0014115D" w:rsidRPr="0014115D">
        <w:rPr>
          <w:rFonts w:ascii="Times New Roman" w:hAnsi="Times New Roman" w:cs="Times New Roman"/>
        </w:rPr>
        <w:t xml:space="preserve"> and famine</w:t>
      </w:r>
      <w:r w:rsidRPr="0014115D">
        <w:rPr>
          <w:rFonts w:ascii="Times New Roman" w:hAnsi="Times New Roman" w:cs="Times New Roman"/>
        </w:rPr>
        <w:t xml:space="preserve">, and fire and disease come. It comes for a reason. I know it doesn't sound scientific. It's got a lot of </w:t>
      </w:r>
      <w:proofErr w:type="gramStart"/>
      <w:r w:rsidRPr="0014115D">
        <w:rPr>
          <w:rFonts w:ascii="Times New Roman" w:hAnsi="Times New Roman" w:cs="Times New Roman"/>
        </w:rPr>
        <w:t>environment</w:t>
      </w:r>
      <w:proofErr w:type="gramEnd"/>
      <w:r w:rsidRPr="0014115D">
        <w:rPr>
          <w:rFonts w:ascii="Times New Roman" w:hAnsi="Times New Roman" w:cs="Times New Roman"/>
        </w:rPr>
        <w:t xml:space="preserve"> trees in economies, and we discuss it. But </w:t>
      </w:r>
      <w:proofErr w:type="gramStart"/>
      <w:r w:rsidRPr="0014115D">
        <w:rPr>
          <w:rFonts w:ascii="Times New Roman" w:hAnsi="Times New Roman" w:cs="Times New Roman"/>
        </w:rPr>
        <w:t>also</w:t>
      </w:r>
      <w:proofErr w:type="gramEnd"/>
      <w:r w:rsidRPr="0014115D">
        <w:rPr>
          <w:rFonts w:ascii="Times New Roman" w:hAnsi="Times New Roman" w:cs="Times New Roman"/>
        </w:rPr>
        <w:t xml:space="preserve"> it's got religious leaders in it, which is God tried to show us we are out of balance. We are about </w:t>
      </w:r>
      <w:proofErr w:type="gramStart"/>
      <w:r w:rsidRPr="0014115D">
        <w:rPr>
          <w:rFonts w:ascii="Times New Roman" w:hAnsi="Times New Roman" w:cs="Times New Roman"/>
        </w:rPr>
        <w:t>us</w:t>
      </w:r>
      <w:proofErr w:type="gramEnd"/>
      <w:r w:rsidRPr="0014115D">
        <w:rPr>
          <w:rFonts w:ascii="Times New Roman" w:hAnsi="Times New Roman" w:cs="Times New Roman"/>
        </w:rPr>
        <w:t xml:space="preserve"> ideas. And God gave us just like He give </w:t>
      </w:r>
      <w:r w:rsidR="0014115D" w:rsidRPr="0014115D">
        <w:rPr>
          <w:rFonts w:ascii="Times New Roman" w:hAnsi="Times New Roman" w:cs="Times New Roman"/>
        </w:rPr>
        <w:t xml:space="preserve">Pharaoh </w:t>
      </w:r>
      <w:r w:rsidRPr="0014115D">
        <w:rPr>
          <w:rFonts w:ascii="Times New Roman" w:hAnsi="Times New Roman" w:cs="Times New Roman"/>
        </w:rPr>
        <w:t xml:space="preserve">nine signs and never </w:t>
      </w:r>
      <w:proofErr w:type="gramStart"/>
      <w:r w:rsidRPr="0014115D">
        <w:rPr>
          <w:rFonts w:ascii="Times New Roman" w:hAnsi="Times New Roman" w:cs="Times New Roman"/>
        </w:rPr>
        <w:t>listen</w:t>
      </w:r>
      <w:proofErr w:type="gramEnd"/>
      <w:r w:rsidRPr="0014115D">
        <w:rPr>
          <w:rFonts w:ascii="Times New Roman" w:hAnsi="Times New Roman" w:cs="Times New Roman"/>
        </w:rPr>
        <w:t xml:space="preserve"> and he destroyed them. He didn't destroy </w:t>
      </w:r>
      <w:r w:rsidR="0014115D" w:rsidRPr="0014115D">
        <w:rPr>
          <w:rFonts w:ascii="Times New Roman" w:hAnsi="Times New Roman" w:cs="Times New Roman"/>
        </w:rPr>
        <w:t>[inaudible]</w:t>
      </w:r>
      <w:r w:rsidRPr="0014115D">
        <w:rPr>
          <w:rFonts w:ascii="Times New Roman" w:hAnsi="Times New Roman" w:cs="Times New Roman"/>
        </w:rPr>
        <w:t xml:space="preserve"> follow them. </w:t>
      </w:r>
      <w:proofErr w:type="gramStart"/>
      <w:r w:rsidRPr="0014115D">
        <w:rPr>
          <w:rFonts w:ascii="Times New Roman" w:hAnsi="Times New Roman" w:cs="Times New Roman"/>
        </w:rPr>
        <w:t>So</w:t>
      </w:r>
      <w:proofErr w:type="gramEnd"/>
      <w:r w:rsidRPr="0014115D">
        <w:rPr>
          <w:rFonts w:ascii="Times New Roman" w:hAnsi="Times New Roman" w:cs="Times New Roman"/>
        </w:rPr>
        <w:t xml:space="preserve"> the same thing </w:t>
      </w:r>
      <w:r w:rsidR="0014115D" w:rsidRPr="0014115D">
        <w:rPr>
          <w:rFonts w:ascii="Times New Roman" w:hAnsi="Times New Roman" w:cs="Times New Roman"/>
        </w:rPr>
        <w:t>happen when he</w:t>
      </w:r>
      <w:r w:rsidRPr="0014115D">
        <w:rPr>
          <w:rFonts w:ascii="Times New Roman" w:hAnsi="Times New Roman" w:cs="Times New Roman"/>
        </w:rPr>
        <w:t xml:space="preserve"> give us </w:t>
      </w:r>
      <w:proofErr w:type="gramStart"/>
      <w:r w:rsidRPr="0014115D">
        <w:rPr>
          <w:rFonts w:ascii="Times New Roman" w:hAnsi="Times New Roman" w:cs="Times New Roman"/>
        </w:rPr>
        <w:t>a</w:t>
      </w:r>
      <w:r w:rsidR="0014115D" w:rsidRPr="0014115D">
        <w:rPr>
          <w:rFonts w:ascii="Times New Roman" w:hAnsi="Times New Roman" w:cs="Times New Roman"/>
        </w:rPr>
        <w:t>ids</w:t>
      </w:r>
      <w:proofErr w:type="gramEnd"/>
      <w:r w:rsidRPr="0014115D">
        <w:rPr>
          <w:rFonts w:ascii="Times New Roman" w:hAnsi="Times New Roman" w:cs="Times New Roman"/>
        </w:rPr>
        <w:t xml:space="preserve">. Then you give us a break. Then you give us Zika virus and give us this and you give it STDs and </w:t>
      </w:r>
      <w:proofErr w:type="spellStart"/>
      <w:r w:rsidRPr="0014115D">
        <w:rPr>
          <w:rFonts w:ascii="Times New Roman" w:hAnsi="Times New Roman" w:cs="Times New Roman"/>
        </w:rPr>
        <w:t>and</w:t>
      </w:r>
      <w:proofErr w:type="spellEnd"/>
      <w:r w:rsidRPr="0014115D">
        <w:rPr>
          <w:rFonts w:ascii="Times New Roman" w:hAnsi="Times New Roman" w:cs="Times New Roman"/>
        </w:rPr>
        <w:t xml:space="preserve"> trust me, humans </w:t>
      </w:r>
      <w:proofErr w:type="spellStart"/>
      <w:r w:rsidRPr="0014115D">
        <w:rPr>
          <w:rFonts w:ascii="Times New Roman" w:hAnsi="Times New Roman" w:cs="Times New Roman"/>
        </w:rPr>
        <w:t>gonna</w:t>
      </w:r>
      <w:proofErr w:type="spellEnd"/>
      <w:r w:rsidRPr="0014115D">
        <w:rPr>
          <w:rFonts w:ascii="Times New Roman" w:hAnsi="Times New Roman" w:cs="Times New Roman"/>
        </w:rPr>
        <w:t xml:space="preserve"> go worse and w</w:t>
      </w:r>
      <w:r w:rsidR="0014115D" w:rsidRPr="0014115D">
        <w:rPr>
          <w:rFonts w:ascii="Times New Roman" w:hAnsi="Times New Roman" w:cs="Times New Roman"/>
        </w:rPr>
        <w:t>orse</w:t>
      </w:r>
      <w:r w:rsidRPr="0014115D">
        <w:rPr>
          <w:rFonts w:ascii="Times New Roman" w:hAnsi="Times New Roman" w:cs="Times New Roman"/>
        </w:rPr>
        <w:t xml:space="preserve"> disease more. We don't listen </w:t>
      </w:r>
      <w:proofErr w:type="gramStart"/>
      <w:r w:rsidRPr="0014115D">
        <w:rPr>
          <w:rFonts w:ascii="Times New Roman" w:hAnsi="Times New Roman" w:cs="Times New Roman"/>
        </w:rPr>
        <w:t>more</w:t>
      </w:r>
      <w:proofErr w:type="gramEnd"/>
      <w:r w:rsidRPr="0014115D">
        <w:rPr>
          <w:rFonts w:ascii="Times New Roman" w:hAnsi="Times New Roman" w:cs="Times New Roman"/>
        </w:rPr>
        <w:t xml:space="preserve"> we don't balance. God's </w:t>
      </w:r>
      <w:proofErr w:type="spellStart"/>
      <w:r w:rsidRPr="0014115D">
        <w:rPr>
          <w:rFonts w:ascii="Times New Roman" w:hAnsi="Times New Roman" w:cs="Times New Roman"/>
        </w:rPr>
        <w:t>gonna</w:t>
      </w:r>
      <w:proofErr w:type="spellEnd"/>
      <w:r w:rsidRPr="0014115D">
        <w:rPr>
          <w:rFonts w:ascii="Times New Roman" w:hAnsi="Times New Roman" w:cs="Times New Roman"/>
        </w:rPr>
        <w:t xml:space="preserve"> send us things. </w:t>
      </w:r>
      <w:proofErr w:type="gramStart"/>
      <w:r w:rsidRPr="0014115D">
        <w:rPr>
          <w:rFonts w:ascii="Times New Roman" w:hAnsi="Times New Roman" w:cs="Times New Roman"/>
        </w:rPr>
        <w:t>Our human being</w:t>
      </w:r>
      <w:proofErr w:type="gramEnd"/>
      <w:r w:rsidRPr="0014115D">
        <w:rPr>
          <w:rFonts w:ascii="Times New Roman" w:hAnsi="Times New Roman" w:cs="Times New Roman"/>
        </w:rPr>
        <w:t xml:space="preserve"> cannot control because that's only the way he can control us. And of course, population control. Now, 8 billion </w:t>
      </w:r>
      <w:proofErr w:type="gramStart"/>
      <w:r w:rsidRPr="0014115D">
        <w:rPr>
          <w:rFonts w:ascii="Times New Roman" w:hAnsi="Times New Roman" w:cs="Times New Roman"/>
        </w:rPr>
        <w:t>people this</w:t>
      </w:r>
      <w:proofErr w:type="gramEnd"/>
      <w:r w:rsidRPr="0014115D">
        <w:rPr>
          <w:rFonts w:ascii="Times New Roman" w:hAnsi="Times New Roman" w:cs="Times New Roman"/>
        </w:rPr>
        <w:t xml:space="preserve"> is too much because we're not </w:t>
      </w:r>
      <w:proofErr w:type="gramStart"/>
      <w:r w:rsidRPr="0014115D">
        <w:rPr>
          <w:rFonts w:ascii="Times New Roman" w:hAnsi="Times New Roman" w:cs="Times New Roman"/>
        </w:rPr>
        <w:t>really ready</w:t>
      </w:r>
      <w:proofErr w:type="gramEnd"/>
      <w:r w:rsidRPr="0014115D">
        <w:rPr>
          <w:rFonts w:ascii="Times New Roman" w:hAnsi="Times New Roman" w:cs="Times New Roman"/>
        </w:rPr>
        <w:t xml:space="preserve"> to feed a billion people. I know. The capitalists need people to buy things to </w:t>
      </w:r>
      <w:r w:rsidR="0014115D" w:rsidRPr="0014115D">
        <w:rPr>
          <w:rFonts w:ascii="Times New Roman" w:hAnsi="Times New Roman" w:cs="Times New Roman"/>
        </w:rPr>
        <w:t xml:space="preserve">buy their junk </w:t>
      </w:r>
      <w:r w:rsidRPr="0014115D">
        <w:rPr>
          <w:rFonts w:ascii="Times New Roman" w:hAnsi="Times New Roman" w:cs="Times New Roman"/>
        </w:rPr>
        <w:t xml:space="preserve">to buy cigarettes and alcohol and things. </w:t>
      </w:r>
      <w:proofErr w:type="gramStart"/>
      <w:r w:rsidRPr="0014115D">
        <w:rPr>
          <w:rFonts w:ascii="Times New Roman" w:hAnsi="Times New Roman" w:cs="Times New Roman"/>
        </w:rPr>
        <w:t>So</w:t>
      </w:r>
      <w:proofErr w:type="gramEnd"/>
      <w:r w:rsidRPr="0014115D">
        <w:rPr>
          <w:rFonts w:ascii="Times New Roman" w:hAnsi="Times New Roman" w:cs="Times New Roman"/>
        </w:rPr>
        <w:t xml:space="preserve"> people can be billionaires sitting in Hawaii, while other people suffer from cancer of the lungs and things. My brother's son died from lung cancer from coronary heart attack of smoking after the emphysema because he cannot </w:t>
      </w:r>
      <w:proofErr w:type="gramStart"/>
      <w:r w:rsidR="0014115D" w:rsidRPr="0014115D">
        <w:rPr>
          <w:rFonts w:ascii="Times New Roman" w:hAnsi="Times New Roman" w:cs="Times New Roman"/>
        </w:rPr>
        <w:t>quit</w:t>
      </w:r>
      <w:proofErr w:type="gramEnd"/>
      <w:r w:rsidRPr="0014115D">
        <w:rPr>
          <w:rFonts w:ascii="Times New Roman" w:hAnsi="Times New Roman" w:cs="Times New Roman"/>
        </w:rPr>
        <w:t xml:space="preserve"> he got his cigarette when he was 12. He got American cigarettes. So American give good advertising to American people </w:t>
      </w:r>
      <w:r w:rsidR="0014115D" w:rsidRPr="0014115D">
        <w:rPr>
          <w:rFonts w:ascii="Times New Roman" w:hAnsi="Times New Roman" w:cs="Times New Roman"/>
        </w:rPr>
        <w:t>t</w:t>
      </w:r>
      <w:r w:rsidRPr="0014115D">
        <w:rPr>
          <w:rFonts w:ascii="Times New Roman" w:hAnsi="Times New Roman" w:cs="Times New Roman"/>
        </w:rPr>
        <w:t xml:space="preserve">o not smoke but they </w:t>
      </w:r>
      <w:r w:rsidR="0014115D" w:rsidRPr="0014115D">
        <w:rPr>
          <w:rFonts w:ascii="Times New Roman" w:hAnsi="Times New Roman" w:cs="Times New Roman"/>
        </w:rPr>
        <w:t>k</w:t>
      </w:r>
      <w:r w:rsidRPr="0014115D">
        <w:rPr>
          <w:rFonts w:ascii="Times New Roman" w:hAnsi="Times New Roman" w:cs="Times New Roman"/>
        </w:rPr>
        <w:t>eep their poison to the Middle East to kill more kids a</w:t>
      </w:r>
      <w:r w:rsidR="0014115D" w:rsidRPr="0014115D">
        <w:rPr>
          <w:rFonts w:ascii="Times New Roman" w:hAnsi="Times New Roman" w:cs="Times New Roman"/>
        </w:rPr>
        <w:t>nd to</w:t>
      </w:r>
      <w:r w:rsidRPr="0014115D">
        <w:rPr>
          <w:rFonts w:ascii="Times New Roman" w:hAnsi="Times New Roman" w:cs="Times New Roman"/>
        </w:rPr>
        <w:t xml:space="preserve"> destroy other nations. That's my belief. Now again, I'm going th</w:t>
      </w:r>
      <w:r w:rsidR="0014115D" w:rsidRPr="0014115D">
        <w:rPr>
          <w:rFonts w:ascii="Times New Roman" w:hAnsi="Times New Roman" w:cs="Times New Roman"/>
        </w:rPr>
        <w:t>row [inaudible]</w:t>
      </w:r>
      <w:r w:rsidRPr="0014115D">
        <w:rPr>
          <w:rFonts w:ascii="Times New Roman" w:hAnsi="Times New Roman" w:cs="Times New Roman"/>
        </w:rPr>
        <w:t xml:space="preserve"> will say my fake news or, or other </w:t>
      </w:r>
      <w:proofErr w:type="spellStart"/>
      <w:r w:rsidRPr="0014115D">
        <w:rPr>
          <w:rFonts w:ascii="Times New Roman" w:hAnsi="Times New Roman" w:cs="Times New Roman"/>
        </w:rPr>
        <w:t>other</w:t>
      </w:r>
      <w:proofErr w:type="spellEnd"/>
      <w:r w:rsidRPr="0014115D">
        <w:rPr>
          <w:rFonts w:ascii="Times New Roman" w:hAnsi="Times New Roman" w:cs="Times New Roman"/>
        </w:rPr>
        <w:t xml:space="preserve"> theories, but that's how I look at it. I try to integrate God itself with the politics with the economy and things and ourselves if we are allowed to go extreme if you go extreme right i</w:t>
      </w:r>
      <w:r w:rsidR="0014115D" w:rsidRPr="0014115D">
        <w:rPr>
          <w:rFonts w:ascii="Times New Roman" w:hAnsi="Times New Roman" w:cs="Times New Roman"/>
        </w:rPr>
        <w:t>t</w:t>
      </w:r>
      <w:r w:rsidRPr="0014115D">
        <w:rPr>
          <w:rFonts w:ascii="Times New Roman" w:hAnsi="Times New Roman" w:cs="Times New Roman"/>
        </w:rPr>
        <w:t xml:space="preserve">s dangerous. Your extreme left </w:t>
      </w:r>
      <w:proofErr w:type="gramStart"/>
      <w:r w:rsidRPr="0014115D">
        <w:rPr>
          <w:rFonts w:ascii="Times New Roman" w:hAnsi="Times New Roman" w:cs="Times New Roman"/>
        </w:rPr>
        <w:t>i</w:t>
      </w:r>
      <w:r w:rsidR="0014115D" w:rsidRPr="0014115D">
        <w:rPr>
          <w:rFonts w:ascii="Times New Roman" w:hAnsi="Times New Roman" w:cs="Times New Roman"/>
        </w:rPr>
        <w:t>t</w:t>
      </w:r>
      <w:r w:rsidRPr="0014115D">
        <w:rPr>
          <w:rFonts w:ascii="Times New Roman" w:hAnsi="Times New Roman" w:cs="Times New Roman"/>
        </w:rPr>
        <w:t>s</w:t>
      </w:r>
      <w:proofErr w:type="gramEnd"/>
      <w:r w:rsidRPr="0014115D">
        <w:rPr>
          <w:rFonts w:ascii="Times New Roman" w:hAnsi="Times New Roman" w:cs="Times New Roman"/>
        </w:rPr>
        <w:t xml:space="preserve"> dangerous. Everything </w:t>
      </w:r>
      <w:proofErr w:type="gramStart"/>
      <w:r w:rsidRPr="0014115D">
        <w:rPr>
          <w:rFonts w:ascii="Times New Roman" w:hAnsi="Times New Roman" w:cs="Times New Roman"/>
        </w:rPr>
        <w:t>extreme destroying</w:t>
      </w:r>
      <w:proofErr w:type="gramEnd"/>
      <w:r w:rsidRPr="0014115D">
        <w:rPr>
          <w:rFonts w:ascii="Times New Roman" w:hAnsi="Times New Roman" w:cs="Times New Roman"/>
        </w:rPr>
        <w:t xml:space="preserve"> us. So that's how I feel like it just I don't know, like if everybody I mean, I know everybody have right to live, where they go, but at the same time, it's just killing me sometimes I don't know how to really think about it, analyze it. Sometimes when I pray, ask God about </w:t>
      </w:r>
      <w:proofErr w:type="spellStart"/>
      <w:r w:rsidR="0014115D" w:rsidRPr="0014115D">
        <w:rPr>
          <w:rFonts w:ascii="Times New Roman" w:hAnsi="Times New Roman" w:cs="Times New Roman"/>
        </w:rPr>
        <w:t>it</w:t>
      </w:r>
      <w:r w:rsidRPr="0014115D">
        <w:rPr>
          <w:rFonts w:ascii="Times New Roman" w:hAnsi="Times New Roman" w:cs="Times New Roman"/>
        </w:rPr>
        <w:t>s</w:t>
      </w:r>
      <w:proofErr w:type="spellEnd"/>
      <w:r w:rsidRPr="0014115D">
        <w:rPr>
          <w:rFonts w:ascii="Times New Roman" w:hAnsi="Times New Roman" w:cs="Times New Roman"/>
        </w:rPr>
        <w:t xml:space="preserve">. And listen, I'm against that. </w:t>
      </w:r>
      <w:proofErr w:type="gramStart"/>
      <w:r w:rsidRPr="0014115D">
        <w:rPr>
          <w:rFonts w:ascii="Times New Roman" w:hAnsi="Times New Roman" w:cs="Times New Roman"/>
        </w:rPr>
        <w:t>So</w:t>
      </w:r>
      <w:proofErr w:type="gramEnd"/>
      <w:r w:rsidRPr="0014115D">
        <w:rPr>
          <w:rFonts w:ascii="Times New Roman" w:hAnsi="Times New Roman" w:cs="Times New Roman"/>
        </w:rPr>
        <w:t xml:space="preserve"> if your wrath comes, please </w:t>
      </w:r>
      <w:proofErr w:type="gramStart"/>
      <w:r w:rsidRPr="0014115D">
        <w:rPr>
          <w:rFonts w:ascii="Times New Roman" w:hAnsi="Times New Roman" w:cs="Times New Roman"/>
        </w:rPr>
        <w:t xml:space="preserve">not </w:t>
      </w:r>
      <w:proofErr w:type="gramEnd"/>
      <w:r w:rsidRPr="0014115D">
        <w:rPr>
          <w:rFonts w:ascii="Times New Roman" w:hAnsi="Times New Roman" w:cs="Times New Roman"/>
        </w:rPr>
        <w:t xml:space="preserve">I don't like that. You know, I cannot change it because I'd be in a prison because this is against freedom against democracy. It's not me you want to </w:t>
      </w:r>
      <w:proofErr w:type="gramStart"/>
      <w:r w:rsidRPr="0014115D">
        <w:rPr>
          <w:rFonts w:ascii="Times New Roman" w:hAnsi="Times New Roman" w:cs="Times New Roman"/>
        </w:rPr>
        <w:t>punish</w:t>
      </w:r>
      <w:proofErr w:type="gramEnd"/>
      <w:r w:rsidRPr="0014115D">
        <w:rPr>
          <w:rFonts w:ascii="Times New Roman" w:hAnsi="Times New Roman" w:cs="Times New Roman"/>
        </w:rPr>
        <w:t xml:space="preserve"> that's the government, those the rule maker </w:t>
      </w:r>
      <w:proofErr w:type="gramStart"/>
      <w:r w:rsidRPr="0014115D">
        <w:rPr>
          <w:rFonts w:ascii="Times New Roman" w:hAnsi="Times New Roman" w:cs="Times New Roman"/>
        </w:rPr>
        <w:t>go</w:t>
      </w:r>
      <w:proofErr w:type="gramEnd"/>
      <w:r w:rsidRPr="0014115D">
        <w:rPr>
          <w:rFonts w:ascii="Times New Roman" w:hAnsi="Times New Roman" w:cs="Times New Roman"/>
        </w:rPr>
        <w:t xml:space="preserve"> after them. Personally, I say this in my prayers. So at least I believe that will happen somehow. God will bless somebody or something by earthquakes, volcanoes, natural disaster, in the hands of humanity, all the science, yes, because why science, we </w:t>
      </w:r>
      <w:r w:rsidR="0014115D" w:rsidRPr="0014115D">
        <w:rPr>
          <w:rFonts w:ascii="Times New Roman" w:hAnsi="Times New Roman" w:cs="Times New Roman"/>
        </w:rPr>
        <w:t>suck it the</w:t>
      </w:r>
      <w:r w:rsidRPr="0014115D">
        <w:rPr>
          <w:rFonts w:ascii="Times New Roman" w:hAnsi="Times New Roman" w:cs="Times New Roman"/>
        </w:rPr>
        <w:t xml:space="preserve"> oil from the earth, the oil is lubricant and heat reduction to Earth. When he </w:t>
      </w:r>
      <w:proofErr w:type="gramStart"/>
      <w:r w:rsidR="0014115D" w:rsidRPr="0014115D">
        <w:rPr>
          <w:rFonts w:ascii="Times New Roman" w:hAnsi="Times New Roman" w:cs="Times New Roman"/>
        </w:rPr>
        <w:t>suck</w:t>
      </w:r>
      <w:proofErr w:type="gramEnd"/>
      <w:r w:rsidR="0014115D" w:rsidRPr="0014115D">
        <w:rPr>
          <w:rFonts w:ascii="Times New Roman" w:hAnsi="Times New Roman" w:cs="Times New Roman"/>
        </w:rPr>
        <w:t xml:space="preserve"> it</w:t>
      </w:r>
      <w:r w:rsidRPr="0014115D">
        <w:rPr>
          <w:rFonts w:ascii="Times New Roman" w:hAnsi="Times New Roman" w:cs="Times New Roman"/>
        </w:rPr>
        <w:t xml:space="preserve"> friction is going to increase Arecibo </w:t>
      </w:r>
      <w:proofErr w:type="spellStart"/>
      <w:r w:rsidRPr="0014115D">
        <w:rPr>
          <w:rFonts w:ascii="Times New Roman" w:hAnsi="Times New Roman" w:cs="Times New Roman"/>
        </w:rPr>
        <w:t>gonna</w:t>
      </w:r>
      <w:proofErr w:type="spellEnd"/>
      <w:r w:rsidRPr="0014115D">
        <w:rPr>
          <w:rFonts w:ascii="Times New Roman" w:hAnsi="Times New Roman" w:cs="Times New Roman"/>
        </w:rPr>
        <w:t xml:space="preserve"> increase pumping the carbon in the environment, heat is going to be covered, more </w:t>
      </w:r>
      <w:proofErr w:type="spellStart"/>
      <w:r w:rsidRPr="0014115D">
        <w:rPr>
          <w:rFonts w:ascii="Times New Roman" w:hAnsi="Times New Roman" w:cs="Times New Roman"/>
        </w:rPr>
        <w:t>more</w:t>
      </w:r>
      <w:proofErr w:type="spellEnd"/>
      <w:r w:rsidRPr="0014115D">
        <w:rPr>
          <w:rFonts w:ascii="Times New Roman" w:hAnsi="Times New Roman" w:cs="Times New Roman"/>
        </w:rPr>
        <w:t xml:space="preserve"> plants </w:t>
      </w:r>
      <w:proofErr w:type="spellStart"/>
      <w:r w:rsidRPr="0014115D">
        <w:rPr>
          <w:rFonts w:ascii="Times New Roman" w:hAnsi="Times New Roman" w:cs="Times New Roman"/>
        </w:rPr>
        <w:t>gonna</w:t>
      </w:r>
      <w:proofErr w:type="spellEnd"/>
      <w:r w:rsidRPr="0014115D">
        <w:rPr>
          <w:rFonts w:ascii="Times New Roman" w:hAnsi="Times New Roman" w:cs="Times New Roman"/>
        </w:rPr>
        <w:t xml:space="preserve"> die. More algae </w:t>
      </w:r>
      <w:proofErr w:type="gramStart"/>
      <w:r w:rsidRPr="0014115D">
        <w:rPr>
          <w:rFonts w:ascii="Times New Roman" w:hAnsi="Times New Roman" w:cs="Times New Roman"/>
        </w:rPr>
        <w:t>is</w:t>
      </w:r>
      <w:proofErr w:type="gramEnd"/>
      <w:r w:rsidRPr="0014115D">
        <w:rPr>
          <w:rFonts w:ascii="Times New Roman" w:hAnsi="Times New Roman" w:cs="Times New Roman"/>
        </w:rPr>
        <w:t xml:space="preserve"> going to go 1</w:t>
      </w:r>
      <w:r w:rsidR="0014115D" w:rsidRPr="0014115D">
        <w:rPr>
          <w:rFonts w:ascii="Times New Roman" w:hAnsi="Times New Roman" w:cs="Times New Roman"/>
        </w:rPr>
        <w:t>,</w:t>
      </w:r>
      <w:r w:rsidRPr="0014115D">
        <w:rPr>
          <w:rFonts w:ascii="Times New Roman" w:hAnsi="Times New Roman" w:cs="Times New Roman"/>
        </w:rPr>
        <w:t xml:space="preserve">000 The fish </w:t>
      </w:r>
      <w:proofErr w:type="spellStart"/>
      <w:r w:rsidRPr="0014115D">
        <w:rPr>
          <w:rFonts w:ascii="Times New Roman" w:hAnsi="Times New Roman" w:cs="Times New Roman"/>
        </w:rPr>
        <w:t>gonna</w:t>
      </w:r>
      <w:proofErr w:type="spellEnd"/>
      <w:r w:rsidRPr="0014115D">
        <w:rPr>
          <w:rFonts w:ascii="Times New Roman" w:hAnsi="Times New Roman" w:cs="Times New Roman"/>
        </w:rPr>
        <w:t xml:space="preserve"> die and so on. Sooner or later, all these animals will </w:t>
      </w:r>
      <w:proofErr w:type="gramStart"/>
      <w:r w:rsidRPr="0014115D">
        <w:rPr>
          <w:rFonts w:ascii="Times New Roman" w:hAnsi="Times New Roman" w:cs="Times New Roman"/>
        </w:rPr>
        <w:t>die</w:t>
      </w:r>
      <w:proofErr w:type="gramEnd"/>
      <w:r w:rsidRPr="0014115D">
        <w:rPr>
          <w:rFonts w:ascii="Times New Roman" w:hAnsi="Times New Roman" w:cs="Times New Roman"/>
        </w:rPr>
        <w:t xml:space="preserve"> and we </w:t>
      </w:r>
      <w:proofErr w:type="gramStart"/>
      <w:r w:rsidRPr="0014115D">
        <w:rPr>
          <w:rFonts w:ascii="Times New Roman" w:hAnsi="Times New Roman" w:cs="Times New Roman"/>
        </w:rPr>
        <w:t>got</w:t>
      </w:r>
      <w:proofErr w:type="gramEnd"/>
      <w:r w:rsidRPr="0014115D">
        <w:rPr>
          <w:rFonts w:ascii="Times New Roman" w:hAnsi="Times New Roman" w:cs="Times New Roman"/>
        </w:rPr>
        <w:t xml:space="preserve"> nothing to eat or hunt.</w:t>
      </w:r>
    </w:p>
    <w:p w14:paraId="0D4AEA52" w14:textId="77777777" w:rsidR="00C53DC4" w:rsidRPr="0014115D" w:rsidRDefault="00C53DC4">
      <w:pPr>
        <w:spacing w:after="0"/>
        <w:rPr>
          <w:rFonts w:ascii="Times New Roman" w:hAnsi="Times New Roman" w:cs="Times New Roman"/>
        </w:rPr>
      </w:pPr>
    </w:p>
    <w:p w14:paraId="0E0BF514" w14:textId="77777777" w:rsidR="00C53DC4" w:rsidRPr="0014115D" w:rsidRDefault="00000000">
      <w:pPr>
        <w:spacing w:after="0"/>
        <w:rPr>
          <w:rFonts w:ascii="Times New Roman" w:hAnsi="Times New Roman" w:cs="Times New Roman"/>
        </w:rPr>
      </w:pPr>
      <w:r w:rsidRPr="0014115D">
        <w:rPr>
          <w:rFonts w:ascii="Times New Roman" w:hAnsi="Times New Roman" w:cs="Times New Roman"/>
          <w:b/>
        </w:rPr>
        <w:t xml:space="preserve">Kit </w:t>
      </w:r>
      <w:proofErr w:type="gramStart"/>
      <w:r w:rsidRPr="0014115D">
        <w:rPr>
          <w:rFonts w:ascii="Times New Roman" w:hAnsi="Times New Roman" w:cs="Times New Roman"/>
          <w:b/>
        </w:rPr>
        <w:t xml:space="preserve">Heintzman  </w:t>
      </w:r>
      <w:r w:rsidRPr="0014115D">
        <w:rPr>
          <w:rFonts w:ascii="Times New Roman" w:hAnsi="Times New Roman" w:cs="Times New Roman"/>
        </w:rPr>
        <w:t>1:32:00</w:t>
      </w:r>
      <w:proofErr w:type="gramEnd"/>
    </w:p>
    <w:p w14:paraId="7BC5B6F6" w14:textId="2D8A33E1" w:rsidR="00C53DC4" w:rsidRPr="0014115D" w:rsidRDefault="00000000">
      <w:pPr>
        <w:spacing w:after="0"/>
        <w:rPr>
          <w:rFonts w:ascii="Times New Roman" w:hAnsi="Times New Roman" w:cs="Times New Roman"/>
        </w:rPr>
      </w:pPr>
      <w:r w:rsidRPr="0014115D">
        <w:rPr>
          <w:rFonts w:ascii="Times New Roman" w:hAnsi="Times New Roman" w:cs="Times New Roman"/>
        </w:rPr>
        <w:t xml:space="preserve">Do you </w:t>
      </w:r>
      <w:proofErr w:type="gramStart"/>
      <w:r w:rsidRPr="0014115D">
        <w:rPr>
          <w:rFonts w:ascii="Times New Roman" w:hAnsi="Times New Roman" w:cs="Times New Roman"/>
        </w:rPr>
        <w:t>think of</w:t>
      </w:r>
      <w:proofErr w:type="gramEnd"/>
      <w:r w:rsidRPr="0014115D">
        <w:rPr>
          <w:rFonts w:ascii="Times New Roman" w:hAnsi="Times New Roman" w:cs="Times New Roman"/>
        </w:rPr>
        <w:t xml:space="preserve"> COVID-19 as a historic moment is a historic event</w:t>
      </w:r>
      <w:r w:rsidR="0014115D" w:rsidRPr="0014115D">
        <w:rPr>
          <w:rFonts w:ascii="Times New Roman" w:hAnsi="Times New Roman" w:cs="Times New Roman"/>
        </w:rPr>
        <w:t>?</w:t>
      </w:r>
    </w:p>
    <w:p w14:paraId="6B08EC22" w14:textId="77777777" w:rsidR="00C53DC4" w:rsidRPr="0014115D" w:rsidRDefault="00C53DC4">
      <w:pPr>
        <w:spacing w:after="0"/>
        <w:rPr>
          <w:rFonts w:ascii="Times New Roman" w:hAnsi="Times New Roman" w:cs="Times New Roman"/>
        </w:rPr>
      </w:pPr>
    </w:p>
    <w:p w14:paraId="5057BC6D" w14:textId="77777777" w:rsidR="00C53DC4" w:rsidRPr="0014115D" w:rsidRDefault="00000000">
      <w:pPr>
        <w:spacing w:after="0"/>
        <w:rPr>
          <w:rFonts w:ascii="Times New Roman" w:hAnsi="Times New Roman" w:cs="Times New Roman"/>
        </w:rPr>
      </w:pPr>
      <w:r w:rsidRPr="0014115D">
        <w:rPr>
          <w:rFonts w:ascii="Times New Roman" w:hAnsi="Times New Roman" w:cs="Times New Roman"/>
          <w:b/>
        </w:rPr>
        <w:t xml:space="preserve">Steve </w:t>
      </w:r>
      <w:proofErr w:type="gramStart"/>
      <w:r w:rsidRPr="0014115D">
        <w:rPr>
          <w:rFonts w:ascii="Times New Roman" w:hAnsi="Times New Roman" w:cs="Times New Roman"/>
          <w:b/>
        </w:rPr>
        <w:t xml:space="preserve">Ramsey  </w:t>
      </w:r>
      <w:r w:rsidRPr="0014115D">
        <w:rPr>
          <w:rFonts w:ascii="Times New Roman" w:hAnsi="Times New Roman" w:cs="Times New Roman"/>
        </w:rPr>
        <w:t>1:32:06</w:t>
      </w:r>
      <w:proofErr w:type="gramEnd"/>
    </w:p>
    <w:p w14:paraId="50E486FA" w14:textId="6A1B8E63" w:rsidR="00C53DC4" w:rsidRPr="0014115D" w:rsidRDefault="00000000">
      <w:pPr>
        <w:spacing w:after="0"/>
        <w:rPr>
          <w:rFonts w:ascii="Times New Roman" w:hAnsi="Times New Roman" w:cs="Times New Roman"/>
        </w:rPr>
      </w:pPr>
      <w:r w:rsidRPr="0014115D">
        <w:rPr>
          <w:rFonts w:ascii="Times New Roman" w:hAnsi="Times New Roman" w:cs="Times New Roman"/>
        </w:rPr>
        <w:t>Yes, I think COVID-19 is like the 9</w:t>
      </w:r>
      <w:r w:rsidR="0014115D" w:rsidRPr="0014115D">
        <w:rPr>
          <w:rFonts w:ascii="Times New Roman" w:hAnsi="Times New Roman" w:cs="Times New Roman"/>
        </w:rPr>
        <w:t>/</w:t>
      </w:r>
      <w:r w:rsidRPr="0014115D">
        <w:rPr>
          <w:rFonts w:ascii="Times New Roman" w:hAnsi="Times New Roman" w:cs="Times New Roman"/>
        </w:rPr>
        <w:t>11 of the viruses and 9</w:t>
      </w:r>
      <w:r w:rsidR="0014115D" w:rsidRPr="0014115D">
        <w:rPr>
          <w:rFonts w:ascii="Times New Roman" w:hAnsi="Times New Roman" w:cs="Times New Roman"/>
        </w:rPr>
        <w:t>/</w:t>
      </w:r>
      <w:r w:rsidRPr="0014115D">
        <w:rPr>
          <w:rFonts w:ascii="Times New Roman" w:hAnsi="Times New Roman" w:cs="Times New Roman"/>
        </w:rPr>
        <w:t xml:space="preserve">11 awakening of a human that they </w:t>
      </w:r>
      <w:proofErr w:type="gramStart"/>
      <w:r w:rsidRPr="0014115D">
        <w:rPr>
          <w:rFonts w:ascii="Times New Roman" w:hAnsi="Times New Roman" w:cs="Times New Roman"/>
        </w:rPr>
        <w:t>have to</w:t>
      </w:r>
      <w:proofErr w:type="gramEnd"/>
      <w:r w:rsidRPr="0014115D">
        <w:rPr>
          <w:rFonts w:ascii="Times New Roman" w:hAnsi="Times New Roman" w:cs="Times New Roman"/>
        </w:rPr>
        <w:t xml:space="preserve"> stop and think it turns against each other. And we </w:t>
      </w:r>
      <w:proofErr w:type="gramStart"/>
      <w:r w:rsidRPr="0014115D">
        <w:rPr>
          <w:rFonts w:ascii="Times New Roman" w:hAnsi="Times New Roman" w:cs="Times New Roman"/>
        </w:rPr>
        <w:t>have to</w:t>
      </w:r>
      <w:proofErr w:type="gramEnd"/>
      <w:r w:rsidRPr="0014115D">
        <w:rPr>
          <w:rFonts w:ascii="Times New Roman" w:hAnsi="Times New Roman" w:cs="Times New Roman"/>
        </w:rPr>
        <w:t xml:space="preserve"> prepare for worse than COVID Some viruses they're worse than COVID it's they're just waiting for the time to be transferred. And, and God </w:t>
      </w:r>
      <w:proofErr w:type="gramStart"/>
      <w:r w:rsidRPr="0014115D">
        <w:rPr>
          <w:rFonts w:ascii="Times New Roman" w:hAnsi="Times New Roman" w:cs="Times New Roman"/>
        </w:rPr>
        <w:t>actually know</w:t>
      </w:r>
      <w:proofErr w:type="gramEnd"/>
      <w:r w:rsidRPr="0014115D">
        <w:rPr>
          <w:rFonts w:ascii="Times New Roman" w:hAnsi="Times New Roman" w:cs="Times New Roman"/>
        </w:rPr>
        <w:t xml:space="preserve"> about them. He made them because when He created everything, he put them there for some reason because he </w:t>
      </w:r>
      <w:proofErr w:type="gramStart"/>
      <w:r w:rsidRPr="0014115D">
        <w:rPr>
          <w:rFonts w:ascii="Times New Roman" w:hAnsi="Times New Roman" w:cs="Times New Roman"/>
        </w:rPr>
        <w:t>don't</w:t>
      </w:r>
      <w:proofErr w:type="gramEnd"/>
      <w:r w:rsidRPr="0014115D">
        <w:rPr>
          <w:rFonts w:ascii="Times New Roman" w:hAnsi="Times New Roman" w:cs="Times New Roman"/>
        </w:rPr>
        <w:t xml:space="preserve"> use soldiers and rockets like us. He used mosquitoes</w:t>
      </w:r>
      <w:r w:rsidR="0014115D" w:rsidRPr="0014115D">
        <w:rPr>
          <w:rFonts w:ascii="Times New Roman" w:hAnsi="Times New Roman" w:cs="Times New Roman"/>
        </w:rPr>
        <w:t>,</w:t>
      </w:r>
      <w:r w:rsidRPr="0014115D">
        <w:rPr>
          <w:rFonts w:ascii="Times New Roman" w:hAnsi="Times New Roman" w:cs="Times New Roman"/>
        </w:rPr>
        <w:t xml:space="preserve"> flies, just like what they use </w:t>
      </w:r>
      <w:r w:rsidR="0014115D" w:rsidRPr="0014115D">
        <w:rPr>
          <w:rFonts w:ascii="Times New Roman" w:hAnsi="Times New Roman" w:cs="Times New Roman"/>
        </w:rPr>
        <w:t xml:space="preserve">in the </w:t>
      </w:r>
      <w:proofErr w:type="gramStart"/>
      <w:r w:rsidR="0014115D" w:rsidRPr="0014115D">
        <w:rPr>
          <w:rFonts w:ascii="Times New Roman" w:hAnsi="Times New Roman" w:cs="Times New Roman"/>
        </w:rPr>
        <w:t>old testament</w:t>
      </w:r>
      <w:proofErr w:type="gramEnd"/>
      <w:r w:rsidRPr="0014115D">
        <w:rPr>
          <w:rFonts w:ascii="Times New Roman" w:hAnsi="Times New Roman" w:cs="Times New Roman"/>
        </w:rPr>
        <w:t xml:space="preserve">, remember, and he uses blood and diseases and plucks he used this as a soldiers. He did this with so many nation before if you read the history of the Bible, and it's so many nation destroyed by these </w:t>
      </w:r>
      <w:r w:rsidR="0014115D" w:rsidRPr="0014115D">
        <w:rPr>
          <w:rFonts w:ascii="Times New Roman" w:hAnsi="Times New Roman" w:cs="Times New Roman"/>
        </w:rPr>
        <w:t>plagues</w:t>
      </w:r>
      <w:r w:rsidRPr="0014115D">
        <w:rPr>
          <w:rFonts w:ascii="Times New Roman" w:hAnsi="Times New Roman" w:cs="Times New Roman"/>
        </w:rPr>
        <w:t xml:space="preserve">, and of course a human they sit down and </w:t>
      </w:r>
      <w:r w:rsidRPr="0014115D">
        <w:rPr>
          <w:rFonts w:ascii="Times New Roman" w:hAnsi="Times New Roman" w:cs="Times New Roman"/>
        </w:rPr>
        <w:lastRenderedPageBreak/>
        <w:t xml:space="preserve">get scared and they go back to the same damn routine when my brother died in America from the car from the coronaries and emphysema I call my other brothers they smoke and I showed them pictures you know in the morgues and things and when he died they got scared for two weeks and back smoking again so human need to be reminded always hammered until they balance I know life it's </w:t>
      </w:r>
      <w:proofErr w:type="spellStart"/>
      <w:r w:rsidRPr="0014115D">
        <w:rPr>
          <w:rFonts w:ascii="Times New Roman" w:hAnsi="Times New Roman" w:cs="Times New Roman"/>
        </w:rPr>
        <w:t>it's</w:t>
      </w:r>
      <w:proofErr w:type="spellEnd"/>
      <w:r w:rsidRPr="0014115D">
        <w:rPr>
          <w:rFonts w:ascii="Times New Roman" w:hAnsi="Times New Roman" w:cs="Times New Roman"/>
        </w:rPr>
        <w:t xml:space="preserve"> very different you know you wake up you have to do this you have to make money work but </w:t>
      </w:r>
      <w:proofErr w:type="spellStart"/>
      <w:r w:rsidRPr="0014115D">
        <w:rPr>
          <w:rFonts w:ascii="Times New Roman" w:hAnsi="Times New Roman" w:cs="Times New Roman"/>
        </w:rPr>
        <w:t>but</w:t>
      </w:r>
      <w:proofErr w:type="spellEnd"/>
      <w:r w:rsidRPr="0014115D">
        <w:rPr>
          <w:rFonts w:ascii="Times New Roman" w:hAnsi="Times New Roman" w:cs="Times New Roman"/>
        </w:rPr>
        <w:t xml:space="preserve"> we always sacrifice something you will go more material you sacrifice your faith and kindness and things you will be more than a capitalistic you're ignoring the unfortunate people the poor people and so on. You go more </w:t>
      </w:r>
      <w:proofErr w:type="gramStart"/>
      <w:r w:rsidRPr="0014115D">
        <w:rPr>
          <w:rFonts w:ascii="Times New Roman" w:hAnsi="Times New Roman" w:cs="Times New Roman"/>
        </w:rPr>
        <w:t>liberals</w:t>
      </w:r>
      <w:proofErr w:type="gramEnd"/>
      <w:r w:rsidRPr="0014115D">
        <w:rPr>
          <w:rFonts w:ascii="Times New Roman" w:hAnsi="Times New Roman" w:cs="Times New Roman"/>
        </w:rPr>
        <w:t xml:space="preserve"> and you start to help the people and the welfare system and all this and you've taken money from the rich then they get upset because we work hard you sm</w:t>
      </w:r>
      <w:r w:rsidR="0014115D" w:rsidRPr="0014115D">
        <w:rPr>
          <w:rFonts w:ascii="Times New Roman" w:hAnsi="Times New Roman" w:cs="Times New Roman"/>
        </w:rPr>
        <w:t>art</w:t>
      </w:r>
      <w:r w:rsidRPr="0014115D">
        <w:rPr>
          <w:rFonts w:ascii="Times New Roman" w:hAnsi="Times New Roman" w:cs="Times New Roman"/>
        </w:rPr>
        <w:t xml:space="preserve"> and I know God gives you child and give you a good family. You get good </w:t>
      </w:r>
      <w:proofErr w:type="gramStart"/>
      <w:r w:rsidRPr="0014115D">
        <w:rPr>
          <w:rFonts w:ascii="Times New Roman" w:hAnsi="Times New Roman" w:cs="Times New Roman"/>
        </w:rPr>
        <w:t>school</w:t>
      </w:r>
      <w:proofErr w:type="gramEnd"/>
      <w:r w:rsidRPr="0014115D">
        <w:rPr>
          <w:rFonts w:ascii="Times New Roman" w:hAnsi="Times New Roman" w:cs="Times New Roman"/>
        </w:rPr>
        <w:t xml:space="preserve"> and you graduate you make good money and you want it you know it's up to you if you want to give you don't go force you know let's increase your tax because you make an over </w:t>
      </w:r>
      <w:r w:rsidR="0014115D" w:rsidRPr="0014115D">
        <w:rPr>
          <w:rFonts w:ascii="Times New Roman" w:hAnsi="Times New Roman" w:cs="Times New Roman"/>
        </w:rPr>
        <w:t>80</w:t>
      </w:r>
      <w:r w:rsidRPr="0014115D">
        <w:rPr>
          <w:rFonts w:ascii="Times New Roman" w:hAnsi="Times New Roman" w:cs="Times New Roman"/>
        </w:rPr>
        <w:t xml:space="preserve"> blimey crazy. I've done like I don't even have a chance to save any money like I am 68 I pay $1.4 million taxes since I moved to Canada. I can't even pay my mortgage</w:t>
      </w:r>
      <w:r w:rsidR="0014115D" w:rsidRPr="0014115D">
        <w:rPr>
          <w:rFonts w:ascii="Times New Roman" w:hAnsi="Times New Roman" w:cs="Times New Roman"/>
        </w:rPr>
        <w:t>.</w:t>
      </w:r>
    </w:p>
    <w:p w14:paraId="6A1AF571" w14:textId="77777777" w:rsidR="00C53DC4" w:rsidRPr="0014115D" w:rsidRDefault="00C53DC4">
      <w:pPr>
        <w:spacing w:after="0"/>
        <w:rPr>
          <w:rFonts w:ascii="Times New Roman" w:hAnsi="Times New Roman" w:cs="Times New Roman"/>
        </w:rPr>
      </w:pPr>
    </w:p>
    <w:p w14:paraId="2746DAFA" w14:textId="77777777" w:rsidR="00C53DC4" w:rsidRPr="0014115D" w:rsidRDefault="00000000">
      <w:pPr>
        <w:spacing w:after="0"/>
        <w:rPr>
          <w:rFonts w:ascii="Times New Roman" w:hAnsi="Times New Roman" w:cs="Times New Roman"/>
        </w:rPr>
      </w:pPr>
      <w:r w:rsidRPr="0014115D">
        <w:rPr>
          <w:rFonts w:ascii="Times New Roman" w:hAnsi="Times New Roman" w:cs="Times New Roman"/>
          <w:b/>
        </w:rPr>
        <w:t xml:space="preserve">Kit </w:t>
      </w:r>
      <w:proofErr w:type="gramStart"/>
      <w:r w:rsidRPr="0014115D">
        <w:rPr>
          <w:rFonts w:ascii="Times New Roman" w:hAnsi="Times New Roman" w:cs="Times New Roman"/>
          <w:b/>
        </w:rPr>
        <w:t xml:space="preserve">Heintzman  </w:t>
      </w:r>
      <w:r w:rsidRPr="0014115D">
        <w:rPr>
          <w:rFonts w:ascii="Times New Roman" w:hAnsi="Times New Roman" w:cs="Times New Roman"/>
        </w:rPr>
        <w:t>1:34:40</w:t>
      </w:r>
      <w:proofErr w:type="gramEnd"/>
    </w:p>
    <w:p w14:paraId="644B6403" w14:textId="2A7BB833" w:rsidR="00C53DC4" w:rsidRPr="0014115D" w:rsidRDefault="0014115D">
      <w:pPr>
        <w:spacing w:after="0"/>
        <w:rPr>
          <w:rFonts w:ascii="Times New Roman" w:hAnsi="Times New Roman" w:cs="Times New Roman"/>
        </w:rPr>
      </w:pPr>
      <w:r w:rsidRPr="0014115D">
        <w:rPr>
          <w:rFonts w:ascii="Times New Roman" w:hAnsi="Times New Roman" w:cs="Times New Roman"/>
        </w:rPr>
        <w:t>W</w:t>
      </w:r>
      <w:r w:rsidR="00000000" w:rsidRPr="0014115D">
        <w:rPr>
          <w:rFonts w:ascii="Times New Roman" w:hAnsi="Times New Roman" w:cs="Times New Roman"/>
        </w:rPr>
        <w:t>ould you tell me a little bit about your relationship with spirituality?</w:t>
      </w:r>
    </w:p>
    <w:p w14:paraId="3B48B3F6" w14:textId="77777777" w:rsidR="00C53DC4" w:rsidRPr="0014115D" w:rsidRDefault="00C53DC4">
      <w:pPr>
        <w:spacing w:after="0"/>
        <w:rPr>
          <w:rFonts w:ascii="Times New Roman" w:hAnsi="Times New Roman" w:cs="Times New Roman"/>
        </w:rPr>
      </w:pPr>
    </w:p>
    <w:p w14:paraId="6F2CBB48" w14:textId="77777777" w:rsidR="00C53DC4" w:rsidRPr="0014115D" w:rsidRDefault="00000000">
      <w:pPr>
        <w:spacing w:after="0"/>
        <w:rPr>
          <w:rFonts w:ascii="Times New Roman" w:hAnsi="Times New Roman" w:cs="Times New Roman"/>
        </w:rPr>
      </w:pPr>
      <w:r w:rsidRPr="0014115D">
        <w:rPr>
          <w:rFonts w:ascii="Times New Roman" w:hAnsi="Times New Roman" w:cs="Times New Roman"/>
          <w:b/>
        </w:rPr>
        <w:t xml:space="preserve">Steve </w:t>
      </w:r>
      <w:proofErr w:type="gramStart"/>
      <w:r w:rsidRPr="0014115D">
        <w:rPr>
          <w:rFonts w:ascii="Times New Roman" w:hAnsi="Times New Roman" w:cs="Times New Roman"/>
          <w:b/>
        </w:rPr>
        <w:t xml:space="preserve">Ramsey  </w:t>
      </w:r>
      <w:r w:rsidRPr="0014115D">
        <w:rPr>
          <w:rFonts w:ascii="Times New Roman" w:hAnsi="Times New Roman" w:cs="Times New Roman"/>
        </w:rPr>
        <w:t>1:34:46</w:t>
      </w:r>
      <w:proofErr w:type="gramEnd"/>
    </w:p>
    <w:p w14:paraId="2219ADF9" w14:textId="5353990C" w:rsidR="00C53DC4" w:rsidRPr="0014115D" w:rsidRDefault="00000000">
      <w:pPr>
        <w:spacing w:after="0"/>
        <w:rPr>
          <w:rFonts w:ascii="Times New Roman" w:hAnsi="Times New Roman" w:cs="Times New Roman"/>
        </w:rPr>
      </w:pPr>
      <w:r w:rsidRPr="0014115D">
        <w:rPr>
          <w:rFonts w:ascii="Times New Roman" w:hAnsi="Times New Roman" w:cs="Times New Roman"/>
        </w:rPr>
        <w:t xml:space="preserve">Very positive. It started. It started with my parents of course my mum is the one who really set me she started with the stories and things and my mom being in the Middle so she </w:t>
      </w:r>
      <w:proofErr w:type="gramStart"/>
      <w:r w:rsidRPr="0014115D">
        <w:rPr>
          <w:rFonts w:ascii="Times New Roman" w:hAnsi="Times New Roman" w:cs="Times New Roman"/>
        </w:rPr>
        <w:t>know</w:t>
      </w:r>
      <w:proofErr w:type="gramEnd"/>
      <w:r w:rsidRPr="0014115D">
        <w:rPr>
          <w:rFonts w:ascii="Times New Roman" w:hAnsi="Times New Roman" w:cs="Times New Roman"/>
        </w:rPr>
        <w:t xml:space="preserve"> everything about the Torah the New Testament the Quran, and she set me </w:t>
      </w:r>
      <w:r w:rsidR="0014115D" w:rsidRPr="0014115D">
        <w:rPr>
          <w:rFonts w:ascii="Times New Roman" w:hAnsi="Times New Roman" w:cs="Times New Roman"/>
        </w:rPr>
        <w:t>up</w:t>
      </w:r>
      <w:r w:rsidRPr="0014115D">
        <w:rPr>
          <w:rFonts w:ascii="Times New Roman" w:hAnsi="Times New Roman" w:cs="Times New Roman"/>
        </w:rPr>
        <w:t xml:space="preserve"> very healthy without judgment and people who have Jewish friends who have Christian friend. We sometimes prejudiced when it comes to food, we like kosher food. </w:t>
      </w:r>
      <w:proofErr w:type="gramStart"/>
      <w:r w:rsidRPr="0014115D">
        <w:rPr>
          <w:rFonts w:ascii="Times New Roman" w:hAnsi="Times New Roman" w:cs="Times New Roman"/>
        </w:rPr>
        <w:t>So</w:t>
      </w:r>
      <w:proofErr w:type="gramEnd"/>
      <w:r w:rsidRPr="0014115D">
        <w:rPr>
          <w:rFonts w:ascii="Times New Roman" w:hAnsi="Times New Roman" w:cs="Times New Roman"/>
        </w:rPr>
        <w:t xml:space="preserve"> it's up to them like they could eat pork</w:t>
      </w:r>
      <w:proofErr w:type="gramStart"/>
      <w:r w:rsidRPr="0014115D">
        <w:rPr>
          <w:rFonts w:ascii="Times New Roman" w:hAnsi="Times New Roman" w:cs="Times New Roman"/>
        </w:rPr>
        <w:t xml:space="preserve"> we</w:t>
      </w:r>
      <w:proofErr w:type="gramEnd"/>
      <w:r w:rsidRPr="0014115D">
        <w:rPr>
          <w:rFonts w:ascii="Times New Roman" w:hAnsi="Times New Roman" w:cs="Times New Roman"/>
        </w:rPr>
        <w:t xml:space="preserve"> don't just like Hindus, they don't eat beef, we don't cook beef on the you know. </w:t>
      </w:r>
      <w:proofErr w:type="gramStart"/>
      <w:r w:rsidRPr="0014115D">
        <w:rPr>
          <w:rFonts w:ascii="Times New Roman" w:hAnsi="Times New Roman" w:cs="Times New Roman"/>
        </w:rPr>
        <w:t>So</w:t>
      </w:r>
      <w:proofErr w:type="gramEnd"/>
      <w:r w:rsidRPr="0014115D">
        <w:rPr>
          <w:rFonts w:ascii="Times New Roman" w:hAnsi="Times New Roman" w:cs="Times New Roman"/>
        </w:rPr>
        <w:t xml:space="preserve"> my mom is like my dad was actually not easiest but agnostic because his army </w:t>
      </w:r>
      <w:r w:rsidR="0014115D" w:rsidRPr="0014115D">
        <w:rPr>
          <w:rFonts w:ascii="Times New Roman" w:hAnsi="Times New Roman" w:cs="Times New Roman"/>
        </w:rPr>
        <w:t>career and</w:t>
      </w:r>
      <w:r w:rsidRPr="0014115D">
        <w:rPr>
          <w:rFonts w:ascii="Times New Roman" w:hAnsi="Times New Roman" w:cs="Times New Roman"/>
        </w:rPr>
        <w:t xml:space="preserve"> engineering thing and become an artist after that later in the prison, then you start to align with God and think but not fanatic. </w:t>
      </w:r>
      <w:proofErr w:type="gramStart"/>
      <w:r w:rsidRPr="0014115D">
        <w:rPr>
          <w:rFonts w:ascii="Times New Roman" w:hAnsi="Times New Roman" w:cs="Times New Roman"/>
        </w:rPr>
        <w:t>So</w:t>
      </w:r>
      <w:proofErr w:type="gramEnd"/>
      <w:r w:rsidRPr="0014115D">
        <w:rPr>
          <w:rFonts w:ascii="Times New Roman" w:hAnsi="Times New Roman" w:cs="Times New Roman"/>
        </w:rPr>
        <w:t xml:space="preserve"> they taught us very good not to be </w:t>
      </w:r>
      <w:proofErr w:type="gramStart"/>
      <w:r w:rsidRPr="0014115D">
        <w:rPr>
          <w:rFonts w:ascii="Times New Roman" w:hAnsi="Times New Roman" w:cs="Times New Roman"/>
        </w:rPr>
        <w:t>fanatic</w:t>
      </w:r>
      <w:proofErr w:type="gramEnd"/>
      <w:r w:rsidRPr="0014115D">
        <w:rPr>
          <w:rFonts w:ascii="Times New Roman" w:hAnsi="Times New Roman" w:cs="Times New Roman"/>
        </w:rPr>
        <w:t xml:space="preserve">. My sister, all normal people, they </w:t>
      </w:r>
      <w:proofErr w:type="gramStart"/>
      <w:r w:rsidRPr="0014115D">
        <w:rPr>
          <w:rFonts w:ascii="Times New Roman" w:hAnsi="Times New Roman" w:cs="Times New Roman"/>
        </w:rPr>
        <w:t>don't make</w:t>
      </w:r>
      <w:proofErr w:type="gramEnd"/>
      <w:r w:rsidRPr="0014115D">
        <w:rPr>
          <w:rFonts w:ascii="Times New Roman" w:hAnsi="Times New Roman" w:cs="Times New Roman"/>
        </w:rPr>
        <w:t xml:space="preserve"> wear hijab and things, you know. I mean, it's up to them. If somebody wear hijabs is just like the n</w:t>
      </w:r>
      <w:r w:rsidR="0014115D" w:rsidRPr="0014115D">
        <w:rPr>
          <w:rFonts w:ascii="Times New Roman" w:hAnsi="Times New Roman" w:cs="Times New Roman"/>
        </w:rPr>
        <w:t>un</w:t>
      </w:r>
      <w:r w:rsidRPr="0014115D">
        <w:rPr>
          <w:rFonts w:ascii="Times New Roman" w:hAnsi="Times New Roman" w:cs="Times New Roman"/>
        </w:rPr>
        <w:t xml:space="preserve"> of the none wanted to be a nun, that's a business. That's why I don't like Quebec, Quebec people, they forced the Muslim to take the hijab, what is your business, she </w:t>
      </w:r>
      <w:proofErr w:type="gramStart"/>
      <w:r w:rsidRPr="0014115D">
        <w:rPr>
          <w:rFonts w:ascii="Times New Roman" w:hAnsi="Times New Roman" w:cs="Times New Roman"/>
        </w:rPr>
        <w:t>pay</w:t>
      </w:r>
      <w:proofErr w:type="gramEnd"/>
      <w:r w:rsidRPr="0014115D">
        <w:rPr>
          <w:rFonts w:ascii="Times New Roman" w:hAnsi="Times New Roman" w:cs="Times New Roman"/>
        </w:rPr>
        <w:t xml:space="preserve"> tax, take a job, how about the nun, and then she died to cover all because we are Catholic. You see, they become </w:t>
      </w:r>
      <w:proofErr w:type="gramStart"/>
      <w:r w:rsidRPr="0014115D">
        <w:rPr>
          <w:rFonts w:ascii="Times New Roman" w:hAnsi="Times New Roman" w:cs="Times New Roman"/>
        </w:rPr>
        <w:t>fanatic</w:t>
      </w:r>
      <w:proofErr w:type="gramEnd"/>
      <w:r w:rsidRPr="0014115D">
        <w:rPr>
          <w:rFonts w:ascii="Times New Roman" w:hAnsi="Times New Roman" w:cs="Times New Roman"/>
        </w:rPr>
        <w:t xml:space="preserve">. They judge other people. </w:t>
      </w:r>
      <w:proofErr w:type="gramStart"/>
      <w:r w:rsidRPr="0014115D">
        <w:rPr>
          <w:rFonts w:ascii="Times New Roman" w:hAnsi="Times New Roman" w:cs="Times New Roman"/>
        </w:rPr>
        <w:t>So</w:t>
      </w:r>
      <w:proofErr w:type="gramEnd"/>
      <w:r w:rsidRPr="0014115D">
        <w:rPr>
          <w:rFonts w:ascii="Times New Roman" w:hAnsi="Times New Roman" w:cs="Times New Roman"/>
        </w:rPr>
        <w:t xml:space="preserve"> with faith, I started to grow a little bit more and more and actually want to migrated to Canada, it helped me a lot, to be way, way, way, way balanced. Because here, it's very different. We have a society of more kindness than overseas </w:t>
      </w:r>
      <w:proofErr w:type="spellStart"/>
      <w:r w:rsidRPr="0014115D">
        <w:rPr>
          <w:rFonts w:ascii="Times New Roman" w:hAnsi="Times New Roman" w:cs="Times New Roman"/>
        </w:rPr>
        <w:t>overseas</w:t>
      </w:r>
      <w:proofErr w:type="spellEnd"/>
      <w:proofErr w:type="gramStart"/>
      <w:r w:rsidRPr="0014115D">
        <w:rPr>
          <w:rFonts w:ascii="Times New Roman" w:hAnsi="Times New Roman" w:cs="Times New Roman"/>
        </w:rPr>
        <w:t>, actually, not</w:t>
      </w:r>
      <w:proofErr w:type="gramEnd"/>
      <w:r w:rsidRPr="0014115D">
        <w:rPr>
          <w:rFonts w:ascii="Times New Roman" w:hAnsi="Times New Roman" w:cs="Times New Roman"/>
        </w:rPr>
        <w:t xml:space="preserve"> the religion </w:t>
      </w:r>
      <w:r w:rsidR="0014115D" w:rsidRPr="0014115D">
        <w:rPr>
          <w:rFonts w:ascii="Times New Roman" w:hAnsi="Times New Roman" w:cs="Times New Roman"/>
        </w:rPr>
        <w:t xml:space="preserve">or </w:t>
      </w:r>
      <w:r w:rsidRPr="0014115D">
        <w:rPr>
          <w:rFonts w:ascii="Times New Roman" w:hAnsi="Times New Roman" w:cs="Times New Roman"/>
        </w:rPr>
        <w:t xml:space="preserve">the faith, the faith and the religion are pure, but the people poison it. The culture, they start into their culture, their idea, which is God got nothing to do with it, like mercy killing, wherever killing you know, in Jordan and Pakistan and others, they create ideas have nothing to do with the Quran and Bible or Torah, as a fanatic start to arise. And then, of course, the injustice done by the superpower, stealing the people gold and </w:t>
      </w:r>
      <w:proofErr w:type="gramStart"/>
      <w:r w:rsidRPr="0014115D">
        <w:rPr>
          <w:rFonts w:ascii="Times New Roman" w:hAnsi="Times New Roman" w:cs="Times New Roman"/>
        </w:rPr>
        <w:t>steal</w:t>
      </w:r>
      <w:proofErr w:type="gramEnd"/>
      <w:r w:rsidRPr="0014115D">
        <w:rPr>
          <w:rFonts w:ascii="Times New Roman" w:hAnsi="Times New Roman" w:cs="Times New Roman"/>
        </w:rPr>
        <w:t xml:space="preserve"> from the country's oil supply. Friends attacking certain </w:t>
      </w:r>
      <w:proofErr w:type="gramStart"/>
      <w:r w:rsidRPr="0014115D">
        <w:rPr>
          <w:rFonts w:ascii="Times New Roman" w:hAnsi="Times New Roman" w:cs="Times New Roman"/>
        </w:rPr>
        <w:t>country</w:t>
      </w:r>
      <w:proofErr w:type="gramEnd"/>
      <w:r w:rsidRPr="0014115D">
        <w:rPr>
          <w:rFonts w:ascii="Times New Roman" w:hAnsi="Times New Roman" w:cs="Times New Roman"/>
        </w:rPr>
        <w:t xml:space="preserve"> because of the gold issue. </w:t>
      </w:r>
      <w:r w:rsidR="0014115D" w:rsidRPr="0014115D">
        <w:rPr>
          <w:rFonts w:ascii="Times New Roman" w:hAnsi="Times New Roman" w:cs="Times New Roman"/>
        </w:rPr>
        <w:t xml:space="preserve">You see </w:t>
      </w:r>
      <w:r w:rsidRPr="0014115D">
        <w:rPr>
          <w:rFonts w:ascii="Times New Roman" w:hAnsi="Times New Roman" w:cs="Times New Roman"/>
        </w:rPr>
        <w:t>F</w:t>
      </w:r>
      <w:r w:rsidR="0014115D" w:rsidRPr="0014115D">
        <w:rPr>
          <w:rFonts w:ascii="Times New Roman" w:hAnsi="Times New Roman" w:cs="Times New Roman"/>
        </w:rPr>
        <w:t>rance</w:t>
      </w:r>
      <w:r w:rsidRPr="0014115D">
        <w:rPr>
          <w:rFonts w:ascii="Times New Roman" w:hAnsi="Times New Roman" w:cs="Times New Roman"/>
        </w:rPr>
        <w:t xml:space="preserve"> don't have any gold mine at all. But France, they are fourth country in the world with a gold reserve from where they bring it, they stole all the gold from Mali, they killed </w:t>
      </w:r>
      <w:r w:rsidR="0014115D" w:rsidRPr="0014115D">
        <w:rPr>
          <w:rFonts w:ascii="Times New Roman" w:hAnsi="Times New Roman" w:cs="Times New Roman"/>
        </w:rPr>
        <w:t>the Malians</w:t>
      </w:r>
      <w:r w:rsidRPr="0014115D">
        <w:rPr>
          <w:rFonts w:ascii="Times New Roman" w:hAnsi="Times New Roman" w:cs="Times New Roman"/>
        </w:rPr>
        <w:t xml:space="preserve"> and so on. And a lot of other countries did the same thing, the Spanish, the English and all this. And of course, after they left Pakistan and India and other things, and they went back to England and France and thing, now they bring the law, Oh, don't be barbarians, you guys </w:t>
      </w:r>
      <w:r w:rsidR="0014115D" w:rsidRPr="0014115D">
        <w:rPr>
          <w:rFonts w:ascii="Times New Roman" w:hAnsi="Times New Roman" w:cs="Times New Roman"/>
        </w:rPr>
        <w:t>barbarian</w:t>
      </w:r>
      <w:r w:rsidRPr="0014115D">
        <w:rPr>
          <w:rFonts w:ascii="Times New Roman" w:hAnsi="Times New Roman" w:cs="Times New Roman"/>
        </w:rPr>
        <w:t xml:space="preserve"> killing each other while you're </w:t>
      </w:r>
      <w:r w:rsidR="0014115D" w:rsidRPr="0014115D">
        <w:rPr>
          <w:rFonts w:ascii="Times New Roman" w:hAnsi="Times New Roman" w:cs="Times New Roman"/>
        </w:rPr>
        <w:t>a barbarian</w:t>
      </w:r>
      <w:r w:rsidRPr="0014115D">
        <w:rPr>
          <w:rFonts w:ascii="Times New Roman" w:hAnsi="Times New Roman" w:cs="Times New Roman"/>
        </w:rPr>
        <w:t xml:space="preserve"> killing India for 500 years, stealing </w:t>
      </w:r>
      <w:r w:rsidR="0014115D" w:rsidRPr="0014115D">
        <w:rPr>
          <w:rFonts w:ascii="Times New Roman" w:hAnsi="Times New Roman" w:cs="Times New Roman"/>
        </w:rPr>
        <w:t xml:space="preserve">all the </w:t>
      </w:r>
      <w:r w:rsidRPr="0014115D">
        <w:rPr>
          <w:rFonts w:ascii="Times New Roman" w:hAnsi="Times New Roman" w:cs="Times New Roman"/>
        </w:rPr>
        <w:t xml:space="preserve">jewels and the things you don't talk about that Holland and Belgium, they went to Africa, </w:t>
      </w:r>
      <w:r w:rsidR="0014115D" w:rsidRPr="0014115D">
        <w:rPr>
          <w:rFonts w:ascii="Times New Roman" w:hAnsi="Times New Roman" w:cs="Times New Roman"/>
        </w:rPr>
        <w:t>certain</w:t>
      </w:r>
      <w:r w:rsidRPr="0014115D">
        <w:rPr>
          <w:rFonts w:ascii="Times New Roman" w:hAnsi="Times New Roman" w:cs="Times New Roman"/>
        </w:rPr>
        <w:t xml:space="preserve"> country, they cut the hand of the people, because that person cannot bring more rubbers from the trees you have to do that much. If he cannot bring that much a day, his hand will go. And you go to that country, so many people lost their hands. Like if you </w:t>
      </w:r>
      <w:r w:rsidR="0014115D" w:rsidRPr="0014115D">
        <w:rPr>
          <w:rFonts w:ascii="Times New Roman" w:hAnsi="Times New Roman" w:cs="Times New Roman"/>
        </w:rPr>
        <w:t>cu</w:t>
      </w:r>
      <w:r w:rsidRPr="0014115D">
        <w:rPr>
          <w:rFonts w:ascii="Times New Roman" w:hAnsi="Times New Roman" w:cs="Times New Roman"/>
        </w:rPr>
        <w:t xml:space="preserve">t their hands </w:t>
      </w:r>
      <w:r w:rsidRPr="0014115D">
        <w:rPr>
          <w:rFonts w:ascii="Times New Roman" w:hAnsi="Times New Roman" w:cs="Times New Roman"/>
        </w:rPr>
        <w:lastRenderedPageBreak/>
        <w:t xml:space="preserve">how they can work. </w:t>
      </w:r>
      <w:proofErr w:type="gramStart"/>
      <w:r w:rsidRPr="0014115D">
        <w:rPr>
          <w:rFonts w:ascii="Times New Roman" w:hAnsi="Times New Roman" w:cs="Times New Roman"/>
        </w:rPr>
        <w:t>So</w:t>
      </w:r>
      <w:proofErr w:type="gramEnd"/>
      <w:r w:rsidRPr="0014115D">
        <w:rPr>
          <w:rFonts w:ascii="Times New Roman" w:hAnsi="Times New Roman" w:cs="Times New Roman"/>
        </w:rPr>
        <w:t xml:space="preserve"> you </w:t>
      </w:r>
      <w:r w:rsidR="0014115D" w:rsidRPr="0014115D">
        <w:rPr>
          <w:rFonts w:ascii="Times New Roman" w:hAnsi="Times New Roman" w:cs="Times New Roman"/>
        </w:rPr>
        <w:t>are the barbarians,</w:t>
      </w:r>
      <w:r w:rsidRPr="0014115D">
        <w:rPr>
          <w:rFonts w:ascii="Times New Roman" w:hAnsi="Times New Roman" w:cs="Times New Roman"/>
        </w:rPr>
        <w:t xml:space="preserve"> the Western society. Now of course, they turn a leaf after they become billionaires, they have their own crowns and </w:t>
      </w:r>
      <w:proofErr w:type="gramStart"/>
      <w:r w:rsidRPr="0014115D">
        <w:rPr>
          <w:rFonts w:ascii="Times New Roman" w:hAnsi="Times New Roman" w:cs="Times New Roman"/>
        </w:rPr>
        <w:t>countries and</w:t>
      </w:r>
      <w:proofErr w:type="gramEnd"/>
      <w:r w:rsidRPr="0014115D">
        <w:rPr>
          <w:rFonts w:ascii="Times New Roman" w:hAnsi="Times New Roman" w:cs="Times New Roman"/>
        </w:rPr>
        <w:t xml:space="preserve"> </w:t>
      </w:r>
      <w:proofErr w:type="spellStart"/>
      <w:r w:rsidRPr="0014115D">
        <w:rPr>
          <w:rFonts w:ascii="Times New Roman" w:hAnsi="Times New Roman" w:cs="Times New Roman"/>
        </w:rPr>
        <w:t>and</w:t>
      </w:r>
      <w:proofErr w:type="spellEnd"/>
      <w:r w:rsidRPr="0014115D">
        <w:rPr>
          <w:rFonts w:ascii="Times New Roman" w:hAnsi="Times New Roman" w:cs="Times New Roman"/>
        </w:rPr>
        <w:t xml:space="preserve"> </w:t>
      </w:r>
      <w:proofErr w:type="spellStart"/>
      <w:r w:rsidRPr="0014115D">
        <w:rPr>
          <w:rFonts w:ascii="Times New Roman" w:hAnsi="Times New Roman" w:cs="Times New Roman"/>
        </w:rPr>
        <w:t>and</w:t>
      </w:r>
      <w:proofErr w:type="spellEnd"/>
      <w:r w:rsidRPr="0014115D">
        <w:rPr>
          <w:rFonts w:ascii="Times New Roman" w:hAnsi="Times New Roman" w:cs="Times New Roman"/>
        </w:rPr>
        <w:t xml:space="preserve"> stole all these countries and neglected and what happened they are going to be bre</w:t>
      </w:r>
      <w:r w:rsidR="0014115D" w:rsidRPr="0014115D">
        <w:rPr>
          <w:rFonts w:ascii="Times New Roman" w:hAnsi="Times New Roman" w:cs="Times New Roman"/>
        </w:rPr>
        <w:t>ed</w:t>
      </w:r>
      <w:r w:rsidRPr="0014115D">
        <w:rPr>
          <w:rFonts w:ascii="Times New Roman" w:hAnsi="Times New Roman" w:cs="Times New Roman"/>
        </w:rPr>
        <w:t xml:space="preserve"> for terrorism for fanatics. And </w:t>
      </w:r>
      <w:proofErr w:type="gramStart"/>
      <w:r w:rsidRPr="0014115D">
        <w:rPr>
          <w:rFonts w:ascii="Times New Roman" w:hAnsi="Times New Roman" w:cs="Times New Roman"/>
        </w:rPr>
        <w:t>of course</w:t>
      </w:r>
      <w:proofErr w:type="gramEnd"/>
      <w:r w:rsidRPr="0014115D">
        <w:rPr>
          <w:rFonts w:ascii="Times New Roman" w:hAnsi="Times New Roman" w:cs="Times New Roman"/>
        </w:rPr>
        <w:t xml:space="preserve"> you see what </w:t>
      </w:r>
      <w:proofErr w:type="gramStart"/>
      <w:r w:rsidRPr="0014115D">
        <w:rPr>
          <w:rFonts w:ascii="Times New Roman" w:hAnsi="Times New Roman" w:cs="Times New Roman"/>
        </w:rPr>
        <w:t>happening</w:t>
      </w:r>
      <w:proofErr w:type="gramEnd"/>
      <w:r w:rsidRPr="0014115D">
        <w:rPr>
          <w:rFonts w:ascii="Times New Roman" w:hAnsi="Times New Roman" w:cs="Times New Roman"/>
        </w:rPr>
        <w:t xml:space="preserve"> and other things they create the mess. I don't know if you're if you know that the top evil in the world created by the West like </w:t>
      </w:r>
      <w:proofErr w:type="spellStart"/>
      <w:r w:rsidRPr="0014115D">
        <w:rPr>
          <w:rFonts w:ascii="Times New Roman" w:hAnsi="Times New Roman" w:cs="Times New Roman"/>
        </w:rPr>
        <w:t>h</w:t>
      </w:r>
      <w:r w:rsidR="0014115D" w:rsidRPr="0014115D">
        <w:rPr>
          <w:rFonts w:ascii="Times New Roman" w:hAnsi="Times New Roman" w:cs="Times New Roman"/>
        </w:rPr>
        <w:t>a</w:t>
      </w:r>
      <w:r w:rsidRPr="0014115D">
        <w:rPr>
          <w:rFonts w:ascii="Times New Roman" w:hAnsi="Times New Roman" w:cs="Times New Roman"/>
        </w:rPr>
        <w:t>m</w:t>
      </w:r>
      <w:r w:rsidR="0014115D" w:rsidRPr="0014115D">
        <w:rPr>
          <w:rFonts w:ascii="Times New Roman" w:hAnsi="Times New Roman" w:cs="Times New Roman"/>
        </w:rPr>
        <w:t>a</w:t>
      </w:r>
      <w:r w:rsidRPr="0014115D">
        <w:rPr>
          <w:rFonts w:ascii="Times New Roman" w:hAnsi="Times New Roman" w:cs="Times New Roman"/>
        </w:rPr>
        <w:t>s</w:t>
      </w:r>
      <w:proofErr w:type="spellEnd"/>
      <w:r w:rsidRPr="0014115D">
        <w:rPr>
          <w:rFonts w:ascii="Times New Roman" w:hAnsi="Times New Roman" w:cs="Times New Roman"/>
        </w:rPr>
        <w:t xml:space="preserve">. If you go to history of hummus, hummus you created by Israel in the beginning. But then what happened? The people notice they kill all the traders, they took hummus, then they get money from Iran, weapon from Russia, ISIS, ISIS created by America specifically by Obama, but ISIS leader some of them run away back because they get very nice when we slide and Turkey and </w:t>
      </w:r>
      <w:proofErr w:type="gramStart"/>
      <w:r w:rsidRPr="0014115D">
        <w:rPr>
          <w:rFonts w:ascii="Times New Roman" w:hAnsi="Times New Roman" w:cs="Times New Roman"/>
        </w:rPr>
        <w:t>Iran</w:t>
      </w:r>
      <w:proofErr w:type="gramEnd"/>
      <w:r w:rsidRPr="0014115D">
        <w:rPr>
          <w:rFonts w:ascii="Times New Roman" w:hAnsi="Times New Roman" w:cs="Times New Roman"/>
        </w:rPr>
        <w:t xml:space="preserve"> they killed at the fanatic to go over and so on and so forth. </w:t>
      </w:r>
      <w:proofErr w:type="gramStart"/>
      <w:r w:rsidRPr="0014115D">
        <w:rPr>
          <w:rFonts w:ascii="Times New Roman" w:hAnsi="Times New Roman" w:cs="Times New Roman"/>
        </w:rPr>
        <w:t>So</w:t>
      </w:r>
      <w:proofErr w:type="gramEnd"/>
      <w:r w:rsidRPr="0014115D">
        <w:rPr>
          <w:rFonts w:ascii="Times New Roman" w:hAnsi="Times New Roman" w:cs="Times New Roman"/>
        </w:rPr>
        <w:t xml:space="preserve"> we created the evil to help American</w:t>
      </w:r>
      <w:r w:rsidR="0014115D" w:rsidRPr="0014115D">
        <w:rPr>
          <w:rFonts w:ascii="Times New Roman" w:hAnsi="Times New Roman" w:cs="Times New Roman"/>
        </w:rPr>
        <w:t>,</w:t>
      </w:r>
      <w:r w:rsidRPr="0014115D">
        <w:rPr>
          <w:rFonts w:ascii="Times New Roman" w:hAnsi="Times New Roman" w:cs="Times New Roman"/>
        </w:rPr>
        <w:t xml:space="preserve"> British and because they don't have a lot of soldier die so they create mess for the other guys and missionaries to attack and kill on their behalf. But people like me </w:t>
      </w:r>
      <w:r w:rsidR="0014115D" w:rsidRPr="0014115D">
        <w:rPr>
          <w:rFonts w:ascii="Times New Roman" w:hAnsi="Times New Roman" w:cs="Times New Roman"/>
        </w:rPr>
        <w:t xml:space="preserve">and </w:t>
      </w:r>
      <w:proofErr w:type="gramStart"/>
      <w:r w:rsidR="0014115D" w:rsidRPr="0014115D">
        <w:rPr>
          <w:rFonts w:ascii="Times New Roman" w:hAnsi="Times New Roman" w:cs="Times New Roman"/>
        </w:rPr>
        <w:t>you</w:t>
      </w:r>
      <w:proofErr w:type="gramEnd"/>
      <w:r w:rsidRPr="0014115D">
        <w:rPr>
          <w:rFonts w:ascii="Times New Roman" w:hAnsi="Times New Roman" w:cs="Times New Roman"/>
        </w:rPr>
        <w:t xml:space="preserve"> here. We don't know. They listen </w:t>
      </w:r>
      <w:proofErr w:type="gramStart"/>
      <w:r w:rsidRPr="0014115D">
        <w:rPr>
          <w:rFonts w:ascii="Times New Roman" w:hAnsi="Times New Roman" w:cs="Times New Roman"/>
        </w:rPr>
        <w:t>of</w:t>
      </w:r>
      <w:proofErr w:type="gramEnd"/>
      <w:r w:rsidRPr="0014115D">
        <w:rPr>
          <w:rFonts w:ascii="Times New Roman" w:hAnsi="Times New Roman" w:cs="Times New Roman"/>
        </w:rPr>
        <w:t xml:space="preserve"> ISIS all ISIS. Are those Muslim terrorists. </w:t>
      </w:r>
      <w:proofErr w:type="gramStart"/>
      <w:r w:rsidRPr="0014115D">
        <w:rPr>
          <w:rFonts w:ascii="Times New Roman" w:hAnsi="Times New Roman" w:cs="Times New Roman"/>
        </w:rPr>
        <w:t>No</w:t>
      </w:r>
      <w:proofErr w:type="gramEnd"/>
      <w:r w:rsidRPr="0014115D">
        <w:rPr>
          <w:rFonts w:ascii="Times New Roman" w:hAnsi="Times New Roman" w:cs="Times New Roman"/>
        </w:rPr>
        <w:t xml:space="preserve"> they are American made terrorist. But </w:t>
      </w:r>
      <w:proofErr w:type="gramStart"/>
      <w:r w:rsidRPr="0014115D">
        <w:rPr>
          <w:rFonts w:ascii="Times New Roman" w:hAnsi="Times New Roman" w:cs="Times New Roman"/>
        </w:rPr>
        <w:t>somehow</w:t>
      </w:r>
      <w:proofErr w:type="gramEnd"/>
      <w:r w:rsidRPr="0014115D">
        <w:rPr>
          <w:rFonts w:ascii="Times New Roman" w:hAnsi="Times New Roman" w:cs="Times New Roman"/>
        </w:rPr>
        <w:t xml:space="preserve"> they've been taken destroyed another fanatic come over for justice because they want to see justice you go to Iraq, accused them of </w:t>
      </w:r>
      <w:r w:rsidR="0014115D" w:rsidRPr="0014115D">
        <w:rPr>
          <w:rFonts w:ascii="Times New Roman" w:hAnsi="Times New Roman" w:cs="Times New Roman"/>
        </w:rPr>
        <w:t xml:space="preserve">weapon of </w:t>
      </w:r>
      <w:r w:rsidRPr="0014115D">
        <w:rPr>
          <w:rFonts w:ascii="Times New Roman" w:hAnsi="Times New Roman" w:cs="Times New Roman"/>
        </w:rPr>
        <w:t xml:space="preserve">mass destruction. There is no such a thing. The weapon of mass destruction exists in Israel and Iran. They are the ones so suited you got this </w:t>
      </w:r>
      <w:r w:rsidR="0014115D" w:rsidRPr="0014115D">
        <w:rPr>
          <w:rFonts w:ascii="Times New Roman" w:hAnsi="Times New Roman" w:cs="Times New Roman"/>
        </w:rPr>
        <w:t>t</w:t>
      </w:r>
      <w:r w:rsidRPr="0014115D">
        <w:rPr>
          <w:rFonts w:ascii="Times New Roman" w:hAnsi="Times New Roman" w:cs="Times New Roman"/>
        </w:rPr>
        <w:t xml:space="preserve">hrow Iraq, because that's what they want to feel mistake. Iraq done invaded Kuwait big mistake. But there is another way you can do it. Let them deal with yourself and you send a balancer instead of </w:t>
      </w:r>
      <w:proofErr w:type="gramStart"/>
      <w:r w:rsidRPr="0014115D">
        <w:rPr>
          <w:rFonts w:ascii="Times New Roman" w:hAnsi="Times New Roman" w:cs="Times New Roman"/>
        </w:rPr>
        <w:t>se</w:t>
      </w:r>
      <w:r w:rsidR="0014115D" w:rsidRPr="0014115D">
        <w:rPr>
          <w:rFonts w:ascii="Times New Roman" w:hAnsi="Times New Roman" w:cs="Times New Roman"/>
        </w:rPr>
        <w:t>nd</w:t>
      </w:r>
      <w:proofErr w:type="gramEnd"/>
      <w:r w:rsidR="0014115D" w:rsidRPr="0014115D">
        <w:rPr>
          <w:rFonts w:ascii="Times New Roman" w:hAnsi="Times New Roman" w:cs="Times New Roman"/>
        </w:rPr>
        <w:t xml:space="preserve"> </w:t>
      </w:r>
      <w:r w:rsidRPr="0014115D">
        <w:rPr>
          <w:rFonts w:ascii="Times New Roman" w:hAnsi="Times New Roman" w:cs="Times New Roman"/>
        </w:rPr>
        <w:t>bombs</w:t>
      </w:r>
      <w:r w:rsidR="0014115D" w:rsidRPr="0014115D">
        <w:rPr>
          <w:rFonts w:ascii="Times New Roman" w:hAnsi="Times New Roman" w:cs="Times New Roman"/>
        </w:rPr>
        <w:t>.</w:t>
      </w:r>
    </w:p>
    <w:p w14:paraId="4E33E3D3" w14:textId="77777777" w:rsidR="00C53DC4" w:rsidRPr="0014115D" w:rsidRDefault="00C53DC4">
      <w:pPr>
        <w:spacing w:after="0"/>
        <w:rPr>
          <w:rFonts w:ascii="Times New Roman" w:hAnsi="Times New Roman" w:cs="Times New Roman"/>
        </w:rPr>
      </w:pPr>
    </w:p>
    <w:p w14:paraId="37B80299" w14:textId="77777777" w:rsidR="00C53DC4" w:rsidRPr="0014115D" w:rsidRDefault="00000000">
      <w:pPr>
        <w:spacing w:after="0"/>
        <w:rPr>
          <w:rFonts w:ascii="Times New Roman" w:hAnsi="Times New Roman" w:cs="Times New Roman"/>
        </w:rPr>
      </w:pPr>
      <w:r w:rsidRPr="0014115D">
        <w:rPr>
          <w:rFonts w:ascii="Times New Roman" w:hAnsi="Times New Roman" w:cs="Times New Roman"/>
          <w:b/>
        </w:rPr>
        <w:t xml:space="preserve">Kit </w:t>
      </w:r>
      <w:proofErr w:type="gramStart"/>
      <w:r w:rsidRPr="0014115D">
        <w:rPr>
          <w:rFonts w:ascii="Times New Roman" w:hAnsi="Times New Roman" w:cs="Times New Roman"/>
          <w:b/>
        </w:rPr>
        <w:t xml:space="preserve">Heintzman  </w:t>
      </w:r>
      <w:r w:rsidRPr="0014115D">
        <w:rPr>
          <w:rFonts w:ascii="Times New Roman" w:hAnsi="Times New Roman" w:cs="Times New Roman"/>
        </w:rPr>
        <w:t>1:40:17</w:t>
      </w:r>
      <w:proofErr w:type="gramEnd"/>
    </w:p>
    <w:p w14:paraId="29488578" w14:textId="77777777" w:rsidR="00C53DC4" w:rsidRPr="0014115D" w:rsidRDefault="00000000">
      <w:pPr>
        <w:spacing w:after="0"/>
        <w:rPr>
          <w:rFonts w:ascii="Times New Roman" w:hAnsi="Times New Roman" w:cs="Times New Roman"/>
        </w:rPr>
      </w:pPr>
      <w:proofErr w:type="gramStart"/>
      <w:r w:rsidRPr="0014115D">
        <w:rPr>
          <w:rFonts w:ascii="Times New Roman" w:hAnsi="Times New Roman" w:cs="Times New Roman"/>
        </w:rPr>
        <w:t>if</w:t>
      </w:r>
      <w:proofErr w:type="gramEnd"/>
      <w:r w:rsidRPr="0014115D">
        <w:rPr>
          <w:rFonts w:ascii="Times New Roman" w:hAnsi="Times New Roman" w:cs="Times New Roman"/>
        </w:rPr>
        <w:t xml:space="preserve"> you could tell a historian in the future, what they should, what kinds of questions they should ask about this moment, what kinds of stories they should tell, what would you tell them?</w:t>
      </w:r>
    </w:p>
    <w:p w14:paraId="5E3516EC" w14:textId="77777777" w:rsidR="00C53DC4" w:rsidRPr="0014115D" w:rsidRDefault="00C53DC4">
      <w:pPr>
        <w:spacing w:after="0"/>
        <w:rPr>
          <w:rFonts w:ascii="Times New Roman" w:hAnsi="Times New Roman" w:cs="Times New Roman"/>
        </w:rPr>
      </w:pPr>
    </w:p>
    <w:p w14:paraId="35BD3CC4" w14:textId="77777777" w:rsidR="00C53DC4" w:rsidRPr="0014115D" w:rsidRDefault="00000000">
      <w:pPr>
        <w:spacing w:after="0"/>
        <w:rPr>
          <w:rFonts w:ascii="Times New Roman" w:hAnsi="Times New Roman" w:cs="Times New Roman"/>
        </w:rPr>
      </w:pPr>
      <w:r w:rsidRPr="0014115D">
        <w:rPr>
          <w:rFonts w:ascii="Times New Roman" w:hAnsi="Times New Roman" w:cs="Times New Roman"/>
          <w:b/>
        </w:rPr>
        <w:t xml:space="preserve">Steve </w:t>
      </w:r>
      <w:proofErr w:type="gramStart"/>
      <w:r w:rsidRPr="0014115D">
        <w:rPr>
          <w:rFonts w:ascii="Times New Roman" w:hAnsi="Times New Roman" w:cs="Times New Roman"/>
          <w:b/>
        </w:rPr>
        <w:t xml:space="preserve">Ramsey  </w:t>
      </w:r>
      <w:r w:rsidRPr="0014115D">
        <w:rPr>
          <w:rFonts w:ascii="Times New Roman" w:hAnsi="Times New Roman" w:cs="Times New Roman"/>
        </w:rPr>
        <w:t>1:40:28</w:t>
      </w:r>
      <w:proofErr w:type="gramEnd"/>
    </w:p>
    <w:p w14:paraId="37D10DA9" w14:textId="1229016A" w:rsidR="00C53DC4" w:rsidRPr="0014115D" w:rsidRDefault="00000000">
      <w:pPr>
        <w:spacing w:after="0"/>
        <w:rPr>
          <w:rFonts w:ascii="Times New Roman" w:hAnsi="Times New Roman" w:cs="Times New Roman"/>
        </w:rPr>
      </w:pPr>
      <w:r w:rsidRPr="0014115D">
        <w:rPr>
          <w:rFonts w:ascii="Times New Roman" w:hAnsi="Times New Roman" w:cs="Times New Roman"/>
        </w:rPr>
        <w:t xml:space="preserve">Well, the first thing is that the question, the leadership, the stability of the leadership, the level of the leadership, and the people in the government, who chose the ministers, maybe 5% of the minister are qualified, but most of them because they have money, they bring more numbers. They </w:t>
      </w:r>
      <w:proofErr w:type="gramStart"/>
      <w:r w:rsidRPr="0014115D">
        <w:rPr>
          <w:rFonts w:ascii="Times New Roman" w:hAnsi="Times New Roman" w:cs="Times New Roman"/>
        </w:rPr>
        <w:t>brought</w:t>
      </w:r>
      <w:proofErr w:type="gramEnd"/>
      <w:r w:rsidRPr="0014115D">
        <w:rPr>
          <w:rFonts w:ascii="Times New Roman" w:hAnsi="Times New Roman" w:cs="Times New Roman"/>
        </w:rPr>
        <w:t xml:space="preserve"> them because they align with them. And </w:t>
      </w:r>
      <w:proofErr w:type="gramStart"/>
      <w:r w:rsidRPr="0014115D">
        <w:rPr>
          <w:rFonts w:ascii="Times New Roman" w:hAnsi="Times New Roman" w:cs="Times New Roman"/>
        </w:rPr>
        <w:t>degree</w:t>
      </w:r>
      <w:proofErr w:type="gramEnd"/>
      <w:r w:rsidRPr="0014115D">
        <w:rPr>
          <w:rFonts w:ascii="Times New Roman" w:hAnsi="Times New Roman" w:cs="Times New Roman"/>
        </w:rPr>
        <w:t xml:space="preserve"> in America and a wasteland </w:t>
      </w:r>
      <w:proofErr w:type="gramStart"/>
      <w:r w:rsidRPr="0014115D">
        <w:rPr>
          <w:rFonts w:ascii="Times New Roman" w:hAnsi="Times New Roman" w:cs="Times New Roman"/>
        </w:rPr>
        <w:t>actually a</w:t>
      </w:r>
      <w:proofErr w:type="gramEnd"/>
      <w:r w:rsidRPr="0014115D">
        <w:rPr>
          <w:rFonts w:ascii="Times New Roman" w:hAnsi="Times New Roman" w:cs="Times New Roman"/>
        </w:rPr>
        <w:t xml:space="preserve"> good little bit because you bow by law. 50</w:t>
      </w:r>
      <w:r w:rsidR="0014115D" w:rsidRPr="0014115D">
        <w:rPr>
          <w:rFonts w:ascii="Times New Roman" w:hAnsi="Times New Roman" w:cs="Times New Roman"/>
        </w:rPr>
        <w:t>/</w:t>
      </w:r>
      <w:r w:rsidRPr="0014115D">
        <w:rPr>
          <w:rFonts w:ascii="Times New Roman" w:hAnsi="Times New Roman" w:cs="Times New Roman"/>
        </w:rPr>
        <w:t>50</w:t>
      </w:r>
      <w:r w:rsidR="0014115D" w:rsidRPr="0014115D">
        <w:rPr>
          <w:rFonts w:ascii="Times New Roman" w:hAnsi="Times New Roman" w:cs="Times New Roman"/>
        </w:rPr>
        <w:t xml:space="preserve"> kind o</w:t>
      </w:r>
      <w:r w:rsidRPr="0014115D">
        <w:rPr>
          <w:rFonts w:ascii="Times New Roman" w:hAnsi="Times New Roman" w:cs="Times New Roman"/>
        </w:rPr>
        <w:t xml:space="preserve">f you give the people what they want, well, but </w:t>
      </w:r>
      <w:proofErr w:type="spellStart"/>
      <w:r w:rsidRPr="0014115D">
        <w:rPr>
          <w:rFonts w:ascii="Times New Roman" w:hAnsi="Times New Roman" w:cs="Times New Roman"/>
        </w:rPr>
        <w:t>but</w:t>
      </w:r>
      <w:proofErr w:type="spellEnd"/>
      <w:r w:rsidRPr="0014115D">
        <w:rPr>
          <w:rFonts w:ascii="Times New Roman" w:hAnsi="Times New Roman" w:cs="Times New Roman"/>
        </w:rPr>
        <w:t xml:space="preserve"> at a 50 Mostly politics, but in the Middle East, Latin American</w:t>
      </w:r>
      <w:r w:rsidR="0014115D" w:rsidRPr="0014115D">
        <w:rPr>
          <w:rFonts w:ascii="Times New Roman" w:hAnsi="Times New Roman" w:cs="Times New Roman"/>
        </w:rPr>
        <w:t xml:space="preserve"> and</w:t>
      </w:r>
      <w:r w:rsidRPr="0014115D">
        <w:rPr>
          <w:rFonts w:ascii="Times New Roman" w:hAnsi="Times New Roman" w:cs="Times New Roman"/>
        </w:rPr>
        <w:t xml:space="preserve"> corrupt world, mostly fanatic, have no degree non qualification run the country like in Iraq, very few minister</w:t>
      </w:r>
      <w:r w:rsidR="0014115D" w:rsidRPr="0014115D">
        <w:rPr>
          <w:rFonts w:ascii="Times New Roman" w:hAnsi="Times New Roman" w:cs="Times New Roman"/>
        </w:rPr>
        <w:t xml:space="preserve"> have</w:t>
      </w:r>
      <w:r w:rsidRPr="0014115D">
        <w:rPr>
          <w:rFonts w:ascii="Times New Roman" w:hAnsi="Times New Roman" w:cs="Times New Roman"/>
        </w:rPr>
        <w:t xml:space="preserve"> PhD, the rest of them they control by Iran, it just because they theologian, some of them have doctorate degree, just earn by like, not from school, anything just given by somebody in Iran and so on. And they run it. And they say, </w:t>
      </w:r>
      <w:proofErr w:type="gramStart"/>
      <w:r w:rsidRPr="0014115D">
        <w:rPr>
          <w:rFonts w:ascii="Times New Roman" w:hAnsi="Times New Roman" w:cs="Times New Roman"/>
        </w:rPr>
        <w:t>Oh</w:t>
      </w:r>
      <w:proofErr w:type="gramEnd"/>
      <w:r w:rsidRPr="0014115D">
        <w:rPr>
          <w:rFonts w:ascii="Times New Roman" w:hAnsi="Times New Roman" w:cs="Times New Roman"/>
        </w:rPr>
        <w:t xml:space="preserve">, well, if you question it, say, Yeah, because we </w:t>
      </w:r>
      <w:proofErr w:type="gramStart"/>
      <w:r w:rsidRPr="0014115D">
        <w:rPr>
          <w:rFonts w:ascii="Times New Roman" w:hAnsi="Times New Roman" w:cs="Times New Roman"/>
        </w:rPr>
        <w:t>the</w:t>
      </w:r>
      <w:proofErr w:type="gramEnd"/>
      <w:r w:rsidRPr="0014115D">
        <w:rPr>
          <w:rFonts w:ascii="Times New Roman" w:hAnsi="Times New Roman" w:cs="Times New Roman"/>
        </w:rPr>
        <w:t xml:space="preserve"> minister, but I hire a bunch of PhD with me. And I said, </w:t>
      </w:r>
      <w:proofErr w:type="gramStart"/>
      <w:r w:rsidRPr="0014115D">
        <w:rPr>
          <w:rFonts w:ascii="Times New Roman" w:hAnsi="Times New Roman" w:cs="Times New Roman"/>
        </w:rPr>
        <w:t>Well</w:t>
      </w:r>
      <w:proofErr w:type="gramEnd"/>
      <w:r w:rsidRPr="0014115D">
        <w:rPr>
          <w:rFonts w:ascii="Times New Roman" w:hAnsi="Times New Roman" w:cs="Times New Roman"/>
        </w:rPr>
        <w:t xml:space="preserve">, I never see those PhD tell you anything, you hire smart people to teach you not to work, you tell them what to do. And that's what happened in Middle East, the corruption, the theft in Africa and the </w:t>
      </w:r>
      <w:r w:rsidR="0014115D" w:rsidRPr="0014115D">
        <w:rPr>
          <w:rFonts w:ascii="Times New Roman" w:hAnsi="Times New Roman" w:cs="Times New Roman"/>
        </w:rPr>
        <w:t>Middle E</w:t>
      </w:r>
      <w:r w:rsidRPr="0014115D">
        <w:rPr>
          <w:rFonts w:ascii="Times New Roman" w:hAnsi="Times New Roman" w:cs="Times New Roman"/>
        </w:rPr>
        <w:t xml:space="preserve">ast, because the leadership </w:t>
      </w:r>
      <w:r w:rsidR="0014115D" w:rsidRPr="0014115D">
        <w:rPr>
          <w:rFonts w:ascii="Times New Roman" w:hAnsi="Times New Roman" w:cs="Times New Roman"/>
        </w:rPr>
        <w:t>in</w:t>
      </w:r>
      <w:r w:rsidRPr="0014115D">
        <w:rPr>
          <w:rFonts w:ascii="Times New Roman" w:hAnsi="Times New Roman" w:cs="Times New Roman"/>
        </w:rPr>
        <w:t xml:space="preserve"> the question, so the historian should handle the leadership of that country, when you get a good leadership, kind leadership, just scientific, and not putting detergent in your blood kind of leadership. Those </w:t>
      </w:r>
      <w:proofErr w:type="gramStart"/>
      <w:r w:rsidRPr="0014115D">
        <w:rPr>
          <w:rFonts w:ascii="Times New Roman" w:hAnsi="Times New Roman" w:cs="Times New Roman"/>
        </w:rPr>
        <w:t>the people</w:t>
      </w:r>
      <w:proofErr w:type="gramEnd"/>
      <w:r w:rsidRPr="0014115D">
        <w:rPr>
          <w:rFonts w:ascii="Times New Roman" w:hAnsi="Times New Roman" w:cs="Times New Roman"/>
        </w:rPr>
        <w:t xml:space="preserve"> should be questioned, how, and then you will know the people when you understand the leadership, you understand the people of that era. I know because, as you say, like in the books in the West, the victory, </w:t>
      </w:r>
      <w:r w:rsidR="0014115D" w:rsidRPr="0014115D">
        <w:rPr>
          <w:rFonts w:ascii="Times New Roman" w:hAnsi="Times New Roman" w:cs="Times New Roman"/>
        </w:rPr>
        <w:t>write t</w:t>
      </w:r>
      <w:r w:rsidRPr="0014115D">
        <w:rPr>
          <w:rFonts w:ascii="Times New Roman" w:hAnsi="Times New Roman" w:cs="Times New Roman"/>
        </w:rPr>
        <w:t xml:space="preserve">he history, the victor. </w:t>
      </w:r>
      <w:proofErr w:type="gramStart"/>
      <w:r w:rsidRPr="0014115D">
        <w:rPr>
          <w:rFonts w:ascii="Times New Roman" w:hAnsi="Times New Roman" w:cs="Times New Roman"/>
        </w:rPr>
        <w:t>So</w:t>
      </w:r>
      <w:proofErr w:type="gramEnd"/>
      <w:r w:rsidRPr="0014115D">
        <w:rPr>
          <w:rFonts w:ascii="Times New Roman" w:hAnsi="Times New Roman" w:cs="Times New Roman"/>
        </w:rPr>
        <w:t xml:space="preserve"> and this is the dilemma. </w:t>
      </w:r>
      <w:proofErr w:type="gramStart"/>
      <w:r w:rsidRPr="0014115D">
        <w:rPr>
          <w:rFonts w:ascii="Times New Roman" w:hAnsi="Times New Roman" w:cs="Times New Roman"/>
        </w:rPr>
        <w:t>So</w:t>
      </w:r>
      <w:proofErr w:type="gramEnd"/>
      <w:r w:rsidRPr="0014115D">
        <w:rPr>
          <w:rFonts w:ascii="Times New Roman" w:hAnsi="Times New Roman" w:cs="Times New Roman"/>
        </w:rPr>
        <w:t xml:space="preserve"> when I study, a Western perspective, a victory of a war, I don't look at them. I look at the losers. And I studied the loser and I from the loser. I know what is the real justice there and what they really fight for? And what how will look like that country</w:t>
      </w:r>
      <w:r w:rsidR="0014115D" w:rsidRPr="0014115D">
        <w:rPr>
          <w:rFonts w:ascii="Times New Roman" w:hAnsi="Times New Roman" w:cs="Times New Roman"/>
        </w:rPr>
        <w:t>.</w:t>
      </w:r>
      <w:r w:rsidRPr="0014115D">
        <w:rPr>
          <w:rFonts w:ascii="Times New Roman" w:hAnsi="Times New Roman" w:cs="Times New Roman"/>
        </w:rPr>
        <w:t xml:space="preserve"> I never believe in what </w:t>
      </w:r>
      <w:r w:rsidR="0014115D" w:rsidRPr="0014115D">
        <w:rPr>
          <w:rFonts w:ascii="Times New Roman" w:hAnsi="Times New Roman" w:cs="Times New Roman"/>
        </w:rPr>
        <w:t xml:space="preserve">UK </w:t>
      </w:r>
      <w:r w:rsidRPr="0014115D">
        <w:rPr>
          <w:rFonts w:ascii="Times New Roman" w:hAnsi="Times New Roman" w:cs="Times New Roman"/>
        </w:rPr>
        <w:t xml:space="preserve">tell me or </w:t>
      </w:r>
      <w:r w:rsidR="0014115D" w:rsidRPr="0014115D">
        <w:rPr>
          <w:rFonts w:ascii="Times New Roman" w:hAnsi="Times New Roman" w:cs="Times New Roman"/>
        </w:rPr>
        <w:t>USA</w:t>
      </w:r>
      <w:r w:rsidRPr="0014115D">
        <w:rPr>
          <w:rFonts w:ascii="Times New Roman" w:hAnsi="Times New Roman" w:cs="Times New Roman"/>
        </w:rPr>
        <w:t xml:space="preserve"> tell </w:t>
      </w:r>
      <w:proofErr w:type="gramStart"/>
      <w:r w:rsidRPr="0014115D">
        <w:rPr>
          <w:rFonts w:ascii="Times New Roman" w:hAnsi="Times New Roman" w:cs="Times New Roman"/>
        </w:rPr>
        <w:t>me</w:t>
      </w:r>
      <w:proofErr w:type="gramEnd"/>
      <w:r w:rsidRPr="0014115D">
        <w:rPr>
          <w:rFonts w:ascii="Times New Roman" w:hAnsi="Times New Roman" w:cs="Times New Roman"/>
        </w:rPr>
        <w:t xml:space="preserve"> or </w:t>
      </w:r>
      <w:r w:rsidR="0014115D" w:rsidRPr="0014115D">
        <w:rPr>
          <w:rFonts w:ascii="Times New Roman" w:hAnsi="Times New Roman" w:cs="Times New Roman"/>
        </w:rPr>
        <w:t>Saudi</w:t>
      </w:r>
      <w:r w:rsidRPr="0014115D">
        <w:rPr>
          <w:rFonts w:ascii="Times New Roman" w:hAnsi="Times New Roman" w:cs="Times New Roman"/>
        </w:rPr>
        <w:t xml:space="preserve"> tell me of Iran, because they manipulate just like you do here and fake news with Fox News and other you know, the same thing with the society is doing. </w:t>
      </w:r>
      <w:proofErr w:type="gramStart"/>
      <w:r w:rsidRPr="0014115D">
        <w:rPr>
          <w:rFonts w:ascii="Times New Roman" w:hAnsi="Times New Roman" w:cs="Times New Roman"/>
        </w:rPr>
        <w:t>So</w:t>
      </w:r>
      <w:proofErr w:type="gramEnd"/>
      <w:r w:rsidRPr="0014115D">
        <w:rPr>
          <w:rFonts w:ascii="Times New Roman" w:hAnsi="Times New Roman" w:cs="Times New Roman"/>
        </w:rPr>
        <w:t xml:space="preserve"> I probably asked him about this </w:t>
      </w:r>
      <w:proofErr w:type="gramStart"/>
      <w:r w:rsidRPr="0014115D">
        <w:rPr>
          <w:rFonts w:ascii="Times New Roman" w:hAnsi="Times New Roman" w:cs="Times New Roman"/>
        </w:rPr>
        <w:t>go</w:t>
      </w:r>
      <w:proofErr w:type="gramEnd"/>
      <w:r w:rsidRPr="0014115D">
        <w:rPr>
          <w:rFonts w:ascii="Times New Roman" w:hAnsi="Times New Roman" w:cs="Times New Roman"/>
        </w:rPr>
        <w:t xml:space="preserve"> look into the leadership and study them</w:t>
      </w:r>
      <w:r w:rsidR="0014115D" w:rsidRPr="0014115D">
        <w:rPr>
          <w:rFonts w:ascii="Times New Roman" w:hAnsi="Times New Roman" w:cs="Times New Roman"/>
        </w:rPr>
        <w:t xml:space="preserve"> w</w:t>
      </w:r>
      <w:r w:rsidRPr="0014115D">
        <w:rPr>
          <w:rFonts w:ascii="Times New Roman" w:hAnsi="Times New Roman" w:cs="Times New Roman"/>
        </w:rPr>
        <w:t>ell.</w:t>
      </w:r>
    </w:p>
    <w:p w14:paraId="6A05D9CB" w14:textId="77777777" w:rsidR="00C53DC4" w:rsidRPr="0014115D" w:rsidRDefault="00C53DC4">
      <w:pPr>
        <w:spacing w:after="0"/>
        <w:rPr>
          <w:rFonts w:ascii="Times New Roman" w:hAnsi="Times New Roman" w:cs="Times New Roman"/>
        </w:rPr>
      </w:pPr>
    </w:p>
    <w:p w14:paraId="7D8132EF" w14:textId="77777777" w:rsidR="00C53DC4" w:rsidRPr="0014115D" w:rsidRDefault="00000000">
      <w:pPr>
        <w:spacing w:after="0"/>
        <w:rPr>
          <w:rFonts w:ascii="Times New Roman" w:hAnsi="Times New Roman" w:cs="Times New Roman"/>
        </w:rPr>
      </w:pPr>
      <w:r w:rsidRPr="0014115D">
        <w:rPr>
          <w:rFonts w:ascii="Times New Roman" w:hAnsi="Times New Roman" w:cs="Times New Roman"/>
          <w:b/>
        </w:rPr>
        <w:lastRenderedPageBreak/>
        <w:t xml:space="preserve">Kit </w:t>
      </w:r>
      <w:proofErr w:type="gramStart"/>
      <w:r w:rsidRPr="0014115D">
        <w:rPr>
          <w:rFonts w:ascii="Times New Roman" w:hAnsi="Times New Roman" w:cs="Times New Roman"/>
          <w:b/>
        </w:rPr>
        <w:t xml:space="preserve">Heintzman  </w:t>
      </w:r>
      <w:r w:rsidRPr="0014115D">
        <w:rPr>
          <w:rFonts w:ascii="Times New Roman" w:hAnsi="Times New Roman" w:cs="Times New Roman"/>
        </w:rPr>
        <w:t>1:43:17</w:t>
      </w:r>
      <w:proofErr w:type="gramEnd"/>
    </w:p>
    <w:p w14:paraId="7BE0655A" w14:textId="77777777" w:rsidR="0014115D" w:rsidRPr="0014115D" w:rsidRDefault="00000000">
      <w:pPr>
        <w:spacing w:after="0"/>
        <w:rPr>
          <w:rFonts w:ascii="Times New Roman" w:hAnsi="Times New Roman" w:cs="Times New Roman"/>
        </w:rPr>
      </w:pPr>
      <w:r w:rsidRPr="0014115D">
        <w:rPr>
          <w:rFonts w:ascii="Times New Roman" w:hAnsi="Times New Roman" w:cs="Times New Roman"/>
        </w:rPr>
        <w:t xml:space="preserve">I want to thank you so much for your time. Those are </w:t>
      </w:r>
      <w:proofErr w:type="gramStart"/>
      <w:r w:rsidRPr="0014115D">
        <w:rPr>
          <w:rFonts w:ascii="Times New Roman" w:hAnsi="Times New Roman" w:cs="Times New Roman"/>
        </w:rPr>
        <w:t>all of</w:t>
      </w:r>
      <w:proofErr w:type="gramEnd"/>
      <w:r w:rsidRPr="0014115D">
        <w:rPr>
          <w:rFonts w:ascii="Times New Roman" w:hAnsi="Times New Roman" w:cs="Times New Roman"/>
        </w:rPr>
        <w:t xml:space="preserve"> the questions I know how to ask right now. </w:t>
      </w:r>
    </w:p>
    <w:p w14:paraId="281C8327" w14:textId="77777777" w:rsidR="0014115D" w:rsidRPr="0014115D" w:rsidRDefault="0014115D">
      <w:pPr>
        <w:spacing w:after="0"/>
        <w:rPr>
          <w:rFonts w:ascii="Times New Roman" w:hAnsi="Times New Roman" w:cs="Times New Roman"/>
        </w:rPr>
      </w:pPr>
    </w:p>
    <w:p w14:paraId="6FBC9256" w14:textId="0A163199" w:rsidR="0014115D" w:rsidRPr="0014115D" w:rsidRDefault="0014115D" w:rsidP="0014115D">
      <w:pPr>
        <w:spacing w:after="0"/>
        <w:rPr>
          <w:rFonts w:ascii="Times New Roman" w:hAnsi="Times New Roman" w:cs="Times New Roman"/>
        </w:rPr>
      </w:pPr>
      <w:r w:rsidRPr="0014115D">
        <w:rPr>
          <w:rFonts w:ascii="Times New Roman" w:hAnsi="Times New Roman" w:cs="Times New Roman"/>
          <w:b/>
        </w:rPr>
        <w:t xml:space="preserve">Steve </w:t>
      </w:r>
      <w:proofErr w:type="gramStart"/>
      <w:r w:rsidRPr="0014115D">
        <w:rPr>
          <w:rFonts w:ascii="Times New Roman" w:hAnsi="Times New Roman" w:cs="Times New Roman"/>
          <w:b/>
        </w:rPr>
        <w:t xml:space="preserve">Ramsey  </w:t>
      </w:r>
      <w:r w:rsidRPr="0014115D">
        <w:rPr>
          <w:rFonts w:ascii="Times New Roman" w:hAnsi="Times New Roman" w:cs="Times New Roman"/>
        </w:rPr>
        <w:t>1:43:</w:t>
      </w:r>
      <w:r w:rsidRPr="0014115D">
        <w:rPr>
          <w:rFonts w:ascii="Times New Roman" w:hAnsi="Times New Roman" w:cs="Times New Roman"/>
        </w:rPr>
        <w:t>24</w:t>
      </w:r>
      <w:proofErr w:type="gramEnd"/>
    </w:p>
    <w:p w14:paraId="7C3BA77A" w14:textId="614B9D6B" w:rsidR="0014115D" w:rsidRPr="0014115D" w:rsidRDefault="00000000">
      <w:pPr>
        <w:spacing w:after="0"/>
        <w:rPr>
          <w:rFonts w:ascii="Times New Roman" w:hAnsi="Times New Roman" w:cs="Times New Roman"/>
        </w:rPr>
      </w:pPr>
      <w:r w:rsidRPr="0014115D">
        <w:rPr>
          <w:rFonts w:ascii="Times New Roman" w:hAnsi="Times New Roman" w:cs="Times New Roman"/>
        </w:rPr>
        <w:t>Ye</w:t>
      </w:r>
      <w:r w:rsidR="0014115D" w:rsidRPr="0014115D">
        <w:rPr>
          <w:rFonts w:ascii="Times New Roman" w:hAnsi="Times New Roman" w:cs="Times New Roman"/>
        </w:rPr>
        <w:t>s.</w:t>
      </w:r>
      <w:r w:rsidRPr="0014115D">
        <w:rPr>
          <w:rFonts w:ascii="Times New Roman" w:hAnsi="Times New Roman" w:cs="Times New Roman"/>
        </w:rPr>
        <w:t xml:space="preserve"> </w:t>
      </w:r>
    </w:p>
    <w:p w14:paraId="4812D038" w14:textId="77777777" w:rsidR="0014115D" w:rsidRPr="0014115D" w:rsidRDefault="0014115D">
      <w:pPr>
        <w:spacing w:after="0"/>
        <w:rPr>
          <w:rFonts w:ascii="Times New Roman" w:hAnsi="Times New Roman" w:cs="Times New Roman"/>
        </w:rPr>
      </w:pPr>
    </w:p>
    <w:p w14:paraId="19EF25FB" w14:textId="1C86E73B" w:rsidR="0014115D" w:rsidRPr="0014115D" w:rsidRDefault="0014115D" w:rsidP="0014115D">
      <w:pPr>
        <w:spacing w:after="0"/>
        <w:rPr>
          <w:rFonts w:ascii="Times New Roman" w:hAnsi="Times New Roman" w:cs="Times New Roman"/>
        </w:rPr>
      </w:pPr>
      <w:r w:rsidRPr="0014115D">
        <w:rPr>
          <w:rFonts w:ascii="Times New Roman" w:hAnsi="Times New Roman" w:cs="Times New Roman"/>
          <w:b/>
        </w:rPr>
        <w:t xml:space="preserve">Kit </w:t>
      </w:r>
      <w:proofErr w:type="gramStart"/>
      <w:r w:rsidRPr="0014115D">
        <w:rPr>
          <w:rFonts w:ascii="Times New Roman" w:hAnsi="Times New Roman" w:cs="Times New Roman"/>
          <w:b/>
        </w:rPr>
        <w:t xml:space="preserve">Heintzman  </w:t>
      </w:r>
      <w:r w:rsidRPr="0014115D">
        <w:rPr>
          <w:rFonts w:ascii="Times New Roman" w:hAnsi="Times New Roman" w:cs="Times New Roman"/>
        </w:rPr>
        <w:t>1:43:</w:t>
      </w:r>
      <w:r w:rsidRPr="0014115D">
        <w:rPr>
          <w:rFonts w:ascii="Times New Roman" w:hAnsi="Times New Roman" w:cs="Times New Roman"/>
        </w:rPr>
        <w:t>24</w:t>
      </w:r>
      <w:proofErr w:type="gramEnd"/>
    </w:p>
    <w:p w14:paraId="4112ECBE" w14:textId="7A84C083" w:rsidR="0014115D" w:rsidRPr="0014115D" w:rsidRDefault="0014115D">
      <w:pPr>
        <w:spacing w:after="0"/>
        <w:rPr>
          <w:rFonts w:ascii="Times New Roman" w:hAnsi="Times New Roman" w:cs="Times New Roman"/>
        </w:rPr>
      </w:pPr>
      <w:r w:rsidRPr="0014115D">
        <w:rPr>
          <w:rFonts w:ascii="Times New Roman" w:hAnsi="Times New Roman" w:cs="Times New Roman"/>
        </w:rPr>
        <w:t>B</w:t>
      </w:r>
      <w:r w:rsidR="00000000" w:rsidRPr="0014115D">
        <w:rPr>
          <w:rFonts w:ascii="Times New Roman" w:hAnsi="Times New Roman" w:cs="Times New Roman"/>
        </w:rPr>
        <w:t xml:space="preserve">ut if there's anything you want to share, </w:t>
      </w:r>
    </w:p>
    <w:p w14:paraId="3D0A01C3" w14:textId="77777777" w:rsidR="0014115D" w:rsidRPr="0014115D" w:rsidRDefault="0014115D">
      <w:pPr>
        <w:spacing w:after="0"/>
        <w:rPr>
          <w:rFonts w:ascii="Times New Roman" w:hAnsi="Times New Roman" w:cs="Times New Roman"/>
        </w:rPr>
      </w:pPr>
    </w:p>
    <w:p w14:paraId="00730997" w14:textId="45D3B3C4" w:rsidR="0014115D" w:rsidRPr="0014115D" w:rsidRDefault="0014115D" w:rsidP="0014115D">
      <w:pPr>
        <w:spacing w:after="0"/>
        <w:rPr>
          <w:rFonts w:ascii="Times New Roman" w:hAnsi="Times New Roman" w:cs="Times New Roman"/>
        </w:rPr>
      </w:pPr>
      <w:r w:rsidRPr="0014115D">
        <w:rPr>
          <w:rFonts w:ascii="Times New Roman" w:hAnsi="Times New Roman" w:cs="Times New Roman"/>
          <w:b/>
        </w:rPr>
        <w:t xml:space="preserve">Steve </w:t>
      </w:r>
      <w:proofErr w:type="gramStart"/>
      <w:r w:rsidRPr="0014115D">
        <w:rPr>
          <w:rFonts w:ascii="Times New Roman" w:hAnsi="Times New Roman" w:cs="Times New Roman"/>
          <w:b/>
        </w:rPr>
        <w:t xml:space="preserve">Ramsey  </w:t>
      </w:r>
      <w:r w:rsidRPr="0014115D">
        <w:rPr>
          <w:rFonts w:ascii="Times New Roman" w:hAnsi="Times New Roman" w:cs="Times New Roman"/>
        </w:rPr>
        <w:t>1:43:2</w:t>
      </w:r>
      <w:r w:rsidRPr="0014115D">
        <w:rPr>
          <w:rFonts w:ascii="Times New Roman" w:hAnsi="Times New Roman" w:cs="Times New Roman"/>
        </w:rPr>
        <w:t>7</w:t>
      </w:r>
      <w:proofErr w:type="gramEnd"/>
    </w:p>
    <w:p w14:paraId="5D4CE39A" w14:textId="58439A3B" w:rsidR="0014115D" w:rsidRPr="0014115D" w:rsidRDefault="0014115D">
      <w:pPr>
        <w:spacing w:after="0"/>
        <w:rPr>
          <w:rFonts w:ascii="Times New Roman" w:hAnsi="Times New Roman" w:cs="Times New Roman"/>
        </w:rPr>
      </w:pPr>
      <w:r w:rsidRPr="0014115D">
        <w:rPr>
          <w:rFonts w:ascii="Times New Roman" w:hAnsi="Times New Roman" w:cs="Times New Roman"/>
        </w:rPr>
        <w:t>Yes please.</w:t>
      </w:r>
    </w:p>
    <w:p w14:paraId="2F721826" w14:textId="77777777" w:rsidR="0014115D" w:rsidRPr="0014115D" w:rsidRDefault="0014115D">
      <w:pPr>
        <w:spacing w:after="0"/>
        <w:rPr>
          <w:rFonts w:ascii="Times New Roman" w:hAnsi="Times New Roman" w:cs="Times New Roman"/>
        </w:rPr>
      </w:pPr>
    </w:p>
    <w:p w14:paraId="66F511CA" w14:textId="5744CADB" w:rsidR="0014115D" w:rsidRPr="0014115D" w:rsidRDefault="0014115D" w:rsidP="0014115D">
      <w:pPr>
        <w:spacing w:after="0"/>
        <w:rPr>
          <w:rFonts w:ascii="Times New Roman" w:hAnsi="Times New Roman" w:cs="Times New Roman"/>
        </w:rPr>
      </w:pPr>
      <w:r w:rsidRPr="0014115D">
        <w:rPr>
          <w:rFonts w:ascii="Times New Roman" w:hAnsi="Times New Roman" w:cs="Times New Roman"/>
          <w:b/>
        </w:rPr>
        <w:t xml:space="preserve">Kit </w:t>
      </w:r>
      <w:proofErr w:type="gramStart"/>
      <w:r w:rsidRPr="0014115D">
        <w:rPr>
          <w:rFonts w:ascii="Times New Roman" w:hAnsi="Times New Roman" w:cs="Times New Roman"/>
          <w:b/>
        </w:rPr>
        <w:t xml:space="preserve">Heintzman  </w:t>
      </w:r>
      <w:r w:rsidRPr="0014115D">
        <w:rPr>
          <w:rFonts w:ascii="Times New Roman" w:hAnsi="Times New Roman" w:cs="Times New Roman"/>
        </w:rPr>
        <w:t>1:43:2</w:t>
      </w:r>
      <w:r w:rsidRPr="0014115D">
        <w:rPr>
          <w:rFonts w:ascii="Times New Roman" w:hAnsi="Times New Roman" w:cs="Times New Roman"/>
        </w:rPr>
        <w:t>7</w:t>
      </w:r>
      <w:proofErr w:type="gramEnd"/>
    </w:p>
    <w:p w14:paraId="608BF422" w14:textId="13559F33" w:rsidR="00C53DC4" w:rsidRPr="0014115D" w:rsidRDefault="0014115D">
      <w:pPr>
        <w:spacing w:after="0"/>
        <w:rPr>
          <w:rFonts w:ascii="Times New Roman" w:hAnsi="Times New Roman" w:cs="Times New Roman"/>
        </w:rPr>
      </w:pPr>
      <w:r w:rsidRPr="0014115D">
        <w:rPr>
          <w:rFonts w:ascii="Times New Roman" w:hAnsi="Times New Roman" w:cs="Times New Roman"/>
        </w:rPr>
        <w:t>I</w:t>
      </w:r>
      <w:r w:rsidR="00000000" w:rsidRPr="0014115D">
        <w:rPr>
          <w:rFonts w:ascii="Times New Roman" w:hAnsi="Times New Roman" w:cs="Times New Roman"/>
        </w:rPr>
        <w:t>s there anything else you'd like to share before I let you go?</w:t>
      </w:r>
    </w:p>
    <w:p w14:paraId="7421992F" w14:textId="77777777" w:rsidR="00C53DC4" w:rsidRPr="0014115D" w:rsidRDefault="00C53DC4">
      <w:pPr>
        <w:spacing w:after="0"/>
        <w:rPr>
          <w:rFonts w:ascii="Times New Roman" w:hAnsi="Times New Roman" w:cs="Times New Roman"/>
        </w:rPr>
      </w:pPr>
    </w:p>
    <w:p w14:paraId="47FEA24D" w14:textId="77777777" w:rsidR="00C53DC4" w:rsidRPr="0014115D" w:rsidRDefault="00000000">
      <w:pPr>
        <w:spacing w:after="0"/>
        <w:rPr>
          <w:rFonts w:ascii="Times New Roman" w:hAnsi="Times New Roman" w:cs="Times New Roman"/>
        </w:rPr>
      </w:pPr>
      <w:r w:rsidRPr="0014115D">
        <w:rPr>
          <w:rFonts w:ascii="Times New Roman" w:hAnsi="Times New Roman" w:cs="Times New Roman"/>
          <w:b/>
        </w:rPr>
        <w:t xml:space="preserve">Steve </w:t>
      </w:r>
      <w:proofErr w:type="gramStart"/>
      <w:r w:rsidRPr="0014115D">
        <w:rPr>
          <w:rFonts w:ascii="Times New Roman" w:hAnsi="Times New Roman" w:cs="Times New Roman"/>
          <w:b/>
        </w:rPr>
        <w:t xml:space="preserve">Ramsey  </w:t>
      </w:r>
      <w:r w:rsidRPr="0014115D">
        <w:rPr>
          <w:rFonts w:ascii="Times New Roman" w:hAnsi="Times New Roman" w:cs="Times New Roman"/>
        </w:rPr>
        <w:t>1:43:31</w:t>
      </w:r>
      <w:proofErr w:type="gramEnd"/>
    </w:p>
    <w:p w14:paraId="0EA53220" w14:textId="2D67AB30" w:rsidR="00C53DC4" w:rsidRPr="0014115D" w:rsidRDefault="00000000">
      <w:pPr>
        <w:spacing w:after="0"/>
        <w:rPr>
          <w:rFonts w:ascii="Times New Roman" w:hAnsi="Times New Roman" w:cs="Times New Roman"/>
        </w:rPr>
      </w:pPr>
      <w:r w:rsidRPr="0014115D">
        <w:rPr>
          <w:rFonts w:ascii="Times New Roman" w:hAnsi="Times New Roman" w:cs="Times New Roman"/>
        </w:rPr>
        <w:t xml:space="preserve">No, so far so far, so good, I </w:t>
      </w:r>
      <w:proofErr w:type="spellStart"/>
      <w:r w:rsidRPr="0014115D">
        <w:rPr>
          <w:rFonts w:ascii="Times New Roman" w:hAnsi="Times New Roman" w:cs="Times New Roman"/>
        </w:rPr>
        <w:t>I</w:t>
      </w:r>
      <w:proofErr w:type="spellEnd"/>
      <w:r w:rsidRPr="0014115D">
        <w:rPr>
          <w:rFonts w:ascii="Times New Roman" w:hAnsi="Times New Roman" w:cs="Times New Roman"/>
        </w:rPr>
        <w:t xml:space="preserve"> think the best thing I</w:t>
      </w:r>
      <w:r w:rsidR="0014115D" w:rsidRPr="0014115D">
        <w:rPr>
          <w:rFonts w:ascii="Times New Roman" w:hAnsi="Times New Roman" w:cs="Times New Roman"/>
        </w:rPr>
        <w:t xml:space="preserve">’m going </w:t>
      </w:r>
      <w:r w:rsidRPr="0014115D">
        <w:rPr>
          <w:rFonts w:ascii="Times New Roman" w:hAnsi="Times New Roman" w:cs="Times New Roman"/>
        </w:rPr>
        <w:t xml:space="preserve">to do using time to slowly get back to my friend send them email and I think you know, the best thing most courageous thing is to </w:t>
      </w:r>
      <w:r w:rsidR="0014115D" w:rsidRPr="0014115D">
        <w:rPr>
          <w:rFonts w:ascii="Times New Roman" w:hAnsi="Times New Roman" w:cs="Times New Roman"/>
        </w:rPr>
        <w:t>apologize</w:t>
      </w:r>
      <w:r w:rsidRPr="0014115D">
        <w:rPr>
          <w:rFonts w:ascii="Times New Roman" w:hAnsi="Times New Roman" w:cs="Times New Roman"/>
        </w:rPr>
        <w:t xml:space="preserve"> I think I you know I </w:t>
      </w:r>
      <w:proofErr w:type="gramStart"/>
      <w:r w:rsidRPr="0014115D">
        <w:rPr>
          <w:rFonts w:ascii="Times New Roman" w:hAnsi="Times New Roman" w:cs="Times New Roman"/>
        </w:rPr>
        <w:t>have to</w:t>
      </w:r>
      <w:proofErr w:type="gramEnd"/>
      <w:r w:rsidRPr="0014115D">
        <w:rPr>
          <w:rFonts w:ascii="Times New Roman" w:hAnsi="Times New Roman" w:cs="Times New Roman"/>
        </w:rPr>
        <w:t xml:space="preserve"> apologize for them. </w:t>
      </w:r>
      <w:proofErr w:type="gramStart"/>
      <w:r w:rsidRPr="0014115D">
        <w:rPr>
          <w:rFonts w:ascii="Times New Roman" w:hAnsi="Times New Roman" w:cs="Times New Roman"/>
        </w:rPr>
        <w:t>And I</w:t>
      </w:r>
      <w:proofErr w:type="gramEnd"/>
      <w:r w:rsidRPr="0014115D">
        <w:rPr>
          <w:rFonts w:ascii="Times New Roman" w:hAnsi="Times New Roman" w:cs="Times New Roman"/>
        </w:rPr>
        <w:t xml:space="preserve"> it's a learning curve for me. I </w:t>
      </w:r>
      <w:proofErr w:type="gramStart"/>
      <w:r w:rsidRPr="0014115D">
        <w:rPr>
          <w:rFonts w:ascii="Times New Roman" w:hAnsi="Times New Roman" w:cs="Times New Roman"/>
        </w:rPr>
        <w:t>never</w:t>
      </w:r>
      <w:proofErr w:type="gramEnd"/>
      <w:r w:rsidRPr="0014115D">
        <w:rPr>
          <w:rFonts w:ascii="Times New Roman" w:hAnsi="Times New Roman" w:cs="Times New Roman"/>
        </w:rPr>
        <w:t xml:space="preserve"> been in this situation before. And because of fear, you know, </w:t>
      </w:r>
      <w:r w:rsidR="0014115D" w:rsidRPr="0014115D">
        <w:rPr>
          <w:rFonts w:ascii="Times New Roman" w:hAnsi="Times New Roman" w:cs="Times New Roman"/>
        </w:rPr>
        <w:t>so I politely will</w:t>
      </w:r>
      <w:r w:rsidRPr="0014115D">
        <w:rPr>
          <w:rFonts w:ascii="Times New Roman" w:hAnsi="Times New Roman" w:cs="Times New Roman"/>
        </w:rPr>
        <w:t xml:space="preserve"> tell them exactly what I'm talking to you like this but in the </w:t>
      </w:r>
      <w:proofErr w:type="gramStart"/>
      <w:r w:rsidRPr="0014115D">
        <w:rPr>
          <w:rFonts w:ascii="Times New Roman" w:hAnsi="Times New Roman" w:cs="Times New Roman"/>
        </w:rPr>
        <w:t>kind</w:t>
      </w:r>
      <w:proofErr w:type="gramEnd"/>
      <w:r w:rsidRPr="0014115D">
        <w:rPr>
          <w:rFonts w:ascii="Times New Roman" w:hAnsi="Times New Roman" w:cs="Times New Roman"/>
        </w:rPr>
        <w:t xml:space="preserve"> way show without </w:t>
      </w:r>
      <w:proofErr w:type="gramStart"/>
      <w:r w:rsidRPr="0014115D">
        <w:rPr>
          <w:rFonts w:ascii="Times New Roman" w:hAnsi="Times New Roman" w:cs="Times New Roman"/>
        </w:rPr>
        <w:t>alienate</w:t>
      </w:r>
      <w:proofErr w:type="gramEnd"/>
      <w:r w:rsidRPr="0014115D">
        <w:rPr>
          <w:rFonts w:ascii="Times New Roman" w:hAnsi="Times New Roman" w:cs="Times New Roman"/>
        </w:rPr>
        <w:t xml:space="preserve"> them. And I know it's very tough because even when I bring them as a friend, they're </w:t>
      </w:r>
      <w:proofErr w:type="spellStart"/>
      <w:r w:rsidRPr="0014115D">
        <w:rPr>
          <w:rFonts w:ascii="Times New Roman" w:hAnsi="Times New Roman" w:cs="Times New Roman"/>
        </w:rPr>
        <w:t>gonna</w:t>
      </w:r>
      <w:proofErr w:type="spellEnd"/>
      <w:r w:rsidRPr="0014115D">
        <w:rPr>
          <w:rFonts w:ascii="Times New Roman" w:hAnsi="Times New Roman" w:cs="Times New Roman"/>
        </w:rPr>
        <w:t xml:space="preserve"> st</w:t>
      </w:r>
      <w:r w:rsidR="0014115D" w:rsidRPr="0014115D">
        <w:rPr>
          <w:rFonts w:ascii="Times New Roman" w:hAnsi="Times New Roman" w:cs="Times New Roman"/>
        </w:rPr>
        <w:t>ill</w:t>
      </w:r>
      <w:r w:rsidRPr="0014115D">
        <w:rPr>
          <w:rFonts w:ascii="Times New Roman" w:hAnsi="Times New Roman" w:cs="Times New Roman"/>
        </w:rPr>
        <w:t xml:space="preserve"> </w:t>
      </w:r>
      <w:r w:rsidR="0014115D" w:rsidRPr="0014115D">
        <w:rPr>
          <w:rFonts w:ascii="Times New Roman" w:hAnsi="Times New Roman" w:cs="Times New Roman"/>
        </w:rPr>
        <w:t>be</w:t>
      </w:r>
      <w:r w:rsidRPr="0014115D">
        <w:rPr>
          <w:rFonts w:ascii="Times New Roman" w:hAnsi="Times New Roman" w:cs="Times New Roman"/>
        </w:rPr>
        <w:t xml:space="preserve"> broken because when you break the glass, you can cleanse you </w:t>
      </w:r>
      <w:proofErr w:type="gramStart"/>
      <w:r w:rsidRPr="0014115D">
        <w:rPr>
          <w:rFonts w:ascii="Times New Roman" w:hAnsi="Times New Roman" w:cs="Times New Roman"/>
        </w:rPr>
        <w:t>blew</w:t>
      </w:r>
      <w:proofErr w:type="gramEnd"/>
      <w:r w:rsidRPr="0014115D">
        <w:rPr>
          <w:rFonts w:ascii="Times New Roman" w:hAnsi="Times New Roman" w:cs="Times New Roman"/>
        </w:rPr>
        <w:t xml:space="preserve"> it, you can bring you the glass, but it's still broken. And that's what I got to kind of feel guilty about it just I broke that trust and those friendship because my fear, you know, and I kind of </w:t>
      </w:r>
      <w:proofErr w:type="gramStart"/>
      <w:r w:rsidRPr="0014115D">
        <w:rPr>
          <w:rFonts w:ascii="Times New Roman" w:hAnsi="Times New Roman" w:cs="Times New Roman"/>
        </w:rPr>
        <w:t>isolate</w:t>
      </w:r>
      <w:proofErr w:type="gramEnd"/>
      <w:r w:rsidRPr="0014115D">
        <w:rPr>
          <w:rFonts w:ascii="Times New Roman" w:hAnsi="Times New Roman" w:cs="Times New Roman"/>
        </w:rPr>
        <w:t xml:space="preserve"> them. </w:t>
      </w:r>
      <w:proofErr w:type="gramStart"/>
      <w:r w:rsidRPr="0014115D">
        <w:rPr>
          <w:rFonts w:ascii="Times New Roman" w:hAnsi="Times New Roman" w:cs="Times New Roman"/>
        </w:rPr>
        <w:t>So</w:t>
      </w:r>
      <w:proofErr w:type="gramEnd"/>
      <w:r w:rsidRPr="0014115D">
        <w:rPr>
          <w:rFonts w:ascii="Times New Roman" w:hAnsi="Times New Roman" w:cs="Times New Roman"/>
        </w:rPr>
        <w:t xml:space="preserve"> I think I just </w:t>
      </w:r>
      <w:proofErr w:type="spellStart"/>
      <w:r w:rsidRPr="0014115D">
        <w:rPr>
          <w:rFonts w:ascii="Times New Roman" w:hAnsi="Times New Roman" w:cs="Times New Roman"/>
        </w:rPr>
        <w:t>gonna</w:t>
      </w:r>
      <w:proofErr w:type="spellEnd"/>
      <w:r w:rsidRPr="0014115D">
        <w:rPr>
          <w:rFonts w:ascii="Times New Roman" w:hAnsi="Times New Roman" w:cs="Times New Roman"/>
        </w:rPr>
        <w:t xml:space="preserve"> write an apology for them. And, and hopefully to be a better man, you know, somehow this virus can teach us a lot teach us fe</w:t>
      </w:r>
      <w:r w:rsidR="0014115D" w:rsidRPr="0014115D">
        <w:rPr>
          <w:rFonts w:ascii="Times New Roman" w:hAnsi="Times New Roman" w:cs="Times New Roman"/>
        </w:rPr>
        <w:t>ar</w:t>
      </w:r>
      <w:r w:rsidRPr="0014115D">
        <w:rPr>
          <w:rFonts w:ascii="Times New Roman" w:hAnsi="Times New Roman" w:cs="Times New Roman"/>
        </w:rPr>
        <w:t xml:space="preserve"> </w:t>
      </w:r>
      <w:proofErr w:type="gramStart"/>
      <w:r w:rsidRPr="0014115D">
        <w:rPr>
          <w:rFonts w:ascii="Times New Roman" w:hAnsi="Times New Roman" w:cs="Times New Roman"/>
        </w:rPr>
        <w:t>but yet</w:t>
      </w:r>
      <w:proofErr w:type="gramEnd"/>
      <w:r w:rsidRPr="0014115D">
        <w:rPr>
          <w:rFonts w:ascii="Times New Roman" w:hAnsi="Times New Roman" w:cs="Times New Roman"/>
        </w:rPr>
        <w:t xml:space="preserve"> teach us about ourselves.</w:t>
      </w:r>
    </w:p>
    <w:p w14:paraId="7280BA68" w14:textId="77777777" w:rsidR="00C53DC4" w:rsidRPr="0014115D" w:rsidRDefault="00C53DC4">
      <w:pPr>
        <w:spacing w:after="0"/>
        <w:rPr>
          <w:rFonts w:ascii="Times New Roman" w:hAnsi="Times New Roman" w:cs="Times New Roman"/>
        </w:rPr>
      </w:pPr>
    </w:p>
    <w:p w14:paraId="4F7C1E3E" w14:textId="77777777" w:rsidR="00C53DC4" w:rsidRPr="0014115D" w:rsidRDefault="00000000">
      <w:pPr>
        <w:spacing w:after="0"/>
        <w:rPr>
          <w:rFonts w:ascii="Times New Roman" w:hAnsi="Times New Roman" w:cs="Times New Roman"/>
        </w:rPr>
      </w:pPr>
      <w:r w:rsidRPr="0014115D">
        <w:rPr>
          <w:rFonts w:ascii="Times New Roman" w:hAnsi="Times New Roman" w:cs="Times New Roman"/>
          <w:b/>
        </w:rPr>
        <w:t xml:space="preserve">Kit </w:t>
      </w:r>
      <w:proofErr w:type="gramStart"/>
      <w:r w:rsidRPr="0014115D">
        <w:rPr>
          <w:rFonts w:ascii="Times New Roman" w:hAnsi="Times New Roman" w:cs="Times New Roman"/>
          <w:b/>
        </w:rPr>
        <w:t xml:space="preserve">Heintzman  </w:t>
      </w:r>
      <w:r w:rsidRPr="0014115D">
        <w:rPr>
          <w:rFonts w:ascii="Times New Roman" w:hAnsi="Times New Roman" w:cs="Times New Roman"/>
        </w:rPr>
        <w:t>1:44:41</w:t>
      </w:r>
      <w:proofErr w:type="gramEnd"/>
    </w:p>
    <w:p w14:paraId="67A1111B" w14:textId="77777777" w:rsidR="00C53DC4" w:rsidRPr="0014115D" w:rsidRDefault="00000000">
      <w:pPr>
        <w:spacing w:after="0"/>
        <w:rPr>
          <w:rFonts w:ascii="Times New Roman" w:hAnsi="Times New Roman" w:cs="Times New Roman"/>
        </w:rPr>
      </w:pPr>
      <w:r w:rsidRPr="0014115D">
        <w:rPr>
          <w:rFonts w:ascii="Times New Roman" w:hAnsi="Times New Roman" w:cs="Times New Roman"/>
        </w:rPr>
        <w:t>Thank you so much.</w:t>
      </w:r>
    </w:p>
    <w:p w14:paraId="291A17D2" w14:textId="77777777" w:rsidR="00C53DC4" w:rsidRPr="0014115D" w:rsidRDefault="00C53DC4">
      <w:pPr>
        <w:spacing w:after="0"/>
        <w:rPr>
          <w:rFonts w:ascii="Times New Roman" w:hAnsi="Times New Roman" w:cs="Times New Roman"/>
        </w:rPr>
      </w:pPr>
    </w:p>
    <w:p w14:paraId="6910930D" w14:textId="77777777" w:rsidR="00C53DC4" w:rsidRPr="0014115D" w:rsidRDefault="00000000">
      <w:pPr>
        <w:spacing w:after="0"/>
        <w:rPr>
          <w:rFonts w:ascii="Times New Roman" w:hAnsi="Times New Roman" w:cs="Times New Roman"/>
        </w:rPr>
      </w:pPr>
      <w:r w:rsidRPr="0014115D">
        <w:rPr>
          <w:rFonts w:ascii="Times New Roman" w:hAnsi="Times New Roman" w:cs="Times New Roman"/>
          <w:b/>
        </w:rPr>
        <w:t xml:space="preserve">Steve </w:t>
      </w:r>
      <w:proofErr w:type="gramStart"/>
      <w:r w:rsidRPr="0014115D">
        <w:rPr>
          <w:rFonts w:ascii="Times New Roman" w:hAnsi="Times New Roman" w:cs="Times New Roman"/>
          <w:b/>
        </w:rPr>
        <w:t xml:space="preserve">Ramsey  </w:t>
      </w:r>
      <w:r w:rsidRPr="0014115D">
        <w:rPr>
          <w:rFonts w:ascii="Times New Roman" w:hAnsi="Times New Roman" w:cs="Times New Roman"/>
        </w:rPr>
        <w:t>1:44:43</w:t>
      </w:r>
      <w:proofErr w:type="gramEnd"/>
    </w:p>
    <w:p w14:paraId="3BE649AB" w14:textId="77777777" w:rsidR="00C53DC4" w:rsidRPr="0014115D" w:rsidRDefault="00000000">
      <w:pPr>
        <w:spacing w:after="0"/>
        <w:rPr>
          <w:rFonts w:ascii="Times New Roman" w:hAnsi="Times New Roman" w:cs="Times New Roman"/>
        </w:rPr>
      </w:pPr>
      <w:r w:rsidRPr="0014115D">
        <w:rPr>
          <w:rFonts w:ascii="Times New Roman" w:hAnsi="Times New Roman" w:cs="Times New Roman"/>
        </w:rPr>
        <w:t>You're welcome. Thanks</w:t>
      </w:r>
    </w:p>
    <w:sectPr w:rsidR="00C53DC4" w:rsidRPr="0014115D"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C341D" w14:textId="77777777" w:rsidR="00871F70" w:rsidRDefault="00871F70">
      <w:pPr>
        <w:spacing w:after="0" w:line="240" w:lineRule="auto"/>
      </w:pPr>
      <w:r>
        <w:separator/>
      </w:r>
    </w:p>
  </w:endnote>
  <w:endnote w:type="continuationSeparator" w:id="0">
    <w:p w14:paraId="117C3C0D" w14:textId="77777777" w:rsidR="00871F70" w:rsidRDefault="00871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5A8E814B"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28030CBD"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0C771E"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602242BD"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D673710" w14:textId="52923A41" w:rsidR="00930F33" w:rsidRPr="009C3AF0" w:rsidRDefault="00930F33" w:rsidP="0014115D">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A6063" w14:textId="77777777" w:rsidR="00871F70" w:rsidRDefault="00871F70">
      <w:pPr>
        <w:spacing w:after="0" w:line="240" w:lineRule="auto"/>
      </w:pPr>
      <w:r>
        <w:separator/>
      </w:r>
    </w:p>
  </w:footnote>
  <w:footnote w:type="continuationSeparator" w:id="0">
    <w:p w14:paraId="10AA91DE" w14:textId="77777777" w:rsidR="00871F70" w:rsidRDefault="00871F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443695856">
    <w:abstractNumId w:val="8"/>
  </w:num>
  <w:num w:numId="2" w16cid:durableId="438644999">
    <w:abstractNumId w:val="6"/>
  </w:num>
  <w:num w:numId="3" w16cid:durableId="1379669658">
    <w:abstractNumId w:val="5"/>
  </w:num>
  <w:num w:numId="4" w16cid:durableId="2084445921">
    <w:abstractNumId w:val="4"/>
  </w:num>
  <w:num w:numId="5" w16cid:durableId="1034649109">
    <w:abstractNumId w:val="7"/>
  </w:num>
  <w:num w:numId="6" w16cid:durableId="763500764">
    <w:abstractNumId w:val="3"/>
  </w:num>
  <w:num w:numId="7" w16cid:durableId="2078089055">
    <w:abstractNumId w:val="2"/>
  </w:num>
  <w:num w:numId="8" w16cid:durableId="1011493595">
    <w:abstractNumId w:val="1"/>
  </w:num>
  <w:num w:numId="9" w16cid:durableId="437977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4115D"/>
    <w:rsid w:val="0015074B"/>
    <w:rsid w:val="0029639D"/>
    <w:rsid w:val="00326F90"/>
    <w:rsid w:val="004A641F"/>
    <w:rsid w:val="004B593C"/>
    <w:rsid w:val="006E2A8C"/>
    <w:rsid w:val="007749AF"/>
    <w:rsid w:val="00794EBC"/>
    <w:rsid w:val="00871F70"/>
    <w:rsid w:val="00930F33"/>
    <w:rsid w:val="009C3AF0"/>
    <w:rsid w:val="00A12EE5"/>
    <w:rsid w:val="00AA1D8D"/>
    <w:rsid w:val="00B47730"/>
    <w:rsid w:val="00BA4C2B"/>
    <w:rsid w:val="00BD0140"/>
    <w:rsid w:val="00C24502"/>
    <w:rsid w:val="00C53DC4"/>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B93F1D"/>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17865</Words>
  <Characters>74680</Characters>
  <Application>Microsoft Office Word</Application>
  <DocSecurity>0</DocSecurity>
  <Lines>1436</Lines>
  <Paragraphs>557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91988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 ramos</cp:lastModifiedBy>
  <cp:revision>2</cp:revision>
  <dcterms:created xsi:type="dcterms:W3CDTF">2023-09-14T23:19:00Z</dcterms:created>
  <dcterms:modified xsi:type="dcterms:W3CDTF">2023-09-14T23:19:00Z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de0f61ee9cfdd48f6a5cb8ae6e4c8ceb6d3dec0c3f2d969e3b945f17acce3613</vt:lpwstr>
  </property>
</Properties>
</file>