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0E52" w14:textId="20387E60" w:rsidR="00E06788" w:rsidRPr="00ED74C6" w:rsidRDefault="00ED74C6" w:rsidP="00ED74C6">
      <w:pPr>
        <w:spacing w:after="0"/>
        <w:jc w:val="center"/>
        <w:rPr>
          <w:rFonts w:ascii="Times New Roman" w:hAnsi="Times New Roman" w:cs="Times New Roman"/>
          <w:b/>
          <w:bCs/>
          <w:sz w:val="28"/>
          <w:szCs w:val="28"/>
        </w:rPr>
      </w:pPr>
      <w:r w:rsidRPr="00ED74C6">
        <w:rPr>
          <w:rFonts w:ascii="Times New Roman" w:hAnsi="Times New Roman" w:cs="Times New Roman"/>
          <w:b/>
          <w:bCs/>
          <w:sz w:val="28"/>
          <w:szCs w:val="28"/>
        </w:rPr>
        <w:t>Transcript of Interview with Brian Harvey by Nicholas Harvey</w:t>
      </w:r>
    </w:p>
    <w:p w14:paraId="7DCCAC66" w14:textId="20FC2C07" w:rsidR="00ED74C6" w:rsidRDefault="00ED74C6">
      <w:pPr>
        <w:spacing w:after="0"/>
        <w:rPr>
          <w:rFonts w:ascii="Times New Roman" w:hAnsi="Times New Roman" w:cs="Times New Roman"/>
          <w:sz w:val="24"/>
          <w:szCs w:val="24"/>
        </w:rPr>
      </w:pPr>
      <w:r w:rsidRPr="00ED74C6">
        <w:rPr>
          <w:rFonts w:ascii="Times New Roman" w:hAnsi="Times New Roman" w:cs="Times New Roman"/>
          <w:b/>
          <w:bCs/>
          <w:sz w:val="24"/>
          <w:szCs w:val="24"/>
        </w:rPr>
        <w:t>Interviewee:</w:t>
      </w:r>
      <w:r>
        <w:rPr>
          <w:rFonts w:ascii="Times New Roman" w:hAnsi="Times New Roman" w:cs="Times New Roman"/>
          <w:sz w:val="24"/>
          <w:szCs w:val="24"/>
        </w:rPr>
        <w:t xml:space="preserve"> Brian Harvey</w:t>
      </w:r>
    </w:p>
    <w:p w14:paraId="15F40FC4" w14:textId="60A278C6" w:rsidR="00ED74C6" w:rsidRDefault="00ED74C6">
      <w:pPr>
        <w:spacing w:after="0"/>
        <w:rPr>
          <w:rFonts w:ascii="Times New Roman" w:hAnsi="Times New Roman" w:cs="Times New Roman"/>
          <w:sz w:val="24"/>
          <w:szCs w:val="24"/>
        </w:rPr>
      </w:pPr>
      <w:r w:rsidRPr="00ED74C6">
        <w:rPr>
          <w:rFonts w:ascii="Times New Roman" w:hAnsi="Times New Roman" w:cs="Times New Roman"/>
          <w:b/>
          <w:bCs/>
          <w:sz w:val="24"/>
          <w:szCs w:val="24"/>
        </w:rPr>
        <w:t>Interviewer:</w:t>
      </w:r>
      <w:r>
        <w:rPr>
          <w:rFonts w:ascii="Times New Roman" w:hAnsi="Times New Roman" w:cs="Times New Roman"/>
          <w:sz w:val="24"/>
          <w:szCs w:val="24"/>
        </w:rPr>
        <w:t xml:space="preserve"> Nicholas Harvey</w:t>
      </w:r>
    </w:p>
    <w:p w14:paraId="498AF9AE" w14:textId="31BE45F8" w:rsidR="00ED74C6" w:rsidRDefault="00ED74C6">
      <w:pPr>
        <w:spacing w:after="0"/>
        <w:rPr>
          <w:rFonts w:ascii="Times New Roman" w:hAnsi="Times New Roman" w:cs="Times New Roman"/>
          <w:sz w:val="24"/>
          <w:szCs w:val="24"/>
        </w:rPr>
      </w:pPr>
      <w:r w:rsidRPr="00ED74C6">
        <w:rPr>
          <w:rFonts w:ascii="Times New Roman" w:hAnsi="Times New Roman" w:cs="Times New Roman"/>
          <w:b/>
          <w:bCs/>
          <w:sz w:val="24"/>
          <w:szCs w:val="24"/>
        </w:rPr>
        <w:t>Date:</w:t>
      </w:r>
      <w:r>
        <w:rPr>
          <w:rFonts w:ascii="Times New Roman" w:hAnsi="Times New Roman" w:cs="Times New Roman"/>
          <w:sz w:val="24"/>
          <w:szCs w:val="24"/>
        </w:rPr>
        <w:t xml:space="preserve"> 07/13/2021</w:t>
      </w:r>
    </w:p>
    <w:p w14:paraId="31374D00" w14:textId="68A2CAA0" w:rsidR="00ED74C6" w:rsidRDefault="00ED74C6">
      <w:pPr>
        <w:spacing w:after="0"/>
        <w:rPr>
          <w:rFonts w:ascii="Times New Roman" w:hAnsi="Times New Roman" w:cs="Times New Roman"/>
          <w:sz w:val="24"/>
          <w:szCs w:val="24"/>
        </w:rPr>
      </w:pPr>
      <w:r w:rsidRPr="00ED74C6">
        <w:rPr>
          <w:rFonts w:ascii="Times New Roman" w:hAnsi="Times New Roman" w:cs="Times New Roman"/>
          <w:b/>
          <w:bCs/>
          <w:sz w:val="24"/>
          <w:szCs w:val="24"/>
        </w:rPr>
        <w:t>Location (Interviewee):</w:t>
      </w:r>
      <w:r>
        <w:rPr>
          <w:rFonts w:ascii="Times New Roman" w:hAnsi="Times New Roman" w:cs="Times New Roman"/>
          <w:sz w:val="24"/>
          <w:szCs w:val="24"/>
        </w:rPr>
        <w:t xml:space="preserve"> San Ramon, California</w:t>
      </w:r>
    </w:p>
    <w:p w14:paraId="68C293AB" w14:textId="2B1E764E" w:rsidR="00ED74C6" w:rsidRDefault="00ED74C6">
      <w:pPr>
        <w:spacing w:after="0"/>
        <w:rPr>
          <w:rFonts w:ascii="Times New Roman" w:hAnsi="Times New Roman" w:cs="Times New Roman"/>
          <w:sz w:val="24"/>
          <w:szCs w:val="24"/>
        </w:rPr>
      </w:pPr>
      <w:r w:rsidRPr="00ED74C6">
        <w:rPr>
          <w:rFonts w:ascii="Times New Roman" w:hAnsi="Times New Roman" w:cs="Times New Roman"/>
          <w:b/>
          <w:bCs/>
          <w:sz w:val="24"/>
          <w:szCs w:val="24"/>
        </w:rPr>
        <w:t>Location (Interviewer):</w:t>
      </w:r>
      <w:r>
        <w:rPr>
          <w:rFonts w:ascii="Times New Roman" w:hAnsi="Times New Roman" w:cs="Times New Roman"/>
          <w:sz w:val="24"/>
          <w:szCs w:val="24"/>
        </w:rPr>
        <w:t xml:space="preserve"> San Ramon, California</w:t>
      </w:r>
    </w:p>
    <w:p w14:paraId="6582735D" w14:textId="77777777" w:rsidR="00ED74C6" w:rsidRDefault="00ED74C6">
      <w:pPr>
        <w:spacing w:after="0"/>
        <w:rPr>
          <w:rFonts w:ascii="Times New Roman" w:hAnsi="Times New Roman" w:cs="Times New Roman"/>
          <w:sz w:val="24"/>
          <w:szCs w:val="24"/>
        </w:rPr>
      </w:pPr>
    </w:p>
    <w:p w14:paraId="3D3159FD" w14:textId="5A0EED56" w:rsidR="00ED74C6" w:rsidRPr="00ED74C6" w:rsidRDefault="00ED74C6">
      <w:pPr>
        <w:spacing w:after="0"/>
        <w:rPr>
          <w:rFonts w:ascii="Times New Roman" w:hAnsi="Times New Roman" w:cs="Times New Roman"/>
          <w:sz w:val="24"/>
          <w:szCs w:val="24"/>
        </w:rPr>
      </w:pPr>
      <w:r w:rsidRPr="00ED74C6">
        <w:rPr>
          <w:rFonts w:ascii="Times New Roman" w:hAnsi="Times New Roman" w:cs="Times New Roman"/>
          <w:b/>
          <w:bCs/>
          <w:sz w:val="24"/>
          <w:szCs w:val="24"/>
        </w:rPr>
        <w:t>Abstract:</w:t>
      </w:r>
      <w:r w:rsidRPr="00ED74C6">
        <w:rPr>
          <w:rFonts w:ascii="Lato" w:hAnsi="Lato"/>
          <w:color w:val="676767"/>
          <w:shd w:val="clear" w:color="auto" w:fill="FFFFFF"/>
        </w:rPr>
        <w:t xml:space="preserve"> </w:t>
      </w:r>
      <w:r w:rsidRPr="00ED74C6">
        <w:rPr>
          <w:rFonts w:ascii="Times New Roman" w:hAnsi="Times New Roman" w:cs="Times New Roman"/>
          <w:sz w:val="24"/>
          <w:szCs w:val="24"/>
        </w:rPr>
        <w:t>Brian Harvey, a Managing Director at Deloitte and Touche, discusses the changes the pandemic has caused to his job as an auditor. He provides insights into the various industries he has interacted with over the past year.</w:t>
      </w:r>
    </w:p>
    <w:p w14:paraId="5A93160A" w14:textId="77777777" w:rsidR="00ED74C6" w:rsidRDefault="00ED74C6">
      <w:pPr>
        <w:spacing w:after="0"/>
        <w:rPr>
          <w:rFonts w:ascii="Times New Roman" w:hAnsi="Times New Roman" w:cs="Times New Roman"/>
          <w:b/>
          <w:sz w:val="24"/>
          <w:szCs w:val="24"/>
        </w:rPr>
      </w:pPr>
    </w:p>
    <w:p w14:paraId="5B935A85" w14:textId="0C8B644A"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00:01</w:t>
      </w:r>
      <w:proofErr w:type="gramEnd"/>
    </w:p>
    <w:p w14:paraId="08BBF3F3" w14:textId="3C81D625" w:rsidR="004D0596"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Good morning</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w:t>
      </w:r>
      <w:r w:rsidR="0040530D" w:rsidRPr="00ED74C6">
        <w:rPr>
          <w:rFonts w:ascii="Times New Roman" w:hAnsi="Times New Roman" w:cs="Times New Roman"/>
          <w:sz w:val="24"/>
          <w:szCs w:val="24"/>
        </w:rPr>
        <w:t>I</w:t>
      </w:r>
      <w:r w:rsidRPr="00ED74C6">
        <w:rPr>
          <w:rFonts w:ascii="Times New Roman" w:hAnsi="Times New Roman" w:cs="Times New Roman"/>
          <w:sz w:val="24"/>
          <w:szCs w:val="24"/>
        </w:rPr>
        <w:t>t is 11</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42 here in sunny San Ramon, California. This is Nicholas Harvey with the Journal of the </w:t>
      </w:r>
      <w:r w:rsidR="004D0596" w:rsidRPr="00ED74C6">
        <w:rPr>
          <w:rFonts w:ascii="Times New Roman" w:hAnsi="Times New Roman" w:cs="Times New Roman"/>
          <w:sz w:val="24"/>
          <w:szCs w:val="24"/>
        </w:rPr>
        <w:t>Plague Year</w:t>
      </w:r>
      <w:r w:rsidRPr="00ED74C6">
        <w:rPr>
          <w:rFonts w:ascii="Times New Roman" w:hAnsi="Times New Roman" w:cs="Times New Roman"/>
          <w:sz w:val="24"/>
          <w:szCs w:val="24"/>
        </w:rPr>
        <w:t xml:space="preserve"> project. And today I'm interviewing Brian Harvey. </w:t>
      </w:r>
      <w:r w:rsidR="0040530D" w:rsidRPr="00ED74C6">
        <w:rPr>
          <w:rFonts w:ascii="Times New Roman" w:hAnsi="Times New Roman" w:cs="Times New Roman"/>
          <w:sz w:val="24"/>
          <w:szCs w:val="24"/>
        </w:rPr>
        <w:t xml:space="preserve">Could you just </w:t>
      </w:r>
      <w:r w:rsidRPr="00ED74C6">
        <w:rPr>
          <w:rFonts w:ascii="Times New Roman" w:hAnsi="Times New Roman" w:cs="Times New Roman"/>
          <w:sz w:val="24"/>
          <w:szCs w:val="24"/>
        </w:rPr>
        <w:t>say hello</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w:t>
      </w:r>
    </w:p>
    <w:p w14:paraId="2FE681B2" w14:textId="77777777" w:rsidR="004D0596" w:rsidRPr="00ED74C6" w:rsidRDefault="004D0596">
      <w:pPr>
        <w:spacing w:after="0"/>
        <w:rPr>
          <w:rFonts w:ascii="Times New Roman" w:hAnsi="Times New Roman" w:cs="Times New Roman"/>
          <w:sz w:val="24"/>
          <w:szCs w:val="24"/>
        </w:rPr>
      </w:pPr>
    </w:p>
    <w:p w14:paraId="5A00726E" w14:textId="5BF60D3D" w:rsidR="004D0596" w:rsidRPr="00ED74C6" w:rsidRDefault="004D0596">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00:18</w:t>
      </w:r>
      <w:proofErr w:type="gramEnd"/>
    </w:p>
    <w:p w14:paraId="7CCBBBA0" w14:textId="34B8BB8D" w:rsidR="00D50485"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Hello</w:t>
      </w:r>
      <w:r w:rsidR="0040530D" w:rsidRPr="00ED74C6">
        <w:rPr>
          <w:rFonts w:ascii="Times New Roman" w:hAnsi="Times New Roman" w:cs="Times New Roman"/>
          <w:sz w:val="24"/>
          <w:szCs w:val="24"/>
        </w:rPr>
        <w:t>.</w:t>
      </w:r>
    </w:p>
    <w:p w14:paraId="5C1F6A7D" w14:textId="77777777" w:rsidR="00D50485" w:rsidRPr="00ED74C6" w:rsidRDefault="00D50485">
      <w:pPr>
        <w:spacing w:after="0"/>
        <w:rPr>
          <w:rFonts w:ascii="Times New Roman" w:hAnsi="Times New Roman" w:cs="Times New Roman"/>
          <w:sz w:val="24"/>
          <w:szCs w:val="24"/>
        </w:rPr>
      </w:pPr>
    </w:p>
    <w:p w14:paraId="442C064E" w14:textId="375F54D5" w:rsidR="00D50485" w:rsidRPr="00ED74C6" w:rsidRDefault="00D50485" w:rsidP="00D50485">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00:19</w:t>
      </w:r>
      <w:proofErr w:type="gramEnd"/>
    </w:p>
    <w:p w14:paraId="3F048E89" w14:textId="2DFFDCBA" w:rsidR="00E06788" w:rsidRPr="00ED74C6" w:rsidRDefault="00D50485">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the</w:t>
      </w:r>
      <w:r w:rsidR="0040530D"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this oral history interview is going to cover Mr. Harvey's work at Deloitte and Touche during the pandemic.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let's start there. Would you briefly like to introduce what your job is and what the sort of basic duties of your job are?</w:t>
      </w:r>
    </w:p>
    <w:p w14:paraId="2CDCFF07" w14:textId="77777777" w:rsidR="00E06788" w:rsidRPr="00ED74C6" w:rsidRDefault="00E06788">
      <w:pPr>
        <w:spacing w:after="0"/>
        <w:rPr>
          <w:rFonts w:ascii="Times New Roman" w:hAnsi="Times New Roman" w:cs="Times New Roman"/>
          <w:sz w:val="24"/>
          <w:szCs w:val="24"/>
        </w:rPr>
      </w:pPr>
    </w:p>
    <w:p w14:paraId="3530808B"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00:40</w:t>
      </w:r>
      <w:proofErr w:type="gramEnd"/>
    </w:p>
    <w:p w14:paraId="20C01589"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Yeah, so I'm a managing director at Deloitte and Touche, based in the San Francisco office. And I work in the audit area. And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my responsibility is managing client relationships, and managing teams conducting audit of financial statements for both public and private companies.</w:t>
      </w:r>
    </w:p>
    <w:p w14:paraId="0406F5BA" w14:textId="77777777" w:rsidR="00E06788" w:rsidRPr="00ED74C6" w:rsidRDefault="00E06788">
      <w:pPr>
        <w:spacing w:after="0"/>
        <w:rPr>
          <w:rFonts w:ascii="Times New Roman" w:hAnsi="Times New Roman" w:cs="Times New Roman"/>
          <w:sz w:val="24"/>
          <w:szCs w:val="24"/>
        </w:rPr>
      </w:pPr>
    </w:p>
    <w:p w14:paraId="1A0D8297"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01:07</w:t>
      </w:r>
      <w:proofErr w:type="gramEnd"/>
    </w:p>
    <w:p w14:paraId="1357A02B" w14:textId="2872B07A"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Thank you. So</w:t>
      </w:r>
      <w:r w:rsidR="00D50485" w:rsidRPr="00ED74C6">
        <w:rPr>
          <w:rFonts w:ascii="Times New Roman" w:hAnsi="Times New Roman" w:cs="Times New Roman"/>
          <w:sz w:val="24"/>
          <w:szCs w:val="24"/>
        </w:rPr>
        <w:t>,</w:t>
      </w:r>
      <w:r w:rsidRPr="00ED74C6">
        <w:rPr>
          <w:rFonts w:ascii="Times New Roman" w:hAnsi="Times New Roman" w:cs="Times New Roman"/>
          <w:sz w:val="24"/>
          <w:szCs w:val="24"/>
        </w:rPr>
        <w:t xml:space="preserve"> when you</w:t>
      </w:r>
      <w:r w:rsidR="0040530D" w:rsidRPr="00ED74C6">
        <w:rPr>
          <w:rFonts w:ascii="Times New Roman" w:hAnsi="Times New Roman" w:cs="Times New Roman"/>
          <w:sz w:val="24"/>
          <w:szCs w:val="24"/>
        </w:rPr>
        <w:t>- or</w:t>
      </w:r>
      <w:r w:rsidRPr="00ED74C6">
        <w:rPr>
          <w:rFonts w:ascii="Times New Roman" w:hAnsi="Times New Roman" w:cs="Times New Roman"/>
          <w:sz w:val="24"/>
          <w:szCs w:val="24"/>
        </w:rPr>
        <w:t xml:space="preserve"> sort of how did the pandemic affect your job at the beginning? So, in March, what changes did your company make?</w:t>
      </w:r>
    </w:p>
    <w:p w14:paraId="23A845C6" w14:textId="77777777" w:rsidR="00E06788" w:rsidRPr="00ED74C6" w:rsidRDefault="00E06788">
      <w:pPr>
        <w:spacing w:after="0"/>
        <w:rPr>
          <w:rFonts w:ascii="Times New Roman" w:hAnsi="Times New Roman" w:cs="Times New Roman"/>
          <w:sz w:val="24"/>
          <w:szCs w:val="24"/>
        </w:rPr>
      </w:pPr>
    </w:p>
    <w:p w14:paraId="09898098"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01:25</w:t>
      </w:r>
      <w:proofErr w:type="gramEnd"/>
    </w:p>
    <w:p w14:paraId="7B16FB84" w14:textId="7AD6A2F9" w:rsidR="00E06788" w:rsidRPr="00ED74C6" w:rsidRDefault="00704572">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in</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in March, we immediately closed down our office and made it so that our employees didn't go out to clients, which is a normal part of our business, most of our time is spent in client offices. So that was an immediate shutdown on it. I</w:t>
      </w:r>
      <w:r w:rsidR="0040530D" w:rsidRPr="00ED74C6">
        <w:rPr>
          <w:rFonts w:ascii="Times New Roman" w:hAnsi="Times New Roman" w:cs="Times New Roman"/>
          <w:sz w:val="24"/>
          <w:szCs w:val="24"/>
        </w:rPr>
        <w:t>t</w:t>
      </w:r>
      <w:r w:rsidRPr="00ED74C6">
        <w:rPr>
          <w:rFonts w:ascii="Times New Roman" w:hAnsi="Times New Roman" w:cs="Times New Roman"/>
          <w:sz w:val="24"/>
          <w:szCs w:val="24"/>
        </w:rPr>
        <w:t xml:space="preserve"> seems like we did that earlier than many other businesses did. And it was a little before the state of California instituted some of its more restrictive</w:t>
      </w:r>
      <w:r w:rsidR="0040530D" w:rsidRPr="00ED74C6">
        <w:rPr>
          <w:rFonts w:ascii="Times New Roman" w:hAnsi="Times New Roman" w:cs="Times New Roman"/>
          <w:sz w:val="24"/>
          <w:szCs w:val="24"/>
        </w:rPr>
        <w:t xml:space="preserve"> s</w:t>
      </w:r>
      <w:r w:rsidRPr="00ED74C6">
        <w:rPr>
          <w:rFonts w:ascii="Times New Roman" w:hAnsi="Times New Roman" w:cs="Times New Roman"/>
          <w:sz w:val="24"/>
          <w:szCs w:val="24"/>
        </w:rPr>
        <w:t>tay at home orders.</w:t>
      </w:r>
    </w:p>
    <w:p w14:paraId="3BBBEEEA" w14:textId="77777777" w:rsidR="00E06788" w:rsidRPr="00ED74C6" w:rsidRDefault="00E06788">
      <w:pPr>
        <w:spacing w:after="0"/>
        <w:rPr>
          <w:rFonts w:ascii="Times New Roman" w:hAnsi="Times New Roman" w:cs="Times New Roman"/>
          <w:sz w:val="24"/>
          <w:szCs w:val="24"/>
        </w:rPr>
      </w:pPr>
    </w:p>
    <w:p w14:paraId="33C95981"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02:07</w:t>
      </w:r>
      <w:proofErr w:type="gramEnd"/>
    </w:p>
    <w:p w14:paraId="4E7B832D" w14:textId="1C5F02DC"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lastRenderedPageBreak/>
        <w:t>Thank you. So</w:t>
      </w:r>
      <w:r w:rsidR="00D50485" w:rsidRPr="00ED74C6">
        <w:rPr>
          <w:rFonts w:ascii="Times New Roman" w:hAnsi="Times New Roman" w:cs="Times New Roman"/>
          <w:sz w:val="24"/>
          <w:szCs w:val="24"/>
        </w:rPr>
        <w:t>,</w:t>
      </w:r>
      <w:r w:rsidRPr="00ED74C6">
        <w:rPr>
          <w:rFonts w:ascii="Times New Roman" w:hAnsi="Times New Roman" w:cs="Times New Roman"/>
          <w:sz w:val="24"/>
          <w:szCs w:val="24"/>
        </w:rPr>
        <w:t xml:space="preserve"> this is </w:t>
      </w:r>
      <w:proofErr w:type="spellStart"/>
      <w:r w:rsidRPr="00ED74C6">
        <w:rPr>
          <w:rFonts w:ascii="Times New Roman" w:hAnsi="Times New Roman" w:cs="Times New Roman"/>
          <w:sz w:val="24"/>
          <w:szCs w:val="24"/>
        </w:rPr>
        <w:t>gonna</w:t>
      </w:r>
      <w:proofErr w:type="spellEnd"/>
      <w:r w:rsidRPr="00ED74C6">
        <w:rPr>
          <w:rFonts w:ascii="Times New Roman" w:hAnsi="Times New Roman" w:cs="Times New Roman"/>
          <w:sz w:val="24"/>
          <w:szCs w:val="24"/>
        </w:rPr>
        <w:t xml:space="preserve"> be a very broad question</w:t>
      </w:r>
      <w:r w:rsidR="0040530D" w:rsidRPr="00ED74C6">
        <w:rPr>
          <w:rFonts w:ascii="Times New Roman" w:hAnsi="Times New Roman" w:cs="Times New Roman"/>
          <w:sz w:val="24"/>
          <w:szCs w:val="24"/>
        </w:rPr>
        <w:t>, a</w:t>
      </w:r>
      <w:r w:rsidRPr="00ED74C6">
        <w:rPr>
          <w:rFonts w:ascii="Times New Roman" w:hAnsi="Times New Roman" w:cs="Times New Roman"/>
          <w:sz w:val="24"/>
          <w:szCs w:val="24"/>
        </w:rPr>
        <w:t>nd you can feel free to elaborate as much as you want. But what are some of the major changes that the pandemic c</w:t>
      </w:r>
      <w:r w:rsidR="0040530D" w:rsidRPr="00ED74C6">
        <w:rPr>
          <w:rFonts w:ascii="Times New Roman" w:hAnsi="Times New Roman" w:cs="Times New Roman"/>
          <w:sz w:val="24"/>
          <w:szCs w:val="24"/>
        </w:rPr>
        <w:t>aused to</w:t>
      </w:r>
      <w:r w:rsidRPr="00ED74C6">
        <w:rPr>
          <w:rFonts w:ascii="Times New Roman" w:hAnsi="Times New Roman" w:cs="Times New Roman"/>
          <w:sz w:val="24"/>
          <w:szCs w:val="24"/>
        </w:rPr>
        <w:t xml:space="preserve"> your job</w:t>
      </w:r>
      <w:r w:rsidR="0040530D"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and explain what the change was and sort of what it looked like before and after? </w:t>
      </w:r>
    </w:p>
    <w:p w14:paraId="736442F7" w14:textId="77777777" w:rsidR="00E06788" w:rsidRPr="00ED74C6" w:rsidRDefault="00E06788">
      <w:pPr>
        <w:spacing w:after="0"/>
        <w:rPr>
          <w:rFonts w:ascii="Times New Roman" w:hAnsi="Times New Roman" w:cs="Times New Roman"/>
          <w:sz w:val="24"/>
          <w:szCs w:val="24"/>
        </w:rPr>
      </w:pPr>
    </w:p>
    <w:p w14:paraId="6869F3F7" w14:textId="6E77A459"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Harvey  02:3</w:t>
      </w:r>
      <w:r w:rsidR="00D50485" w:rsidRPr="00ED74C6">
        <w:rPr>
          <w:rFonts w:ascii="Times New Roman" w:hAnsi="Times New Roman" w:cs="Times New Roman"/>
          <w:b/>
          <w:sz w:val="24"/>
          <w:szCs w:val="24"/>
        </w:rPr>
        <w:t>7</w:t>
      </w:r>
      <w:proofErr w:type="gramEnd"/>
    </w:p>
    <w:p w14:paraId="43C13CD9" w14:textId="376BD13C" w:rsidR="00E06788" w:rsidRPr="00ED74C6" w:rsidRDefault="00D50485">
      <w:pPr>
        <w:spacing w:after="0"/>
        <w:rPr>
          <w:rFonts w:ascii="Times New Roman" w:hAnsi="Times New Roman" w:cs="Times New Roman"/>
          <w:sz w:val="24"/>
          <w:szCs w:val="24"/>
        </w:rPr>
      </w:pPr>
      <w:r w:rsidRPr="00ED74C6">
        <w:rPr>
          <w:rFonts w:ascii="Times New Roman" w:hAnsi="Times New Roman" w:cs="Times New Roman"/>
          <w:sz w:val="24"/>
          <w:szCs w:val="24"/>
        </w:rPr>
        <w:t>Okay, s</w:t>
      </w:r>
      <w:r w:rsidR="00704572" w:rsidRPr="00ED74C6">
        <w:rPr>
          <w:rFonts w:ascii="Times New Roman" w:hAnsi="Times New Roman" w:cs="Times New Roman"/>
          <w:sz w:val="24"/>
          <w:szCs w:val="24"/>
        </w:rPr>
        <w:t>o the</w:t>
      </w:r>
      <w:r w:rsidR="0040530D"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the actual work that we do, at least in my group, really didn't change much at all</w:t>
      </w:r>
      <w:r w:rsidR="0040530D" w:rsidRPr="00ED74C6">
        <w:rPr>
          <w:rFonts w:ascii="Times New Roman" w:hAnsi="Times New Roman" w:cs="Times New Roman"/>
          <w:sz w:val="24"/>
          <w:szCs w:val="24"/>
        </w:rPr>
        <w:t>. W</w:t>
      </w:r>
      <w:r w:rsidR="00704572" w:rsidRPr="00ED74C6">
        <w:rPr>
          <w:rFonts w:ascii="Times New Roman" w:hAnsi="Times New Roman" w:cs="Times New Roman"/>
          <w:sz w:val="24"/>
          <w:szCs w:val="24"/>
        </w:rPr>
        <w:t xml:space="preserve">hat we figured out </w:t>
      </w:r>
      <w:proofErr w:type="gramStart"/>
      <w:r w:rsidR="00704572" w:rsidRPr="00ED74C6">
        <w:rPr>
          <w:rFonts w:ascii="Times New Roman" w:hAnsi="Times New Roman" w:cs="Times New Roman"/>
          <w:sz w:val="24"/>
          <w:szCs w:val="24"/>
        </w:rPr>
        <w:t>pretty quickly</w:t>
      </w:r>
      <w:proofErr w:type="gramEnd"/>
      <w:r w:rsidR="00704572" w:rsidRPr="00ED74C6">
        <w:rPr>
          <w:rFonts w:ascii="Times New Roman" w:hAnsi="Times New Roman" w:cs="Times New Roman"/>
          <w:sz w:val="24"/>
          <w:szCs w:val="24"/>
        </w:rPr>
        <w:t xml:space="preserve"> was that we were able to be effective in doing financial statement audits, just about the same as working in a virtual environment than it was working in person and being in our client offices all the time. It did take some adjustment just to make sure that all the </w:t>
      </w:r>
      <w:proofErr w:type="gramStart"/>
      <w:r w:rsidR="00704572" w:rsidRPr="00ED74C6">
        <w:rPr>
          <w:rFonts w:ascii="Times New Roman" w:hAnsi="Times New Roman" w:cs="Times New Roman"/>
          <w:sz w:val="24"/>
          <w:szCs w:val="24"/>
        </w:rPr>
        <w:t>technology was</w:t>
      </w:r>
      <w:proofErr w:type="gramEnd"/>
      <w:r w:rsidR="00704572" w:rsidRPr="00ED74C6">
        <w:rPr>
          <w:rFonts w:ascii="Times New Roman" w:hAnsi="Times New Roman" w:cs="Times New Roman"/>
          <w:sz w:val="24"/>
          <w:szCs w:val="24"/>
        </w:rPr>
        <w:t xml:space="preserve"> </w:t>
      </w:r>
      <w:proofErr w:type="spellStart"/>
      <w:r w:rsidR="00704572" w:rsidRPr="00ED74C6">
        <w:rPr>
          <w:rFonts w:ascii="Times New Roman" w:hAnsi="Times New Roman" w:cs="Times New Roman"/>
          <w:sz w:val="24"/>
          <w:szCs w:val="24"/>
        </w:rPr>
        <w:t>was</w:t>
      </w:r>
      <w:proofErr w:type="spellEnd"/>
      <w:r w:rsidR="00704572" w:rsidRPr="00ED74C6">
        <w:rPr>
          <w:rFonts w:ascii="Times New Roman" w:hAnsi="Times New Roman" w:cs="Times New Roman"/>
          <w:sz w:val="24"/>
          <w:szCs w:val="24"/>
        </w:rPr>
        <w:t xml:space="preserve"> in place and that everybody had adequate internet coverage</w:t>
      </w:r>
      <w:r w:rsidR="0040530D" w:rsidRPr="00ED74C6">
        <w:rPr>
          <w:rFonts w:ascii="Times New Roman" w:hAnsi="Times New Roman" w:cs="Times New Roman"/>
          <w:sz w:val="24"/>
          <w:szCs w:val="24"/>
        </w:rPr>
        <w:t xml:space="preserve"> in their</w:t>
      </w:r>
      <w:r w:rsidR="00704572" w:rsidRPr="00ED74C6">
        <w:rPr>
          <w:rFonts w:ascii="Times New Roman" w:hAnsi="Times New Roman" w:cs="Times New Roman"/>
          <w:sz w:val="24"/>
          <w:szCs w:val="24"/>
        </w:rPr>
        <w:t xml:space="preserve"> home.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in terms of kind of major change, then the work itself didn't immediately change. But then, you know, doing it from a</w:t>
      </w:r>
      <w:r w:rsidR="0040530D"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from a laptop in my home office as compared to doing it </w:t>
      </w:r>
      <w:r w:rsidR="0040530D" w:rsidRPr="00ED74C6">
        <w:rPr>
          <w:rFonts w:ascii="Times New Roman" w:hAnsi="Times New Roman" w:cs="Times New Roman"/>
          <w:sz w:val="24"/>
          <w:szCs w:val="24"/>
        </w:rPr>
        <w:t xml:space="preserve">at </w:t>
      </w:r>
      <w:r w:rsidR="00704572" w:rsidRPr="00ED74C6">
        <w:rPr>
          <w:rFonts w:ascii="Times New Roman" w:hAnsi="Times New Roman" w:cs="Times New Roman"/>
          <w:sz w:val="24"/>
          <w:szCs w:val="24"/>
        </w:rPr>
        <w:t>the client site.</w:t>
      </w:r>
    </w:p>
    <w:p w14:paraId="67481CCF" w14:textId="77777777" w:rsidR="00E06788" w:rsidRPr="00ED74C6" w:rsidRDefault="00E06788">
      <w:pPr>
        <w:spacing w:after="0"/>
        <w:rPr>
          <w:rFonts w:ascii="Times New Roman" w:hAnsi="Times New Roman" w:cs="Times New Roman"/>
          <w:sz w:val="24"/>
          <w:szCs w:val="24"/>
        </w:rPr>
      </w:pPr>
    </w:p>
    <w:p w14:paraId="54861215"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03:39</w:t>
      </w:r>
      <w:proofErr w:type="gramEnd"/>
    </w:p>
    <w:p w14:paraId="36708426" w14:textId="5644FA13"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And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you </w:t>
      </w:r>
      <w:proofErr w:type="spellStart"/>
      <w:r w:rsidRPr="00ED74C6">
        <w:rPr>
          <w:rFonts w:ascii="Times New Roman" w:hAnsi="Times New Roman" w:cs="Times New Roman"/>
          <w:sz w:val="24"/>
          <w:szCs w:val="24"/>
        </w:rPr>
        <w:t>you</w:t>
      </w:r>
      <w:proofErr w:type="spellEnd"/>
      <w:r w:rsidRPr="00ED74C6">
        <w:rPr>
          <w:rFonts w:ascii="Times New Roman" w:hAnsi="Times New Roman" w:cs="Times New Roman"/>
          <w:sz w:val="24"/>
          <w:szCs w:val="24"/>
        </w:rPr>
        <w:t xml:space="preserve"> briefly mentioned that you sort of had to like, adjust the technology you used. Could you elaborate on that? What platforms did you use</w:t>
      </w:r>
      <w:r w:rsidR="0040530D" w:rsidRPr="00ED74C6">
        <w:rPr>
          <w:rFonts w:ascii="Times New Roman" w:hAnsi="Times New Roman" w:cs="Times New Roman"/>
          <w:sz w:val="24"/>
          <w:szCs w:val="24"/>
        </w:rPr>
        <w:t xml:space="preserve"> a</w:t>
      </w:r>
      <w:r w:rsidRPr="00ED74C6">
        <w:rPr>
          <w:rFonts w:ascii="Times New Roman" w:hAnsi="Times New Roman" w:cs="Times New Roman"/>
          <w:sz w:val="24"/>
          <w:szCs w:val="24"/>
        </w:rPr>
        <w:t>nd for what purposes?</w:t>
      </w:r>
    </w:p>
    <w:p w14:paraId="158A7B73" w14:textId="77777777" w:rsidR="00E06788" w:rsidRPr="00ED74C6" w:rsidRDefault="00E06788">
      <w:pPr>
        <w:spacing w:after="0"/>
        <w:rPr>
          <w:rFonts w:ascii="Times New Roman" w:hAnsi="Times New Roman" w:cs="Times New Roman"/>
          <w:sz w:val="24"/>
          <w:szCs w:val="24"/>
        </w:rPr>
      </w:pPr>
    </w:p>
    <w:p w14:paraId="7CAEB5DA"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03:53</w:t>
      </w:r>
      <w:proofErr w:type="gramEnd"/>
    </w:p>
    <w:p w14:paraId="55836C8C" w14:textId="59D63ECB"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Yeah</w:t>
      </w:r>
      <w:r w:rsidR="0040530D" w:rsidRPr="00ED74C6">
        <w:rPr>
          <w:rFonts w:ascii="Times New Roman" w:hAnsi="Times New Roman" w:cs="Times New Roman"/>
          <w:sz w:val="24"/>
          <w:szCs w:val="24"/>
        </w:rPr>
        <w:t xml:space="preserve">. </w:t>
      </w:r>
      <w:proofErr w:type="gramStart"/>
      <w:r w:rsidR="0040530D" w:rsidRPr="00ED74C6">
        <w:rPr>
          <w:rFonts w:ascii="Times New Roman" w:hAnsi="Times New Roman" w:cs="Times New Roman"/>
          <w:sz w:val="24"/>
          <w:szCs w:val="24"/>
        </w:rPr>
        <w:t>P</w:t>
      </w:r>
      <w:r w:rsidRPr="00ED74C6">
        <w:rPr>
          <w:rFonts w:ascii="Times New Roman" w:hAnsi="Times New Roman" w:cs="Times New Roman"/>
          <w:sz w:val="24"/>
          <w:szCs w:val="24"/>
        </w:rPr>
        <w:t>reviously</w:t>
      </w:r>
      <w:r w:rsidR="0040530D" w:rsidRPr="00ED74C6">
        <w:rPr>
          <w:rFonts w:ascii="Times New Roman" w:hAnsi="Times New Roman" w:cs="Times New Roman"/>
          <w:sz w:val="24"/>
          <w:szCs w:val="24"/>
        </w:rPr>
        <w:t xml:space="preserve"> </w:t>
      </w:r>
      <w:r w:rsidRPr="00ED74C6">
        <w:rPr>
          <w:rFonts w:ascii="Times New Roman" w:hAnsi="Times New Roman" w:cs="Times New Roman"/>
          <w:sz w:val="24"/>
          <w:szCs w:val="24"/>
        </w:rPr>
        <w:t>to</w:t>
      </w:r>
      <w:proofErr w:type="gramEnd"/>
      <w:r w:rsidRPr="00ED74C6">
        <w:rPr>
          <w:rFonts w:ascii="Times New Roman" w:hAnsi="Times New Roman" w:cs="Times New Roman"/>
          <w:sz w:val="24"/>
          <w:szCs w:val="24"/>
        </w:rPr>
        <w:t xml:space="preserve"> the pandemic, we did use, like video conferencing applications, but it wasn't</w:t>
      </w:r>
      <w:r w:rsidR="0040530D" w:rsidRPr="00ED74C6">
        <w:rPr>
          <w:rFonts w:ascii="Times New Roman" w:hAnsi="Times New Roman" w:cs="Times New Roman"/>
          <w:sz w:val="24"/>
          <w:szCs w:val="24"/>
        </w:rPr>
        <w:t>- i</w:t>
      </w:r>
      <w:r w:rsidRPr="00ED74C6">
        <w:rPr>
          <w:rFonts w:ascii="Times New Roman" w:hAnsi="Times New Roman" w:cs="Times New Roman"/>
          <w:sz w:val="24"/>
          <w:szCs w:val="24"/>
        </w:rPr>
        <w:t>t was more on an ad hoc basis and wasn't the primary way that we communicated</w:t>
      </w:r>
      <w:r w:rsidR="0040530D" w:rsidRPr="00ED74C6">
        <w:rPr>
          <w:rFonts w:ascii="Times New Roman" w:hAnsi="Times New Roman" w:cs="Times New Roman"/>
          <w:sz w:val="24"/>
          <w:szCs w:val="24"/>
        </w:rPr>
        <w:t>. E</w:t>
      </w:r>
      <w:r w:rsidRPr="00ED74C6">
        <w:rPr>
          <w:rFonts w:ascii="Times New Roman" w:hAnsi="Times New Roman" w:cs="Times New Roman"/>
          <w:sz w:val="24"/>
          <w:szCs w:val="24"/>
        </w:rPr>
        <w:t xml:space="preserve">mails </w:t>
      </w:r>
      <w:proofErr w:type="gramStart"/>
      <w:r w:rsidRPr="00ED74C6">
        <w:rPr>
          <w:rFonts w:ascii="Times New Roman" w:hAnsi="Times New Roman" w:cs="Times New Roman"/>
          <w:sz w:val="24"/>
          <w:szCs w:val="24"/>
        </w:rPr>
        <w:t>was</w:t>
      </w:r>
      <w:proofErr w:type="gramEnd"/>
      <w:r w:rsidRPr="00ED74C6">
        <w:rPr>
          <w:rFonts w:ascii="Times New Roman" w:hAnsi="Times New Roman" w:cs="Times New Roman"/>
          <w:sz w:val="24"/>
          <w:szCs w:val="24"/>
        </w:rPr>
        <w:t xml:space="preserve"> more prevalent. Or if I was in a client's office, I would walk down the hall and pop into somebody's office and ask my question or engage in dialogue through that.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we took a little bit of time to kind of adjust technology and determine what platforms we wanted to use for video conferencing because we thought that was valuable to be able to see people's facial expressions and just kind of have that better connection by seeing something</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someone through video versus just having a telephone call. We eventually settled primarily on </w:t>
      </w:r>
      <w:r w:rsidR="0040530D" w:rsidRPr="00ED74C6">
        <w:rPr>
          <w:rFonts w:ascii="Times New Roman" w:hAnsi="Times New Roman" w:cs="Times New Roman"/>
          <w:sz w:val="24"/>
          <w:szCs w:val="24"/>
        </w:rPr>
        <w:t>Z</w:t>
      </w:r>
      <w:r w:rsidRPr="00ED74C6">
        <w:rPr>
          <w:rFonts w:ascii="Times New Roman" w:hAnsi="Times New Roman" w:cs="Times New Roman"/>
          <w:sz w:val="24"/>
          <w:szCs w:val="24"/>
        </w:rPr>
        <w:t>oom as our main</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but we did</w:t>
      </w:r>
      <w:r w:rsidR="0040530D" w:rsidRPr="00ED74C6">
        <w:rPr>
          <w:rFonts w:ascii="Times New Roman" w:hAnsi="Times New Roman" w:cs="Times New Roman"/>
          <w:sz w:val="24"/>
          <w:szCs w:val="24"/>
        </w:rPr>
        <w:t xml:space="preserve"> </w:t>
      </w:r>
      <w:r w:rsidRPr="00ED74C6">
        <w:rPr>
          <w:rFonts w:ascii="Times New Roman" w:hAnsi="Times New Roman" w:cs="Times New Roman"/>
          <w:sz w:val="24"/>
          <w:szCs w:val="24"/>
        </w:rPr>
        <w:t>continue to use some other products</w:t>
      </w:r>
      <w:r w:rsidR="0040530D" w:rsidRPr="00ED74C6">
        <w:rPr>
          <w:rFonts w:ascii="Times New Roman" w:hAnsi="Times New Roman" w:cs="Times New Roman"/>
          <w:sz w:val="24"/>
          <w:szCs w:val="24"/>
        </w:rPr>
        <w:t xml:space="preserve"> - </w:t>
      </w:r>
      <w:r w:rsidRPr="00ED74C6">
        <w:rPr>
          <w:rFonts w:ascii="Times New Roman" w:hAnsi="Times New Roman" w:cs="Times New Roman"/>
          <w:sz w:val="24"/>
          <w:szCs w:val="24"/>
        </w:rPr>
        <w:t xml:space="preserve">Microsoft and some others that were available. </w:t>
      </w:r>
    </w:p>
    <w:p w14:paraId="2DE8168B" w14:textId="77777777" w:rsidR="00E06788" w:rsidRPr="00ED74C6" w:rsidRDefault="00E06788">
      <w:pPr>
        <w:spacing w:after="0"/>
        <w:rPr>
          <w:rFonts w:ascii="Times New Roman" w:hAnsi="Times New Roman" w:cs="Times New Roman"/>
          <w:sz w:val="24"/>
          <w:szCs w:val="24"/>
        </w:rPr>
      </w:pPr>
    </w:p>
    <w:p w14:paraId="3BB5AA9D"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05:05</w:t>
      </w:r>
      <w:proofErr w:type="gramEnd"/>
    </w:p>
    <w:p w14:paraId="435F13E3" w14:textId="5CAE8FD1" w:rsidR="00E06788" w:rsidRPr="00ED74C6" w:rsidRDefault="00D50485">
      <w:pPr>
        <w:spacing w:after="0"/>
        <w:rPr>
          <w:rFonts w:ascii="Times New Roman" w:hAnsi="Times New Roman" w:cs="Times New Roman"/>
          <w:sz w:val="24"/>
          <w:szCs w:val="24"/>
        </w:rPr>
      </w:pPr>
      <w:r w:rsidRPr="00ED74C6">
        <w:rPr>
          <w:rFonts w:ascii="Times New Roman" w:hAnsi="Times New Roman" w:cs="Times New Roman"/>
          <w:sz w:val="24"/>
          <w:szCs w:val="24"/>
        </w:rPr>
        <w:t xml:space="preserve">Got it. Thank </w:t>
      </w:r>
      <w:r w:rsidR="00704572" w:rsidRPr="00ED74C6">
        <w:rPr>
          <w:rFonts w:ascii="Times New Roman" w:hAnsi="Times New Roman" w:cs="Times New Roman"/>
          <w:sz w:val="24"/>
          <w:szCs w:val="24"/>
        </w:rPr>
        <w:t xml:space="preserve">you.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to move on to the next topic, how did the working virtually sort of affect the social dynamics, not just between you and fellow employees at Deloitte, but also between getting clients</w:t>
      </w:r>
      <w:r w:rsidR="0040530D" w:rsidRPr="00ED74C6">
        <w:rPr>
          <w:rFonts w:ascii="Times New Roman" w:hAnsi="Times New Roman" w:cs="Times New Roman"/>
          <w:sz w:val="24"/>
          <w:szCs w:val="24"/>
        </w:rPr>
        <w:t>?</w:t>
      </w:r>
    </w:p>
    <w:p w14:paraId="318AD6EA" w14:textId="77777777" w:rsidR="00E06788" w:rsidRPr="00ED74C6" w:rsidRDefault="00E06788">
      <w:pPr>
        <w:spacing w:after="0"/>
        <w:rPr>
          <w:rFonts w:ascii="Times New Roman" w:hAnsi="Times New Roman" w:cs="Times New Roman"/>
          <w:sz w:val="24"/>
          <w:szCs w:val="24"/>
        </w:rPr>
      </w:pPr>
    </w:p>
    <w:p w14:paraId="3663949E"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05:37</w:t>
      </w:r>
      <w:proofErr w:type="gramEnd"/>
    </w:p>
    <w:p w14:paraId="2549416C" w14:textId="6980915E"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I think it's </w:t>
      </w:r>
      <w:proofErr w:type="gramStart"/>
      <w:r w:rsidRPr="00ED74C6">
        <w:rPr>
          <w:rFonts w:ascii="Times New Roman" w:hAnsi="Times New Roman" w:cs="Times New Roman"/>
          <w:sz w:val="24"/>
          <w:szCs w:val="24"/>
        </w:rPr>
        <w:t>definitely had</w:t>
      </w:r>
      <w:proofErr w:type="gramEnd"/>
      <w:r w:rsidRPr="00ED74C6">
        <w:rPr>
          <w:rFonts w:ascii="Times New Roman" w:hAnsi="Times New Roman" w:cs="Times New Roman"/>
          <w:sz w:val="24"/>
          <w:szCs w:val="24"/>
        </w:rPr>
        <w:t xml:space="preserve"> an impact. And it's something that we feel like we </w:t>
      </w:r>
      <w:proofErr w:type="gramStart"/>
      <w:r w:rsidRPr="00ED74C6">
        <w:rPr>
          <w:rFonts w:ascii="Times New Roman" w:hAnsi="Times New Roman" w:cs="Times New Roman"/>
          <w:sz w:val="24"/>
          <w:szCs w:val="24"/>
        </w:rPr>
        <w:t>have to</w:t>
      </w:r>
      <w:proofErr w:type="gramEnd"/>
      <w:r w:rsidRPr="00ED74C6">
        <w:rPr>
          <w:rFonts w:ascii="Times New Roman" w:hAnsi="Times New Roman" w:cs="Times New Roman"/>
          <w:sz w:val="24"/>
          <w:szCs w:val="24"/>
        </w:rPr>
        <w:t xml:space="preserve"> make a stronger effort to make sure we're keeping those connections. In a work from client environment, I would run into the client</w:t>
      </w:r>
      <w:r w:rsidR="0040530D" w:rsidRPr="00ED74C6">
        <w:rPr>
          <w:rFonts w:ascii="Times New Roman" w:hAnsi="Times New Roman" w:cs="Times New Roman"/>
          <w:sz w:val="24"/>
          <w:szCs w:val="24"/>
        </w:rPr>
        <w:t>, and</w:t>
      </w:r>
      <w:r w:rsidRPr="00ED74C6">
        <w:rPr>
          <w:rFonts w:ascii="Times New Roman" w:hAnsi="Times New Roman" w:cs="Times New Roman"/>
          <w:sz w:val="24"/>
          <w:szCs w:val="24"/>
        </w:rPr>
        <w:t xml:space="preserve"> I interacted with the client every day, and I would sit and I</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typically </w:t>
      </w:r>
      <w:r w:rsidR="0040530D" w:rsidRPr="00ED74C6">
        <w:rPr>
          <w:rFonts w:ascii="Times New Roman" w:hAnsi="Times New Roman" w:cs="Times New Roman"/>
          <w:sz w:val="24"/>
          <w:szCs w:val="24"/>
        </w:rPr>
        <w:t xml:space="preserve">in </w:t>
      </w:r>
      <w:r w:rsidRPr="00ED74C6">
        <w:rPr>
          <w:rFonts w:ascii="Times New Roman" w:hAnsi="Times New Roman" w:cs="Times New Roman"/>
          <w:sz w:val="24"/>
          <w:szCs w:val="24"/>
        </w:rPr>
        <w:t xml:space="preserve">a conference room with my team. And we would talk off and on throughout the day about work stuff and </w:t>
      </w:r>
      <w:r w:rsidR="0040530D" w:rsidRPr="00ED74C6">
        <w:rPr>
          <w:rFonts w:ascii="Times New Roman" w:hAnsi="Times New Roman" w:cs="Times New Roman"/>
          <w:sz w:val="24"/>
          <w:szCs w:val="24"/>
        </w:rPr>
        <w:t>non-work</w:t>
      </w:r>
      <w:r w:rsidRPr="00ED74C6">
        <w:rPr>
          <w:rFonts w:ascii="Times New Roman" w:hAnsi="Times New Roman" w:cs="Times New Roman"/>
          <w:sz w:val="24"/>
          <w:szCs w:val="24"/>
        </w:rPr>
        <w:t xml:space="preserve"> stuff.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it's much easier to keep the</w:t>
      </w:r>
      <w:r w:rsidR="0040530D" w:rsidRPr="00ED74C6">
        <w:rPr>
          <w:rFonts w:ascii="Times New Roman" w:hAnsi="Times New Roman" w:cs="Times New Roman"/>
          <w:sz w:val="24"/>
          <w:szCs w:val="24"/>
        </w:rPr>
        <w:t xml:space="preserve">- </w:t>
      </w:r>
      <w:r w:rsidRPr="00ED74C6">
        <w:rPr>
          <w:rFonts w:ascii="Times New Roman" w:hAnsi="Times New Roman" w:cs="Times New Roman"/>
          <w:sz w:val="24"/>
          <w:szCs w:val="24"/>
        </w:rPr>
        <w:t>that social aspect there a</w:t>
      </w:r>
      <w:r w:rsidR="0040530D" w:rsidRPr="00ED74C6">
        <w:rPr>
          <w:rFonts w:ascii="Times New Roman" w:hAnsi="Times New Roman" w:cs="Times New Roman"/>
          <w:sz w:val="24"/>
          <w:szCs w:val="24"/>
        </w:rPr>
        <w:t xml:space="preserve">nd </w:t>
      </w:r>
      <w:r w:rsidRPr="00ED74C6">
        <w:rPr>
          <w:rFonts w:ascii="Times New Roman" w:hAnsi="Times New Roman" w:cs="Times New Roman"/>
          <w:sz w:val="24"/>
          <w:szCs w:val="24"/>
        </w:rPr>
        <w:t>those</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those connections and strong relationships</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w:t>
      </w:r>
      <w:r w:rsidR="00D50485" w:rsidRPr="00ED74C6">
        <w:rPr>
          <w:rFonts w:ascii="Times New Roman" w:hAnsi="Times New Roman" w:cs="Times New Roman"/>
          <w:sz w:val="24"/>
          <w:szCs w:val="24"/>
        </w:rPr>
        <w:t>s</w:t>
      </w:r>
      <w:r w:rsidRPr="00ED74C6">
        <w:rPr>
          <w:rFonts w:ascii="Times New Roman" w:hAnsi="Times New Roman" w:cs="Times New Roman"/>
          <w:sz w:val="24"/>
          <w:szCs w:val="24"/>
        </w:rPr>
        <w:t>o I think that has suffered</w:t>
      </w:r>
      <w:r w:rsidR="0040530D" w:rsidRPr="00ED74C6">
        <w:rPr>
          <w:rFonts w:ascii="Times New Roman" w:hAnsi="Times New Roman" w:cs="Times New Roman"/>
          <w:sz w:val="24"/>
          <w:szCs w:val="24"/>
        </w:rPr>
        <w:t>.</w:t>
      </w:r>
    </w:p>
    <w:p w14:paraId="065FA5C7" w14:textId="77777777" w:rsidR="00E06788" w:rsidRPr="00ED74C6" w:rsidRDefault="00E06788">
      <w:pPr>
        <w:spacing w:after="0"/>
        <w:rPr>
          <w:rFonts w:ascii="Times New Roman" w:hAnsi="Times New Roman" w:cs="Times New Roman"/>
          <w:sz w:val="24"/>
          <w:szCs w:val="24"/>
        </w:rPr>
      </w:pPr>
    </w:p>
    <w:p w14:paraId="1E677918"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lastRenderedPageBreak/>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06:25</w:t>
      </w:r>
      <w:proofErr w:type="gramEnd"/>
    </w:p>
    <w:p w14:paraId="029D513C" w14:textId="2E48E091"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And how</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how have you communicated with your coworkers during virtual work? Like how</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have you been able to communicate with them?</w:t>
      </w:r>
    </w:p>
    <w:p w14:paraId="68421128" w14:textId="77777777" w:rsidR="00E06788" w:rsidRPr="00ED74C6" w:rsidRDefault="00E06788">
      <w:pPr>
        <w:spacing w:after="0"/>
        <w:rPr>
          <w:rFonts w:ascii="Times New Roman" w:hAnsi="Times New Roman" w:cs="Times New Roman"/>
          <w:sz w:val="24"/>
          <w:szCs w:val="24"/>
        </w:rPr>
      </w:pPr>
    </w:p>
    <w:p w14:paraId="49992BBC"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06:38</w:t>
      </w:r>
      <w:proofErr w:type="gramEnd"/>
    </w:p>
    <w:p w14:paraId="3BAB2708" w14:textId="77777777" w:rsidR="0040530D"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Yeah</w:t>
      </w:r>
      <w:r w:rsidR="0040530D" w:rsidRPr="00ED74C6">
        <w:rPr>
          <w:rFonts w:ascii="Times New Roman" w:hAnsi="Times New Roman" w:cs="Times New Roman"/>
          <w:sz w:val="24"/>
          <w:szCs w:val="24"/>
        </w:rPr>
        <w:t>. W</w:t>
      </w:r>
      <w:r w:rsidRPr="00ED74C6">
        <w:rPr>
          <w:rFonts w:ascii="Times New Roman" w:hAnsi="Times New Roman" w:cs="Times New Roman"/>
          <w:sz w:val="24"/>
          <w:szCs w:val="24"/>
        </w:rPr>
        <w:t>e</w:t>
      </w:r>
      <w:r w:rsidR="0040530D"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I can communicate with them as often as I want to, and we primarily use </w:t>
      </w:r>
      <w:r w:rsidR="0040530D" w:rsidRPr="00ED74C6">
        <w:rPr>
          <w:rFonts w:ascii="Times New Roman" w:hAnsi="Times New Roman" w:cs="Times New Roman"/>
          <w:sz w:val="24"/>
          <w:szCs w:val="24"/>
        </w:rPr>
        <w:t>Z</w:t>
      </w:r>
      <w:r w:rsidRPr="00ED74C6">
        <w:rPr>
          <w:rFonts w:ascii="Times New Roman" w:hAnsi="Times New Roman" w:cs="Times New Roman"/>
          <w:sz w:val="24"/>
          <w:szCs w:val="24"/>
        </w:rPr>
        <w:t>oom</w:t>
      </w:r>
      <w:r w:rsidR="0040530D" w:rsidRPr="00ED74C6">
        <w:rPr>
          <w:rFonts w:ascii="Times New Roman" w:hAnsi="Times New Roman" w:cs="Times New Roman"/>
          <w:sz w:val="24"/>
          <w:szCs w:val="24"/>
        </w:rPr>
        <w:t xml:space="preserve"> as </w:t>
      </w:r>
      <w:r w:rsidRPr="00ED74C6">
        <w:rPr>
          <w:rFonts w:ascii="Times New Roman" w:hAnsi="Times New Roman" w:cs="Times New Roman"/>
          <w:sz w:val="24"/>
          <w:szCs w:val="24"/>
        </w:rPr>
        <w:t>o</w:t>
      </w:r>
      <w:r w:rsidR="0040530D" w:rsidRPr="00ED74C6">
        <w:rPr>
          <w:rFonts w:ascii="Times New Roman" w:hAnsi="Times New Roman" w:cs="Times New Roman"/>
          <w:sz w:val="24"/>
          <w:szCs w:val="24"/>
        </w:rPr>
        <w:t>u</w:t>
      </w:r>
      <w:r w:rsidRPr="00ED74C6">
        <w:rPr>
          <w:rFonts w:ascii="Times New Roman" w:hAnsi="Times New Roman" w:cs="Times New Roman"/>
          <w:sz w:val="24"/>
          <w:szCs w:val="24"/>
        </w:rPr>
        <w:t>r vehicle for</w:t>
      </w:r>
      <w:r w:rsidR="0040530D" w:rsidRPr="00ED74C6">
        <w:rPr>
          <w:rFonts w:ascii="Times New Roman" w:hAnsi="Times New Roman" w:cs="Times New Roman"/>
          <w:sz w:val="24"/>
          <w:szCs w:val="24"/>
        </w:rPr>
        <w:t xml:space="preserve">- </w:t>
      </w:r>
      <w:r w:rsidRPr="00ED74C6">
        <w:rPr>
          <w:rFonts w:ascii="Times New Roman" w:hAnsi="Times New Roman" w:cs="Times New Roman"/>
          <w:sz w:val="24"/>
          <w:szCs w:val="24"/>
        </w:rPr>
        <w:t>for communication. But it's different</w:t>
      </w:r>
      <w:r w:rsidR="0040530D" w:rsidRPr="00ED74C6">
        <w:rPr>
          <w:rFonts w:ascii="Times New Roman" w:hAnsi="Times New Roman" w:cs="Times New Roman"/>
          <w:sz w:val="24"/>
          <w:szCs w:val="24"/>
        </w:rPr>
        <w:t xml:space="preserve"> b</w:t>
      </w:r>
      <w:r w:rsidRPr="00ED74C6">
        <w:rPr>
          <w:rFonts w:ascii="Times New Roman" w:hAnsi="Times New Roman" w:cs="Times New Roman"/>
          <w:sz w:val="24"/>
          <w:szCs w:val="24"/>
        </w:rPr>
        <w:t xml:space="preserve">ecause you've got to go in and initiate that </w:t>
      </w:r>
      <w:r w:rsidR="0040530D" w:rsidRPr="00ED74C6">
        <w:rPr>
          <w:rFonts w:ascii="Times New Roman" w:hAnsi="Times New Roman" w:cs="Times New Roman"/>
          <w:sz w:val="24"/>
          <w:szCs w:val="24"/>
        </w:rPr>
        <w:t>Z</w:t>
      </w:r>
      <w:r w:rsidRPr="00ED74C6">
        <w:rPr>
          <w:rFonts w:ascii="Times New Roman" w:hAnsi="Times New Roman" w:cs="Times New Roman"/>
          <w:sz w:val="24"/>
          <w:szCs w:val="24"/>
        </w:rPr>
        <w:t>oom connection versus just, you know, I can lean over my shoulder and ask somebody a question and</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or have a conversation with them while I'm just sitting in my laptop when I'm at the client site, but here, it's</w:t>
      </w:r>
      <w:r w:rsidR="0040530D" w:rsidRPr="00ED74C6">
        <w:rPr>
          <w:rFonts w:ascii="Times New Roman" w:hAnsi="Times New Roman" w:cs="Times New Roman"/>
          <w:sz w:val="24"/>
          <w:szCs w:val="24"/>
        </w:rPr>
        <w:t>-</w:t>
      </w:r>
      <w:r w:rsidRPr="00ED74C6">
        <w:rPr>
          <w:rFonts w:ascii="Times New Roman" w:hAnsi="Times New Roman" w:cs="Times New Roman"/>
          <w:sz w:val="24"/>
          <w:szCs w:val="24"/>
        </w:rPr>
        <w:t xml:space="preserve"> I'm not constantly connected to them.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it takes more of an effort</w:t>
      </w:r>
      <w:r w:rsidR="0040530D" w:rsidRPr="00ED74C6">
        <w:rPr>
          <w:rFonts w:ascii="Times New Roman" w:hAnsi="Times New Roman" w:cs="Times New Roman"/>
          <w:sz w:val="24"/>
          <w:szCs w:val="24"/>
        </w:rPr>
        <w:t>, s</w:t>
      </w:r>
      <w:r w:rsidRPr="00ED74C6">
        <w:rPr>
          <w:rFonts w:ascii="Times New Roman" w:hAnsi="Times New Roman" w:cs="Times New Roman"/>
          <w:sz w:val="24"/>
          <w:szCs w:val="24"/>
        </w:rPr>
        <w:t xml:space="preserve">o there's definitely fewer touch points. And we </w:t>
      </w:r>
      <w:proofErr w:type="gramStart"/>
      <w:r w:rsidRPr="00ED74C6">
        <w:rPr>
          <w:rFonts w:ascii="Times New Roman" w:hAnsi="Times New Roman" w:cs="Times New Roman"/>
          <w:sz w:val="24"/>
          <w:szCs w:val="24"/>
        </w:rPr>
        <w:t>have to</w:t>
      </w:r>
      <w:proofErr w:type="gramEnd"/>
      <w:r w:rsidRPr="00ED74C6">
        <w:rPr>
          <w:rFonts w:ascii="Times New Roman" w:hAnsi="Times New Roman" w:cs="Times New Roman"/>
          <w:sz w:val="24"/>
          <w:szCs w:val="24"/>
        </w:rPr>
        <w:t xml:space="preserve"> make more of an effort to make sure that we're having those</w:t>
      </w:r>
      <w:r w:rsidR="0040530D"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those connections. </w:t>
      </w:r>
    </w:p>
    <w:p w14:paraId="547D3D72" w14:textId="77777777" w:rsidR="0040530D" w:rsidRPr="00ED74C6" w:rsidRDefault="0040530D">
      <w:pPr>
        <w:spacing w:after="0"/>
        <w:rPr>
          <w:rFonts w:ascii="Times New Roman" w:hAnsi="Times New Roman" w:cs="Times New Roman"/>
          <w:sz w:val="24"/>
          <w:szCs w:val="24"/>
        </w:rPr>
      </w:pPr>
    </w:p>
    <w:p w14:paraId="6995B3AC" w14:textId="77777777" w:rsidR="0040530D" w:rsidRPr="00ED74C6" w:rsidRDefault="0040530D">
      <w:pPr>
        <w:spacing w:after="0"/>
        <w:rPr>
          <w:rFonts w:ascii="Times New Roman" w:hAnsi="Times New Roman" w:cs="Times New Roman"/>
          <w:sz w:val="24"/>
          <w:szCs w:val="24"/>
        </w:rPr>
      </w:pPr>
      <w:r w:rsidRPr="00ED74C6">
        <w:rPr>
          <w:rFonts w:ascii="Times New Roman" w:hAnsi="Times New Roman" w:cs="Times New Roman"/>
          <w:b/>
          <w:bCs/>
          <w:sz w:val="24"/>
          <w:szCs w:val="24"/>
        </w:rPr>
        <w:t xml:space="preserve">Nicholas </w:t>
      </w:r>
      <w:proofErr w:type="gramStart"/>
      <w:r w:rsidRPr="00ED74C6">
        <w:rPr>
          <w:rFonts w:ascii="Times New Roman" w:hAnsi="Times New Roman" w:cs="Times New Roman"/>
          <w:b/>
          <w:bCs/>
          <w:sz w:val="24"/>
          <w:szCs w:val="24"/>
        </w:rPr>
        <w:t>Harvey</w:t>
      </w:r>
      <w:r w:rsidRPr="00ED74C6">
        <w:rPr>
          <w:rFonts w:ascii="Times New Roman" w:hAnsi="Times New Roman" w:cs="Times New Roman"/>
          <w:sz w:val="24"/>
          <w:szCs w:val="24"/>
        </w:rPr>
        <w:t xml:space="preserve">  7:26</w:t>
      </w:r>
      <w:proofErr w:type="gramEnd"/>
    </w:p>
    <w:p w14:paraId="7B7F6A7D" w14:textId="77777777" w:rsidR="0040530D"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And how do you do that? How do you</w:t>
      </w:r>
      <w:r w:rsidR="0040530D" w:rsidRPr="00ED74C6">
        <w:rPr>
          <w:rFonts w:ascii="Times New Roman" w:hAnsi="Times New Roman" w:cs="Times New Roman"/>
          <w:sz w:val="24"/>
          <w:szCs w:val="24"/>
        </w:rPr>
        <w:t>…</w:t>
      </w:r>
    </w:p>
    <w:p w14:paraId="48BF8409" w14:textId="77777777" w:rsidR="0040530D" w:rsidRPr="00ED74C6" w:rsidRDefault="0040530D">
      <w:pPr>
        <w:spacing w:after="0"/>
        <w:rPr>
          <w:rFonts w:ascii="Times New Roman" w:hAnsi="Times New Roman" w:cs="Times New Roman"/>
          <w:sz w:val="24"/>
          <w:szCs w:val="24"/>
        </w:rPr>
      </w:pPr>
    </w:p>
    <w:p w14:paraId="1518A160" w14:textId="77777777" w:rsidR="0040530D" w:rsidRPr="00ED74C6" w:rsidRDefault="0040530D">
      <w:pPr>
        <w:spacing w:after="0"/>
        <w:rPr>
          <w:rFonts w:ascii="Times New Roman" w:hAnsi="Times New Roman" w:cs="Times New Roman"/>
          <w:sz w:val="24"/>
          <w:szCs w:val="24"/>
        </w:rPr>
      </w:pPr>
      <w:r w:rsidRPr="00ED74C6">
        <w:rPr>
          <w:rFonts w:ascii="Times New Roman" w:hAnsi="Times New Roman" w:cs="Times New Roman"/>
          <w:b/>
          <w:bCs/>
          <w:sz w:val="24"/>
          <w:szCs w:val="24"/>
        </w:rPr>
        <w:t xml:space="preserve">Brian </w:t>
      </w:r>
      <w:proofErr w:type="gramStart"/>
      <w:r w:rsidRPr="00ED74C6">
        <w:rPr>
          <w:rFonts w:ascii="Times New Roman" w:hAnsi="Times New Roman" w:cs="Times New Roman"/>
          <w:b/>
          <w:bCs/>
          <w:sz w:val="24"/>
          <w:szCs w:val="24"/>
        </w:rPr>
        <w:t>Harvey</w:t>
      </w:r>
      <w:r w:rsidRPr="00ED74C6">
        <w:rPr>
          <w:rFonts w:ascii="Times New Roman" w:hAnsi="Times New Roman" w:cs="Times New Roman"/>
          <w:sz w:val="24"/>
          <w:szCs w:val="24"/>
        </w:rPr>
        <w:t xml:space="preserve">  7:31</w:t>
      </w:r>
      <w:proofErr w:type="gramEnd"/>
    </w:p>
    <w:p w14:paraId="051827C9" w14:textId="79F96527" w:rsidR="00E06788" w:rsidRPr="00ED74C6" w:rsidRDefault="0040530D">
      <w:pPr>
        <w:spacing w:after="0"/>
        <w:rPr>
          <w:rFonts w:ascii="Times New Roman" w:hAnsi="Times New Roman" w:cs="Times New Roman"/>
          <w:sz w:val="24"/>
          <w:szCs w:val="24"/>
        </w:rPr>
      </w:pPr>
      <w:r w:rsidRPr="00ED74C6">
        <w:rPr>
          <w:rFonts w:ascii="Times New Roman" w:hAnsi="Times New Roman" w:cs="Times New Roman"/>
          <w:sz w:val="24"/>
          <w:szCs w:val="24"/>
        </w:rPr>
        <w:t>A</w:t>
      </w:r>
      <w:r w:rsidR="00704572" w:rsidRPr="00ED74C6">
        <w:rPr>
          <w:rFonts w:ascii="Times New Roman" w:hAnsi="Times New Roman" w:cs="Times New Roman"/>
          <w:sz w:val="24"/>
          <w:szCs w:val="24"/>
        </w:rPr>
        <w:t xml:space="preserve"> </w:t>
      </w:r>
      <w:proofErr w:type="gramStart"/>
      <w:r w:rsidR="00704572" w:rsidRPr="00ED74C6">
        <w:rPr>
          <w:rFonts w:ascii="Times New Roman" w:hAnsi="Times New Roman" w:cs="Times New Roman"/>
          <w:sz w:val="24"/>
          <w:szCs w:val="24"/>
        </w:rPr>
        <w:t>couple</w:t>
      </w:r>
      <w:proofErr w:type="gramEnd"/>
      <w:r w:rsidR="00704572" w:rsidRPr="00ED74C6">
        <w:rPr>
          <w:rFonts w:ascii="Times New Roman" w:hAnsi="Times New Roman" w:cs="Times New Roman"/>
          <w:sz w:val="24"/>
          <w:szCs w:val="24"/>
        </w:rPr>
        <w:t xml:space="preserve"> different ways</w:t>
      </w:r>
      <w:r w:rsidRPr="00ED74C6">
        <w:rPr>
          <w:rFonts w:ascii="Times New Roman" w:hAnsi="Times New Roman" w:cs="Times New Roman"/>
          <w:sz w:val="24"/>
          <w:szCs w:val="24"/>
        </w:rPr>
        <w:t>. S</w:t>
      </w:r>
      <w:r w:rsidR="00704572" w:rsidRPr="00ED74C6">
        <w:rPr>
          <w:rFonts w:ascii="Times New Roman" w:hAnsi="Times New Roman" w:cs="Times New Roman"/>
          <w:sz w:val="24"/>
          <w:szCs w:val="24"/>
        </w:rPr>
        <w:t>ome of it</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a lot of it is just ad hoc, as I, you know, have questions or things that I needed to talk with somebody, I'll reach out</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I'll send them a text message or an instant message, or sometimes I'll be in the </w:t>
      </w:r>
      <w:r w:rsidRPr="00ED74C6">
        <w:rPr>
          <w:rFonts w:ascii="Times New Roman" w:hAnsi="Times New Roman" w:cs="Times New Roman"/>
          <w:sz w:val="24"/>
          <w:szCs w:val="24"/>
        </w:rPr>
        <w:t>Z</w:t>
      </w:r>
      <w:r w:rsidR="00704572" w:rsidRPr="00ED74C6">
        <w:rPr>
          <w:rFonts w:ascii="Times New Roman" w:hAnsi="Times New Roman" w:cs="Times New Roman"/>
          <w:sz w:val="24"/>
          <w:szCs w:val="24"/>
        </w:rPr>
        <w:t xml:space="preserve">oom app. And I'll just send them an invitation to click on if I know that they're available. So that's kind of </w:t>
      </w:r>
      <w:r w:rsidR="004E2A19" w:rsidRPr="00ED74C6">
        <w:rPr>
          <w:rFonts w:ascii="Times New Roman" w:hAnsi="Times New Roman" w:cs="Times New Roman"/>
          <w:sz w:val="24"/>
          <w:szCs w:val="24"/>
        </w:rPr>
        <w:t>[unintelligible]</w:t>
      </w:r>
      <w:r w:rsidR="00704572" w:rsidRPr="00ED74C6">
        <w:rPr>
          <w:rFonts w:ascii="Times New Roman" w:hAnsi="Times New Roman" w:cs="Times New Roman"/>
          <w:sz w:val="24"/>
          <w:szCs w:val="24"/>
        </w:rPr>
        <w:t>.</w:t>
      </w:r>
    </w:p>
    <w:p w14:paraId="6C04AE38" w14:textId="77777777" w:rsidR="004E2A19" w:rsidRPr="00ED74C6" w:rsidRDefault="004E2A19">
      <w:pPr>
        <w:spacing w:after="0"/>
        <w:rPr>
          <w:rFonts w:ascii="Times New Roman" w:hAnsi="Times New Roman" w:cs="Times New Roman"/>
          <w:sz w:val="24"/>
          <w:szCs w:val="24"/>
        </w:rPr>
      </w:pPr>
    </w:p>
    <w:p w14:paraId="0ABAF2B6"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07:58</w:t>
      </w:r>
      <w:proofErr w:type="gramEnd"/>
    </w:p>
    <w:p w14:paraId="40FDD56F" w14:textId="7CFF67DB"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Thank you. So now, could you sort of walk through your</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what your daily work schedule</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average daily work schedule will look like while you're working at home</w:t>
      </w:r>
      <w:r w:rsidR="004E2A19" w:rsidRPr="00ED74C6">
        <w:rPr>
          <w:rFonts w:ascii="Times New Roman" w:hAnsi="Times New Roman" w:cs="Times New Roman"/>
          <w:sz w:val="24"/>
          <w:szCs w:val="24"/>
        </w:rPr>
        <w:t>? A</w:t>
      </w:r>
      <w:r w:rsidRPr="00ED74C6">
        <w:rPr>
          <w:rFonts w:ascii="Times New Roman" w:hAnsi="Times New Roman" w:cs="Times New Roman"/>
          <w:sz w:val="24"/>
          <w:szCs w:val="24"/>
        </w:rPr>
        <w:t>nd you're still working at home, but sort of start in March</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explain what your daily work schedule would look like</w:t>
      </w:r>
      <w:r w:rsidR="004E2A19" w:rsidRPr="00ED74C6">
        <w:rPr>
          <w:rFonts w:ascii="Times New Roman" w:hAnsi="Times New Roman" w:cs="Times New Roman"/>
          <w:sz w:val="24"/>
          <w:szCs w:val="24"/>
        </w:rPr>
        <w:t>, a</w:t>
      </w:r>
      <w:r w:rsidRPr="00ED74C6">
        <w:rPr>
          <w:rFonts w:ascii="Times New Roman" w:hAnsi="Times New Roman" w:cs="Times New Roman"/>
          <w:sz w:val="24"/>
          <w:szCs w:val="24"/>
        </w:rPr>
        <w:t xml:space="preserve">nd make sure you mention times, and then sort of navigate through the months up through today, which is July </w:t>
      </w:r>
      <w:r w:rsidR="004E2A19" w:rsidRPr="00ED74C6">
        <w:rPr>
          <w:rFonts w:ascii="Times New Roman" w:hAnsi="Times New Roman" w:cs="Times New Roman"/>
          <w:sz w:val="24"/>
          <w:szCs w:val="24"/>
        </w:rPr>
        <w:t>13,</w:t>
      </w:r>
      <w:r w:rsidRPr="00ED74C6">
        <w:rPr>
          <w:rFonts w:ascii="Times New Roman" w:hAnsi="Times New Roman" w:cs="Times New Roman"/>
          <w:sz w:val="24"/>
          <w:szCs w:val="24"/>
        </w:rPr>
        <w:t xml:space="preserve"> 2021</w:t>
      </w:r>
      <w:r w:rsidR="004E2A19" w:rsidRPr="00ED74C6">
        <w:rPr>
          <w:rFonts w:ascii="Times New Roman" w:hAnsi="Times New Roman" w:cs="Times New Roman"/>
          <w:sz w:val="24"/>
          <w:szCs w:val="24"/>
        </w:rPr>
        <w:t>, a</w:t>
      </w:r>
      <w:r w:rsidRPr="00ED74C6">
        <w:rPr>
          <w:rFonts w:ascii="Times New Roman" w:hAnsi="Times New Roman" w:cs="Times New Roman"/>
          <w:sz w:val="24"/>
          <w:szCs w:val="24"/>
        </w:rPr>
        <w:t>nd talk about how your work schedule should have changed.</w:t>
      </w:r>
    </w:p>
    <w:p w14:paraId="64F1C855" w14:textId="77777777" w:rsidR="00E06788" w:rsidRPr="00ED74C6" w:rsidRDefault="00E06788">
      <w:pPr>
        <w:spacing w:after="0"/>
        <w:rPr>
          <w:rFonts w:ascii="Times New Roman" w:hAnsi="Times New Roman" w:cs="Times New Roman"/>
          <w:sz w:val="24"/>
          <w:szCs w:val="24"/>
        </w:rPr>
      </w:pPr>
    </w:p>
    <w:p w14:paraId="2A9F49E2"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08:42</w:t>
      </w:r>
      <w:proofErr w:type="gramEnd"/>
    </w:p>
    <w:p w14:paraId="3BE2373F" w14:textId="466DD066" w:rsidR="00E06788" w:rsidRPr="00ED74C6" w:rsidRDefault="00704572">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prior to the pandemic, since I was working primarily at client offices, I would have </w:t>
      </w:r>
      <w:r w:rsidR="004E2A19" w:rsidRPr="00ED74C6">
        <w:rPr>
          <w:rFonts w:ascii="Times New Roman" w:hAnsi="Times New Roman" w:cs="Times New Roman"/>
          <w:sz w:val="24"/>
          <w:szCs w:val="24"/>
        </w:rPr>
        <w:t>to</w:t>
      </w:r>
      <w:r w:rsidRPr="00ED74C6">
        <w:rPr>
          <w:rFonts w:ascii="Times New Roman" w:hAnsi="Times New Roman" w:cs="Times New Roman"/>
          <w:sz w:val="24"/>
          <w:szCs w:val="24"/>
        </w:rPr>
        <w:t xml:space="preserve"> commute. So that would typically be anywhere from 30 minutes to an hour and a half each way. So that certainly is something that I'm not doing now</w:t>
      </w:r>
      <w:r w:rsidR="004E2A19" w:rsidRPr="00ED74C6">
        <w:rPr>
          <w:rFonts w:ascii="Times New Roman" w:hAnsi="Times New Roman" w:cs="Times New Roman"/>
          <w:sz w:val="24"/>
          <w:szCs w:val="24"/>
        </w:rPr>
        <w:t xml:space="preserve"> s</w:t>
      </w:r>
      <w:r w:rsidRPr="00ED74C6">
        <w:rPr>
          <w:rFonts w:ascii="Times New Roman" w:hAnsi="Times New Roman" w:cs="Times New Roman"/>
          <w:sz w:val="24"/>
          <w:szCs w:val="24"/>
        </w:rPr>
        <w:t>ince we shifted to a work from home</w:t>
      </w:r>
      <w:r w:rsidR="004E2A19" w:rsidRPr="00ED74C6">
        <w:rPr>
          <w:rFonts w:ascii="Times New Roman" w:hAnsi="Times New Roman" w:cs="Times New Roman"/>
          <w:sz w:val="24"/>
          <w:szCs w:val="24"/>
        </w:rPr>
        <w:t xml:space="preserve"> f</w:t>
      </w:r>
      <w:r w:rsidRPr="00ED74C6">
        <w:rPr>
          <w:rFonts w:ascii="Times New Roman" w:hAnsi="Times New Roman" w:cs="Times New Roman"/>
          <w:sz w:val="24"/>
          <w:szCs w:val="24"/>
        </w:rPr>
        <w:t>irst environment. The typical workday, say in March</w:t>
      </w:r>
      <w:proofErr w:type="gramStart"/>
      <w:r w:rsidR="004E2A19" w:rsidRPr="00ED74C6">
        <w:rPr>
          <w:rFonts w:ascii="Times New Roman" w:hAnsi="Times New Roman" w:cs="Times New Roman"/>
          <w:sz w:val="24"/>
          <w:szCs w:val="24"/>
        </w:rPr>
        <w:t>, i</w:t>
      </w:r>
      <w:r w:rsidRPr="00ED74C6">
        <w:rPr>
          <w:rFonts w:ascii="Times New Roman" w:hAnsi="Times New Roman" w:cs="Times New Roman"/>
          <w:sz w:val="24"/>
          <w:szCs w:val="24"/>
        </w:rPr>
        <w:t>t</w:t>
      </w:r>
      <w:proofErr w:type="gramEnd"/>
      <w:r w:rsidRPr="00ED74C6">
        <w:rPr>
          <w:rFonts w:ascii="Times New Roman" w:hAnsi="Times New Roman" w:cs="Times New Roman"/>
          <w:sz w:val="24"/>
          <w:szCs w:val="24"/>
        </w:rPr>
        <w:t xml:space="preserve"> can vary every single day.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it</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and there isn't really a set structure to my day in terms of what I do in the mornings and what I do in the afternoon. My general day could consist of all or</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you know</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a few of reviewing work papers that people have prepared to support the work </w:t>
      </w:r>
      <w:proofErr w:type="gramStart"/>
      <w:r w:rsidRPr="00ED74C6">
        <w:rPr>
          <w:rFonts w:ascii="Times New Roman" w:hAnsi="Times New Roman" w:cs="Times New Roman"/>
          <w:sz w:val="24"/>
          <w:szCs w:val="24"/>
        </w:rPr>
        <w:t>th</w:t>
      </w:r>
      <w:r w:rsidR="004E2A19" w:rsidRPr="00ED74C6">
        <w:rPr>
          <w:rFonts w:ascii="Times New Roman" w:hAnsi="Times New Roman" w:cs="Times New Roman"/>
          <w:sz w:val="24"/>
          <w:szCs w:val="24"/>
        </w:rPr>
        <w:t xml:space="preserve">e </w:t>
      </w:r>
      <w:r w:rsidRPr="00ED74C6">
        <w:rPr>
          <w:rFonts w:ascii="Times New Roman" w:hAnsi="Times New Roman" w:cs="Times New Roman"/>
          <w:sz w:val="24"/>
          <w:szCs w:val="24"/>
        </w:rPr>
        <w:t>we're</w:t>
      </w:r>
      <w:proofErr w:type="gramEnd"/>
      <w:r w:rsidRPr="00ED74C6">
        <w:rPr>
          <w:rFonts w:ascii="Times New Roman" w:hAnsi="Times New Roman" w:cs="Times New Roman"/>
          <w:sz w:val="24"/>
          <w:szCs w:val="24"/>
        </w:rPr>
        <w:t xml:space="preserve"> doing for financial statement audits. various meetings </w:t>
      </w:r>
      <w:proofErr w:type="gramStart"/>
      <w:r w:rsidRPr="00ED74C6">
        <w:rPr>
          <w:rFonts w:ascii="Times New Roman" w:hAnsi="Times New Roman" w:cs="Times New Roman"/>
          <w:sz w:val="24"/>
          <w:szCs w:val="24"/>
        </w:rPr>
        <w:t>either with</w:t>
      </w:r>
      <w:proofErr w:type="gramEnd"/>
      <w:r w:rsidRPr="00ED74C6">
        <w:rPr>
          <w:rFonts w:ascii="Times New Roman" w:hAnsi="Times New Roman" w:cs="Times New Roman"/>
          <w:sz w:val="24"/>
          <w:szCs w:val="24"/>
        </w:rPr>
        <w:t xml:space="preserve"> the specific engagement teams that are serving clients meetings. with clients</w:t>
      </w:r>
      <w:r w:rsidR="004E2A19" w:rsidRPr="00ED74C6">
        <w:rPr>
          <w:rFonts w:ascii="Times New Roman" w:hAnsi="Times New Roman" w:cs="Times New Roman"/>
          <w:sz w:val="24"/>
          <w:szCs w:val="24"/>
        </w:rPr>
        <w:t>-</w:t>
      </w:r>
    </w:p>
    <w:p w14:paraId="706E450C" w14:textId="77777777" w:rsidR="00E06788" w:rsidRPr="00ED74C6" w:rsidRDefault="00E06788">
      <w:pPr>
        <w:spacing w:after="0"/>
        <w:rPr>
          <w:rFonts w:ascii="Times New Roman" w:hAnsi="Times New Roman" w:cs="Times New Roman"/>
          <w:sz w:val="24"/>
          <w:szCs w:val="24"/>
        </w:rPr>
      </w:pPr>
    </w:p>
    <w:p w14:paraId="515BE368"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10:01</w:t>
      </w:r>
      <w:proofErr w:type="gramEnd"/>
    </w:p>
    <w:p w14:paraId="4D2FE4F9" w14:textId="3F76FF59" w:rsidR="00E06788" w:rsidRPr="00ED74C6" w:rsidRDefault="004E2A19">
      <w:pPr>
        <w:spacing w:after="0"/>
        <w:rPr>
          <w:rFonts w:ascii="Times New Roman" w:hAnsi="Times New Roman" w:cs="Times New Roman"/>
          <w:sz w:val="24"/>
          <w:szCs w:val="24"/>
        </w:rPr>
      </w:pPr>
      <w:r w:rsidRPr="00ED74C6">
        <w:rPr>
          <w:rFonts w:ascii="Times New Roman" w:hAnsi="Times New Roman" w:cs="Times New Roman"/>
          <w:sz w:val="24"/>
          <w:szCs w:val="24"/>
        </w:rPr>
        <w:t>Very briefly-</w:t>
      </w:r>
      <w:r w:rsidR="00704572" w:rsidRPr="00ED74C6">
        <w:rPr>
          <w:rFonts w:ascii="Times New Roman" w:hAnsi="Times New Roman" w:cs="Times New Roman"/>
          <w:sz w:val="24"/>
          <w:szCs w:val="24"/>
        </w:rPr>
        <w:t xml:space="preserve"> </w:t>
      </w:r>
      <w:r w:rsidR="00D50485" w:rsidRPr="00ED74C6">
        <w:rPr>
          <w:rFonts w:ascii="Times New Roman" w:hAnsi="Times New Roman" w:cs="Times New Roman"/>
          <w:sz w:val="24"/>
          <w:szCs w:val="24"/>
        </w:rPr>
        <w:t>sorry</w:t>
      </w:r>
      <w:r w:rsidR="00704572" w:rsidRPr="00ED74C6">
        <w:rPr>
          <w:rFonts w:ascii="Times New Roman" w:hAnsi="Times New Roman" w:cs="Times New Roman"/>
          <w:sz w:val="24"/>
          <w:szCs w:val="24"/>
        </w:rPr>
        <w:t xml:space="preserve"> to interrupt</w:t>
      </w:r>
      <w:r w:rsidRPr="00ED74C6">
        <w:rPr>
          <w:rFonts w:ascii="Times New Roman" w:hAnsi="Times New Roman" w:cs="Times New Roman"/>
          <w:sz w:val="24"/>
          <w:szCs w:val="24"/>
        </w:rPr>
        <w:t>. C</w:t>
      </w:r>
      <w:r w:rsidR="00D50485" w:rsidRPr="00ED74C6">
        <w:rPr>
          <w:rFonts w:ascii="Times New Roman" w:hAnsi="Times New Roman" w:cs="Times New Roman"/>
          <w:sz w:val="24"/>
          <w:szCs w:val="24"/>
        </w:rPr>
        <w:t>an you explain what an</w:t>
      </w:r>
      <w:r w:rsidR="00704572" w:rsidRPr="00ED74C6">
        <w:rPr>
          <w:rFonts w:ascii="Times New Roman" w:hAnsi="Times New Roman" w:cs="Times New Roman"/>
          <w:sz w:val="24"/>
          <w:szCs w:val="24"/>
        </w:rPr>
        <w:t xml:space="preserve"> engagement team is</w:t>
      </w:r>
      <w:r w:rsidR="00D50485" w:rsidRPr="00ED74C6">
        <w:rPr>
          <w:rFonts w:ascii="Times New Roman" w:hAnsi="Times New Roman" w:cs="Times New Roman"/>
          <w:sz w:val="24"/>
          <w:szCs w:val="24"/>
        </w:rPr>
        <w:t>?</w:t>
      </w:r>
    </w:p>
    <w:p w14:paraId="416FF647" w14:textId="77777777" w:rsidR="00E06788" w:rsidRPr="00ED74C6" w:rsidRDefault="00E06788">
      <w:pPr>
        <w:spacing w:after="0"/>
        <w:rPr>
          <w:rFonts w:ascii="Times New Roman" w:hAnsi="Times New Roman" w:cs="Times New Roman"/>
          <w:sz w:val="24"/>
          <w:szCs w:val="24"/>
        </w:rPr>
      </w:pPr>
    </w:p>
    <w:p w14:paraId="7F47E91E"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10:06</w:t>
      </w:r>
      <w:proofErr w:type="gramEnd"/>
    </w:p>
    <w:p w14:paraId="5EAA0E44" w14:textId="77777777" w:rsidR="004E2A19"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Yeah. So that's just what the</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the terminology we use for a team that is working on an audit of a client at a particular time.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we typically have a team that will</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we try to keep as consistent as possible to</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to perform that project. </w:t>
      </w:r>
    </w:p>
    <w:p w14:paraId="31C5AFED" w14:textId="77777777" w:rsidR="004E2A19" w:rsidRPr="00ED74C6" w:rsidRDefault="004E2A19">
      <w:pPr>
        <w:spacing w:after="0"/>
        <w:rPr>
          <w:rFonts w:ascii="Times New Roman" w:hAnsi="Times New Roman" w:cs="Times New Roman"/>
          <w:sz w:val="24"/>
          <w:szCs w:val="24"/>
        </w:rPr>
      </w:pPr>
    </w:p>
    <w:p w14:paraId="53056E93" w14:textId="77777777" w:rsidR="004E2A19" w:rsidRPr="00ED74C6" w:rsidRDefault="004E2A19">
      <w:pPr>
        <w:spacing w:after="0"/>
        <w:rPr>
          <w:rFonts w:ascii="Times New Roman" w:hAnsi="Times New Roman" w:cs="Times New Roman"/>
          <w:sz w:val="24"/>
          <w:szCs w:val="24"/>
        </w:rPr>
      </w:pPr>
      <w:r w:rsidRPr="00ED74C6">
        <w:rPr>
          <w:rFonts w:ascii="Times New Roman" w:hAnsi="Times New Roman" w:cs="Times New Roman"/>
          <w:b/>
          <w:bCs/>
          <w:sz w:val="24"/>
          <w:szCs w:val="24"/>
        </w:rPr>
        <w:t xml:space="preserve">Nicholas </w:t>
      </w:r>
      <w:proofErr w:type="gramStart"/>
      <w:r w:rsidRPr="00ED74C6">
        <w:rPr>
          <w:rFonts w:ascii="Times New Roman" w:hAnsi="Times New Roman" w:cs="Times New Roman"/>
          <w:b/>
          <w:bCs/>
          <w:sz w:val="24"/>
          <w:szCs w:val="24"/>
        </w:rPr>
        <w:t>Harvey</w:t>
      </w:r>
      <w:r w:rsidRPr="00ED74C6">
        <w:rPr>
          <w:rFonts w:ascii="Times New Roman" w:hAnsi="Times New Roman" w:cs="Times New Roman"/>
          <w:sz w:val="24"/>
          <w:szCs w:val="24"/>
        </w:rPr>
        <w:t xml:space="preserve">  10:27</w:t>
      </w:r>
      <w:proofErr w:type="gramEnd"/>
    </w:p>
    <w:p w14:paraId="67453B55" w14:textId="77777777" w:rsidR="004E2A19"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Thank you. </w:t>
      </w:r>
    </w:p>
    <w:p w14:paraId="7914D952" w14:textId="77777777" w:rsidR="004E2A19" w:rsidRPr="00ED74C6" w:rsidRDefault="004E2A19">
      <w:pPr>
        <w:spacing w:after="0"/>
        <w:rPr>
          <w:rFonts w:ascii="Times New Roman" w:hAnsi="Times New Roman" w:cs="Times New Roman"/>
          <w:sz w:val="24"/>
          <w:szCs w:val="24"/>
        </w:rPr>
      </w:pPr>
    </w:p>
    <w:p w14:paraId="4450F969" w14:textId="77777777" w:rsidR="004E2A19" w:rsidRPr="00ED74C6" w:rsidRDefault="004E2A19">
      <w:pPr>
        <w:spacing w:after="0"/>
        <w:rPr>
          <w:rFonts w:ascii="Times New Roman" w:hAnsi="Times New Roman" w:cs="Times New Roman"/>
          <w:sz w:val="24"/>
          <w:szCs w:val="24"/>
        </w:rPr>
      </w:pPr>
      <w:r w:rsidRPr="00ED74C6">
        <w:rPr>
          <w:rFonts w:ascii="Times New Roman" w:hAnsi="Times New Roman" w:cs="Times New Roman"/>
          <w:b/>
          <w:bCs/>
          <w:sz w:val="24"/>
          <w:szCs w:val="24"/>
        </w:rPr>
        <w:t xml:space="preserve">Brian </w:t>
      </w:r>
      <w:proofErr w:type="gramStart"/>
      <w:r w:rsidRPr="00ED74C6">
        <w:rPr>
          <w:rFonts w:ascii="Times New Roman" w:hAnsi="Times New Roman" w:cs="Times New Roman"/>
          <w:b/>
          <w:bCs/>
          <w:sz w:val="24"/>
          <w:szCs w:val="24"/>
        </w:rPr>
        <w:t>Harvey</w:t>
      </w:r>
      <w:r w:rsidRPr="00ED74C6">
        <w:rPr>
          <w:rFonts w:ascii="Times New Roman" w:hAnsi="Times New Roman" w:cs="Times New Roman"/>
          <w:sz w:val="24"/>
          <w:szCs w:val="24"/>
        </w:rPr>
        <w:t xml:space="preserve">  10:29</w:t>
      </w:r>
      <w:proofErr w:type="gramEnd"/>
    </w:p>
    <w:p w14:paraId="04C71040" w14:textId="4DE35C25"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So other things that I would do in a typical day</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meetings with</w:t>
      </w:r>
      <w:r w:rsidR="004E2A19" w:rsidRPr="00ED74C6">
        <w:rPr>
          <w:rFonts w:ascii="Times New Roman" w:hAnsi="Times New Roman" w:cs="Times New Roman"/>
          <w:sz w:val="24"/>
          <w:szCs w:val="24"/>
        </w:rPr>
        <w:t xml:space="preserve">- </w:t>
      </w:r>
      <w:r w:rsidRPr="00ED74C6">
        <w:rPr>
          <w:rFonts w:ascii="Times New Roman" w:hAnsi="Times New Roman" w:cs="Times New Roman"/>
          <w:sz w:val="24"/>
          <w:szCs w:val="24"/>
        </w:rPr>
        <w:t>meetings with clients, internal meetings for</w:t>
      </w:r>
      <w:r w:rsidR="004E2A19" w:rsidRPr="00ED74C6">
        <w:rPr>
          <w:rFonts w:ascii="Times New Roman" w:hAnsi="Times New Roman" w:cs="Times New Roman"/>
          <w:sz w:val="24"/>
          <w:szCs w:val="24"/>
        </w:rPr>
        <w:t xml:space="preserve"> Deloitte</w:t>
      </w:r>
      <w:r w:rsidRPr="00ED74C6">
        <w:rPr>
          <w:rFonts w:ascii="Times New Roman" w:hAnsi="Times New Roman" w:cs="Times New Roman"/>
          <w:sz w:val="24"/>
          <w:szCs w:val="24"/>
        </w:rPr>
        <w:t xml:space="preserve"> that can run </w:t>
      </w:r>
      <w:proofErr w:type="gramStart"/>
      <w:r w:rsidRPr="00ED74C6">
        <w:rPr>
          <w:rFonts w:ascii="Times New Roman" w:hAnsi="Times New Roman" w:cs="Times New Roman"/>
          <w:sz w:val="24"/>
          <w:szCs w:val="24"/>
        </w:rPr>
        <w:t>a number of</w:t>
      </w:r>
      <w:proofErr w:type="gramEnd"/>
      <w:r w:rsidRPr="00ED74C6">
        <w:rPr>
          <w:rFonts w:ascii="Times New Roman" w:hAnsi="Times New Roman" w:cs="Times New Roman"/>
          <w:sz w:val="24"/>
          <w:szCs w:val="24"/>
        </w:rPr>
        <w:t xml:space="preserve"> different topics</w:t>
      </w:r>
      <w:r w:rsidR="004E2A19" w:rsidRPr="00ED74C6">
        <w:rPr>
          <w:rFonts w:ascii="Times New Roman" w:hAnsi="Times New Roman" w:cs="Times New Roman"/>
          <w:sz w:val="24"/>
          <w:szCs w:val="24"/>
        </w:rPr>
        <w:t>. T</w:t>
      </w:r>
      <w:r w:rsidRPr="00ED74C6">
        <w:rPr>
          <w:rFonts w:ascii="Times New Roman" w:hAnsi="Times New Roman" w:cs="Times New Roman"/>
          <w:sz w:val="24"/>
          <w:szCs w:val="24"/>
        </w:rPr>
        <w:t>hey could be technical meetings, they could be meetings about resources and human resources and the availability of personnel</w:t>
      </w:r>
      <w:r w:rsidR="004E2A19" w:rsidRPr="00ED74C6">
        <w:rPr>
          <w:rFonts w:ascii="Times New Roman" w:hAnsi="Times New Roman" w:cs="Times New Roman"/>
          <w:sz w:val="24"/>
          <w:szCs w:val="24"/>
        </w:rPr>
        <w:t xml:space="preserve">, </w:t>
      </w:r>
      <w:r w:rsidRPr="00ED74C6">
        <w:rPr>
          <w:rFonts w:ascii="Times New Roman" w:hAnsi="Times New Roman" w:cs="Times New Roman"/>
          <w:sz w:val="24"/>
          <w:szCs w:val="24"/>
        </w:rPr>
        <w:t>it could be scheduling issues, it could be performance evaluations</w:t>
      </w:r>
      <w:r w:rsidR="004E2A19" w:rsidRPr="00ED74C6">
        <w:rPr>
          <w:rFonts w:ascii="Times New Roman" w:hAnsi="Times New Roman" w:cs="Times New Roman"/>
          <w:sz w:val="24"/>
          <w:szCs w:val="24"/>
        </w:rPr>
        <w:t xml:space="preserve">. I’ll </w:t>
      </w:r>
      <w:r w:rsidRPr="00ED74C6">
        <w:rPr>
          <w:rFonts w:ascii="Times New Roman" w:hAnsi="Times New Roman" w:cs="Times New Roman"/>
          <w:sz w:val="24"/>
          <w:szCs w:val="24"/>
        </w:rPr>
        <w:t xml:space="preserve">have conversations with </w:t>
      </w:r>
      <w:r w:rsidR="004E2A19" w:rsidRPr="00ED74C6">
        <w:rPr>
          <w:rFonts w:ascii="Times New Roman" w:hAnsi="Times New Roman" w:cs="Times New Roman"/>
          <w:sz w:val="24"/>
          <w:szCs w:val="24"/>
        </w:rPr>
        <w:t>Deloitte</w:t>
      </w:r>
      <w:r w:rsidRPr="00ED74C6">
        <w:rPr>
          <w:rFonts w:ascii="Times New Roman" w:hAnsi="Times New Roman" w:cs="Times New Roman"/>
          <w:sz w:val="24"/>
          <w:szCs w:val="24"/>
        </w:rPr>
        <w:t xml:space="preserve"> employees</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from a counseling standpoint, that's just part of my normal routine. There's a lot of </w:t>
      </w:r>
      <w:proofErr w:type="gramStart"/>
      <w:r w:rsidRPr="00ED74C6">
        <w:rPr>
          <w:rFonts w:ascii="Times New Roman" w:hAnsi="Times New Roman" w:cs="Times New Roman"/>
          <w:sz w:val="24"/>
          <w:szCs w:val="24"/>
        </w:rPr>
        <w:t>trainings</w:t>
      </w:r>
      <w:proofErr w:type="gramEnd"/>
      <w:r w:rsidRPr="00ED74C6">
        <w:rPr>
          <w:rFonts w:ascii="Times New Roman" w:hAnsi="Times New Roman" w:cs="Times New Roman"/>
          <w:sz w:val="24"/>
          <w:szCs w:val="24"/>
        </w:rPr>
        <w:t xml:space="preserve"> that we do</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those have shifted to be completely virtual now, where in the past, they were probably half virtual and half in person.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my day can</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can vary on any given day. And there really isn't a prescribed time of the day that I would do those things</w:t>
      </w:r>
      <w:r w:rsidR="004E2A19" w:rsidRPr="00ED74C6">
        <w:rPr>
          <w:rFonts w:ascii="Times New Roman" w:hAnsi="Times New Roman" w:cs="Times New Roman"/>
          <w:sz w:val="24"/>
          <w:szCs w:val="24"/>
        </w:rPr>
        <w:t>, b</w:t>
      </w:r>
      <w:r w:rsidRPr="00ED74C6">
        <w:rPr>
          <w:rFonts w:ascii="Times New Roman" w:hAnsi="Times New Roman" w:cs="Times New Roman"/>
          <w:sz w:val="24"/>
          <w:szCs w:val="24"/>
        </w:rPr>
        <w:t>ut the impact of time is that I haven't had to commute which has been kind of nice.</w:t>
      </w:r>
    </w:p>
    <w:p w14:paraId="63C70D89" w14:textId="77777777" w:rsidR="00E06788" w:rsidRPr="00ED74C6" w:rsidRDefault="00E06788">
      <w:pPr>
        <w:spacing w:after="0"/>
        <w:rPr>
          <w:rFonts w:ascii="Times New Roman" w:hAnsi="Times New Roman" w:cs="Times New Roman"/>
          <w:sz w:val="24"/>
          <w:szCs w:val="24"/>
        </w:rPr>
      </w:pPr>
    </w:p>
    <w:p w14:paraId="665F3A00"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11:51</w:t>
      </w:r>
      <w:proofErr w:type="gramEnd"/>
    </w:p>
    <w:p w14:paraId="6E410E27" w14:textId="3332ABF1"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Has your like</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the total </w:t>
      </w:r>
      <w:proofErr w:type="gramStart"/>
      <w:r w:rsidRPr="00ED74C6">
        <w:rPr>
          <w:rFonts w:ascii="Times New Roman" w:hAnsi="Times New Roman" w:cs="Times New Roman"/>
          <w:sz w:val="24"/>
          <w:szCs w:val="24"/>
        </w:rPr>
        <w:t>amount</w:t>
      </w:r>
      <w:proofErr w:type="gramEnd"/>
      <w:r w:rsidRPr="00ED74C6">
        <w:rPr>
          <w:rFonts w:ascii="Times New Roman" w:hAnsi="Times New Roman" w:cs="Times New Roman"/>
          <w:sz w:val="24"/>
          <w:szCs w:val="24"/>
        </w:rPr>
        <w:t xml:space="preserve"> of hours you've had to work</w:t>
      </w:r>
      <w:r w:rsidR="004E2A19" w:rsidRPr="00ED74C6">
        <w:rPr>
          <w:rFonts w:ascii="Times New Roman" w:hAnsi="Times New Roman" w:cs="Times New Roman"/>
          <w:sz w:val="24"/>
          <w:szCs w:val="24"/>
        </w:rPr>
        <w:t>, n</w:t>
      </w:r>
      <w:r w:rsidRPr="00ED74C6">
        <w:rPr>
          <w:rFonts w:ascii="Times New Roman" w:hAnsi="Times New Roman" w:cs="Times New Roman"/>
          <w:sz w:val="24"/>
          <w:szCs w:val="24"/>
        </w:rPr>
        <w:t>ot including comm</w:t>
      </w:r>
      <w:r w:rsidR="004E2A19" w:rsidRPr="00ED74C6">
        <w:rPr>
          <w:rFonts w:ascii="Times New Roman" w:hAnsi="Times New Roman" w:cs="Times New Roman"/>
          <w:sz w:val="24"/>
          <w:szCs w:val="24"/>
        </w:rPr>
        <w:t>uting,</w:t>
      </w:r>
      <w:r w:rsidRPr="00ED74C6">
        <w:rPr>
          <w:rFonts w:ascii="Times New Roman" w:hAnsi="Times New Roman" w:cs="Times New Roman"/>
          <w:sz w:val="24"/>
          <w:szCs w:val="24"/>
        </w:rPr>
        <w:t xml:space="preserve"> just working</w:t>
      </w:r>
      <w:r w:rsidR="004E2A19" w:rsidRPr="00ED74C6">
        <w:rPr>
          <w:rFonts w:ascii="Times New Roman" w:hAnsi="Times New Roman" w:cs="Times New Roman"/>
          <w:sz w:val="24"/>
          <w:szCs w:val="24"/>
        </w:rPr>
        <w:t>, h</w:t>
      </w:r>
      <w:r w:rsidRPr="00ED74C6">
        <w:rPr>
          <w:rFonts w:ascii="Times New Roman" w:hAnsi="Times New Roman" w:cs="Times New Roman"/>
          <w:sz w:val="24"/>
          <w:szCs w:val="24"/>
        </w:rPr>
        <w:t>as it</w:t>
      </w:r>
      <w:r w:rsidR="004E2A19" w:rsidRPr="00ED74C6">
        <w:rPr>
          <w:rFonts w:ascii="Times New Roman" w:hAnsi="Times New Roman" w:cs="Times New Roman"/>
          <w:sz w:val="24"/>
          <w:szCs w:val="24"/>
        </w:rPr>
        <w:t>- h</w:t>
      </w:r>
      <w:r w:rsidRPr="00ED74C6">
        <w:rPr>
          <w:rFonts w:ascii="Times New Roman" w:hAnsi="Times New Roman" w:cs="Times New Roman"/>
          <w:sz w:val="24"/>
          <w:szCs w:val="24"/>
        </w:rPr>
        <w:t>ow's it</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has it changed? And if so, how has it changed?</w:t>
      </w:r>
    </w:p>
    <w:p w14:paraId="50C8ED8C" w14:textId="77777777" w:rsidR="00E06788" w:rsidRPr="00ED74C6" w:rsidRDefault="00E06788">
      <w:pPr>
        <w:spacing w:after="0"/>
        <w:rPr>
          <w:rFonts w:ascii="Times New Roman" w:hAnsi="Times New Roman" w:cs="Times New Roman"/>
          <w:sz w:val="24"/>
          <w:szCs w:val="24"/>
        </w:rPr>
      </w:pPr>
    </w:p>
    <w:p w14:paraId="474DE59B"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12:07</w:t>
      </w:r>
      <w:proofErr w:type="gramEnd"/>
    </w:p>
    <w:p w14:paraId="126E4BAB" w14:textId="54575195"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I'd say it's</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it stayed relatively consistent</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I think I'd say it's relatively consistent</w:t>
      </w:r>
      <w:r w:rsidR="004E2A19" w:rsidRPr="00ED74C6">
        <w:rPr>
          <w:rFonts w:ascii="Times New Roman" w:hAnsi="Times New Roman" w:cs="Times New Roman"/>
          <w:sz w:val="24"/>
          <w:szCs w:val="24"/>
        </w:rPr>
        <w:t>. T</w:t>
      </w:r>
      <w:r w:rsidRPr="00ED74C6">
        <w:rPr>
          <w:rFonts w:ascii="Times New Roman" w:hAnsi="Times New Roman" w:cs="Times New Roman"/>
          <w:sz w:val="24"/>
          <w:szCs w:val="24"/>
        </w:rPr>
        <w:t>hings are</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are kind of ebb and flow throughout the year, not necessarily on any </w:t>
      </w:r>
      <w:proofErr w:type="gramStart"/>
      <w:r w:rsidRPr="00ED74C6">
        <w:rPr>
          <w:rFonts w:ascii="Times New Roman" w:hAnsi="Times New Roman" w:cs="Times New Roman"/>
          <w:sz w:val="24"/>
          <w:szCs w:val="24"/>
        </w:rPr>
        <w:t>particular calendar</w:t>
      </w:r>
      <w:proofErr w:type="gramEnd"/>
      <w:r w:rsidRPr="00ED74C6">
        <w:rPr>
          <w:rFonts w:ascii="Times New Roman" w:hAnsi="Times New Roman" w:cs="Times New Roman"/>
          <w:sz w:val="24"/>
          <w:szCs w:val="24"/>
        </w:rPr>
        <w:t xml:space="preserve"> patter</w:t>
      </w:r>
      <w:r w:rsidR="004E2A19" w:rsidRPr="00ED74C6">
        <w:rPr>
          <w:rFonts w:ascii="Times New Roman" w:hAnsi="Times New Roman" w:cs="Times New Roman"/>
          <w:sz w:val="24"/>
          <w:szCs w:val="24"/>
        </w:rPr>
        <w:t>n o</w:t>
      </w:r>
      <w:r w:rsidRPr="00ED74C6">
        <w:rPr>
          <w:rFonts w:ascii="Times New Roman" w:hAnsi="Times New Roman" w:cs="Times New Roman"/>
          <w:sz w:val="24"/>
          <w:szCs w:val="24"/>
        </w:rPr>
        <w:t>ther than that</w:t>
      </w:r>
      <w:r w:rsidR="004E2A19"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we know </w:t>
      </w:r>
      <w:proofErr w:type="gramStart"/>
      <w:r w:rsidRPr="00ED74C6">
        <w:rPr>
          <w:rFonts w:ascii="Times New Roman" w:hAnsi="Times New Roman" w:cs="Times New Roman"/>
          <w:sz w:val="24"/>
          <w:szCs w:val="24"/>
        </w:rPr>
        <w:t>that we</w:t>
      </w:r>
      <w:r w:rsidR="004E2A19" w:rsidRPr="00ED74C6">
        <w:rPr>
          <w:rFonts w:ascii="Times New Roman" w:hAnsi="Times New Roman" w:cs="Times New Roman"/>
          <w:sz w:val="24"/>
          <w:szCs w:val="24"/>
        </w:rPr>
        <w:t xml:space="preserve"> know</w:t>
      </w:r>
      <w:proofErr w:type="gramEnd"/>
      <w:r w:rsidR="004E2A19" w:rsidRPr="00ED74C6">
        <w:rPr>
          <w:rFonts w:ascii="Times New Roman" w:hAnsi="Times New Roman" w:cs="Times New Roman"/>
          <w:sz w:val="24"/>
          <w:szCs w:val="24"/>
        </w:rPr>
        <w:t xml:space="preserve"> we’re </w:t>
      </w:r>
      <w:r w:rsidRPr="00ED74C6">
        <w:rPr>
          <w:rFonts w:ascii="Times New Roman" w:hAnsi="Times New Roman" w:cs="Times New Roman"/>
          <w:sz w:val="24"/>
          <w:szCs w:val="24"/>
        </w:rPr>
        <w:t>really busy in January, February and March every year. And that's due to a lot of our clients having calendar year ends, which requires their financial statements to be audited shortly after year end. But I would say the</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the number of hours </w:t>
      </w:r>
      <w:proofErr w:type="gramStart"/>
      <w:r w:rsidRPr="00ED74C6">
        <w:rPr>
          <w:rFonts w:ascii="Times New Roman" w:hAnsi="Times New Roman" w:cs="Times New Roman"/>
          <w:sz w:val="24"/>
          <w:szCs w:val="24"/>
        </w:rPr>
        <w:t>are</w:t>
      </w:r>
      <w:proofErr w:type="gramEnd"/>
      <w:r w:rsidRPr="00ED74C6">
        <w:rPr>
          <w:rFonts w:ascii="Times New Roman" w:hAnsi="Times New Roman" w:cs="Times New Roman"/>
          <w:sz w:val="24"/>
          <w:szCs w:val="24"/>
        </w:rPr>
        <w:t xml:space="preserve"> pretty consistent </w:t>
      </w:r>
      <w:r w:rsidR="004E2A19" w:rsidRPr="00ED74C6">
        <w:rPr>
          <w:rFonts w:ascii="Times New Roman" w:hAnsi="Times New Roman" w:cs="Times New Roman"/>
          <w:sz w:val="24"/>
          <w:szCs w:val="24"/>
        </w:rPr>
        <w:t>before than</w:t>
      </w:r>
      <w:r w:rsidRPr="00ED74C6">
        <w:rPr>
          <w:rFonts w:ascii="Times New Roman" w:hAnsi="Times New Roman" w:cs="Times New Roman"/>
          <w:sz w:val="24"/>
          <w:szCs w:val="24"/>
        </w:rPr>
        <w:t xml:space="preserve"> after</w:t>
      </w:r>
    </w:p>
    <w:p w14:paraId="2C59A93A" w14:textId="77777777" w:rsidR="00E06788" w:rsidRPr="00ED74C6" w:rsidRDefault="00E06788">
      <w:pPr>
        <w:spacing w:after="0"/>
        <w:rPr>
          <w:rFonts w:ascii="Times New Roman" w:hAnsi="Times New Roman" w:cs="Times New Roman"/>
          <w:sz w:val="24"/>
          <w:szCs w:val="24"/>
        </w:rPr>
      </w:pPr>
    </w:p>
    <w:p w14:paraId="06BDE234"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12:56</w:t>
      </w:r>
      <w:proofErr w:type="gramEnd"/>
    </w:p>
    <w:p w14:paraId="3D9B86FC" w14:textId="36741E7E" w:rsidR="00E06788" w:rsidRPr="00ED74C6" w:rsidRDefault="004E2A19">
      <w:pPr>
        <w:spacing w:after="0"/>
        <w:rPr>
          <w:rFonts w:ascii="Times New Roman" w:hAnsi="Times New Roman" w:cs="Times New Roman"/>
          <w:sz w:val="24"/>
          <w:szCs w:val="24"/>
        </w:rPr>
      </w:pPr>
      <w:r w:rsidRPr="00ED74C6">
        <w:rPr>
          <w:rFonts w:ascii="Times New Roman" w:hAnsi="Times New Roman" w:cs="Times New Roman"/>
          <w:sz w:val="24"/>
          <w:szCs w:val="24"/>
        </w:rPr>
        <w:t xml:space="preserve">And </w:t>
      </w:r>
      <w:r w:rsidR="00704572" w:rsidRPr="00ED74C6">
        <w:rPr>
          <w:rFonts w:ascii="Times New Roman" w:hAnsi="Times New Roman" w:cs="Times New Roman"/>
          <w:sz w:val="24"/>
          <w:szCs w:val="24"/>
        </w:rPr>
        <w:t>about how many hours would that be per day?</w:t>
      </w:r>
    </w:p>
    <w:p w14:paraId="12963DD4" w14:textId="77777777" w:rsidR="00E06788" w:rsidRPr="00ED74C6" w:rsidRDefault="00E06788">
      <w:pPr>
        <w:spacing w:after="0"/>
        <w:rPr>
          <w:rFonts w:ascii="Times New Roman" w:hAnsi="Times New Roman" w:cs="Times New Roman"/>
          <w:sz w:val="24"/>
          <w:szCs w:val="24"/>
        </w:rPr>
      </w:pPr>
    </w:p>
    <w:p w14:paraId="28CE9E0C"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13:00</w:t>
      </w:r>
      <w:proofErr w:type="gramEnd"/>
    </w:p>
    <w:p w14:paraId="6AC94520" w14:textId="77777777" w:rsidR="00D50485" w:rsidRPr="00ED74C6" w:rsidRDefault="00D50485">
      <w:pPr>
        <w:spacing w:after="0"/>
        <w:rPr>
          <w:rFonts w:ascii="Times New Roman" w:hAnsi="Times New Roman" w:cs="Times New Roman"/>
          <w:sz w:val="24"/>
          <w:szCs w:val="24"/>
        </w:rPr>
      </w:pPr>
      <w:r w:rsidRPr="00ED74C6">
        <w:rPr>
          <w:rFonts w:ascii="Times New Roman" w:hAnsi="Times New Roman" w:cs="Times New Roman"/>
          <w:sz w:val="24"/>
          <w:szCs w:val="24"/>
        </w:rPr>
        <w:t>I</w:t>
      </w:r>
      <w:r w:rsidR="00704572" w:rsidRPr="00ED74C6">
        <w:rPr>
          <w:rFonts w:ascii="Times New Roman" w:hAnsi="Times New Roman" w:cs="Times New Roman"/>
          <w:sz w:val="24"/>
          <w:szCs w:val="24"/>
        </w:rPr>
        <w:t xml:space="preserve">n a given </w:t>
      </w:r>
      <w:proofErr w:type="gramStart"/>
      <w:r w:rsidR="00704572" w:rsidRPr="00ED74C6">
        <w:rPr>
          <w:rFonts w:ascii="Times New Roman" w:hAnsi="Times New Roman" w:cs="Times New Roman"/>
          <w:sz w:val="24"/>
          <w:szCs w:val="24"/>
        </w:rPr>
        <w:t>day</w:t>
      </w:r>
      <w:r w:rsidRPr="00ED74C6">
        <w:rPr>
          <w:rFonts w:ascii="Times New Roman" w:hAnsi="Times New Roman" w:cs="Times New Roman"/>
          <w:sz w:val="24"/>
          <w:szCs w:val="24"/>
        </w:rPr>
        <w:t>?</w:t>
      </w:r>
      <w:proofErr w:type="gramEnd"/>
    </w:p>
    <w:p w14:paraId="7DBDD9C7" w14:textId="77777777" w:rsidR="00D50485" w:rsidRPr="00ED74C6" w:rsidRDefault="00D50485">
      <w:pPr>
        <w:spacing w:after="0"/>
        <w:rPr>
          <w:rFonts w:ascii="Times New Roman" w:hAnsi="Times New Roman" w:cs="Times New Roman"/>
          <w:sz w:val="24"/>
          <w:szCs w:val="24"/>
        </w:rPr>
      </w:pPr>
    </w:p>
    <w:p w14:paraId="5ADE472A" w14:textId="4B998B37" w:rsidR="00D50485" w:rsidRPr="00ED74C6" w:rsidRDefault="00D50485" w:rsidP="00D50485">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13:02</w:t>
      </w:r>
      <w:proofErr w:type="gramEnd"/>
    </w:p>
    <w:p w14:paraId="3E424208" w14:textId="1E7CB2A3" w:rsidR="00D50485" w:rsidRPr="00ED74C6" w:rsidRDefault="004E2A19">
      <w:pPr>
        <w:spacing w:after="0"/>
        <w:rPr>
          <w:rFonts w:ascii="Times New Roman" w:hAnsi="Times New Roman" w:cs="Times New Roman"/>
          <w:sz w:val="24"/>
          <w:szCs w:val="24"/>
        </w:rPr>
      </w:pPr>
      <w:r w:rsidRPr="00ED74C6">
        <w:rPr>
          <w:rFonts w:ascii="Times New Roman" w:hAnsi="Times New Roman" w:cs="Times New Roman"/>
          <w:sz w:val="24"/>
          <w:szCs w:val="24"/>
        </w:rPr>
        <w:t>O</w:t>
      </w:r>
      <w:r w:rsidR="00704572" w:rsidRPr="00ED74C6">
        <w:rPr>
          <w:rFonts w:ascii="Times New Roman" w:hAnsi="Times New Roman" w:cs="Times New Roman"/>
          <w:sz w:val="24"/>
          <w:szCs w:val="24"/>
        </w:rPr>
        <w:t>r week</w:t>
      </w:r>
      <w:r w:rsidRPr="00ED74C6">
        <w:rPr>
          <w:rFonts w:ascii="Times New Roman" w:hAnsi="Times New Roman" w:cs="Times New Roman"/>
          <w:sz w:val="24"/>
          <w:szCs w:val="24"/>
        </w:rPr>
        <w:t>.</w:t>
      </w:r>
    </w:p>
    <w:p w14:paraId="0A60E675" w14:textId="77777777" w:rsidR="00D50485" w:rsidRPr="00ED74C6" w:rsidRDefault="00D50485">
      <w:pPr>
        <w:spacing w:after="0"/>
        <w:rPr>
          <w:rFonts w:ascii="Times New Roman" w:hAnsi="Times New Roman" w:cs="Times New Roman"/>
          <w:sz w:val="24"/>
          <w:szCs w:val="24"/>
        </w:rPr>
      </w:pPr>
    </w:p>
    <w:p w14:paraId="02A2E2FA" w14:textId="60D1D7B2" w:rsidR="00D50485" w:rsidRPr="00ED74C6" w:rsidRDefault="00D50485" w:rsidP="00D50485">
      <w:pPr>
        <w:spacing w:after="0"/>
        <w:rPr>
          <w:rFonts w:ascii="Times New Roman" w:hAnsi="Times New Roman" w:cs="Times New Roman"/>
          <w:sz w:val="24"/>
          <w:szCs w:val="24"/>
        </w:rPr>
      </w:pPr>
      <w:r w:rsidRPr="00ED74C6">
        <w:rPr>
          <w:rFonts w:ascii="Times New Roman" w:hAnsi="Times New Roman" w:cs="Times New Roman"/>
          <w:b/>
          <w:sz w:val="24"/>
          <w:szCs w:val="24"/>
        </w:rPr>
        <w:lastRenderedPageBreak/>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13:03</w:t>
      </w:r>
      <w:proofErr w:type="gramEnd"/>
    </w:p>
    <w:p w14:paraId="5BE798C2" w14:textId="575F5A03" w:rsidR="00D50485" w:rsidRPr="00ED74C6" w:rsidRDefault="00D50485">
      <w:pPr>
        <w:spacing w:after="0"/>
        <w:rPr>
          <w:rFonts w:ascii="Times New Roman" w:hAnsi="Times New Roman" w:cs="Times New Roman"/>
          <w:sz w:val="24"/>
          <w:szCs w:val="24"/>
        </w:rPr>
      </w:pPr>
      <w:r w:rsidRPr="00ED74C6">
        <w:rPr>
          <w:rFonts w:ascii="Times New Roman" w:hAnsi="Times New Roman" w:cs="Times New Roman"/>
          <w:sz w:val="24"/>
          <w:szCs w:val="24"/>
        </w:rPr>
        <w:t>P</w:t>
      </w:r>
      <w:r w:rsidR="00704572" w:rsidRPr="00ED74C6">
        <w:rPr>
          <w:rFonts w:ascii="Times New Roman" w:hAnsi="Times New Roman" w:cs="Times New Roman"/>
          <w:sz w:val="24"/>
          <w:szCs w:val="24"/>
        </w:rPr>
        <w:t xml:space="preserve">robably averages 50 hours a </w:t>
      </w:r>
      <w:proofErr w:type="gramStart"/>
      <w:r w:rsidR="00704572" w:rsidRPr="00ED74C6">
        <w:rPr>
          <w:rFonts w:ascii="Times New Roman" w:hAnsi="Times New Roman" w:cs="Times New Roman"/>
          <w:sz w:val="24"/>
          <w:szCs w:val="24"/>
        </w:rPr>
        <w:t>week</w:t>
      </w:r>
      <w:proofErr w:type="gramEnd"/>
    </w:p>
    <w:p w14:paraId="417DB120" w14:textId="77777777" w:rsidR="00D50485" w:rsidRPr="00ED74C6" w:rsidRDefault="00D50485">
      <w:pPr>
        <w:spacing w:after="0"/>
        <w:rPr>
          <w:rFonts w:ascii="Times New Roman" w:hAnsi="Times New Roman" w:cs="Times New Roman"/>
          <w:sz w:val="24"/>
          <w:szCs w:val="24"/>
        </w:rPr>
      </w:pPr>
    </w:p>
    <w:p w14:paraId="0D7763D1" w14:textId="5C618489" w:rsidR="00D50485" w:rsidRPr="00ED74C6" w:rsidRDefault="00D50485" w:rsidP="00D50485">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13:09</w:t>
      </w:r>
      <w:proofErr w:type="gramEnd"/>
    </w:p>
    <w:p w14:paraId="735409F5" w14:textId="77777777" w:rsidR="00D50485" w:rsidRPr="00ED74C6" w:rsidRDefault="00D50485">
      <w:pPr>
        <w:spacing w:after="0"/>
        <w:rPr>
          <w:rFonts w:ascii="Times New Roman" w:hAnsi="Times New Roman" w:cs="Times New Roman"/>
          <w:sz w:val="24"/>
          <w:szCs w:val="24"/>
        </w:rPr>
      </w:pPr>
      <w:r w:rsidRPr="00ED74C6">
        <w:rPr>
          <w:rFonts w:ascii="Times New Roman" w:hAnsi="Times New Roman" w:cs="Times New Roman"/>
          <w:sz w:val="24"/>
          <w:szCs w:val="24"/>
        </w:rPr>
        <w:t>A</w:t>
      </w:r>
      <w:r w:rsidR="00704572" w:rsidRPr="00ED74C6">
        <w:rPr>
          <w:rFonts w:ascii="Times New Roman" w:hAnsi="Times New Roman" w:cs="Times New Roman"/>
          <w:sz w:val="24"/>
          <w:szCs w:val="24"/>
        </w:rPr>
        <w:t>nd does that include weekends</w:t>
      </w:r>
      <w:r w:rsidRPr="00ED74C6">
        <w:rPr>
          <w:rFonts w:ascii="Times New Roman" w:hAnsi="Times New Roman" w:cs="Times New Roman"/>
          <w:sz w:val="24"/>
          <w:szCs w:val="24"/>
        </w:rPr>
        <w:t>?</w:t>
      </w:r>
    </w:p>
    <w:p w14:paraId="2C7E0889" w14:textId="77777777" w:rsidR="00D50485" w:rsidRPr="00ED74C6" w:rsidRDefault="00D50485">
      <w:pPr>
        <w:spacing w:after="0"/>
        <w:rPr>
          <w:rFonts w:ascii="Times New Roman" w:hAnsi="Times New Roman" w:cs="Times New Roman"/>
          <w:sz w:val="24"/>
          <w:szCs w:val="24"/>
        </w:rPr>
      </w:pPr>
    </w:p>
    <w:p w14:paraId="60D25B6B" w14:textId="7113D2C4" w:rsidR="00D50485" w:rsidRPr="00ED74C6" w:rsidRDefault="00D50485" w:rsidP="00D50485">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13:10</w:t>
      </w:r>
      <w:proofErr w:type="gramEnd"/>
    </w:p>
    <w:p w14:paraId="1991F666" w14:textId="30337BF9"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Sometimes on the weekends</w:t>
      </w:r>
      <w:r w:rsidR="00D50485" w:rsidRPr="00ED74C6">
        <w:rPr>
          <w:rFonts w:ascii="Times New Roman" w:hAnsi="Times New Roman" w:cs="Times New Roman"/>
          <w:sz w:val="24"/>
          <w:szCs w:val="24"/>
        </w:rPr>
        <w:t>,</w:t>
      </w:r>
      <w:r w:rsidRPr="00ED74C6">
        <w:rPr>
          <w:rFonts w:ascii="Times New Roman" w:hAnsi="Times New Roman" w:cs="Times New Roman"/>
          <w:sz w:val="24"/>
          <w:szCs w:val="24"/>
        </w:rPr>
        <w:t xml:space="preserve"> </w:t>
      </w:r>
      <w:r w:rsidR="00D50485" w:rsidRPr="00ED74C6">
        <w:rPr>
          <w:rFonts w:ascii="Times New Roman" w:hAnsi="Times New Roman" w:cs="Times New Roman"/>
          <w:sz w:val="24"/>
          <w:szCs w:val="24"/>
        </w:rPr>
        <w:t>y</w:t>
      </w:r>
      <w:r w:rsidRPr="00ED74C6">
        <w:rPr>
          <w:rFonts w:ascii="Times New Roman" w:hAnsi="Times New Roman" w:cs="Times New Roman"/>
          <w:sz w:val="24"/>
          <w:szCs w:val="24"/>
        </w:rPr>
        <w:t>eah.</w:t>
      </w:r>
    </w:p>
    <w:p w14:paraId="0FA657D6" w14:textId="77777777" w:rsidR="00E06788" w:rsidRPr="00ED74C6" w:rsidRDefault="00E06788">
      <w:pPr>
        <w:spacing w:after="0"/>
        <w:rPr>
          <w:rFonts w:ascii="Times New Roman" w:hAnsi="Times New Roman" w:cs="Times New Roman"/>
          <w:sz w:val="24"/>
          <w:szCs w:val="24"/>
        </w:rPr>
      </w:pPr>
    </w:p>
    <w:p w14:paraId="7B8469BB"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13:13</w:t>
      </w:r>
      <w:proofErr w:type="gramEnd"/>
    </w:p>
    <w:p w14:paraId="21D92598" w14:textId="4A8F9382"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And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before we move to the next topic, you briefly mentioned </w:t>
      </w:r>
      <w:proofErr w:type="gramStart"/>
      <w:r w:rsidRPr="00ED74C6">
        <w:rPr>
          <w:rFonts w:ascii="Times New Roman" w:hAnsi="Times New Roman" w:cs="Times New Roman"/>
          <w:sz w:val="24"/>
          <w:szCs w:val="24"/>
        </w:rPr>
        <w:t>trainings</w:t>
      </w:r>
      <w:proofErr w:type="gramEnd"/>
      <w:r w:rsidRPr="00ED74C6">
        <w:rPr>
          <w:rFonts w:ascii="Times New Roman" w:hAnsi="Times New Roman" w:cs="Times New Roman"/>
          <w:sz w:val="24"/>
          <w:szCs w:val="24"/>
        </w:rPr>
        <w:t xml:space="preserve"> that are being held virtually</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w:t>
      </w:r>
      <w:r w:rsidR="004E2A19" w:rsidRPr="00ED74C6">
        <w:rPr>
          <w:rFonts w:ascii="Times New Roman" w:hAnsi="Times New Roman" w:cs="Times New Roman"/>
          <w:sz w:val="24"/>
          <w:szCs w:val="24"/>
        </w:rPr>
        <w:t>W</w:t>
      </w:r>
      <w:r w:rsidRPr="00ED74C6">
        <w:rPr>
          <w:rFonts w:ascii="Times New Roman" w:hAnsi="Times New Roman" w:cs="Times New Roman"/>
          <w:sz w:val="24"/>
          <w:szCs w:val="24"/>
        </w:rPr>
        <w:t>hat</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what is the content of this </w:t>
      </w:r>
      <w:proofErr w:type="gramStart"/>
      <w:r w:rsidRPr="00ED74C6">
        <w:rPr>
          <w:rFonts w:ascii="Times New Roman" w:hAnsi="Times New Roman" w:cs="Times New Roman"/>
          <w:sz w:val="24"/>
          <w:szCs w:val="24"/>
        </w:rPr>
        <w:t>trainings</w:t>
      </w:r>
      <w:proofErr w:type="gramEnd"/>
      <w:r w:rsidRPr="00ED74C6">
        <w:rPr>
          <w:rFonts w:ascii="Times New Roman" w:hAnsi="Times New Roman" w:cs="Times New Roman"/>
          <w:sz w:val="24"/>
          <w:szCs w:val="24"/>
        </w:rPr>
        <w:t>? And what are the</w:t>
      </w:r>
      <w:r w:rsidR="004E2A19" w:rsidRPr="00ED74C6">
        <w:rPr>
          <w:rFonts w:ascii="Times New Roman" w:hAnsi="Times New Roman" w:cs="Times New Roman"/>
          <w:sz w:val="24"/>
          <w:szCs w:val="24"/>
        </w:rPr>
        <w:t>-</w:t>
      </w:r>
      <w:r w:rsidRPr="00ED74C6">
        <w:rPr>
          <w:rFonts w:ascii="Times New Roman" w:hAnsi="Times New Roman" w:cs="Times New Roman"/>
          <w:sz w:val="24"/>
          <w:szCs w:val="24"/>
        </w:rPr>
        <w:t xml:space="preserve"> what is it training for</w:t>
      </w:r>
      <w:r w:rsidR="00411D93" w:rsidRPr="00ED74C6">
        <w:rPr>
          <w:rFonts w:ascii="Times New Roman" w:hAnsi="Times New Roman" w:cs="Times New Roman"/>
          <w:sz w:val="24"/>
          <w:szCs w:val="24"/>
        </w:rPr>
        <w:t>?</w:t>
      </w:r>
    </w:p>
    <w:p w14:paraId="2283F909" w14:textId="77777777" w:rsidR="00E06788" w:rsidRPr="00ED74C6" w:rsidRDefault="00E06788">
      <w:pPr>
        <w:spacing w:after="0"/>
        <w:rPr>
          <w:rFonts w:ascii="Times New Roman" w:hAnsi="Times New Roman" w:cs="Times New Roman"/>
          <w:sz w:val="24"/>
          <w:szCs w:val="24"/>
        </w:rPr>
      </w:pPr>
    </w:p>
    <w:p w14:paraId="3BF58651"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13:28</w:t>
      </w:r>
      <w:proofErr w:type="gramEnd"/>
    </w:p>
    <w:p w14:paraId="552EA62B" w14:textId="0384009E" w:rsidR="00E06788" w:rsidRPr="00ED74C6" w:rsidRDefault="00411D93">
      <w:pPr>
        <w:spacing w:after="0"/>
        <w:rPr>
          <w:rFonts w:ascii="Times New Roman" w:hAnsi="Times New Roman" w:cs="Times New Roman"/>
          <w:sz w:val="24"/>
          <w:szCs w:val="24"/>
        </w:rPr>
      </w:pPr>
      <w:r w:rsidRPr="00ED74C6">
        <w:rPr>
          <w:rFonts w:ascii="Times New Roman" w:hAnsi="Times New Roman" w:cs="Times New Roman"/>
          <w:sz w:val="24"/>
          <w:szCs w:val="24"/>
        </w:rPr>
        <w:t>I</w:t>
      </w:r>
      <w:r w:rsidR="00704572" w:rsidRPr="00ED74C6">
        <w:rPr>
          <w:rFonts w:ascii="Times New Roman" w:hAnsi="Times New Roman" w:cs="Times New Roman"/>
          <w:sz w:val="24"/>
          <w:szCs w:val="24"/>
        </w:rPr>
        <w:t>t</w:t>
      </w:r>
      <w:r w:rsidR="0052707E"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so </w:t>
      </w:r>
      <w:r w:rsidR="0052707E" w:rsidRPr="00ED74C6">
        <w:rPr>
          <w:rFonts w:ascii="Times New Roman" w:hAnsi="Times New Roman" w:cs="Times New Roman"/>
          <w:sz w:val="24"/>
          <w:szCs w:val="24"/>
        </w:rPr>
        <w:t xml:space="preserve">it </w:t>
      </w:r>
      <w:r w:rsidR="00704572" w:rsidRPr="00ED74C6">
        <w:rPr>
          <w:rFonts w:ascii="Times New Roman" w:hAnsi="Times New Roman" w:cs="Times New Roman"/>
          <w:sz w:val="24"/>
          <w:szCs w:val="24"/>
        </w:rPr>
        <w:t>was a certified public accountant</w:t>
      </w:r>
      <w:r w:rsidR="0052707E"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I have required training that I have to do every year as a condition of maintaining my</w:t>
      </w:r>
      <w:r w:rsidR="0052707E"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my license.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the firm has a lot of scheduled </w:t>
      </w:r>
      <w:proofErr w:type="gramStart"/>
      <w:r w:rsidR="00704572" w:rsidRPr="00ED74C6">
        <w:rPr>
          <w:rFonts w:ascii="Times New Roman" w:hAnsi="Times New Roman" w:cs="Times New Roman"/>
          <w:sz w:val="24"/>
          <w:szCs w:val="24"/>
        </w:rPr>
        <w:t>trainings</w:t>
      </w:r>
      <w:proofErr w:type="gramEnd"/>
      <w:r w:rsidR="00704572" w:rsidRPr="00ED74C6">
        <w:rPr>
          <w:rFonts w:ascii="Times New Roman" w:hAnsi="Times New Roman" w:cs="Times New Roman"/>
          <w:sz w:val="24"/>
          <w:szCs w:val="24"/>
        </w:rPr>
        <w:t xml:space="preserve"> in order to help us meet that</w:t>
      </w:r>
      <w:r w:rsidR="0052707E"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that obligation. So </w:t>
      </w:r>
      <w:proofErr w:type="gramStart"/>
      <w:r w:rsidR="00704572" w:rsidRPr="00ED74C6">
        <w:rPr>
          <w:rFonts w:ascii="Times New Roman" w:hAnsi="Times New Roman" w:cs="Times New Roman"/>
          <w:sz w:val="24"/>
          <w:szCs w:val="24"/>
        </w:rPr>
        <w:t>those trainings</w:t>
      </w:r>
      <w:proofErr w:type="gramEnd"/>
      <w:r w:rsidR="00704572" w:rsidRPr="00ED74C6">
        <w:rPr>
          <w:rFonts w:ascii="Times New Roman" w:hAnsi="Times New Roman" w:cs="Times New Roman"/>
          <w:sz w:val="24"/>
          <w:szCs w:val="24"/>
        </w:rPr>
        <w:t xml:space="preserve"> can run anything from new emerging accounting issues that we need to be made aware of. </w:t>
      </w:r>
      <w:r w:rsidR="0052707E" w:rsidRPr="00ED74C6">
        <w:rPr>
          <w:rFonts w:ascii="Times New Roman" w:hAnsi="Times New Roman" w:cs="Times New Roman"/>
          <w:sz w:val="24"/>
          <w:szCs w:val="24"/>
        </w:rPr>
        <w:t>A</w:t>
      </w:r>
      <w:r w:rsidR="00704572" w:rsidRPr="00ED74C6">
        <w:rPr>
          <w:rFonts w:ascii="Times New Roman" w:hAnsi="Times New Roman" w:cs="Times New Roman"/>
          <w:sz w:val="24"/>
          <w:szCs w:val="24"/>
        </w:rPr>
        <w:t xml:space="preserve">uditing techniques, assessment of risks, changes in the environment that may </w:t>
      </w:r>
      <w:proofErr w:type="gramStart"/>
      <w:r w:rsidR="00704572" w:rsidRPr="00ED74C6">
        <w:rPr>
          <w:rFonts w:ascii="Times New Roman" w:hAnsi="Times New Roman" w:cs="Times New Roman"/>
          <w:sz w:val="24"/>
          <w:szCs w:val="24"/>
        </w:rPr>
        <w:t>impact</w:t>
      </w:r>
      <w:proofErr w:type="gramEnd"/>
      <w:r w:rsidR="00704572" w:rsidRPr="00ED74C6">
        <w:rPr>
          <w:rFonts w:ascii="Times New Roman" w:hAnsi="Times New Roman" w:cs="Times New Roman"/>
          <w:sz w:val="24"/>
          <w:szCs w:val="24"/>
        </w:rPr>
        <w:t xml:space="preserve"> our audits</w:t>
      </w:r>
      <w:r w:rsidR="0052707E" w:rsidRPr="00ED74C6">
        <w:rPr>
          <w:rFonts w:ascii="Times New Roman" w:hAnsi="Times New Roman" w:cs="Times New Roman"/>
          <w:sz w:val="24"/>
          <w:szCs w:val="24"/>
        </w:rPr>
        <w:t>. W</w:t>
      </w:r>
      <w:r w:rsidR="00704572" w:rsidRPr="00ED74C6">
        <w:rPr>
          <w:rFonts w:ascii="Times New Roman" w:hAnsi="Times New Roman" w:cs="Times New Roman"/>
          <w:sz w:val="24"/>
          <w:szCs w:val="24"/>
        </w:rPr>
        <w:t>e had a lot of those related to the pandemic and the impact</w:t>
      </w:r>
      <w:r w:rsidR="0052707E"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evaluat</w:t>
      </w:r>
      <w:r w:rsidR="0052707E" w:rsidRPr="00ED74C6">
        <w:rPr>
          <w:rFonts w:ascii="Times New Roman" w:hAnsi="Times New Roman" w:cs="Times New Roman"/>
          <w:sz w:val="24"/>
          <w:szCs w:val="24"/>
        </w:rPr>
        <w:t xml:space="preserve">ing </w:t>
      </w:r>
      <w:r w:rsidR="00704572" w:rsidRPr="00ED74C6">
        <w:rPr>
          <w:rFonts w:ascii="Times New Roman" w:hAnsi="Times New Roman" w:cs="Times New Roman"/>
          <w:sz w:val="24"/>
          <w:szCs w:val="24"/>
        </w:rPr>
        <w:t xml:space="preserve">the impact that that might have on our clients that we might be evaluated for purposes of conducting our audits. We've also might be on you know, internal </w:t>
      </w:r>
      <w:r w:rsidR="0052707E" w:rsidRPr="00ED74C6">
        <w:rPr>
          <w:rFonts w:ascii="Times New Roman" w:hAnsi="Times New Roman" w:cs="Times New Roman"/>
          <w:sz w:val="24"/>
          <w:szCs w:val="24"/>
        </w:rPr>
        <w:t>Deloitte</w:t>
      </w:r>
      <w:r w:rsidR="00704572" w:rsidRPr="00ED74C6">
        <w:rPr>
          <w:rFonts w:ascii="Times New Roman" w:hAnsi="Times New Roman" w:cs="Times New Roman"/>
          <w:sz w:val="24"/>
          <w:szCs w:val="24"/>
        </w:rPr>
        <w:t xml:space="preserve"> changes in software that we may be using or other things that might be internal to</w:t>
      </w:r>
      <w:r w:rsidR="0052707E" w:rsidRPr="00ED74C6">
        <w:rPr>
          <w:rFonts w:ascii="Times New Roman" w:hAnsi="Times New Roman" w:cs="Times New Roman"/>
          <w:sz w:val="24"/>
          <w:szCs w:val="24"/>
        </w:rPr>
        <w:t xml:space="preserve">- </w:t>
      </w:r>
      <w:r w:rsidR="00704572" w:rsidRPr="00ED74C6">
        <w:rPr>
          <w:rFonts w:ascii="Times New Roman" w:hAnsi="Times New Roman" w:cs="Times New Roman"/>
          <w:sz w:val="24"/>
          <w:szCs w:val="24"/>
        </w:rPr>
        <w:t>to the firm.</w:t>
      </w:r>
    </w:p>
    <w:p w14:paraId="79A9AA2A" w14:textId="77777777" w:rsidR="00E06788" w:rsidRPr="00ED74C6" w:rsidRDefault="00E06788">
      <w:pPr>
        <w:spacing w:after="0"/>
        <w:rPr>
          <w:rFonts w:ascii="Times New Roman" w:hAnsi="Times New Roman" w:cs="Times New Roman"/>
          <w:sz w:val="24"/>
          <w:szCs w:val="24"/>
        </w:rPr>
      </w:pPr>
    </w:p>
    <w:p w14:paraId="7CF218B2"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14:43</w:t>
      </w:r>
      <w:proofErr w:type="gramEnd"/>
    </w:p>
    <w:p w14:paraId="6EAA6636" w14:textId="275D62A8"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So that is a nice segue</w:t>
      </w:r>
      <w:r w:rsidR="0052707E" w:rsidRPr="00ED74C6">
        <w:rPr>
          <w:rFonts w:ascii="Times New Roman" w:hAnsi="Times New Roman" w:cs="Times New Roman"/>
          <w:sz w:val="24"/>
          <w:szCs w:val="24"/>
        </w:rPr>
        <w:t>,</w:t>
      </w:r>
      <w:r w:rsidRPr="00ED74C6">
        <w:rPr>
          <w:rFonts w:ascii="Times New Roman" w:hAnsi="Times New Roman" w:cs="Times New Roman"/>
          <w:sz w:val="24"/>
          <w:szCs w:val="24"/>
        </w:rPr>
        <w:t xml:space="preserve"> coincidentally, into my next topic, which is sort of the impacts of pandemic on how the accounting field functions. So not</w:t>
      </w:r>
      <w:r w:rsidR="0052707E" w:rsidRPr="00ED74C6">
        <w:rPr>
          <w:rFonts w:ascii="Times New Roman" w:hAnsi="Times New Roman" w:cs="Times New Roman"/>
          <w:sz w:val="24"/>
          <w:szCs w:val="24"/>
        </w:rPr>
        <w:t>-</w:t>
      </w:r>
      <w:r w:rsidRPr="00ED74C6">
        <w:rPr>
          <w:rFonts w:ascii="Times New Roman" w:hAnsi="Times New Roman" w:cs="Times New Roman"/>
          <w:sz w:val="24"/>
          <w:szCs w:val="24"/>
        </w:rPr>
        <w:t xml:space="preserve"> not</w:t>
      </w:r>
      <w:r w:rsidR="0052707E" w:rsidRPr="00ED74C6">
        <w:rPr>
          <w:rFonts w:ascii="Times New Roman" w:hAnsi="Times New Roman" w:cs="Times New Roman"/>
          <w:sz w:val="24"/>
          <w:szCs w:val="24"/>
        </w:rPr>
        <w:t xml:space="preserve"> i</w:t>
      </w:r>
      <w:r w:rsidRPr="00ED74C6">
        <w:rPr>
          <w:rFonts w:ascii="Times New Roman" w:hAnsi="Times New Roman" w:cs="Times New Roman"/>
          <w:sz w:val="24"/>
          <w:szCs w:val="24"/>
        </w:rPr>
        <w:t>ncluding clients, just your auditing practices or other parts of D</w:t>
      </w:r>
      <w:r w:rsidR="0052707E" w:rsidRPr="00ED74C6">
        <w:rPr>
          <w:rFonts w:ascii="Times New Roman" w:hAnsi="Times New Roman" w:cs="Times New Roman"/>
          <w:sz w:val="24"/>
          <w:szCs w:val="24"/>
        </w:rPr>
        <w:t>eloitte</w:t>
      </w:r>
      <w:r w:rsidRPr="00ED74C6">
        <w:rPr>
          <w:rFonts w:ascii="Times New Roman" w:hAnsi="Times New Roman" w:cs="Times New Roman"/>
          <w:sz w:val="24"/>
          <w:szCs w:val="24"/>
        </w:rPr>
        <w:t>, if you can speak about that if you're knowledgeable enough about that</w:t>
      </w:r>
      <w:r w:rsidR="0052707E" w:rsidRPr="00ED74C6">
        <w:rPr>
          <w:rFonts w:ascii="Times New Roman" w:hAnsi="Times New Roman" w:cs="Times New Roman"/>
          <w:sz w:val="24"/>
          <w:szCs w:val="24"/>
        </w:rPr>
        <w:t>, b</w:t>
      </w:r>
      <w:r w:rsidRPr="00ED74C6">
        <w:rPr>
          <w:rFonts w:ascii="Times New Roman" w:hAnsi="Times New Roman" w:cs="Times New Roman"/>
          <w:sz w:val="24"/>
          <w:szCs w:val="24"/>
        </w:rPr>
        <w:t>ut are there any changes in the</w:t>
      </w:r>
      <w:r w:rsidR="0052707E" w:rsidRPr="00ED74C6">
        <w:rPr>
          <w:rFonts w:ascii="Times New Roman" w:hAnsi="Times New Roman" w:cs="Times New Roman"/>
          <w:sz w:val="24"/>
          <w:szCs w:val="24"/>
        </w:rPr>
        <w:t>-</w:t>
      </w:r>
      <w:r w:rsidRPr="00ED74C6">
        <w:rPr>
          <w:rFonts w:ascii="Times New Roman" w:hAnsi="Times New Roman" w:cs="Times New Roman"/>
          <w:sz w:val="24"/>
          <w:szCs w:val="24"/>
        </w:rPr>
        <w:t xml:space="preserve"> in your work better going to continue</w:t>
      </w:r>
      <w:r w:rsidR="0052707E" w:rsidRPr="00ED74C6">
        <w:rPr>
          <w:rFonts w:ascii="Times New Roman" w:hAnsi="Times New Roman" w:cs="Times New Roman"/>
          <w:sz w:val="24"/>
          <w:szCs w:val="24"/>
        </w:rPr>
        <w:t>, y</w:t>
      </w:r>
      <w:r w:rsidRPr="00ED74C6">
        <w:rPr>
          <w:rFonts w:ascii="Times New Roman" w:hAnsi="Times New Roman" w:cs="Times New Roman"/>
          <w:sz w:val="24"/>
          <w:szCs w:val="24"/>
        </w:rPr>
        <w:t>ou think, past the pandemic?</w:t>
      </w:r>
    </w:p>
    <w:p w14:paraId="1A202812" w14:textId="77777777" w:rsidR="00E06788" w:rsidRPr="00ED74C6" w:rsidRDefault="00E06788">
      <w:pPr>
        <w:spacing w:after="0"/>
        <w:rPr>
          <w:rFonts w:ascii="Times New Roman" w:hAnsi="Times New Roman" w:cs="Times New Roman"/>
          <w:sz w:val="24"/>
          <w:szCs w:val="24"/>
        </w:rPr>
      </w:pPr>
    </w:p>
    <w:p w14:paraId="5EADF728"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15:24</w:t>
      </w:r>
      <w:proofErr w:type="gramEnd"/>
    </w:p>
    <w:p w14:paraId="52EF9159" w14:textId="444B0DD9"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Yeah.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the</w:t>
      </w:r>
      <w:r w:rsidR="0052707E" w:rsidRPr="00ED74C6">
        <w:rPr>
          <w:rFonts w:ascii="Times New Roman" w:hAnsi="Times New Roman" w:cs="Times New Roman"/>
          <w:sz w:val="24"/>
          <w:szCs w:val="24"/>
        </w:rPr>
        <w:t>-</w:t>
      </w:r>
      <w:r w:rsidRPr="00ED74C6">
        <w:rPr>
          <w:rFonts w:ascii="Times New Roman" w:hAnsi="Times New Roman" w:cs="Times New Roman"/>
          <w:sz w:val="24"/>
          <w:szCs w:val="24"/>
        </w:rPr>
        <w:t xml:space="preserve"> the trend in auditing for the past several years has been a shift towards using more data analysis and other emerging technologies to help us do our audits. A lot of those processes are</w:t>
      </w:r>
      <w:r w:rsidR="0052707E" w:rsidRPr="00ED74C6">
        <w:rPr>
          <w:rFonts w:ascii="Times New Roman" w:hAnsi="Times New Roman" w:cs="Times New Roman"/>
          <w:sz w:val="24"/>
          <w:szCs w:val="24"/>
        </w:rPr>
        <w:t>-</w:t>
      </w:r>
      <w:r w:rsidRPr="00ED74C6">
        <w:rPr>
          <w:rFonts w:ascii="Times New Roman" w:hAnsi="Times New Roman" w:cs="Times New Roman"/>
          <w:sz w:val="24"/>
          <w:szCs w:val="24"/>
        </w:rPr>
        <w:t xml:space="preserve"> you</w:t>
      </w:r>
      <w:r w:rsidR="0052707E" w:rsidRPr="00ED74C6">
        <w:rPr>
          <w:rFonts w:ascii="Times New Roman" w:hAnsi="Times New Roman" w:cs="Times New Roman"/>
          <w:sz w:val="24"/>
          <w:szCs w:val="24"/>
        </w:rPr>
        <w:t xml:space="preserve"> </w:t>
      </w:r>
      <w:r w:rsidRPr="00ED74C6">
        <w:rPr>
          <w:rFonts w:ascii="Times New Roman" w:hAnsi="Times New Roman" w:cs="Times New Roman"/>
          <w:sz w:val="24"/>
          <w:szCs w:val="24"/>
        </w:rPr>
        <w:t>were able to do virtually</w:t>
      </w:r>
      <w:r w:rsidR="0052707E" w:rsidRPr="00ED74C6">
        <w:rPr>
          <w:rFonts w:ascii="Times New Roman" w:hAnsi="Times New Roman" w:cs="Times New Roman"/>
          <w:sz w:val="24"/>
          <w:szCs w:val="24"/>
        </w:rPr>
        <w:t>. I</w:t>
      </w:r>
      <w:r w:rsidRPr="00ED74C6">
        <w:rPr>
          <w:rFonts w:ascii="Times New Roman" w:hAnsi="Times New Roman" w:cs="Times New Roman"/>
          <w:sz w:val="24"/>
          <w:szCs w:val="24"/>
        </w:rPr>
        <w:t xml:space="preserve">f you went back 20 years ago, plant records were mostly manual, and we needed to physically be on </w:t>
      </w:r>
      <w:proofErr w:type="gramStart"/>
      <w:r w:rsidRPr="00ED74C6">
        <w:rPr>
          <w:rFonts w:ascii="Times New Roman" w:hAnsi="Times New Roman" w:cs="Times New Roman"/>
          <w:sz w:val="24"/>
          <w:szCs w:val="24"/>
        </w:rPr>
        <w:t>side</w:t>
      </w:r>
      <w:proofErr w:type="gramEnd"/>
      <w:r w:rsidRPr="00ED74C6">
        <w:rPr>
          <w:rFonts w:ascii="Times New Roman" w:hAnsi="Times New Roman" w:cs="Times New Roman"/>
          <w:sz w:val="24"/>
          <w:szCs w:val="24"/>
        </w:rPr>
        <w:t xml:space="preserve"> of the client, </w:t>
      </w:r>
      <w:proofErr w:type="gramStart"/>
      <w:r w:rsidRPr="00ED74C6">
        <w:rPr>
          <w:rFonts w:ascii="Times New Roman" w:hAnsi="Times New Roman" w:cs="Times New Roman"/>
          <w:sz w:val="24"/>
          <w:szCs w:val="24"/>
        </w:rPr>
        <w:t>in order to</w:t>
      </w:r>
      <w:proofErr w:type="gramEnd"/>
      <w:r w:rsidRPr="00ED74C6">
        <w:rPr>
          <w:rFonts w:ascii="Times New Roman" w:hAnsi="Times New Roman" w:cs="Times New Roman"/>
          <w:sz w:val="24"/>
          <w:szCs w:val="24"/>
        </w:rPr>
        <w:t xml:space="preserve"> look at their paper records and evaluate that information. Now, a lot of that is contained in</w:t>
      </w:r>
      <w:r w:rsidR="0052707E" w:rsidRPr="00ED74C6">
        <w:rPr>
          <w:rFonts w:ascii="Times New Roman" w:hAnsi="Times New Roman" w:cs="Times New Roman"/>
          <w:sz w:val="24"/>
          <w:szCs w:val="24"/>
        </w:rPr>
        <w:t>-</w:t>
      </w:r>
      <w:r w:rsidRPr="00ED74C6">
        <w:rPr>
          <w:rFonts w:ascii="Times New Roman" w:hAnsi="Times New Roman" w:cs="Times New Roman"/>
          <w:sz w:val="24"/>
          <w:szCs w:val="24"/>
        </w:rPr>
        <w:t xml:space="preserve"> on servers, and it's in the cloud, and it's able to be more easily accessed virtually. So that shift wasn't kind of the getting of information</w:t>
      </w:r>
      <w:r w:rsidR="0052707E" w:rsidRPr="00ED74C6">
        <w:rPr>
          <w:rFonts w:ascii="Times New Roman" w:hAnsi="Times New Roman" w:cs="Times New Roman"/>
          <w:sz w:val="24"/>
          <w:szCs w:val="24"/>
        </w:rPr>
        <w:t>; it</w:t>
      </w:r>
      <w:r w:rsidRPr="00ED74C6">
        <w:rPr>
          <w:rFonts w:ascii="Times New Roman" w:hAnsi="Times New Roman" w:cs="Times New Roman"/>
          <w:sz w:val="24"/>
          <w:szCs w:val="24"/>
        </w:rPr>
        <w:t xml:space="preserve"> didn't really change that much. As a result of shifting to a virtual work environment. The pandemic did have an </w:t>
      </w:r>
      <w:proofErr w:type="gramStart"/>
      <w:r w:rsidRPr="00ED74C6">
        <w:rPr>
          <w:rFonts w:ascii="Times New Roman" w:hAnsi="Times New Roman" w:cs="Times New Roman"/>
          <w:sz w:val="24"/>
          <w:szCs w:val="24"/>
        </w:rPr>
        <w:t>impact on</w:t>
      </w:r>
      <w:proofErr w:type="gramEnd"/>
      <w:r w:rsidRPr="00ED74C6">
        <w:rPr>
          <w:rFonts w:ascii="Times New Roman" w:hAnsi="Times New Roman" w:cs="Times New Roman"/>
          <w:sz w:val="24"/>
          <w:szCs w:val="24"/>
        </w:rPr>
        <w:t xml:space="preserve"> </w:t>
      </w:r>
      <w:proofErr w:type="spellStart"/>
      <w:r w:rsidRPr="00ED74C6">
        <w:rPr>
          <w:rFonts w:ascii="Times New Roman" w:hAnsi="Times New Roman" w:cs="Times New Roman"/>
          <w:sz w:val="24"/>
          <w:szCs w:val="24"/>
        </w:rPr>
        <w:t>on</w:t>
      </w:r>
      <w:proofErr w:type="spellEnd"/>
      <w:r w:rsidRPr="00ED74C6">
        <w:rPr>
          <w:rFonts w:ascii="Times New Roman" w:hAnsi="Times New Roman" w:cs="Times New Roman"/>
          <w:sz w:val="24"/>
          <w:szCs w:val="24"/>
        </w:rPr>
        <w:t xml:space="preserve"> a few things. There were some regulations that came out mostly in the tax area that provided some relief for companies. So how those </w:t>
      </w:r>
      <w:proofErr w:type="gramStart"/>
      <w:r w:rsidRPr="00ED74C6">
        <w:rPr>
          <w:rFonts w:ascii="Times New Roman" w:hAnsi="Times New Roman" w:cs="Times New Roman"/>
          <w:sz w:val="24"/>
          <w:szCs w:val="24"/>
        </w:rPr>
        <w:t>particular regulations</w:t>
      </w:r>
      <w:proofErr w:type="gramEnd"/>
      <w:r w:rsidRPr="00ED74C6">
        <w:rPr>
          <w:rFonts w:ascii="Times New Roman" w:hAnsi="Times New Roman" w:cs="Times New Roman"/>
          <w:sz w:val="24"/>
          <w:szCs w:val="24"/>
        </w:rPr>
        <w:t xml:space="preserve"> get treated as a tax impact, which is some information that</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that my team would</w:t>
      </w:r>
      <w:r w:rsidR="00391F16" w:rsidRPr="00ED74C6">
        <w:rPr>
          <w:rFonts w:ascii="Times New Roman" w:hAnsi="Times New Roman" w:cs="Times New Roman"/>
          <w:sz w:val="24"/>
          <w:szCs w:val="24"/>
        </w:rPr>
        <w:t>-</w:t>
      </w:r>
      <w:r w:rsidRPr="00ED74C6">
        <w:rPr>
          <w:rFonts w:ascii="Times New Roman" w:hAnsi="Times New Roman" w:cs="Times New Roman"/>
          <w:sz w:val="24"/>
          <w:szCs w:val="24"/>
        </w:rPr>
        <w:t xml:space="preserve"> would look at and evaluate to see that it's being done </w:t>
      </w:r>
      <w:r w:rsidRPr="00ED74C6">
        <w:rPr>
          <w:rFonts w:ascii="Times New Roman" w:hAnsi="Times New Roman" w:cs="Times New Roman"/>
          <w:sz w:val="24"/>
          <w:szCs w:val="24"/>
        </w:rPr>
        <w:lastRenderedPageBreak/>
        <w:t xml:space="preserve">appropriately by individual clients. I don't know whether this relates directly </w:t>
      </w:r>
      <w:proofErr w:type="gramStart"/>
      <w:r w:rsidRPr="00ED74C6">
        <w:rPr>
          <w:rFonts w:ascii="Times New Roman" w:hAnsi="Times New Roman" w:cs="Times New Roman"/>
          <w:sz w:val="24"/>
          <w:szCs w:val="24"/>
        </w:rPr>
        <w:t>from</w:t>
      </w:r>
      <w:proofErr w:type="gramEnd"/>
      <w:r w:rsidRPr="00ED74C6">
        <w:rPr>
          <w:rFonts w:ascii="Times New Roman" w:hAnsi="Times New Roman" w:cs="Times New Roman"/>
          <w:sz w:val="24"/>
          <w:szCs w:val="24"/>
        </w:rPr>
        <w:t xml:space="preserve"> the pandemic, but we've seen a large increase in</w:t>
      </w:r>
      <w:r w:rsidR="00391F16" w:rsidRPr="00ED74C6">
        <w:rPr>
          <w:rFonts w:ascii="Times New Roman" w:hAnsi="Times New Roman" w:cs="Times New Roman"/>
          <w:sz w:val="24"/>
          <w:szCs w:val="24"/>
        </w:rPr>
        <w:t>-</w:t>
      </w:r>
      <w:r w:rsidRPr="00ED74C6">
        <w:rPr>
          <w:rFonts w:ascii="Times New Roman" w:hAnsi="Times New Roman" w:cs="Times New Roman"/>
          <w:sz w:val="24"/>
          <w:szCs w:val="24"/>
        </w:rPr>
        <w:t xml:space="preserve"> in companies essentially becoming public companies</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and having increased workload. So that's </w:t>
      </w:r>
      <w:proofErr w:type="gramStart"/>
      <w:r w:rsidRPr="00ED74C6">
        <w:rPr>
          <w:rFonts w:ascii="Times New Roman" w:hAnsi="Times New Roman" w:cs="Times New Roman"/>
          <w:sz w:val="24"/>
          <w:szCs w:val="24"/>
        </w:rPr>
        <w:t>actually increased</w:t>
      </w:r>
      <w:proofErr w:type="gramEnd"/>
      <w:r w:rsidRPr="00ED74C6">
        <w:rPr>
          <w:rFonts w:ascii="Times New Roman" w:hAnsi="Times New Roman" w:cs="Times New Roman"/>
          <w:sz w:val="24"/>
          <w:szCs w:val="24"/>
        </w:rPr>
        <w:t xml:space="preserve"> the amount of work that we have to do </w:t>
      </w:r>
      <w:proofErr w:type="gramStart"/>
      <w:r w:rsidRPr="00ED74C6">
        <w:rPr>
          <w:rFonts w:ascii="Times New Roman" w:hAnsi="Times New Roman" w:cs="Times New Roman"/>
          <w:sz w:val="24"/>
          <w:szCs w:val="24"/>
        </w:rPr>
        <w:t>at</w:t>
      </w:r>
      <w:proofErr w:type="gramEnd"/>
      <w:r w:rsidRPr="00ED74C6">
        <w:rPr>
          <w:rFonts w:ascii="Times New Roman" w:hAnsi="Times New Roman" w:cs="Times New Roman"/>
          <w:sz w:val="24"/>
          <w:szCs w:val="24"/>
        </w:rPr>
        <w:t xml:space="preserve"> a lot of our clients and has brought in a lot of new work. So overall, as a firm, </w:t>
      </w:r>
      <w:proofErr w:type="gramStart"/>
      <w:r w:rsidRPr="00ED74C6">
        <w:rPr>
          <w:rFonts w:ascii="Times New Roman" w:hAnsi="Times New Roman" w:cs="Times New Roman"/>
          <w:sz w:val="24"/>
          <w:szCs w:val="24"/>
        </w:rPr>
        <w:t>we're actually</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I</w:t>
      </w:r>
      <w:proofErr w:type="gramEnd"/>
      <w:r w:rsidRPr="00ED74C6">
        <w:rPr>
          <w:rFonts w:ascii="Times New Roman" w:hAnsi="Times New Roman" w:cs="Times New Roman"/>
          <w:sz w:val="24"/>
          <w:szCs w:val="24"/>
        </w:rPr>
        <w:t xml:space="preserve"> think, busier than what we were pre pandemic.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there's a lot of additional work that has</w:t>
      </w:r>
      <w:r w:rsidR="00391F16" w:rsidRPr="00ED74C6">
        <w:rPr>
          <w:rFonts w:ascii="Times New Roman" w:hAnsi="Times New Roman" w:cs="Times New Roman"/>
          <w:sz w:val="24"/>
          <w:szCs w:val="24"/>
        </w:rPr>
        <w:t>-</w:t>
      </w:r>
      <w:r w:rsidRPr="00ED74C6">
        <w:rPr>
          <w:rFonts w:ascii="Times New Roman" w:hAnsi="Times New Roman" w:cs="Times New Roman"/>
          <w:sz w:val="24"/>
          <w:szCs w:val="24"/>
        </w:rPr>
        <w:t xml:space="preserve"> has come up for us as a result of that. I don't know if that's </w:t>
      </w:r>
      <w:proofErr w:type="gramStart"/>
      <w:r w:rsidRPr="00ED74C6">
        <w:rPr>
          <w:rFonts w:ascii="Times New Roman" w:hAnsi="Times New Roman" w:cs="Times New Roman"/>
          <w:sz w:val="24"/>
          <w:szCs w:val="24"/>
        </w:rPr>
        <w:t>actually driven</w:t>
      </w:r>
      <w:proofErr w:type="gramEnd"/>
      <w:r w:rsidRPr="00ED74C6">
        <w:rPr>
          <w:rFonts w:ascii="Times New Roman" w:hAnsi="Times New Roman" w:cs="Times New Roman"/>
          <w:sz w:val="24"/>
          <w:szCs w:val="24"/>
        </w:rPr>
        <w:t xml:space="preserve"> by the</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the</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by the pandemic, but the</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that increased work </w:t>
      </w:r>
      <w:proofErr w:type="gramStart"/>
      <w:r w:rsidRPr="00ED74C6">
        <w:rPr>
          <w:rFonts w:ascii="Times New Roman" w:hAnsi="Times New Roman" w:cs="Times New Roman"/>
          <w:sz w:val="24"/>
          <w:szCs w:val="24"/>
        </w:rPr>
        <w:t>tend</w:t>
      </w:r>
      <w:proofErr w:type="gramEnd"/>
      <w:r w:rsidRPr="00ED74C6">
        <w:rPr>
          <w:rFonts w:ascii="Times New Roman" w:hAnsi="Times New Roman" w:cs="Times New Roman"/>
          <w:sz w:val="24"/>
          <w:szCs w:val="24"/>
        </w:rPr>
        <w:t xml:space="preserve"> to coincide with the shifting to the virtual environment.</w:t>
      </w:r>
    </w:p>
    <w:p w14:paraId="4BA7D8AD" w14:textId="77777777" w:rsidR="00E06788" w:rsidRPr="00ED74C6" w:rsidRDefault="00E06788">
      <w:pPr>
        <w:spacing w:after="0"/>
        <w:rPr>
          <w:rFonts w:ascii="Times New Roman" w:hAnsi="Times New Roman" w:cs="Times New Roman"/>
          <w:sz w:val="24"/>
          <w:szCs w:val="24"/>
        </w:rPr>
      </w:pPr>
    </w:p>
    <w:p w14:paraId="01303A6C"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18:01</w:t>
      </w:r>
      <w:proofErr w:type="gramEnd"/>
    </w:p>
    <w:p w14:paraId="323DDEFB" w14:textId="56842D81"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Thank you</w:t>
      </w:r>
      <w:r w:rsidR="00391F16" w:rsidRPr="00ED74C6">
        <w:rPr>
          <w:rFonts w:ascii="Times New Roman" w:hAnsi="Times New Roman" w:cs="Times New Roman"/>
          <w:sz w:val="24"/>
          <w:szCs w:val="24"/>
        </w:rPr>
        <w:t>. J</w:t>
      </w:r>
      <w:r w:rsidRPr="00ED74C6">
        <w:rPr>
          <w:rFonts w:ascii="Times New Roman" w:hAnsi="Times New Roman" w:cs="Times New Roman"/>
          <w:sz w:val="24"/>
          <w:szCs w:val="24"/>
        </w:rPr>
        <w:t>ust to ask her a little bit more</w:t>
      </w:r>
      <w:r w:rsidR="00411D93" w:rsidRPr="00ED74C6">
        <w:rPr>
          <w:rFonts w:ascii="Times New Roman" w:hAnsi="Times New Roman" w:cs="Times New Roman"/>
          <w:sz w:val="24"/>
          <w:szCs w:val="24"/>
        </w:rPr>
        <w:t xml:space="preserve"> abou</w:t>
      </w:r>
      <w:r w:rsidRPr="00ED74C6">
        <w:rPr>
          <w:rFonts w:ascii="Times New Roman" w:hAnsi="Times New Roman" w:cs="Times New Roman"/>
          <w:sz w:val="24"/>
          <w:szCs w:val="24"/>
        </w:rPr>
        <w:t>t that last part, if I understood you correctly, you're saying that you observed a trend where companies would become</w:t>
      </w:r>
      <w:r w:rsidR="00391F16" w:rsidRPr="00ED74C6">
        <w:rPr>
          <w:rFonts w:ascii="Times New Roman" w:hAnsi="Times New Roman" w:cs="Times New Roman"/>
          <w:sz w:val="24"/>
          <w:szCs w:val="24"/>
        </w:rPr>
        <w:t>-</w:t>
      </w:r>
      <w:r w:rsidRPr="00ED74C6">
        <w:rPr>
          <w:rFonts w:ascii="Times New Roman" w:hAnsi="Times New Roman" w:cs="Times New Roman"/>
          <w:sz w:val="24"/>
          <w:szCs w:val="24"/>
        </w:rPr>
        <w:t xml:space="preserve"> go public</w:t>
      </w:r>
      <w:r w:rsidR="00391F16" w:rsidRPr="00ED74C6">
        <w:rPr>
          <w:rFonts w:ascii="Times New Roman" w:hAnsi="Times New Roman" w:cs="Times New Roman"/>
          <w:sz w:val="24"/>
          <w:szCs w:val="24"/>
        </w:rPr>
        <w:t xml:space="preserve"> over,</w:t>
      </w:r>
      <w:r w:rsidRPr="00ED74C6">
        <w:rPr>
          <w:rFonts w:ascii="Times New Roman" w:hAnsi="Times New Roman" w:cs="Times New Roman"/>
          <w:sz w:val="24"/>
          <w:szCs w:val="24"/>
        </w:rPr>
        <w:t xml:space="preserve"> you said</w:t>
      </w:r>
      <w:r w:rsidR="00391F16" w:rsidRPr="00ED74C6">
        <w:rPr>
          <w:rFonts w:ascii="Times New Roman" w:hAnsi="Times New Roman" w:cs="Times New Roman"/>
          <w:sz w:val="24"/>
          <w:szCs w:val="24"/>
        </w:rPr>
        <w:t>,</w:t>
      </w:r>
      <w:r w:rsidRPr="00ED74C6">
        <w:rPr>
          <w:rFonts w:ascii="Times New Roman" w:hAnsi="Times New Roman" w:cs="Times New Roman"/>
          <w:sz w:val="24"/>
          <w:szCs w:val="24"/>
        </w:rPr>
        <w:t xml:space="preserve"> over the past few years before the pandemic?</w:t>
      </w:r>
    </w:p>
    <w:p w14:paraId="0AA0214C" w14:textId="77777777" w:rsidR="00E06788" w:rsidRPr="00ED74C6" w:rsidRDefault="00E06788">
      <w:pPr>
        <w:spacing w:after="0"/>
        <w:rPr>
          <w:rFonts w:ascii="Times New Roman" w:hAnsi="Times New Roman" w:cs="Times New Roman"/>
          <w:sz w:val="24"/>
          <w:szCs w:val="24"/>
        </w:rPr>
      </w:pPr>
    </w:p>
    <w:p w14:paraId="3C2A24FB"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18:20</w:t>
      </w:r>
      <w:proofErr w:type="gramEnd"/>
    </w:p>
    <w:p w14:paraId="787F7421" w14:textId="634A1195" w:rsidR="00411D93"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No</w:t>
      </w:r>
      <w:r w:rsidR="00391F16" w:rsidRPr="00ED74C6">
        <w:rPr>
          <w:rFonts w:ascii="Times New Roman" w:hAnsi="Times New Roman" w:cs="Times New Roman"/>
          <w:sz w:val="24"/>
          <w:szCs w:val="24"/>
        </w:rPr>
        <w:t>. T</w:t>
      </w:r>
      <w:r w:rsidRPr="00ED74C6">
        <w:rPr>
          <w:rFonts w:ascii="Times New Roman" w:hAnsi="Times New Roman" w:cs="Times New Roman"/>
          <w:sz w:val="24"/>
          <w:szCs w:val="24"/>
        </w:rPr>
        <w:t>he</w:t>
      </w:r>
      <w:r w:rsidR="00391F16" w:rsidRPr="00ED74C6">
        <w:rPr>
          <w:rFonts w:ascii="Times New Roman" w:hAnsi="Times New Roman" w:cs="Times New Roman"/>
          <w:sz w:val="24"/>
          <w:szCs w:val="24"/>
        </w:rPr>
        <w:t>,</w:t>
      </w:r>
      <w:r w:rsidRPr="00ED74C6">
        <w:rPr>
          <w:rFonts w:ascii="Times New Roman" w:hAnsi="Times New Roman" w:cs="Times New Roman"/>
          <w:sz w:val="24"/>
          <w:szCs w:val="24"/>
        </w:rPr>
        <w:t xml:space="preserve"> I think</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the trend of more companies going </w:t>
      </w:r>
      <w:proofErr w:type="gramStart"/>
      <w:r w:rsidRPr="00ED74C6">
        <w:rPr>
          <w:rFonts w:ascii="Times New Roman" w:hAnsi="Times New Roman" w:cs="Times New Roman"/>
          <w:sz w:val="24"/>
          <w:szCs w:val="24"/>
        </w:rPr>
        <w:t>public is</w:t>
      </w:r>
      <w:proofErr w:type="gramEnd"/>
      <w:r w:rsidRPr="00ED74C6">
        <w:rPr>
          <w:rFonts w:ascii="Times New Roman" w:hAnsi="Times New Roman" w:cs="Times New Roman"/>
          <w:sz w:val="24"/>
          <w:szCs w:val="24"/>
        </w:rPr>
        <w:t xml:space="preserve"> seems to coincide with the timing</w:t>
      </w:r>
      <w:r w:rsidR="00391F16" w:rsidRPr="00ED74C6">
        <w:rPr>
          <w:rFonts w:ascii="Times New Roman" w:hAnsi="Times New Roman" w:cs="Times New Roman"/>
          <w:sz w:val="24"/>
          <w:szCs w:val="24"/>
        </w:rPr>
        <w:t xml:space="preserve"> of the pandemic.</w:t>
      </w:r>
      <w:r w:rsidRPr="00ED74C6">
        <w:rPr>
          <w:rFonts w:ascii="Times New Roman" w:hAnsi="Times New Roman" w:cs="Times New Roman"/>
          <w:sz w:val="24"/>
          <w:szCs w:val="24"/>
        </w:rPr>
        <w:t xml:space="preserve"> </w:t>
      </w:r>
    </w:p>
    <w:p w14:paraId="59835B68" w14:textId="77777777" w:rsidR="00411D93" w:rsidRPr="00ED74C6" w:rsidRDefault="00411D93">
      <w:pPr>
        <w:spacing w:after="0"/>
        <w:rPr>
          <w:rFonts w:ascii="Times New Roman" w:hAnsi="Times New Roman" w:cs="Times New Roman"/>
          <w:sz w:val="24"/>
          <w:szCs w:val="24"/>
        </w:rPr>
      </w:pPr>
    </w:p>
    <w:p w14:paraId="58CAD750" w14:textId="6EFD0EB7" w:rsidR="00411D93" w:rsidRPr="00ED74C6" w:rsidRDefault="00411D93" w:rsidP="00411D93">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18:29</w:t>
      </w:r>
      <w:proofErr w:type="gramEnd"/>
    </w:p>
    <w:p w14:paraId="34F04CE2" w14:textId="073855C5" w:rsidR="00411D93" w:rsidRPr="00ED74C6" w:rsidRDefault="00411D93">
      <w:pPr>
        <w:spacing w:after="0"/>
        <w:rPr>
          <w:rFonts w:ascii="Times New Roman" w:hAnsi="Times New Roman" w:cs="Times New Roman"/>
          <w:sz w:val="24"/>
          <w:szCs w:val="24"/>
        </w:rPr>
      </w:pPr>
      <w:r w:rsidRPr="00ED74C6">
        <w:rPr>
          <w:rFonts w:ascii="Times New Roman" w:hAnsi="Times New Roman" w:cs="Times New Roman"/>
          <w:sz w:val="24"/>
          <w:szCs w:val="24"/>
        </w:rPr>
        <w:t>Got it</w:t>
      </w:r>
      <w:r w:rsidR="00391F16" w:rsidRPr="00ED74C6">
        <w:rPr>
          <w:rFonts w:ascii="Times New Roman" w:hAnsi="Times New Roman" w:cs="Times New Roman"/>
          <w:sz w:val="24"/>
          <w:szCs w:val="24"/>
        </w:rPr>
        <w:t>.</w:t>
      </w:r>
    </w:p>
    <w:p w14:paraId="15D364F8" w14:textId="77777777" w:rsidR="00411D93" w:rsidRPr="00ED74C6" w:rsidRDefault="00411D93">
      <w:pPr>
        <w:spacing w:after="0"/>
        <w:rPr>
          <w:rFonts w:ascii="Times New Roman" w:hAnsi="Times New Roman" w:cs="Times New Roman"/>
          <w:sz w:val="24"/>
          <w:szCs w:val="24"/>
        </w:rPr>
      </w:pPr>
    </w:p>
    <w:p w14:paraId="097CA76D" w14:textId="6309A390" w:rsidR="00411D93" w:rsidRPr="00ED74C6" w:rsidRDefault="00411D93">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18:30</w:t>
      </w:r>
      <w:proofErr w:type="gramEnd"/>
    </w:p>
    <w:p w14:paraId="37D99480" w14:textId="54584574"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I don't</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I don't know that it's necessarily driven by the pandemic itself, but</w:t>
      </w:r>
      <w:r w:rsidR="00411D93" w:rsidRPr="00ED74C6">
        <w:rPr>
          <w:rFonts w:ascii="Times New Roman" w:hAnsi="Times New Roman" w:cs="Times New Roman"/>
          <w:sz w:val="24"/>
          <w:szCs w:val="24"/>
        </w:rPr>
        <w:t xml:space="preserve"> it</w:t>
      </w:r>
      <w:r w:rsidR="00391F16" w:rsidRPr="00ED74C6">
        <w:rPr>
          <w:rFonts w:ascii="Times New Roman" w:hAnsi="Times New Roman" w:cs="Times New Roman"/>
          <w:sz w:val="24"/>
          <w:szCs w:val="24"/>
        </w:rPr>
        <w:t>-</w:t>
      </w:r>
      <w:r w:rsidR="00411D93" w:rsidRPr="00ED74C6">
        <w:rPr>
          <w:rFonts w:ascii="Times New Roman" w:hAnsi="Times New Roman" w:cs="Times New Roman"/>
          <w:sz w:val="24"/>
          <w:szCs w:val="24"/>
        </w:rPr>
        <w:t xml:space="preserve"> it may be coincidence.</w:t>
      </w:r>
    </w:p>
    <w:p w14:paraId="3122D675" w14:textId="77777777" w:rsidR="00E06788" w:rsidRPr="00ED74C6" w:rsidRDefault="00E06788">
      <w:pPr>
        <w:spacing w:after="0"/>
        <w:rPr>
          <w:rFonts w:ascii="Times New Roman" w:hAnsi="Times New Roman" w:cs="Times New Roman"/>
          <w:sz w:val="24"/>
          <w:szCs w:val="24"/>
        </w:rPr>
      </w:pPr>
    </w:p>
    <w:p w14:paraId="208A05D2" w14:textId="3E761B3B"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18:</w:t>
      </w:r>
      <w:r w:rsidR="00411D93" w:rsidRPr="00ED74C6">
        <w:rPr>
          <w:rFonts w:ascii="Times New Roman" w:hAnsi="Times New Roman" w:cs="Times New Roman"/>
          <w:b/>
          <w:bCs/>
          <w:sz w:val="24"/>
          <w:szCs w:val="24"/>
        </w:rPr>
        <w:t>38</w:t>
      </w:r>
      <w:proofErr w:type="gramEnd"/>
    </w:p>
    <w:p w14:paraId="6A0E0F6B" w14:textId="4813C93D"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Got it. And so, um, let's move into</w:t>
      </w:r>
      <w:r w:rsidR="00391F16" w:rsidRPr="00ED74C6">
        <w:rPr>
          <w:rFonts w:ascii="Times New Roman" w:hAnsi="Times New Roman" w:cs="Times New Roman"/>
          <w:sz w:val="24"/>
          <w:szCs w:val="24"/>
        </w:rPr>
        <w:t>-</w:t>
      </w:r>
      <w:r w:rsidRPr="00ED74C6">
        <w:rPr>
          <w:rFonts w:ascii="Times New Roman" w:hAnsi="Times New Roman" w:cs="Times New Roman"/>
          <w:sz w:val="24"/>
          <w:szCs w:val="24"/>
        </w:rPr>
        <w:t xml:space="preserve"> you mentioned briefly, new regulations</w:t>
      </w:r>
      <w:r w:rsidR="00391F16" w:rsidRPr="00ED74C6">
        <w:rPr>
          <w:rFonts w:ascii="Times New Roman" w:hAnsi="Times New Roman" w:cs="Times New Roman"/>
          <w:sz w:val="24"/>
          <w:szCs w:val="24"/>
        </w:rPr>
        <w:t xml:space="preserve"> in 2020 </w:t>
      </w:r>
      <w:r w:rsidRPr="00ED74C6">
        <w:rPr>
          <w:rFonts w:ascii="Times New Roman" w:hAnsi="Times New Roman" w:cs="Times New Roman"/>
          <w:sz w:val="24"/>
          <w:szCs w:val="24"/>
        </w:rPr>
        <w:t xml:space="preserve">that relate to how </w:t>
      </w:r>
      <w:r w:rsidR="00391F16" w:rsidRPr="00ED74C6">
        <w:rPr>
          <w:rFonts w:ascii="Times New Roman" w:hAnsi="Times New Roman" w:cs="Times New Roman"/>
          <w:sz w:val="24"/>
          <w:szCs w:val="24"/>
        </w:rPr>
        <w:t>auditing and</w:t>
      </w:r>
      <w:r w:rsidRPr="00ED74C6">
        <w:rPr>
          <w:rFonts w:ascii="Times New Roman" w:hAnsi="Times New Roman" w:cs="Times New Roman"/>
          <w:sz w:val="24"/>
          <w:szCs w:val="24"/>
        </w:rPr>
        <w:t xml:space="preserve"> then</w:t>
      </w:r>
      <w:r w:rsidR="00391F16"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and tax work.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could you briefly talk about what those regulations are and how </w:t>
      </w:r>
      <w:proofErr w:type="gramStart"/>
      <w:r w:rsidRPr="00ED74C6">
        <w:rPr>
          <w:rFonts w:ascii="Times New Roman" w:hAnsi="Times New Roman" w:cs="Times New Roman"/>
          <w:sz w:val="24"/>
          <w:szCs w:val="24"/>
        </w:rPr>
        <w:t>it's impacted</w:t>
      </w:r>
      <w:proofErr w:type="gramEnd"/>
      <w:r w:rsidRPr="00ED74C6">
        <w:rPr>
          <w:rFonts w:ascii="Times New Roman" w:hAnsi="Times New Roman" w:cs="Times New Roman"/>
          <w:sz w:val="24"/>
          <w:szCs w:val="24"/>
        </w:rPr>
        <w:t xml:space="preserve"> your work?</w:t>
      </w:r>
    </w:p>
    <w:p w14:paraId="38727CAC" w14:textId="77777777" w:rsidR="00E06788" w:rsidRPr="00ED74C6" w:rsidRDefault="00E06788">
      <w:pPr>
        <w:spacing w:after="0"/>
        <w:rPr>
          <w:rFonts w:ascii="Times New Roman" w:hAnsi="Times New Roman" w:cs="Times New Roman"/>
          <w:sz w:val="24"/>
          <w:szCs w:val="24"/>
        </w:rPr>
      </w:pPr>
    </w:p>
    <w:p w14:paraId="1B25B58B"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19:01</w:t>
      </w:r>
      <w:proofErr w:type="gramEnd"/>
    </w:p>
    <w:p w14:paraId="3160B770" w14:textId="45626BBE" w:rsidR="00411D93" w:rsidRPr="00ED74C6" w:rsidRDefault="00411D93">
      <w:pPr>
        <w:spacing w:after="0"/>
        <w:rPr>
          <w:rFonts w:ascii="Times New Roman" w:hAnsi="Times New Roman" w:cs="Times New Roman"/>
          <w:sz w:val="24"/>
          <w:szCs w:val="24"/>
        </w:rPr>
      </w:pPr>
      <w:r w:rsidRPr="00ED74C6">
        <w:rPr>
          <w:rFonts w:ascii="Times New Roman" w:hAnsi="Times New Roman" w:cs="Times New Roman"/>
          <w:sz w:val="24"/>
          <w:szCs w:val="24"/>
        </w:rPr>
        <w:t>T</w:t>
      </w:r>
      <w:r w:rsidR="00704572" w:rsidRPr="00ED74C6">
        <w:rPr>
          <w:rFonts w:ascii="Times New Roman" w:hAnsi="Times New Roman" w:cs="Times New Roman"/>
          <w:sz w:val="24"/>
          <w:szCs w:val="24"/>
        </w:rPr>
        <w:t>he</w:t>
      </w:r>
      <w:r w:rsidR="00391F16" w:rsidRPr="00ED74C6">
        <w:rPr>
          <w:rFonts w:ascii="Times New Roman" w:hAnsi="Times New Roman" w:cs="Times New Roman"/>
          <w:sz w:val="24"/>
          <w:szCs w:val="24"/>
        </w:rPr>
        <w:t>y’re- s</w:t>
      </w:r>
      <w:r w:rsidR="00704572" w:rsidRPr="00ED74C6">
        <w:rPr>
          <w:rFonts w:ascii="Times New Roman" w:hAnsi="Times New Roman" w:cs="Times New Roman"/>
          <w:sz w:val="24"/>
          <w:szCs w:val="24"/>
        </w:rPr>
        <w:t xml:space="preserve">o most of the changes, as I mentioned, are in the tax field, and really, it has to do with the IRS providing incentives to companies to keep employees on the payroll and other kinds of incentives.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I don't work with taxes much directly, but I have part of my team that are tax specialists.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there's additional work that they had to do</w:t>
      </w:r>
      <w:r w:rsidR="00391F16" w:rsidRPr="00ED74C6">
        <w:rPr>
          <w:rFonts w:ascii="Times New Roman" w:hAnsi="Times New Roman" w:cs="Times New Roman"/>
          <w:sz w:val="24"/>
          <w:szCs w:val="24"/>
        </w:rPr>
        <w:t>, j</w:t>
      </w:r>
      <w:r w:rsidR="00704572" w:rsidRPr="00ED74C6">
        <w:rPr>
          <w:rFonts w:ascii="Times New Roman" w:hAnsi="Times New Roman" w:cs="Times New Roman"/>
          <w:sz w:val="24"/>
          <w:szCs w:val="24"/>
        </w:rPr>
        <w:t>ust to see that that was being treated appropriately. From an auditing standpoint, there really hasn't been much that's impacted me in terms of additional regulation. That does make me think about though, that the</w:t>
      </w:r>
      <w:r w:rsidR="00391F16"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in conducting our financial statement audits, we did have </w:t>
      </w:r>
      <w:r w:rsidR="00391F16" w:rsidRPr="00ED74C6">
        <w:rPr>
          <w:rFonts w:ascii="Times New Roman" w:hAnsi="Times New Roman" w:cs="Times New Roman"/>
          <w:sz w:val="24"/>
          <w:szCs w:val="24"/>
        </w:rPr>
        <w:t>a</w:t>
      </w:r>
      <w:r w:rsidR="00704572" w:rsidRPr="00ED74C6">
        <w:rPr>
          <w:rFonts w:ascii="Times New Roman" w:hAnsi="Times New Roman" w:cs="Times New Roman"/>
          <w:sz w:val="24"/>
          <w:szCs w:val="24"/>
        </w:rPr>
        <w:t>dditional procedures and things that we needed to do as a result of the pandemic, for example, because all</w:t>
      </w:r>
      <w:r w:rsidR="00391F16"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most of our clients have shifted to a virtual work environment, one of the things that we are heavily focused on looking at our company's system of internal controls. And virtually every company had some sort of </w:t>
      </w:r>
      <w:proofErr w:type="gramStart"/>
      <w:r w:rsidR="00704572" w:rsidRPr="00ED74C6">
        <w:rPr>
          <w:rFonts w:ascii="Times New Roman" w:hAnsi="Times New Roman" w:cs="Times New Roman"/>
          <w:sz w:val="24"/>
          <w:szCs w:val="24"/>
        </w:rPr>
        <w:t>changes</w:t>
      </w:r>
      <w:proofErr w:type="gramEnd"/>
      <w:r w:rsidR="00704572" w:rsidRPr="00ED74C6">
        <w:rPr>
          <w:rFonts w:ascii="Times New Roman" w:hAnsi="Times New Roman" w:cs="Times New Roman"/>
          <w:sz w:val="24"/>
          <w:szCs w:val="24"/>
        </w:rPr>
        <w:t xml:space="preserve"> in those controls that we need to evaluate it as part of the audit work that we do. </w:t>
      </w:r>
    </w:p>
    <w:p w14:paraId="0F381E83" w14:textId="77777777" w:rsidR="00411D93" w:rsidRPr="00ED74C6" w:rsidRDefault="00411D93">
      <w:pPr>
        <w:spacing w:after="0"/>
        <w:rPr>
          <w:rFonts w:ascii="Times New Roman" w:hAnsi="Times New Roman" w:cs="Times New Roman"/>
          <w:sz w:val="24"/>
          <w:szCs w:val="24"/>
        </w:rPr>
      </w:pPr>
    </w:p>
    <w:p w14:paraId="487E85D2" w14:textId="27D48D25" w:rsidR="00411D93" w:rsidRPr="00ED74C6" w:rsidRDefault="00411D93" w:rsidP="00411D93">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20:34</w:t>
      </w:r>
      <w:proofErr w:type="gramEnd"/>
    </w:p>
    <w:p w14:paraId="721753B5" w14:textId="77777777" w:rsidR="00411D93"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Could you briefly define what a system of internal controls is? </w:t>
      </w:r>
    </w:p>
    <w:p w14:paraId="24219758" w14:textId="77777777" w:rsidR="00411D93" w:rsidRPr="00ED74C6" w:rsidRDefault="00411D93">
      <w:pPr>
        <w:spacing w:after="0"/>
        <w:rPr>
          <w:rFonts w:ascii="Times New Roman" w:hAnsi="Times New Roman" w:cs="Times New Roman"/>
          <w:sz w:val="24"/>
          <w:szCs w:val="24"/>
        </w:rPr>
      </w:pPr>
    </w:p>
    <w:p w14:paraId="37B7C7A9" w14:textId="60148C04" w:rsidR="00411D93" w:rsidRPr="00ED74C6" w:rsidRDefault="00411D93" w:rsidP="00411D93">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20:38</w:t>
      </w:r>
      <w:proofErr w:type="gramEnd"/>
    </w:p>
    <w:p w14:paraId="10B24DEC" w14:textId="4AA4E330"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Yeah, so it's</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the processes that a company has in place </w:t>
      </w:r>
      <w:proofErr w:type="gramStart"/>
      <w:r w:rsidRPr="00ED74C6">
        <w:rPr>
          <w:rFonts w:ascii="Times New Roman" w:hAnsi="Times New Roman" w:cs="Times New Roman"/>
          <w:sz w:val="24"/>
          <w:szCs w:val="24"/>
        </w:rPr>
        <w:t>in order for</w:t>
      </w:r>
      <w:proofErr w:type="gramEnd"/>
      <w:r w:rsidRPr="00ED74C6">
        <w:rPr>
          <w:rFonts w:ascii="Times New Roman" w:hAnsi="Times New Roman" w:cs="Times New Roman"/>
          <w:sz w:val="24"/>
          <w:szCs w:val="24"/>
        </w:rPr>
        <w:t xml:space="preserve"> it to conduct its business </w:t>
      </w:r>
      <w:r w:rsidR="00390C07" w:rsidRPr="00ED74C6">
        <w:rPr>
          <w:rFonts w:ascii="Times New Roman" w:hAnsi="Times New Roman" w:cs="Times New Roman"/>
          <w:sz w:val="24"/>
          <w:szCs w:val="24"/>
        </w:rPr>
        <w:t xml:space="preserve">to </w:t>
      </w:r>
      <w:r w:rsidRPr="00ED74C6">
        <w:rPr>
          <w:rFonts w:ascii="Times New Roman" w:hAnsi="Times New Roman" w:cs="Times New Roman"/>
          <w:sz w:val="24"/>
          <w:szCs w:val="24"/>
        </w:rPr>
        <w:t xml:space="preserve">record transactions. And the system of internal controls is basically a framework that a company has in place </w:t>
      </w:r>
      <w:proofErr w:type="gramStart"/>
      <w:r w:rsidRPr="00ED74C6">
        <w:rPr>
          <w:rFonts w:ascii="Times New Roman" w:hAnsi="Times New Roman" w:cs="Times New Roman"/>
          <w:sz w:val="24"/>
          <w:szCs w:val="24"/>
        </w:rPr>
        <w:t>in order to</w:t>
      </w:r>
      <w:proofErr w:type="gramEnd"/>
      <w:r w:rsidRPr="00ED74C6">
        <w:rPr>
          <w:rFonts w:ascii="Times New Roman" w:hAnsi="Times New Roman" w:cs="Times New Roman"/>
          <w:sz w:val="24"/>
          <w:szCs w:val="24"/>
        </w:rPr>
        <w:t xml:space="preserve"> ensure that things are being recorded the right way and on a consistent basis.</w:t>
      </w:r>
    </w:p>
    <w:p w14:paraId="23640198" w14:textId="77777777" w:rsidR="00E06788" w:rsidRPr="00ED74C6" w:rsidRDefault="00E06788">
      <w:pPr>
        <w:spacing w:after="0"/>
        <w:rPr>
          <w:rFonts w:ascii="Times New Roman" w:hAnsi="Times New Roman" w:cs="Times New Roman"/>
          <w:sz w:val="24"/>
          <w:szCs w:val="24"/>
        </w:rPr>
      </w:pPr>
    </w:p>
    <w:p w14:paraId="4E9DFA29"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21:11</w:t>
      </w:r>
      <w:proofErr w:type="gramEnd"/>
    </w:p>
    <w:p w14:paraId="1D92DDD9" w14:textId="3B3EDB5E"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And the I've started going through you, when I asked you about changes in the field and traveling working back, I had to clarify things. And so</w:t>
      </w:r>
      <w:r w:rsidR="00411D93" w:rsidRPr="00ED74C6">
        <w:rPr>
          <w:rFonts w:ascii="Times New Roman" w:hAnsi="Times New Roman" w:cs="Times New Roman"/>
          <w:sz w:val="24"/>
          <w:szCs w:val="24"/>
        </w:rPr>
        <w:t>,</w:t>
      </w:r>
      <w:r w:rsidRPr="00ED74C6">
        <w:rPr>
          <w:rFonts w:ascii="Times New Roman" w:hAnsi="Times New Roman" w:cs="Times New Roman"/>
          <w:sz w:val="24"/>
          <w:szCs w:val="24"/>
        </w:rPr>
        <w:t xml:space="preserve"> I one of the first things you mentioned, was that one of the last, one of the first things you mentioned was that the some of the technology that's being used in auditing changed, and you specifically mentioned data analysis</w:t>
      </w:r>
      <w:r w:rsidR="00390C07" w:rsidRPr="00ED74C6">
        <w:rPr>
          <w:rFonts w:ascii="Times New Roman" w:hAnsi="Times New Roman" w:cs="Times New Roman"/>
          <w:sz w:val="24"/>
          <w:szCs w:val="24"/>
        </w:rPr>
        <w:t>, a</w:t>
      </w:r>
      <w:r w:rsidRPr="00ED74C6">
        <w:rPr>
          <w:rFonts w:ascii="Times New Roman" w:hAnsi="Times New Roman" w:cs="Times New Roman"/>
          <w:sz w:val="24"/>
          <w:szCs w:val="24"/>
        </w:rPr>
        <w:t>nd you said other technologies, could you elaborate specifically on what</w:t>
      </w:r>
      <w:r w:rsidR="00390C07" w:rsidRPr="00ED74C6">
        <w:rPr>
          <w:rFonts w:ascii="Times New Roman" w:hAnsi="Times New Roman" w:cs="Times New Roman"/>
          <w:sz w:val="24"/>
          <w:szCs w:val="24"/>
        </w:rPr>
        <w:t xml:space="preserve">- </w:t>
      </w:r>
      <w:r w:rsidRPr="00ED74C6">
        <w:rPr>
          <w:rFonts w:ascii="Times New Roman" w:hAnsi="Times New Roman" w:cs="Times New Roman"/>
          <w:sz w:val="24"/>
          <w:szCs w:val="24"/>
        </w:rPr>
        <w:t>what these technologies are called, what their</w:t>
      </w:r>
      <w:r w:rsidR="00390C07" w:rsidRPr="00ED74C6">
        <w:rPr>
          <w:rFonts w:ascii="Times New Roman" w:hAnsi="Times New Roman" w:cs="Times New Roman"/>
          <w:sz w:val="24"/>
          <w:szCs w:val="24"/>
        </w:rPr>
        <w:t xml:space="preserve">- </w:t>
      </w:r>
      <w:r w:rsidRPr="00ED74C6">
        <w:rPr>
          <w:rFonts w:ascii="Times New Roman" w:hAnsi="Times New Roman" w:cs="Times New Roman"/>
          <w:sz w:val="24"/>
          <w:szCs w:val="24"/>
        </w:rPr>
        <w:t>what they like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are their definition and how they're used in auditing?</w:t>
      </w:r>
    </w:p>
    <w:p w14:paraId="26559757" w14:textId="77777777" w:rsidR="00E06788" w:rsidRPr="00ED74C6" w:rsidRDefault="00E06788">
      <w:pPr>
        <w:spacing w:after="0"/>
        <w:rPr>
          <w:rFonts w:ascii="Times New Roman" w:hAnsi="Times New Roman" w:cs="Times New Roman"/>
          <w:sz w:val="24"/>
          <w:szCs w:val="24"/>
        </w:rPr>
      </w:pPr>
    </w:p>
    <w:p w14:paraId="3C9B9F5A"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22:01</w:t>
      </w:r>
      <w:proofErr w:type="gramEnd"/>
    </w:p>
    <w:p w14:paraId="20AECFF5" w14:textId="311F9101" w:rsidR="00411D93" w:rsidRPr="00ED74C6" w:rsidRDefault="00704572" w:rsidP="00411D93">
      <w:pPr>
        <w:spacing w:after="0"/>
        <w:rPr>
          <w:rFonts w:ascii="Times New Roman" w:hAnsi="Times New Roman" w:cs="Times New Roman"/>
          <w:sz w:val="24"/>
          <w:szCs w:val="24"/>
        </w:rPr>
      </w:pPr>
      <w:r w:rsidRPr="00ED74C6">
        <w:rPr>
          <w:rFonts w:ascii="Times New Roman" w:hAnsi="Times New Roman" w:cs="Times New Roman"/>
          <w:sz w:val="24"/>
          <w:szCs w:val="24"/>
        </w:rPr>
        <w:t>Yeah</w:t>
      </w:r>
      <w:r w:rsidR="00390C07" w:rsidRPr="00ED74C6">
        <w:rPr>
          <w:rFonts w:ascii="Times New Roman" w:hAnsi="Times New Roman" w:cs="Times New Roman"/>
          <w:sz w:val="24"/>
          <w:szCs w:val="24"/>
        </w:rPr>
        <w:t xml:space="preserve">. </w:t>
      </w:r>
      <w:r w:rsidRPr="00ED74C6">
        <w:rPr>
          <w:rFonts w:ascii="Times New Roman" w:hAnsi="Times New Roman" w:cs="Times New Roman"/>
          <w:sz w:val="24"/>
          <w:szCs w:val="24"/>
        </w:rPr>
        <w:t>I'll just touch on them briefly. So</w:t>
      </w:r>
      <w:r w:rsidR="00411D93" w:rsidRPr="00ED74C6">
        <w:rPr>
          <w:rFonts w:ascii="Times New Roman" w:hAnsi="Times New Roman" w:cs="Times New Roman"/>
          <w:sz w:val="24"/>
          <w:szCs w:val="24"/>
        </w:rPr>
        <w:t>,</w:t>
      </w:r>
      <w:r w:rsidRPr="00ED74C6">
        <w:rPr>
          <w:rFonts w:ascii="Times New Roman" w:hAnsi="Times New Roman" w:cs="Times New Roman"/>
          <w:sz w:val="24"/>
          <w:szCs w:val="24"/>
        </w:rPr>
        <w:t xml:space="preserve"> we utilize some artificial intelligence programs to evaluate</w:t>
      </w:r>
      <w:r w:rsidR="00390C07" w:rsidRPr="00ED74C6">
        <w:rPr>
          <w:rFonts w:ascii="Times New Roman" w:hAnsi="Times New Roman" w:cs="Times New Roman"/>
          <w:sz w:val="24"/>
          <w:szCs w:val="24"/>
        </w:rPr>
        <w:t xml:space="preserve"> </w:t>
      </w:r>
      <w:r w:rsidRPr="00ED74C6">
        <w:rPr>
          <w:rFonts w:ascii="Times New Roman" w:hAnsi="Times New Roman" w:cs="Times New Roman"/>
          <w:sz w:val="24"/>
          <w:szCs w:val="24"/>
        </w:rPr>
        <w:t>like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contracts</w:t>
      </w:r>
      <w:r w:rsidR="00390C07" w:rsidRPr="00ED74C6">
        <w:rPr>
          <w:rFonts w:ascii="Times New Roman" w:hAnsi="Times New Roman" w:cs="Times New Roman"/>
          <w:sz w:val="24"/>
          <w:szCs w:val="24"/>
        </w:rPr>
        <w:t>. W</w:t>
      </w:r>
      <w:r w:rsidRPr="00ED74C6">
        <w:rPr>
          <w:rFonts w:ascii="Times New Roman" w:hAnsi="Times New Roman" w:cs="Times New Roman"/>
          <w:sz w:val="24"/>
          <w:szCs w:val="24"/>
        </w:rPr>
        <w:t>e'll use a</w:t>
      </w:r>
      <w:r w:rsidR="00390C07"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we're using </w:t>
      </w:r>
      <w:r w:rsidR="00390C07" w:rsidRPr="00ED74C6">
        <w:rPr>
          <w:rFonts w:ascii="Times New Roman" w:hAnsi="Times New Roman" w:cs="Times New Roman"/>
          <w:sz w:val="24"/>
          <w:szCs w:val="24"/>
        </w:rPr>
        <w:t>cloud-based</w:t>
      </w:r>
      <w:r w:rsidRPr="00ED74C6">
        <w:rPr>
          <w:rFonts w:ascii="Times New Roman" w:hAnsi="Times New Roman" w:cs="Times New Roman"/>
          <w:sz w:val="24"/>
          <w:szCs w:val="24"/>
        </w:rPr>
        <w:t xml:space="preserve"> audit platform </w:t>
      </w:r>
      <w:proofErr w:type="gramStart"/>
      <w:r w:rsidRPr="00ED74C6">
        <w:rPr>
          <w:rFonts w:ascii="Times New Roman" w:hAnsi="Times New Roman" w:cs="Times New Roman"/>
          <w:sz w:val="24"/>
          <w:szCs w:val="24"/>
        </w:rPr>
        <w:t>in order to</w:t>
      </w:r>
      <w:proofErr w:type="gramEnd"/>
      <w:r w:rsidRPr="00ED74C6">
        <w:rPr>
          <w:rFonts w:ascii="Times New Roman" w:hAnsi="Times New Roman" w:cs="Times New Roman"/>
          <w:sz w:val="24"/>
          <w:szCs w:val="24"/>
        </w:rPr>
        <w:t xml:space="preserve"> keep track of all of the work that we do for a particular audit, which allows everybody to access the same documents at the same time, instead of having to wait for one person to finish and pass it along. We're looking at</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we're applying tools to evaluate trends in data that's coming from our clients, like a regression analysis. So those are the kinds of things without getting too</w:t>
      </w:r>
      <w:r w:rsidR="00411D93" w:rsidRPr="00ED74C6">
        <w:rPr>
          <w:rFonts w:ascii="Times New Roman" w:hAnsi="Times New Roman" w:cs="Times New Roman"/>
          <w:sz w:val="24"/>
          <w:szCs w:val="24"/>
        </w:rPr>
        <w:t xml:space="preserve"> technical.</w:t>
      </w:r>
    </w:p>
    <w:p w14:paraId="5F1F663D" w14:textId="77777777" w:rsidR="00E06788" w:rsidRPr="00ED74C6" w:rsidRDefault="00E06788">
      <w:pPr>
        <w:spacing w:after="0"/>
        <w:rPr>
          <w:rFonts w:ascii="Times New Roman" w:hAnsi="Times New Roman" w:cs="Times New Roman"/>
          <w:sz w:val="24"/>
          <w:szCs w:val="24"/>
        </w:rPr>
      </w:pPr>
    </w:p>
    <w:p w14:paraId="52A22B2B"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23:01</w:t>
      </w:r>
      <w:proofErr w:type="gramEnd"/>
    </w:p>
    <w:p w14:paraId="325EF7E0" w14:textId="7D4884B4"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Alright, so we talked a little bit about your impact</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impacts in your</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in</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within Deloitte itself. Final question on that topic</w:t>
      </w:r>
      <w:r w:rsidR="00411D93" w:rsidRPr="00ED74C6">
        <w:rPr>
          <w:rFonts w:ascii="Times New Roman" w:hAnsi="Times New Roman" w:cs="Times New Roman"/>
          <w:sz w:val="24"/>
          <w:szCs w:val="24"/>
        </w:rPr>
        <w:t>, h</w:t>
      </w:r>
      <w:r w:rsidRPr="00ED74C6">
        <w:rPr>
          <w:rFonts w:ascii="Times New Roman" w:hAnsi="Times New Roman" w:cs="Times New Roman"/>
          <w:sz w:val="24"/>
          <w:szCs w:val="24"/>
        </w:rPr>
        <w:t>ow is the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how's the pandemic affected</w:t>
      </w:r>
      <w:r w:rsidR="00390C07" w:rsidRPr="00ED74C6">
        <w:rPr>
          <w:rFonts w:ascii="Times New Roman" w:hAnsi="Times New Roman" w:cs="Times New Roman"/>
          <w:sz w:val="24"/>
          <w:szCs w:val="24"/>
        </w:rPr>
        <w:t xml:space="preserve">- </w:t>
      </w:r>
      <w:r w:rsidR="00411D93" w:rsidRPr="00ED74C6">
        <w:rPr>
          <w:rFonts w:ascii="Times New Roman" w:hAnsi="Times New Roman" w:cs="Times New Roman"/>
          <w:sz w:val="24"/>
          <w:szCs w:val="24"/>
        </w:rPr>
        <w:t>a</w:t>
      </w:r>
      <w:r w:rsidRPr="00ED74C6">
        <w:rPr>
          <w:rFonts w:ascii="Times New Roman" w:hAnsi="Times New Roman" w:cs="Times New Roman"/>
          <w:sz w:val="24"/>
          <w:szCs w:val="24"/>
        </w:rPr>
        <w:t>re there any policies that Deloitte has made as a result that are permanent like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working from home or anything like that?</w:t>
      </w:r>
    </w:p>
    <w:p w14:paraId="00580B65" w14:textId="77777777" w:rsidR="00E06788" w:rsidRPr="00ED74C6" w:rsidRDefault="00E06788">
      <w:pPr>
        <w:spacing w:after="0"/>
        <w:rPr>
          <w:rFonts w:ascii="Times New Roman" w:hAnsi="Times New Roman" w:cs="Times New Roman"/>
          <w:sz w:val="24"/>
          <w:szCs w:val="24"/>
        </w:rPr>
      </w:pPr>
    </w:p>
    <w:p w14:paraId="4CB9CBF3"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23:33</w:t>
      </w:r>
      <w:proofErr w:type="gramEnd"/>
    </w:p>
    <w:p w14:paraId="0ED21434" w14:textId="176AD278"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Yeah</w:t>
      </w:r>
      <w:r w:rsidR="00390C07" w:rsidRPr="00ED74C6">
        <w:rPr>
          <w:rFonts w:ascii="Times New Roman" w:hAnsi="Times New Roman" w:cs="Times New Roman"/>
          <w:sz w:val="24"/>
          <w:szCs w:val="24"/>
        </w:rPr>
        <w:t>. S</w:t>
      </w:r>
      <w:r w:rsidRPr="00ED74C6">
        <w:rPr>
          <w:rFonts w:ascii="Times New Roman" w:hAnsi="Times New Roman" w:cs="Times New Roman"/>
          <w:sz w:val="24"/>
          <w:szCs w:val="24"/>
        </w:rPr>
        <w:t>ome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some of that is still kind of working its way out. You know, we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we obviously implemented, you know, work from home first and have essentially completely been working </w:t>
      </w:r>
      <w:proofErr w:type="gramStart"/>
      <w:r w:rsidRPr="00ED74C6">
        <w:rPr>
          <w:rFonts w:ascii="Times New Roman" w:hAnsi="Times New Roman" w:cs="Times New Roman"/>
          <w:sz w:val="24"/>
          <w:szCs w:val="24"/>
        </w:rPr>
        <w:t>virtual</w:t>
      </w:r>
      <w:proofErr w:type="gramEnd"/>
      <w:r w:rsidRPr="00ED74C6">
        <w:rPr>
          <w:rFonts w:ascii="Times New Roman" w:hAnsi="Times New Roman" w:cs="Times New Roman"/>
          <w:sz w:val="24"/>
          <w:szCs w:val="24"/>
        </w:rPr>
        <w:t>. Currently, the thought is that</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that the ability, and the acceptance of someone working at home is more acceptable. I think that's going to continue, I think that's going to become a permanent part of our</w:t>
      </w:r>
      <w:r w:rsidR="00390C07" w:rsidRPr="00ED74C6">
        <w:rPr>
          <w:rFonts w:ascii="Times New Roman" w:hAnsi="Times New Roman" w:cs="Times New Roman"/>
          <w:sz w:val="24"/>
          <w:szCs w:val="24"/>
        </w:rPr>
        <w:t xml:space="preserve">- </w:t>
      </w:r>
      <w:r w:rsidRPr="00ED74C6">
        <w:rPr>
          <w:rFonts w:ascii="Times New Roman" w:hAnsi="Times New Roman" w:cs="Times New Roman"/>
          <w:sz w:val="24"/>
          <w:szCs w:val="24"/>
        </w:rPr>
        <w:t>of kind of how we do</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how we perform our work, w</w:t>
      </w:r>
      <w:r w:rsidR="00390C07" w:rsidRPr="00ED74C6">
        <w:rPr>
          <w:rFonts w:ascii="Times New Roman" w:hAnsi="Times New Roman" w:cs="Times New Roman"/>
          <w:sz w:val="24"/>
          <w:szCs w:val="24"/>
        </w:rPr>
        <w:t xml:space="preserve">here </w:t>
      </w:r>
      <w:r w:rsidRPr="00ED74C6">
        <w:rPr>
          <w:rFonts w:ascii="Times New Roman" w:hAnsi="Times New Roman" w:cs="Times New Roman"/>
          <w:sz w:val="24"/>
          <w:szCs w:val="24"/>
        </w:rPr>
        <w:t xml:space="preserve">in the past, you would generally not work from </w:t>
      </w:r>
      <w:proofErr w:type="gramStart"/>
      <w:r w:rsidRPr="00ED74C6">
        <w:rPr>
          <w:rFonts w:ascii="Times New Roman" w:hAnsi="Times New Roman" w:cs="Times New Roman"/>
          <w:sz w:val="24"/>
          <w:szCs w:val="24"/>
        </w:rPr>
        <w:t>home hardly</w:t>
      </w:r>
      <w:proofErr w:type="gramEnd"/>
      <w:r w:rsidRPr="00ED74C6">
        <w:rPr>
          <w:rFonts w:ascii="Times New Roman" w:hAnsi="Times New Roman" w:cs="Times New Roman"/>
          <w:sz w:val="24"/>
          <w:szCs w:val="24"/>
        </w:rPr>
        <w:t xml:space="preserve"> at all. </w:t>
      </w:r>
      <w:r w:rsidR="00390C07" w:rsidRPr="00ED74C6">
        <w:rPr>
          <w:rFonts w:ascii="Times New Roman" w:hAnsi="Times New Roman" w:cs="Times New Roman"/>
          <w:sz w:val="24"/>
          <w:szCs w:val="24"/>
        </w:rPr>
        <w:t>Y</w:t>
      </w:r>
      <w:r w:rsidRPr="00ED74C6">
        <w:rPr>
          <w:rFonts w:ascii="Times New Roman" w:hAnsi="Times New Roman" w:cs="Times New Roman"/>
          <w:sz w:val="24"/>
          <w:szCs w:val="24"/>
        </w:rPr>
        <w:t xml:space="preserve">ou'd spend a fair amount of time you spend most of </w:t>
      </w:r>
      <w:proofErr w:type="gramStart"/>
      <w:r w:rsidRPr="00ED74C6">
        <w:rPr>
          <w:rFonts w:ascii="Times New Roman" w:hAnsi="Times New Roman" w:cs="Times New Roman"/>
          <w:sz w:val="24"/>
          <w:szCs w:val="24"/>
        </w:rPr>
        <w:t>your time</w:t>
      </w:r>
      <w:proofErr w:type="gramEnd"/>
      <w:r w:rsidRPr="00ED74C6">
        <w:rPr>
          <w:rFonts w:ascii="Times New Roman" w:hAnsi="Times New Roman" w:cs="Times New Roman"/>
          <w:sz w:val="24"/>
          <w:szCs w:val="24"/>
        </w:rPr>
        <w:t xml:space="preserve"> at the client side, and then you'd have time that you weren't at the client, you would typically be in the office and do work in the office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 xml:space="preserve"> I think that piece of it is going to </w:t>
      </w:r>
      <w:proofErr w:type="gramStart"/>
      <w:r w:rsidRPr="00ED74C6">
        <w:rPr>
          <w:rFonts w:ascii="Times New Roman" w:hAnsi="Times New Roman" w:cs="Times New Roman"/>
          <w:sz w:val="24"/>
          <w:szCs w:val="24"/>
        </w:rPr>
        <w:t>greatly be</w:t>
      </w:r>
      <w:proofErr w:type="gramEnd"/>
      <w:r w:rsidRPr="00ED74C6">
        <w:rPr>
          <w:rFonts w:ascii="Times New Roman" w:hAnsi="Times New Roman" w:cs="Times New Roman"/>
          <w:sz w:val="24"/>
          <w:szCs w:val="24"/>
        </w:rPr>
        <w:t xml:space="preserve"> reduced. And I think the expectation for people to be in the office when they're not at the client side is going to go away. And I don't think that's just </w:t>
      </w:r>
      <w:r w:rsidRPr="00ED74C6">
        <w:rPr>
          <w:rFonts w:ascii="Times New Roman" w:hAnsi="Times New Roman" w:cs="Times New Roman"/>
          <w:sz w:val="24"/>
          <w:szCs w:val="24"/>
        </w:rPr>
        <w:lastRenderedPageBreak/>
        <w:t xml:space="preserve">strictly at the late trend. I think what we're hearing from our clients is that they are looking for ways to shift to have working from home, working virtually to be a bigger part of everybody's </w:t>
      </w:r>
      <w:r w:rsidR="00411D93" w:rsidRPr="00ED74C6">
        <w:rPr>
          <w:rFonts w:ascii="Times New Roman" w:hAnsi="Times New Roman" w:cs="Times New Roman"/>
          <w:sz w:val="24"/>
          <w:szCs w:val="24"/>
        </w:rPr>
        <w:t>w</w:t>
      </w:r>
      <w:r w:rsidRPr="00ED74C6">
        <w:rPr>
          <w:rFonts w:ascii="Times New Roman" w:hAnsi="Times New Roman" w:cs="Times New Roman"/>
          <w:sz w:val="24"/>
          <w:szCs w:val="24"/>
        </w:rPr>
        <w:t xml:space="preserve">ork </w:t>
      </w:r>
      <w:r w:rsidR="00411D93" w:rsidRPr="00ED74C6">
        <w:rPr>
          <w:rFonts w:ascii="Times New Roman" w:hAnsi="Times New Roman" w:cs="Times New Roman"/>
          <w:sz w:val="24"/>
          <w:szCs w:val="24"/>
        </w:rPr>
        <w:t>p</w:t>
      </w:r>
      <w:r w:rsidRPr="00ED74C6">
        <w:rPr>
          <w:rFonts w:ascii="Times New Roman" w:hAnsi="Times New Roman" w:cs="Times New Roman"/>
          <w:sz w:val="24"/>
          <w:szCs w:val="24"/>
        </w:rPr>
        <w:t>lan.</w:t>
      </w:r>
    </w:p>
    <w:p w14:paraId="2C5DD879" w14:textId="77777777" w:rsidR="00E06788" w:rsidRPr="00ED74C6" w:rsidRDefault="00E06788">
      <w:pPr>
        <w:spacing w:after="0"/>
        <w:rPr>
          <w:rFonts w:ascii="Times New Roman" w:hAnsi="Times New Roman" w:cs="Times New Roman"/>
          <w:sz w:val="24"/>
          <w:szCs w:val="24"/>
        </w:rPr>
      </w:pPr>
    </w:p>
    <w:p w14:paraId="27465BAC"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25:04</w:t>
      </w:r>
      <w:proofErr w:type="gramEnd"/>
    </w:p>
    <w:p w14:paraId="5137946C" w14:textId="21D6E53F"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And you said that </w:t>
      </w:r>
      <w:r w:rsidR="00411D93" w:rsidRPr="00ED74C6">
        <w:rPr>
          <w:rFonts w:ascii="Times New Roman" w:hAnsi="Times New Roman" w:cs="Times New Roman"/>
          <w:sz w:val="24"/>
          <w:szCs w:val="24"/>
          <w:shd w:val="clear" w:color="auto" w:fill="FFFFFF"/>
        </w:rPr>
        <w:t>Deloitte</w:t>
      </w:r>
      <w:r w:rsidR="00390C07" w:rsidRPr="00ED74C6">
        <w:rPr>
          <w:rFonts w:ascii="Times New Roman" w:hAnsi="Times New Roman" w:cs="Times New Roman"/>
          <w:sz w:val="24"/>
          <w:szCs w:val="24"/>
        </w:rPr>
        <w:t>… W</w:t>
      </w:r>
      <w:r w:rsidRPr="00ED74C6">
        <w:rPr>
          <w:rFonts w:ascii="Times New Roman" w:hAnsi="Times New Roman" w:cs="Times New Roman"/>
          <w:sz w:val="24"/>
          <w:szCs w:val="24"/>
        </w:rPr>
        <w:t>ell, in March of 2020, they started having everyone work from home</w:t>
      </w:r>
      <w:r w:rsidR="00390C07" w:rsidRPr="00ED74C6">
        <w:rPr>
          <w:rFonts w:ascii="Times New Roman" w:hAnsi="Times New Roman" w:cs="Times New Roman"/>
          <w:sz w:val="24"/>
          <w:szCs w:val="24"/>
        </w:rPr>
        <w:t xml:space="preserve">; have </w:t>
      </w:r>
      <w:r w:rsidRPr="00ED74C6">
        <w:rPr>
          <w:rFonts w:ascii="Times New Roman" w:hAnsi="Times New Roman" w:cs="Times New Roman"/>
          <w:sz w:val="24"/>
          <w:szCs w:val="24"/>
        </w:rPr>
        <w:t>they set a date for when that's going to end or</w:t>
      </w:r>
      <w:r w:rsidR="00411D93" w:rsidRPr="00ED74C6">
        <w:rPr>
          <w:rFonts w:ascii="Times New Roman" w:hAnsi="Times New Roman" w:cs="Times New Roman"/>
          <w:sz w:val="24"/>
          <w:szCs w:val="24"/>
        </w:rPr>
        <w:t>?</w:t>
      </w:r>
    </w:p>
    <w:p w14:paraId="5C45E340" w14:textId="77777777" w:rsidR="00E06788" w:rsidRPr="00ED74C6" w:rsidRDefault="00E06788">
      <w:pPr>
        <w:spacing w:after="0"/>
        <w:rPr>
          <w:rFonts w:ascii="Times New Roman" w:hAnsi="Times New Roman" w:cs="Times New Roman"/>
          <w:sz w:val="24"/>
          <w:szCs w:val="24"/>
        </w:rPr>
      </w:pPr>
    </w:p>
    <w:p w14:paraId="002BFD4C"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25:20</w:t>
      </w:r>
      <w:proofErr w:type="gramEnd"/>
    </w:p>
    <w:p w14:paraId="32A1076E" w14:textId="78C365C0" w:rsidR="00E06788" w:rsidRPr="00ED74C6" w:rsidRDefault="00411D93">
      <w:pPr>
        <w:spacing w:after="0"/>
        <w:rPr>
          <w:rFonts w:ascii="Times New Roman" w:hAnsi="Times New Roman" w:cs="Times New Roman"/>
          <w:sz w:val="24"/>
          <w:szCs w:val="24"/>
        </w:rPr>
      </w:pPr>
      <w:r w:rsidRPr="00ED74C6">
        <w:rPr>
          <w:rFonts w:ascii="Times New Roman" w:hAnsi="Times New Roman" w:cs="Times New Roman"/>
          <w:sz w:val="24"/>
          <w:szCs w:val="24"/>
        </w:rPr>
        <w:t>I</w:t>
      </w:r>
      <w:r w:rsidR="00704572" w:rsidRPr="00ED74C6">
        <w:rPr>
          <w:rFonts w:ascii="Times New Roman" w:hAnsi="Times New Roman" w:cs="Times New Roman"/>
          <w:sz w:val="24"/>
          <w:szCs w:val="24"/>
        </w:rPr>
        <w:t>t's</w:t>
      </w:r>
      <w:r w:rsidR="00390C07"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it's been continually revised. So what we currently are looking at right now is that after</w:t>
      </w:r>
      <w:r w:rsidR="00390C07"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we're expecting that after Labor Day, that we would no longer be at a primary virtual essentially required work environment that after that date, assuming that your particular state and county regulations </w:t>
      </w:r>
      <w:r w:rsidR="00390C07" w:rsidRPr="00ED74C6">
        <w:rPr>
          <w:rFonts w:ascii="Times New Roman" w:hAnsi="Times New Roman" w:cs="Times New Roman"/>
          <w:sz w:val="24"/>
          <w:szCs w:val="24"/>
        </w:rPr>
        <w:t>have</w:t>
      </w:r>
      <w:r w:rsidR="00704572" w:rsidRPr="00ED74C6">
        <w:rPr>
          <w:rFonts w:ascii="Times New Roman" w:hAnsi="Times New Roman" w:cs="Times New Roman"/>
          <w:sz w:val="24"/>
          <w:szCs w:val="24"/>
        </w:rPr>
        <w:t xml:space="preserve"> allowed for it</w:t>
      </w:r>
      <w:r w:rsidR="00390C07" w:rsidRPr="00ED74C6">
        <w:rPr>
          <w:rFonts w:ascii="Times New Roman" w:hAnsi="Times New Roman" w:cs="Times New Roman"/>
          <w:sz w:val="24"/>
          <w:szCs w:val="24"/>
        </w:rPr>
        <w:t xml:space="preserve"> </w:t>
      </w:r>
      <w:r w:rsidR="00704572" w:rsidRPr="00ED74C6">
        <w:rPr>
          <w:rFonts w:ascii="Times New Roman" w:hAnsi="Times New Roman" w:cs="Times New Roman"/>
          <w:sz w:val="24"/>
          <w:szCs w:val="24"/>
        </w:rPr>
        <w:t>and that your clients were open to that</w:t>
      </w:r>
      <w:r w:rsidR="00390C07"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we could shift back to working at the office or working at client sites. I don't expect to see that shift to be immediately embraced by everybody</w:t>
      </w:r>
      <w:r w:rsidR="00390C07" w:rsidRPr="00ED74C6">
        <w:rPr>
          <w:rFonts w:ascii="Times New Roman" w:hAnsi="Times New Roman" w:cs="Times New Roman"/>
          <w:sz w:val="24"/>
          <w:szCs w:val="24"/>
        </w:rPr>
        <w:t xml:space="preserve">. </w:t>
      </w:r>
      <w:r w:rsidR="00704572" w:rsidRPr="00ED74C6">
        <w:rPr>
          <w:rFonts w:ascii="Times New Roman" w:hAnsi="Times New Roman" w:cs="Times New Roman"/>
          <w:sz w:val="24"/>
          <w:szCs w:val="24"/>
        </w:rPr>
        <w:t>I think everyone's going to probably continue to work</w:t>
      </w:r>
      <w:r w:rsidR="00390C07" w:rsidRPr="00ED74C6">
        <w:rPr>
          <w:rFonts w:ascii="Times New Roman" w:hAnsi="Times New Roman" w:cs="Times New Roman"/>
          <w:sz w:val="24"/>
          <w:szCs w:val="24"/>
        </w:rPr>
        <w:t xml:space="preserve"> </w:t>
      </w:r>
      <w:proofErr w:type="gramStart"/>
      <w:r w:rsidR="00390C07" w:rsidRPr="00ED74C6">
        <w:rPr>
          <w:rFonts w:ascii="Times New Roman" w:hAnsi="Times New Roman" w:cs="Times New Roman"/>
          <w:sz w:val="24"/>
          <w:szCs w:val="24"/>
        </w:rPr>
        <w:t>v</w:t>
      </w:r>
      <w:r w:rsidR="00704572" w:rsidRPr="00ED74C6">
        <w:rPr>
          <w:rFonts w:ascii="Times New Roman" w:hAnsi="Times New Roman" w:cs="Times New Roman"/>
          <w:sz w:val="24"/>
          <w:szCs w:val="24"/>
        </w:rPr>
        <w:t>irtual</w:t>
      </w:r>
      <w:proofErr w:type="gramEnd"/>
      <w:r w:rsidR="00704572" w:rsidRPr="00ED74C6">
        <w:rPr>
          <w:rFonts w:ascii="Times New Roman" w:hAnsi="Times New Roman" w:cs="Times New Roman"/>
          <w:sz w:val="24"/>
          <w:szCs w:val="24"/>
        </w:rPr>
        <w:t xml:space="preserve"> first.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in the firm said that, if anybody who's not comfortable, going back to the office or going back to client sites, can continue to work virtually for the</w:t>
      </w:r>
      <w:r w:rsidR="00390C07" w:rsidRPr="00ED74C6">
        <w:rPr>
          <w:rFonts w:ascii="Times New Roman" w:hAnsi="Times New Roman" w:cs="Times New Roman"/>
          <w:sz w:val="24"/>
          <w:szCs w:val="24"/>
        </w:rPr>
        <w:t>- at</w:t>
      </w:r>
      <w:r w:rsidR="00704572" w:rsidRPr="00ED74C6">
        <w:rPr>
          <w:rFonts w:ascii="Times New Roman" w:hAnsi="Times New Roman" w:cs="Times New Roman"/>
          <w:sz w:val="24"/>
          <w:szCs w:val="24"/>
        </w:rPr>
        <w:t xml:space="preserve"> least for the foreseeable future.</w:t>
      </w:r>
    </w:p>
    <w:p w14:paraId="66A6D0FD" w14:textId="77777777" w:rsidR="00E06788" w:rsidRPr="00ED74C6" w:rsidRDefault="00E06788">
      <w:pPr>
        <w:spacing w:after="0"/>
        <w:rPr>
          <w:rFonts w:ascii="Times New Roman" w:hAnsi="Times New Roman" w:cs="Times New Roman"/>
          <w:sz w:val="24"/>
          <w:szCs w:val="24"/>
        </w:rPr>
      </w:pPr>
    </w:p>
    <w:p w14:paraId="28AC73D2"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26:30</w:t>
      </w:r>
      <w:proofErr w:type="gramEnd"/>
    </w:p>
    <w:p w14:paraId="7AE40711" w14:textId="6BC958EB"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Thank you</w:t>
      </w:r>
      <w:r w:rsidR="00390C07" w:rsidRPr="00ED74C6">
        <w:rPr>
          <w:rFonts w:ascii="Times New Roman" w:hAnsi="Times New Roman" w:cs="Times New Roman"/>
          <w:sz w:val="24"/>
          <w:szCs w:val="24"/>
        </w:rPr>
        <w:t>. S</w:t>
      </w:r>
      <w:r w:rsidR="00411D93" w:rsidRPr="00ED74C6">
        <w:rPr>
          <w:rFonts w:ascii="Times New Roman" w:hAnsi="Times New Roman" w:cs="Times New Roman"/>
          <w:sz w:val="24"/>
          <w:szCs w:val="24"/>
        </w:rPr>
        <w:t xml:space="preserve">o </w:t>
      </w:r>
      <w:r w:rsidR="00390C07" w:rsidRPr="00ED74C6">
        <w:rPr>
          <w:rFonts w:ascii="Times New Roman" w:hAnsi="Times New Roman" w:cs="Times New Roman"/>
          <w:sz w:val="24"/>
          <w:szCs w:val="24"/>
        </w:rPr>
        <w:t xml:space="preserve">to </w:t>
      </w:r>
      <w:r w:rsidRPr="00ED74C6">
        <w:rPr>
          <w:rFonts w:ascii="Times New Roman" w:hAnsi="Times New Roman" w:cs="Times New Roman"/>
          <w:sz w:val="24"/>
          <w:szCs w:val="24"/>
        </w:rPr>
        <w:t xml:space="preserve">move onto the final topic I had planned, talking about </w:t>
      </w:r>
      <w:proofErr w:type="gramStart"/>
      <w:r w:rsidRPr="00ED74C6">
        <w:rPr>
          <w:rFonts w:ascii="Times New Roman" w:hAnsi="Times New Roman" w:cs="Times New Roman"/>
          <w:sz w:val="24"/>
          <w:szCs w:val="24"/>
        </w:rPr>
        <w:t>sort of</w:t>
      </w:r>
      <w:proofErr w:type="gramEnd"/>
      <w:r w:rsidRPr="00ED74C6">
        <w:rPr>
          <w:rFonts w:ascii="Times New Roman" w:hAnsi="Times New Roman" w:cs="Times New Roman"/>
          <w:sz w:val="24"/>
          <w:szCs w:val="24"/>
        </w:rPr>
        <w:t xml:space="preserve"> impact of the pandemic on different types of businesses, as you, th</w:t>
      </w:r>
      <w:r w:rsidR="00390C07" w:rsidRPr="00ED74C6">
        <w:rPr>
          <w:rFonts w:ascii="Times New Roman" w:hAnsi="Times New Roman" w:cs="Times New Roman"/>
          <w:sz w:val="24"/>
          <w:szCs w:val="24"/>
        </w:rPr>
        <w:t>at y</w:t>
      </w:r>
      <w:r w:rsidRPr="00ED74C6">
        <w:rPr>
          <w:rFonts w:ascii="Times New Roman" w:hAnsi="Times New Roman" w:cs="Times New Roman"/>
          <w:sz w:val="24"/>
          <w:szCs w:val="24"/>
        </w:rPr>
        <w:t xml:space="preserve">ou </w:t>
      </w:r>
      <w:proofErr w:type="gramStart"/>
      <w:r w:rsidRPr="00ED74C6">
        <w:rPr>
          <w:rFonts w:ascii="Times New Roman" w:hAnsi="Times New Roman" w:cs="Times New Roman"/>
          <w:sz w:val="24"/>
          <w:szCs w:val="24"/>
        </w:rPr>
        <w:t>see</w:t>
      </w:r>
      <w:r w:rsidR="00390C07" w:rsidRPr="00ED74C6">
        <w:rPr>
          <w:rFonts w:ascii="Times New Roman" w:hAnsi="Times New Roman" w:cs="Times New Roman"/>
          <w:sz w:val="24"/>
          <w:szCs w:val="24"/>
        </w:rPr>
        <w:t xml:space="preserve"> </w:t>
      </w:r>
      <w:r w:rsidRPr="00ED74C6">
        <w:rPr>
          <w:rFonts w:ascii="Times New Roman" w:hAnsi="Times New Roman" w:cs="Times New Roman"/>
          <w:sz w:val="24"/>
          <w:szCs w:val="24"/>
        </w:rPr>
        <w:t xml:space="preserve"> as</w:t>
      </w:r>
      <w:proofErr w:type="gramEnd"/>
      <w:r w:rsidRPr="00ED74C6">
        <w:rPr>
          <w:rFonts w:ascii="Times New Roman" w:hAnsi="Times New Roman" w:cs="Times New Roman"/>
          <w:sz w:val="24"/>
          <w:szCs w:val="24"/>
        </w:rPr>
        <w:t xml:space="preserve"> you work with clients, we talked about this very briefly, in the pre</w:t>
      </w:r>
      <w:r w:rsidR="00390C07" w:rsidRPr="00ED74C6">
        <w:rPr>
          <w:rFonts w:ascii="Times New Roman" w:hAnsi="Times New Roman" w:cs="Times New Roman"/>
          <w:sz w:val="24"/>
          <w:szCs w:val="24"/>
        </w:rPr>
        <w:t>-</w:t>
      </w:r>
      <w:r w:rsidRPr="00ED74C6">
        <w:rPr>
          <w:rFonts w:ascii="Times New Roman" w:hAnsi="Times New Roman" w:cs="Times New Roman"/>
          <w:sz w:val="24"/>
          <w:szCs w:val="24"/>
        </w:rPr>
        <w:t>interview. C</w:t>
      </w:r>
      <w:r w:rsidR="00411D93" w:rsidRPr="00ED74C6">
        <w:rPr>
          <w:rFonts w:ascii="Times New Roman" w:hAnsi="Times New Roman" w:cs="Times New Roman"/>
          <w:sz w:val="24"/>
          <w:szCs w:val="24"/>
        </w:rPr>
        <w:t xml:space="preserve">ould </w:t>
      </w:r>
      <w:r w:rsidRPr="00ED74C6">
        <w:rPr>
          <w:rFonts w:ascii="Times New Roman" w:hAnsi="Times New Roman" w:cs="Times New Roman"/>
          <w:sz w:val="24"/>
          <w:szCs w:val="24"/>
        </w:rPr>
        <w:t xml:space="preserve">you sort of talk about </w:t>
      </w:r>
      <w:r w:rsidR="00411D93" w:rsidRPr="00ED74C6">
        <w:rPr>
          <w:rFonts w:ascii="Times New Roman" w:hAnsi="Times New Roman" w:cs="Times New Roman"/>
          <w:sz w:val="24"/>
          <w:szCs w:val="24"/>
        </w:rPr>
        <w:t>[inaudible]</w:t>
      </w:r>
      <w:r w:rsidRPr="00ED74C6">
        <w:rPr>
          <w:rFonts w:ascii="Times New Roman" w:hAnsi="Times New Roman" w:cs="Times New Roman"/>
          <w:sz w:val="24"/>
          <w:szCs w:val="24"/>
        </w:rPr>
        <w:t>. And then, if necessary, talk about some of your clients and how the pandemic has impacted different aspects of those clients and fields that operated.</w:t>
      </w:r>
    </w:p>
    <w:p w14:paraId="18F017D5" w14:textId="77777777" w:rsidR="00E06788" w:rsidRPr="00ED74C6" w:rsidRDefault="00E06788">
      <w:pPr>
        <w:spacing w:after="0"/>
        <w:rPr>
          <w:rFonts w:ascii="Times New Roman" w:hAnsi="Times New Roman" w:cs="Times New Roman"/>
          <w:sz w:val="24"/>
          <w:szCs w:val="24"/>
        </w:rPr>
      </w:pPr>
    </w:p>
    <w:p w14:paraId="4DCEF535"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27:05</w:t>
      </w:r>
      <w:proofErr w:type="gramEnd"/>
    </w:p>
    <w:p w14:paraId="17A1E040" w14:textId="3FECD68A"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Yeah.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we've seen a</w:t>
      </w:r>
      <w:r w:rsidR="002B4FBD" w:rsidRPr="00ED74C6">
        <w:rPr>
          <w:rFonts w:ascii="Times New Roman" w:hAnsi="Times New Roman" w:cs="Times New Roman"/>
          <w:sz w:val="24"/>
          <w:szCs w:val="24"/>
        </w:rPr>
        <w:t>-</w:t>
      </w:r>
      <w:r w:rsidRPr="00ED74C6">
        <w:rPr>
          <w:rFonts w:ascii="Times New Roman" w:hAnsi="Times New Roman" w:cs="Times New Roman"/>
          <w:sz w:val="24"/>
          <w:szCs w:val="24"/>
        </w:rPr>
        <w:t xml:space="preserve"> kind of a broad range of impacts.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my client base tends to be almost exclusively in the consumer business space.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my clients tend to be either retailers or product manufacturers or distributors of goods, goods and services that ultimately go directly to consumers.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if you think about what happened with businesses back in March of 2020, a lot of businesses had to shut down when everybody shifted to work from home, unless you weren't an essential business, you </w:t>
      </w:r>
      <w:r w:rsidR="002B4FBD" w:rsidRPr="00ED74C6">
        <w:rPr>
          <w:rFonts w:ascii="Times New Roman" w:hAnsi="Times New Roman" w:cs="Times New Roman"/>
          <w:sz w:val="24"/>
          <w:szCs w:val="24"/>
        </w:rPr>
        <w:t>[unintelligible]</w:t>
      </w:r>
      <w:r w:rsidRPr="00ED74C6">
        <w:rPr>
          <w:rFonts w:ascii="Times New Roman" w:hAnsi="Times New Roman" w:cs="Times New Roman"/>
          <w:sz w:val="24"/>
          <w:szCs w:val="24"/>
        </w:rPr>
        <w:t>. And at the same time, people were concerned about the economy</w:t>
      </w:r>
      <w:r w:rsidR="002B4FBD" w:rsidRPr="00ED74C6">
        <w:rPr>
          <w:rFonts w:ascii="Times New Roman" w:hAnsi="Times New Roman" w:cs="Times New Roman"/>
          <w:sz w:val="24"/>
          <w:szCs w:val="24"/>
        </w:rPr>
        <w:t>, s</w:t>
      </w:r>
      <w:r w:rsidRPr="00ED74C6">
        <w:rPr>
          <w:rFonts w:ascii="Times New Roman" w:hAnsi="Times New Roman" w:cs="Times New Roman"/>
          <w:sz w:val="24"/>
          <w:szCs w:val="24"/>
        </w:rPr>
        <w:t xml:space="preserve">o in some areas, spending was reduced.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some, but with people working from home</w:t>
      </w:r>
      <w:proofErr w:type="gramStart"/>
      <w:r w:rsidRPr="00ED74C6">
        <w:rPr>
          <w:rFonts w:ascii="Times New Roman" w:hAnsi="Times New Roman" w:cs="Times New Roman"/>
          <w:sz w:val="24"/>
          <w:szCs w:val="24"/>
        </w:rPr>
        <w:t>, they</w:t>
      </w:r>
      <w:proofErr w:type="gramEnd"/>
      <w:r w:rsidRPr="00ED74C6">
        <w:rPr>
          <w:rFonts w:ascii="Times New Roman" w:hAnsi="Times New Roman" w:cs="Times New Roman"/>
          <w:sz w:val="24"/>
          <w:szCs w:val="24"/>
        </w:rPr>
        <w:t xml:space="preserve"> were spending a lot more time at home. And they were</w:t>
      </w:r>
      <w:r w:rsidR="002B4FBD" w:rsidRPr="00ED74C6">
        <w:rPr>
          <w:rFonts w:ascii="Times New Roman" w:hAnsi="Times New Roman" w:cs="Times New Roman"/>
          <w:sz w:val="24"/>
          <w:szCs w:val="24"/>
        </w:rPr>
        <w:t>-</w:t>
      </w:r>
      <w:r w:rsidRPr="00ED74C6">
        <w:rPr>
          <w:rFonts w:ascii="Times New Roman" w:hAnsi="Times New Roman" w:cs="Times New Roman"/>
          <w:sz w:val="24"/>
          <w:szCs w:val="24"/>
        </w:rPr>
        <w:t xml:space="preserve"> their whole family was at home all day, every day.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there were certain needs of the home that that increased.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what we saw was for grocery retailers, they had a huge increase in their sales. I have a client who is a beverage, primarily alcoholic beverage</w:t>
      </w:r>
      <w:r w:rsidR="002B4FBD" w:rsidRPr="00ED74C6">
        <w:rPr>
          <w:rFonts w:ascii="Times New Roman" w:hAnsi="Times New Roman" w:cs="Times New Roman"/>
          <w:sz w:val="24"/>
          <w:szCs w:val="24"/>
        </w:rPr>
        <w:t>,</w:t>
      </w:r>
      <w:r w:rsidRPr="00ED74C6">
        <w:rPr>
          <w:rFonts w:ascii="Times New Roman" w:hAnsi="Times New Roman" w:cs="Times New Roman"/>
          <w:sz w:val="24"/>
          <w:szCs w:val="24"/>
        </w:rPr>
        <w:t xml:space="preserve"> retailer</w:t>
      </w:r>
      <w:r w:rsidR="002B4FBD" w:rsidRPr="00ED74C6">
        <w:rPr>
          <w:rFonts w:ascii="Times New Roman" w:hAnsi="Times New Roman" w:cs="Times New Roman"/>
          <w:sz w:val="24"/>
          <w:szCs w:val="24"/>
        </w:rPr>
        <w:t>,</w:t>
      </w:r>
      <w:r w:rsidRPr="00ED74C6">
        <w:rPr>
          <w:rFonts w:ascii="Times New Roman" w:hAnsi="Times New Roman" w:cs="Times New Roman"/>
          <w:sz w:val="24"/>
          <w:szCs w:val="24"/>
        </w:rPr>
        <w:t xml:space="preserve"> and they saw positive results as people were doing that consumption at home as opposed to doing it in bars and restaurants. </w:t>
      </w:r>
      <w:r w:rsidR="002B4FBD" w:rsidRPr="00ED74C6">
        <w:rPr>
          <w:rFonts w:ascii="Times New Roman" w:hAnsi="Times New Roman" w:cs="Times New Roman"/>
          <w:sz w:val="24"/>
          <w:szCs w:val="24"/>
        </w:rPr>
        <w:t>O</w:t>
      </w:r>
      <w:r w:rsidRPr="00ED74C6">
        <w:rPr>
          <w:rFonts w:ascii="Times New Roman" w:hAnsi="Times New Roman" w:cs="Times New Roman"/>
          <w:sz w:val="24"/>
          <w:szCs w:val="24"/>
        </w:rPr>
        <w:t xml:space="preserve">ther businesses saw the opposite impact where they were negatively impacted. People </w:t>
      </w:r>
      <w:proofErr w:type="gramStart"/>
      <w:r w:rsidRPr="00ED74C6">
        <w:rPr>
          <w:rFonts w:ascii="Times New Roman" w:hAnsi="Times New Roman" w:cs="Times New Roman"/>
          <w:sz w:val="24"/>
          <w:szCs w:val="24"/>
        </w:rPr>
        <w:t>cut</w:t>
      </w:r>
      <w:r w:rsidR="002B4FBD" w:rsidRPr="00ED74C6">
        <w:rPr>
          <w:rFonts w:ascii="Times New Roman" w:hAnsi="Times New Roman" w:cs="Times New Roman"/>
          <w:sz w:val="24"/>
          <w:szCs w:val="24"/>
        </w:rPr>
        <w:t>ting</w:t>
      </w:r>
      <w:proofErr w:type="gramEnd"/>
      <w:r w:rsidRPr="00ED74C6">
        <w:rPr>
          <w:rFonts w:ascii="Times New Roman" w:hAnsi="Times New Roman" w:cs="Times New Roman"/>
          <w:sz w:val="24"/>
          <w:szCs w:val="24"/>
        </w:rPr>
        <w:t xml:space="preserve"> down on discretionary spending, so spending on things that they didn't necessarily need.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some of those businesses were h</w:t>
      </w:r>
      <w:r w:rsidR="002B4FBD" w:rsidRPr="00ED74C6">
        <w:rPr>
          <w:rFonts w:ascii="Times New Roman" w:hAnsi="Times New Roman" w:cs="Times New Roman"/>
          <w:sz w:val="24"/>
          <w:szCs w:val="24"/>
        </w:rPr>
        <w:t>urt</w:t>
      </w:r>
      <w:r w:rsidRPr="00ED74C6">
        <w:rPr>
          <w:rFonts w:ascii="Times New Roman" w:hAnsi="Times New Roman" w:cs="Times New Roman"/>
          <w:sz w:val="24"/>
          <w:szCs w:val="24"/>
        </w:rPr>
        <w:t xml:space="preserve">, hospitality and travel related businesses had a significant impact and essentially shut down for months at a time.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part of what we did from an audit standpoint is we had to </w:t>
      </w:r>
      <w:r w:rsidRPr="00ED74C6">
        <w:rPr>
          <w:rFonts w:ascii="Times New Roman" w:hAnsi="Times New Roman" w:cs="Times New Roman"/>
          <w:sz w:val="24"/>
          <w:szCs w:val="24"/>
        </w:rPr>
        <w:lastRenderedPageBreak/>
        <w:t>evaluate what impact there was to our clients</w:t>
      </w:r>
      <w:r w:rsidR="002B4FBD" w:rsidRPr="00ED74C6">
        <w:rPr>
          <w:rFonts w:ascii="Times New Roman" w:hAnsi="Times New Roman" w:cs="Times New Roman"/>
          <w:sz w:val="24"/>
          <w:szCs w:val="24"/>
        </w:rPr>
        <w:t>’</w:t>
      </w:r>
      <w:r w:rsidRPr="00ED74C6">
        <w:rPr>
          <w:rFonts w:ascii="Times New Roman" w:hAnsi="Times New Roman" w:cs="Times New Roman"/>
          <w:sz w:val="24"/>
          <w:szCs w:val="24"/>
        </w:rPr>
        <w:t xml:space="preserve"> businesses as a result of the pandemic</w:t>
      </w:r>
      <w:r w:rsidR="002B4FBD" w:rsidRPr="00ED74C6">
        <w:rPr>
          <w:rFonts w:ascii="Times New Roman" w:hAnsi="Times New Roman" w:cs="Times New Roman"/>
          <w:sz w:val="24"/>
          <w:szCs w:val="24"/>
        </w:rPr>
        <w:t>,</w:t>
      </w:r>
      <w:r w:rsidRPr="00ED74C6">
        <w:rPr>
          <w:rFonts w:ascii="Times New Roman" w:hAnsi="Times New Roman" w:cs="Times New Roman"/>
          <w:sz w:val="24"/>
          <w:szCs w:val="24"/>
        </w:rPr>
        <w:t xml:space="preserve"> and that impacts how we evaluate the risk associated with the business and doing the audit.</w:t>
      </w:r>
    </w:p>
    <w:p w14:paraId="3824C39A" w14:textId="77777777" w:rsidR="00E06788" w:rsidRPr="00ED74C6" w:rsidRDefault="00E06788">
      <w:pPr>
        <w:spacing w:after="0"/>
        <w:rPr>
          <w:rFonts w:ascii="Times New Roman" w:hAnsi="Times New Roman" w:cs="Times New Roman"/>
          <w:sz w:val="24"/>
          <w:szCs w:val="24"/>
        </w:rPr>
      </w:pPr>
    </w:p>
    <w:p w14:paraId="7570C84E"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29:47</w:t>
      </w:r>
      <w:proofErr w:type="gramEnd"/>
    </w:p>
    <w:p w14:paraId="02C13E9E" w14:textId="28EB0F80" w:rsidR="00E06788" w:rsidRPr="00ED74C6" w:rsidRDefault="00704572">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you mentioned that you have a client who is beverage</w:t>
      </w:r>
      <w:r w:rsidR="00411D93" w:rsidRPr="00ED74C6">
        <w:rPr>
          <w:rFonts w:ascii="Times New Roman" w:hAnsi="Times New Roman" w:cs="Times New Roman"/>
          <w:sz w:val="24"/>
          <w:szCs w:val="24"/>
        </w:rPr>
        <w:t>,</w:t>
      </w:r>
      <w:r w:rsidRPr="00ED74C6">
        <w:rPr>
          <w:rFonts w:ascii="Times New Roman" w:hAnsi="Times New Roman" w:cs="Times New Roman"/>
          <w:sz w:val="24"/>
          <w:szCs w:val="24"/>
        </w:rPr>
        <w:t xml:space="preserve"> primarily alcohol distributor, and you also mentioned grocery and hospitality</w:t>
      </w:r>
      <w:r w:rsidR="00411D93" w:rsidRPr="00ED74C6">
        <w:rPr>
          <w:rFonts w:ascii="Times New Roman" w:hAnsi="Times New Roman" w:cs="Times New Roman"/>
          <w:sz w:val="24"/>
          <w:szCs w:val="24"/>
        </w:rPr>
        <w:t xml:space="preserve"> i</w:t>
      </w:r>
      <w:r w:rsidRPr="00ED74C6">
        <w:rPr>
          <w:rFonts w:ascii="Times New Roman" w:hAnsi="Times New Roman" w:cs="Times New Roman"/>
          <w:sz w:val="24"/>
          <w:szCs w:val="24"/>
        </w:rPr>
        <w:t>ndustry, but it wasn't entirely clear to me whether you have clients that are in grocery and hospitality, or if that sort of just knowledge that, you know, could you elaborate</w:t>
      </w:r>
      <w:r w:rsidR="002B4FBD" w:rsidRPr="00ED74C6">
        <w:rPr>
          <w:rFonts w:ascii="Times New Roman" w:hAnsi="Times New Roman" w:cs="Times New Roman"/>
          <w:sz w:val="24"/>
          <w:szCs w:val="24"/>
        </w:rPr>
        <w:t xml:space="preserve">; are </w:t>
      </w:r>
      <w:r w:rsidRPr="00ED74C6">
        <w:rPr>
          <w:rFonts w:ascii="Times New Roman" w:hAnsi="Times New Roman" w:cs="Times New Roman"/>
          <w:sz w:val="24"/>
          <w:szCs w:val="24"/>
        </w:rPr>
        <w:t>those clients? Th</w:t>
      </w:r>
      <w:r w:rsidR="002B4FBD" w:rsidRPr="00ED74C6">
        <w:rPr>
          <w:rFonts w:ascii="Times New Roman" w:hAnsi="Times New Roman" w:cs="Times New Roman"/>
          <w:sz w:val="24"/>
          <w:szCs w:val="24"/>
        </w:rPr>
        <w:t>at</w:t>
      </w:r>
      <w:r w:rsidRPr="00ED74C6">
        <w:rPr>
          <w:rFonts w:ascii="Times New Roman" w:hAnsi="Times New Roman" w:cs="Times New Roman"/>
          <w:sz w:val="24"/>
          <w:szCs w:val="24"/>
        </w:rPr>
        <w:t xml:space="preserve"> just information, you know</w:t>
      </w:r>
      <w:r w:rsidR="00001A0E" w:rsidRPr="00ED74C6">
        <w:rPr>
          <w:rFonts w:ascii="Times New Roman" w:hAnsi="Times New Roman" w:cs="Times New Roman"/>
          <w:sz w:val="24"/>
          <w:szCs w:val="24"/>
        </w:rPr>
        <w:t>?</w:t>
      </w:r>
    </w:p>
    <w:p w14:paraId="4A8BE4A0" w14:textId="77777777" w:rsidR="00E06788" w:rsidRPr="00ED74C6" w:rsidRDefault="00E06788">
      <w:pPr>
        <w:spacing w:after="0"/>
        <w:rPr>
          <w:rFonts w:ascii="Times New Roman" w:hAnsi="Times New Roman" w:cs="Times New Roman"/>
          <w:sz w:val="24"/>
          <w:szCs w:val="24"/>
        </w:rPr>
      </w:pPr>
    </w:p>
    <w:p w14:paraId="73CEB4ED"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30:15</w:t>
      </w:r>
      <w:proofErr w:type="gramEnd"/>
    </w:p>
    <w:p w14:paraId="5BFFE108" w14:textId="34BBE415" w:rsidR="00E06788" w:rsidRPr="00ED74C6" w:rsidRDefault="00001A0E">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t>S</w:t>
      </w:r>
      <w:r w:rsidR="00704572" w:rsidRPr="00ED74C6">
        <w:rPr>
          <w:rFonts w:ascii="Times New Roman" w:hAnsi="Times New Roman" w:cs="Times New Roman"/>
          <w:sz w:val="24"/>
          <w:szCs w:val="24"/>
        </w:rPr>
        <w:t>o</w:t>
      </w:r>
      <w:proofErr w:type="gramEnd"/>
      <w:r w:rsidR="00704572" w:rsidRPr="00ED74C6">
        <w:rPr>
          <w:rFonts w:ascii="Times New Roman" w:hAnsi="Times New Roman" w:cs="Times New Roman"/>
          <w:sz w:val="24"/>
          <w:szCs w:val="24"/>
        </w:rPr>
        <w:t xml:space="preserve"> I have clients that are in</w:t>
      </w:r>
      <w:r w:rsidR="002B4FBD"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that are in grocery</w:t>
      </w:r>
      <w:r w:rsidR="002B4FBD" w:rsidRPr="00ED74C6">
        <w:rPr>
          <w:rFonts w:ascii="Times New Roman" w:hAnsi="Times New Roman" w:cs="Times New Roman"/>
          <w:sz w:val="24"/>
          <w:szCs w:val="24"/>
        </w:rPr>
        <w:t>. A</w:t>
      </w:r>
      <w:r w:rsidR="00704572" w:rsidRPr="00ED74C6">
        <w:rPr>
          <w:rFonts w:ascii="Times New Roman" w:hAnsi="Times New Roman" w:cs="Times New Roman"/>
          <w:sz w:val="24"/>
          <w:szCs w:val="24"/>
        </w:rPr>
        <w:t>nd hospitality</w:t>
      </w:r>
      <w:r w:rsidR="002B4FBD"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I know just from other information within the </w:t>
      </w:r>
      <w:r w:rsidR="002B4FBD" w:rsidRPr="00ED74C6">
        <w:rPr>
          <w:rFonts w:ascii="Times New Roman" w:hAnsi="Times New Roman" w:cs="Times New Roman"/>
          <w:sz w:val="24"/>
          <w:szCs w:val="24"/>
        </w:rPr>
        <w:t>o</w:t>
      </w:r>
      <w:r w:rsidR="00704572" w:rsidRPr="00ED74C6">
        <w:rPr>
          <w:rFonts w:ascii="Times New Roman" w:hAnsi="Times New Roman" w:cs="Times New Roman"/>
          <w:sz w:val="24"/>
          <w:szCs w:val="24"/>
        </w:rPr>
        <w:t>ffice for</w:t>
      </w:r>
      <w:r w:rsidR="002B4FBD"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from colleagues who are serving hospitality plants</w:t>
      </w:r>
      <w:r w:rsidRPr="00ED74C6">
        <w:rPr>
          <w:rFonts w:ascii="Times New Roman" w:hAnsi="Times New Roman" w:cs="Times New Roman"/>
          <w:sz w:val="24"/>
          <w:szCs w:val="24"/>
        </w:rPr>
        <w:t>.</w:t>
      </w:r>
    </w:p>
    <w:p w14:paraId="0268D058" w14:textId="77777777" w:rsidR="00E06788" w:rsidRPr="00ED74C6" w:rsidRDefault="00E06788">
      <w:pPr>
        <w:spacing w:after="0"/>
        <w:rPr>
          <w:rFonts w:ascii="Times New Roman" w:hAnsi="Times New Roman" w:cs="Times New Roman"/>
          <w:sz w:val="24"/>
          <w:szCs w:val="24"/>
        </w:rPr>
      </w:pPr>
    </w:p>
    <w:p w14:paraId="0A0D6AAE"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30:32</w:t>
      </w:r>
      <w:proofErr w:type="gramEnd"/>
    </w:p>
    <w:p w14:paraId="3FC25D38" w14:textId="51F80E08" w:rsidR="00E06788" w:rsidRPr="00ED74C6" w:rsidRDefault="00001A0E">
      <w:pPr>
        <w:spacing w:after="0"/>
        <w:rPr>
          <w:rFonts w:ascii="Times New Roman" w:hAnsi="Times New Roman" w:cs="Times New Roman"/>
          <w:sz w:val="24"/>
          <w:szCs w:val="24"/>
        </w:rPr>
      </w:pPr>
      <w:r w:rsidRPr="00ED74C6">
        <w:rPr>
          <w:rFonts w:ascii="Times New Roman" w:hAnsi="Times New Roman" w:cs="Times New Roman"/>
          <w:sz w:val="24"/>
          <w:szCs w:val="24"/>
        </w:rPr>
        <w:t>Got it</w:t>
      </w:r>
      <w:r w:rsidR="002B4FBD" w:rsidRPr="00ED74C6">
        <w:rPr>
          <w:rFonts w:ascii="Times New Roman" w:hAnsi="Times New Roman" w:cs="Times New Roman"/>
          <w:sz w:val="24"/>
          <w:szCs w:val="24"/>
        </w:rPr>
        <w:t>. T</w:t>
      </w:r>
      <w:r w:rsidR="00704572" w:rsidRPr="00ED74C6">
        <w:rPr>
          <w:rFonts w:ascii="Times New Roman" w:hAnsi="Times New Roman" w:cs="Times New Roman"/>
          <w:sz w:val="24"/>
          <w:szCs w:val="24"/>
        </w:rPr>
        <w:t xml:space="preserve">hank you.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could you talk a bit more specifically about the </w:t>
      </w:r>
      <w:r w:rsidRPr="00ED74C6">
        <w:rPr>
          <w:rFonts w:ascii="Times New Roman" w:hAnsi="Times New Roman" w:cs="Times New Roman"/>
          <w:sz w:val="24"/>
          <w:szCs w:val="24"/>
        </w:rPr>
        <w:t xml:space="preserve">[inaudible] </w:t>
      </w:r>
      <w:r w:rsidR="00704572" w:rsidRPr="00ED74C6">
        <w:rPr>
          <w:rFonts w:ascii="Times New Roman" w:hAnsi="Times New Roman" w:cs="Times New Roman"/>
          <w:sz w:val="24"/>
          <w:szCs w:val="24"/>
        </w:rPr>
        <w:t xml:space="preserve">without using the name of each client, but go through each client and talk about </w:t>
      </w:r>
      <w:proofErr w:type="gramStart"/>
      <w:r w:rsidR="00704572" w:rsidRPr="00ED74C6">
        <w:rPr>
          <w:rFonts w:ascii="Times New Roman" w:hAnsi="Times New Roman" w:cs="Times New Roman"/>
          <w:sz w:val="24"/>
          <w:szCs w:val="24"/>
        </w:rPr>
        <w:t>sort</w:t>
      </w:r>
      <w:proofErr w:type="gramEnd"/>
      <w:r w:rsidR="00704572" w:rsidRPr="00ED74C6">
        <w:rPr>
          <w:rFonts w:ascii="Times New Roman" w:hAnsi="Times New Roman" w:cs="Times New Roman"/>
          <w:sz w:val="24"/>
          <w:szCs w:val="24"/>
        </w:rPr>
        <w:t xml:space="preserve"> of impact on the business</w:t>
      </w:r>
      <w:r w:rsidR="002B4FBD" w:rsidRPr="00ED74C6">
        <w:rPr>
          <w:rFonts w:ascii="Times New Roman" w:hAnsi="Times New Roman" w:cs="Times New Roman"/>
          <w:sz w:val="24"/>
          <w:szCs w:val="24"/>
        </w:rPr>
        <w:t>? Y</w:t>
      </w:r>
      <w:r w:rsidR="00704572" w:rsidRPr="00ED74C6">
        <w:rPr>
          <w:rFonts w:ascii="Times New Roman" w:hAnsi="Times New Roman" w:cs="Times New Roman"/>
          <w:sz w:val="24"/>
          <w:szCs w:val="24"/>
        </w:rPr>
        <w:t>ou already went through alcohol and grocery</w:t>
      </w:r>
      <w:r w:rsidR="002B4FBD" w:rsidRPr="00ED74C6">
        <w:rPr>
          <w:rFonts w:ascii="Times New Roman" w:hAnsi="Times New Roman" w:cs="Times New Roman"/>
          <w:sz w:val="24"/>
          <w:szCs w:val="24"/>
        </w:rPr>
        <w:t>, are there</w:t>
      </w:r>
      <w:r w:rsidR="00704572" w:rsidRPr="00ED74C6">
        <w:rPr>
          <w:rFonts w:ascii="Times New Roman" w:hAnsi="Times New Roman" w:cs="Times New Roman"/>
          <w:sz w:val="24"/>
          <w:szCs w:val="24"/>
        </w:rPr>
        <w:t xml:space="preserve"> other any other clients that you've been working on?</w:t>
      </w:r>
    </w:p>
    <w:p w14:paraId="1E7F0D2C" w14:textId="77777777" w:rsidR="00E06788" w:rsidRPr="00ED74C6" w:rsidRDefault="00E06788">
      <w:pPr>
        <w:spacing w:after="0"/>
        <w:rPr>
          <w:rFonts w:ascii="Times New Roman" w:hAnsi="Times New Roman" w:cs="Times New Roman"/>
          <w:sz w:val="24"/>
          <w:szCs w:val="24"/>
        </w:rPr>
      </w:pPr>
    </w:p>
    <w:p w14:paraId="0B290164"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30:55</w:t>
      </w:r>
      <w:proofErr w:type="gramEnd"/>
    </w:p>
    <w:p w14:paraId="3F2719D7" w14:textId="343F3315"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I have a client that is a</w:t>
      </w:r>
      <w:r w:rsidR="002B4FBD" w:rsidRPr="00ED74C6">
        <w:rPr>
          <w:rFonts w:ascii="Times New Roman" w:hAnsi="Times New Roman" w:cs="Times New Roman"/>
          <w:sz w:val="24"/>
          <w:szCs w:val="24"/>
        </w:rPr>
        <w:t>-</w:t>
      </w:r>
      <w:r w:rsidRPr="00ED74C6">
        <w:rPr>
          <w:rFonts w:ascii="Times New Roman" w:hAnsi="Times New Roman" w:cs="Times New Roman"/>
          <w:sz w:val="24"/>
          <w:szCs w:val="24"/>
        </w:rPr>
        <w:t xml:space="preserve"> related to </w:t>
      </w:r>
      <w:proofErr w:type="gramStart"/>
      <w:r w:rsidRPr="00ED74C6">
        <w:rPr>
          <w:rFonts w:ascii="Times New Roman" w:hAnsi="Times New Roman" w:cs="Times New Roman"/>
          <w:sz w:val="24"/>
          <w:szCs w:val="24"/>
        </w:rPr>
        <w:t>automotive</w:t>
      </w:r>
      <w:proofErr w:type="gramEnd"/>
      <w:r w:rsidRPr="00ED74C6">
        <w:rPr>
          <w:rFonts w:ascii="Times New Roman" w:hAnsi="Times New Roman" w:cs="Times New Roman"/>
          <w:sz w:val="24"/>
          <w:szCs w:val="24"/>
        </w:rPr>
        <w:t xml:space="preserve"> industry.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the automotive industry had a pretty significant negative impact. We're not driving as much during the pandemic.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w:t>
      </w:r>
      <w:proofErr w:type="gramStart"/>
      <w:r w:rsidRPr="00ED74C6">
        <w:rPr>
          <w:rFonts w:ascii="Times New Roman" w:hAnsi="Times New Roman" w:cs="Times New Roman"/>
          <w:sz w:val="24"/>
          <w:szCs w:val="24"/>
        </w:rPr>
        <w:t>they're</w:t>
      </w:r>
      <w:proofErr w:type="gramEnd"/>
      <w:r w:rsidRPr="00ED74C6">
        <w:rPr>
          <w:rFonts w:ascii="Times New Roman" w:hAnsi="Times New Roman" w:cs="Times New Roman"/>
          <w:sz w:val="24"/>
          <w:szCs w:val="24"/>
        </w:rPr>
        <w:t xml:space="preserve"> meaning to buy new cars, was greatly reduced. So those that business was negatively impacted. I have a client that is involved in the sports area. And essentially, that was basically stopped completely for a year, because of the pandemic, they </w:t>
      </w:r>
      <w:proofErr w:type="gramStart"/>
      <w:r w:rsidRPr="00ED74C6">
        <w:rPr>
          <w:rFonts w:ascii="Times New Roman" w:hAnsi="Times New Roman" w:cs="Times New Roman"/>
          <w:sz w:val="24"/>
          <w:szCs w:val="24"/>
        </w:rPr>
        <w:t>weren't able to</w:t>
      </w:r>
      <w:proofErr w:type="gramEnd"/>
      <w:r w:rsidRPr="00ED74C6">
        <w:rPr>
          <w:rFonts w:ascii="Times New Roman" w:hAnsi="Times New Roman" w:cs="Times New Roman"/>
          <w:sz w:val="24"/>
          <w:szCs w:val="24"/>
        </w:rPr>
        <w:t xml:space="preserve"> hold those sporting events.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they essentially generated no revenue during that, during that time.</w:t>
      </w:r>
    </w:p>
    <w:p w14:paraId="5A173601" w14:textId="77777777" w:rsidR="00E06788" w:rsidRPr="00ED74C6" w:rsidRDefault="00E06788">
      <w:pPr>
        <w:spacing w:after="0"/>
        <w:rPr>
          <w:rFonts w:ascii="Times New Roman" w:hAnsi="Times New Roman" w:cs="Times New Roman"/>
          <w:sz w:val="24"/>
          <w:szCs w:val="24"/>
        </w:rPr>
      </w:pPr>
    </w:p>
    <w:p w14:paraId="477FA997"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32:00</w:t>
      </w:r>
      <w:proofErr w:type="gramEnd"/>
    </w:p>
    <w:p w14:paraId="0799EEE9"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Go into as much detail as you're able to, but when you say sports area, what does that mean?</w:t>
      </w:r>
    </w:p>
    <w:p w14:paraId="376F0715" w14:textId="77777777" w:rsidR="00E06788" w:rsidRPr="00ED74C6" w:rsidRDefault="00E06788">
      <w:pPr>
        <w:spacing w:after="0"/>
        <w:rPr>
          <w:rFonts w:ascii="Times New Roman" w:hAnsi="Times New Roman" w:cs="Times New Roman"/>
          <w:sz w:val="24"/>
          <w:szCs w:val="24"/>
        </w:rPr>
      </w:pPr>
    </w:p>
    <w:p w14:paraId="396F9170"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32:07</w:t>
      </w:r>
      <w:proofErr w:type="gramEnd"/>
    </w:p>
    <w:p w14:paraId="503ADB49" w14:textId="11B548E0" w:rsidR="00001A0E" w:rsidRPr="00ED74C6" w:rsidRDefault="00001A0E">
      <w:pPr>
        <w:spacing w:after="0"/>
        <w:rPr>
          <w:rFonts w:ascii="Times New Roman" w:hAnsi="Times New Roman" w:cs="Times New Roman"/>
          <w:sz w:val="24"/>
          <w:szCs w:val="24"/>
        </w:rPr>
      </w:pPr>
      <w:r w:rsidRPr="00ED74C6">
        <w:rPr>
          <w:rFonts w:ascii="Times New Roman" w:hAnsi="Times New Roman" w:cs="Times New Roman"/>
          <w:sz w:val="24"/>
          <w:szCs w:val="24"/>
        </w:rPr>
        <w:t>I mean my</w:t>
      </w:r>
      <w:r w:rsidR="00704572" w:rsidRPr="00ED74C6">
        <w:rPr>
          <w:rFonts w:ascii="Times New Roman" w:hAnsi="Times New Roman" w:cs="Times New Roman"/>
          <w:sz w:val="24"/>
          <w:szCs w:val="24"/>
        </w:rPr>
        <w:t xml:space="preserve"> client is in the business of hosting sporting events</w:t>
      </w:r>
      <w:r w:rsidR="002B4FBD" w:rsidRPr="00ED74C6">
        <w:rPr>
          <w:rFonts w:ascii="Times New Roman" w:hAnsi="Times New Roman" w:cs="Times New Roman"/>
          <w:sz w:val="24"/>
          <w:szCs w:val="24"/>
        </w:rPr>
        <w:t>, an</w:t>
      </w:r>
      <w:r w:rsidR="00704572" w:rsidRPr="00ED74C6">
        <w:rPr>
          <w:rFonts w:ascii="Times New Roman" w:hAnsi="Times New Roman" w:cs="Times New Roman"/>
          <w:sz w:val="24"/>
          <w:szCs w:val="24"/>
        </w:rPr>
        <w:t>d their revenue</w:t>
      </w:r>
      <w:r w:rsidR="002B4FBD" w:rsidRPr="00ED74C6">
        <w:rPr>
          <w:rFonts w:ascii="Times New Roman" w:hAnsi="Times New Roman" w:cs="Times New Roman"/>
          <w:sz w:val="24"/>
          <w:szCs w:val="24"/>
        </w:rPr>
        <w:t xml:space="preserve"> i</w:t>
      </w:r>
      <w:r w:rsidR="00704572" w:rsidRPr="00ED74C6">
        <w:rPr>
          <w:rFonts w:ascii="Times New Roman" w:hAnsi="Times New Roman" w:cs="Times New Roman"/>
          <w:sz w:val="24"/>
          <w:szCs w:val="24"/>
        </w:rPr>
        <w:t xml:space="preserve">s generated from advertising as well as ticket sales. </w:t>
      </w:r>
    </w:p>
    <w:p w14:paraId="50F657B9" w14:textId="77777777" w:rsidR="00001A0E" w:rsidRPr="00ED74C6" w:rsidRDefault="00001A0E">
      <w:pPr>
        <w:spacing w:after="0"/>
        <w:rPr>
          <w:rFonts w:ascii="Times New Roman" w:hAnsi="Times New Roman" w:cs="Times New Roman"/>
          <w:sz w:val="24"/>
          <w:szCs w:val="24"/>
        </w:rPr>
      </w:pPr>
    </w:p>
    <w:p w14:paraId="2B310DEE" w14:textId="63603FD9"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32:21</w:t>
      </w:r>
      <w:proofErr w:type="gramEnd"/>
    </w:p>
    <w:p w14:paraId="57BBDC30" w14:textId="4995E3EF" w:rsidR="00001A0E" w:rsidRPr="00ED74C6" w:rsidRDefault="00001A0E">
      <w:pPr>
        <w:spacing w:after="0"/>
        <w:rPr>
          <w:rFonts w:ascii="Times New Roman" w:hAnsi="Times New Roman" w:cs="Times New Roman"/>
          <w:sz w:val="24"/>
          <w:szCs w:val="24"/>
        </w:rPr>
      </w:pPr>
      <w:r w:rsidRPr="00ED74C6">
        <w:rPr>
          <w:rFonts w:ascii="Times New Roman" w:hAnsi="Times New Roman" w:cs="Times New Roman"/>
          <w:sz w:val="24"/>
          <w:szCs w:val="24"/>
        </w:rPr>
        <w:t>Got it</w:t>
      </w:r>
      <w:r w:rsidR="002B4FBD" w:rsidRPr="00ED74C6">
        <w:rPr>
          <w:rFonts w:ascii="Times New Roman" w:hAnsi="Times New Roman" w:cs="Times New Roman"/>
          <w:sz w:val="24"/>
          <w:szCs w:val="24"/>
        </w:rPr>
        <w:t>.</w:t>
      </w:r>
    </w:p>
    <w:p w14:paraId="255174EC" w14:textId="77777777" w:rsidR="00001A0E" w:rsidRPr="00ED74C6" w:rsidRDefault="00001A0E">
      <w:pPr>
        <w:spacing w:after="0"/>
        <w:rPr>
          <w:rFonts w:ascii="Times New Roman" w:hAnsi="Times New Roman" w:cs="Times New Roman"/>
          <w:sz w:val="24"/>
          <w:szCs w:val="24"/>
        </w:rPr>
      </w:pPr>
    </w:p>
    <w:p w14:paraId="1A47432E" w14:textId="5E612E0F"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32:21</w:t>
      </w:r>
      <w:proofErr w:type="gramEnd"/>
    </w:p>
    <w:p w14:paraId="5C6FAECE" w14:textId="3BAF5BBF" w:rsidR="00001A0E" w:rsidRPr="00ED74C6" w:rsidRDefault="00704572">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since none of those sporting events were happening during that time, there was no revenue, so their business was negatively impacted. </w:t>
      </w:r>
    </w:p>
    <w:p w14:paraId="55357E34" w14:textId="77777777" w:rsidR="00001A0E" w:rsidRPr="00ED74C6" w:rsidRDefault="00001A0E">
      <w:pPr>
        <w:spacing w:after="0"/>
        <w:rPr>
          <w:rFonts w:ascii="Times New Roman" w:hAnsi="Times New Roman" w:cs="Times New Roman"/>
          <w:sz w:val="24"/>
          <w:szCs w:val="24"/>
        </w:rPr>
      </w:pPr>
    </w:p>
    <w:p w14:paraId="6848A224" w14:textId="06C0A002"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lastRenderedPageBreak/>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32:34</w:t>
      </w:r>
      <w:proofErr w:type="gramEnd"/>
    </w:p>
    <w:p w14:paraId="0518CA43" w14:textId="2D864EB0"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Got it</w:t>
      </w:r>
      <w:r w:rsidR="002B4FBD" w:rsidRPr="00ED74C6">
        <w:rPr>
          <w:rFonts w:ascii="Times New Roman" w:hAnsi="Times New Roman" w:cs="Times New Roman"/>
          <w:sz w:val="24"/>
          <w:szCs w:val="24"/>
        </w:rPr>
        <w:t>. T</w:t>
      </w:r>
      <w:r w:rsidRPr="00ED74C6">
        <w:rPr>
          <w:rFonts w:ascii="Times New Roman" w:hAnsi="Times New Roman" w:cs="Times New Roman"/>
          <w:sz w:val="24"/>
          <w:szCs w:val="24"/>
        </w:rPr>
        <w:t>hank you</w:t>
      </w:r>
      <w:r w:rsidR="002B4FBD" w:rsidRPr="00ED74C6">
        <w:rPr>
          <w:rFonts w:ascii="Times New Roman" w:hAnsi="Times New Roman" w:cs="Times New Roman"/>
          <w:sz w:val="24"/>
          <w:szCs w:val="24"/>
        </w:rPr>
        <w:t>. And you can continue.</w:t>
      </w:r>
    </w:p>
    <w:p w14:paraId="5397434F" w14:textId="77777777" w:rsidR="00001A0E" w:rsidRPr="00ED74C6" w:rsidRDefault="00001A0E">
      <w:pPr>
        <w:spacing w:after="0"/>
        <w:rPr>
          <w:rFonts w:ascii="Times New Roman" w:hAnsi="Times New Roman" w:cs="Times New Roman"/>
          <w:sz w:val="24"/>
          <w:szCs w:val="24"/>
        </w:rPr>
      </w:pPr>
    </w:p>
    <w:p w14:paraId="40E8F407" w14:textId="586FF0F3"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32:</w:t>
      </w:r>
      <w:r w:rsidR="002B4FBD" w:rsidRPr="00ED74C6">
        <w:rPr>
          <w:rFonts w:ascii="Times New Roman" w:hAnsi="Times New Roman" w:cs="Times New Roman"/>
          <w:b/>
          <w:bCs/>
          <w:sz w:val="24"/>
          <w:szCs w:val="24"/>
        </w:rPr>
        <w:t>38</w:t>
      </w:r>
      <w:proofErr w:type="gramEnd"/>
    </w:p>
    <w:p w14:paraId="082B433E" w14:textId="65AF9CE0" w:rsidR="00E06788" w:rsidRPr="00ED74C6" w:rsidRDefault="002B4FBD">
      <w:pPr>
        <w:spacing w:after="0"/>
        <w:rPr>
          <w:rFonts w:ascii="Times New Roman" w:hAnsi="Times New Roman" w:cs="Times New Roman"/>
          <w:sz w:val="24"/>
          <w:szCs w:val="24"/>
        </w:rPr>
      </w:pPr>
      <w:r w:rsidRPr="00ED74C6">
        <w:rPr>
          <w:rFonts w:ascii="Times New Roman" w:hAnsi="Times New Roman" w:cs="Times New Roman"/>
          <w:sz w:val="24"/>
          <w:szCs w:val="24"/>
        </w:rPr>
        <w:t xml:space="preserve">I </w:t>
      </w:r>
      <w:r w:rsidR="00704572" w:rsidRPr="00ED74C6">
        <w:rPr>
          <w:rFonts w:ascii="Times New Roman" w:hAnsi="Times New Roman" w:cs="Times New Roman"/>
          <w:sz w:val="24"/>
          <w:szCs w:val="24"/>
        </w:rPr>
        <w:t xml:space="preserve">had another client that is in the shipping industry. And in the short term, say in the march 2020 timeframe, they had a pretty negative impact on the business as globally, manufacturing slowed down or shut down, there was less goods available to ship into the United States. They they're involved in shipping goods in and out of the </w:t>
      </w:r>
      <w:proofErr w:type="gramStart"/>
      <w:r w:rsidR="00704572" w:rsidRPr="00ED74C6">
        <w:rPr>
          <w:rFonts w:ascii="Times New Roman" w:hAnsi="Times New Roman" w:cs="Times New Roman"/>
          <w:sz w:val="24"/>
          <w:szCs w:val="24"/>
        </w:rPr>
        <w:t>U</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S</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w:t>
      </w:r>
      <w:proofErr w:type="gramEnd"/>
      <w:r w:rsidR="00704572" w:rsidRPr="00ED74C6">
        <w:rPr>
          <w:rFonts w:ascii="Times New Roman" w:hAnsi="Times New Roman" w:cs="Times New Roman"/>
          <w:sz w:val="24"/>
          <w:szCs w:val="24"/>
        </w:rPr>
        <w:t xml:space="preserve">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in the short term, their business was negatively impacted, but it then ended up recovering pretty</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pretty well. And the demand for goods in the United States increased along with</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as the pandemic kind of unfolded. There was a higher demand for household consumables, which is something that they ship</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so there was an increase in demand for those things to come in</w:t>
      </w:r>
      <w:r w:rsidRPr="00ED74C6">
        <w:rPr>
          <w:rFonts w:ascii="Times New Roman" w:hAnsi="Times New Roman" w:cs="Times New Roman"/>
          <w:sz w:val="24"/>
          <w:szCs w:val="24"/>
        </w:rPr>
        <w:t>. A</w:t>
      </w:r>
      <w:r w:rsidR="00704572" w:rsidRPr="00ED74C6">
        <w:rPr>
          <w:rFonts w:ascii="Times New Roman" w:hAnsi="Times New Roman" w:cs="Times New Roman"/>
          <w:sz w:val="24"/>
          <w:szCs w:val="24"/>
        </w:rPr>
        <w:t>nd then as the pandemic kind of continued to go</w:t>
      </w:r>
      <w:r w:rsidRPr="00ED74C6">
        <w:rPr>
          <w:rFonts w:ascii="Times New Roman" w:hAnsi="Times New Roman" w:cs="Times New Roman"/>
          <w:sz w:val="24"/>
          <w:szCs w:val="24"/>
        </w:rPr>
        <w:t>, p</w:t>
      </w:r>
      <w:r w:rsidR="00704572" w:rsidRPr="00ED74C6">
        <w:rPr>
          <w:rFonts w:ascii="Times New Roman" w:hAnsi="Times New Roman" w:cs="Times New Roman"/>
          <w:sz w:val="24"/>
          <w:szCs w:val="24"/>
        </w:rPr>
        <w:t>eople were</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the economy as a whole</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people were spending a lot</w:t>
      </w:r>
      <w:r w:rsidRPr="00ED74C6">
        <w:rPr>
          <w:rFonts w:ascii="Times New Roman" w:hAnsi="Times New Roman" w:cs="Times New Roman"/>
          <w:sz w:val="24"/>
          <w:szCs w:val="24"/>
        </w:rPr>
        <w:t xml:space="preserve">, </w:t>
      </w:r>
      <w:proofErr w:type="gramStart"/>
      <w:r w:rsidRPr="00ED74C6">
        <w:rPr>
          <w:rFonts w:ascii="Times New Roman" w:hAnsi="Times New Roman" w:cs="Times New Roman"/>
          <w:sz w:val="24"/>
          <w:szCs w:val="24"/>
        </w:rPr>
        <w:t>s</w:t>
      </w:r>
      <w:r w:rsidR="00704572" w:rsidRPr="00ED74C6">
        <w:rPr>
          <w:rFonts w:ascii="Times New Roman" w:hAnsi="Times New Roman" w:cs="Times New Roman"/>
          <w:sz w:val="24"/>
          <w:szCs w:val="24"/>
        </w:rPr>
        <w:t>o just</w:t>
      </w:r>
      <w:proofErr w:type="gramEnd"/>
      <w:r w:rsidR="00704572" w:rsidRPr="00ED74C6">
        <w:rPr>
          <w:rFonts w:ascii="Times New Roman" w:hAnsi="Times New Roman" w:cs="Times New Roman"/>
          <w:sz w:val="24"/>
          <w:szCs w:val="24"/>
        </w:rPr>
        <w:t xml:space="preserve"> overall the demand for goods was continued to be </w:t>
      </w:r>
      <w:proofErr w:type="gramStart"/>
      <w:r w:rsidR="00704572" w:rsidRPr="00ED74C6">
        <w:rPr>
          <w:rFonts w:ascii="Times New Roman" w:hAnsi="Times New Roman" w:cs="Times New Roman"/>
          <w:sz w:val="24"/>
          <w:szCs w:val="24"/>
        </w:rPr>
        <w:t>fairly high</w:t>
      </w:r>
      <w:proofErr w:type="gramEnd"/>
      <w:r w:rsidR="00704572" w:rsidRPr="00ED74C6">
        <w:rPr>
          <w:rFonts w:ascii="Times New Roman" w:hAnsi="Times New Roman" w:cs="Times New Roman"/>
          <w:sz w:val="24"/>
          <w:szCs w:val="24"/>
        </w:rPr>
        <w:t xml:space="preserve">. </w:t>
      </w:r>
      <w:proofErr w:type="gramStart"/>
      <w:r w:rsidR="00704572" w:rsidRPr="00ED74C6">
        <w:rPr>
          <w:rFonts w:ascii="Times New Roman" w:hAnsi="Times New Roman" w:cs="Times New Roman"/>
          <w:sz w:val="24"/>
          <w:szCs w:val="24"/>
        </w:rPr>
        <w:t>So</w:t>
      </w:r>
      <w:proofErr w:type="gramEnd"/>
      <w:r w:rsidR="00704572" w:rsidRPr="00ED74C6">
        <w:rPr>
          <w:rFonts w:ascii="Times New Roman" w:hAnsi="Times New Roman" w:cs="Times New Roman"/>
          <w:sz w:val="24"/>
          <w:szCs w:val="24"/>
        </w:rPr>
        <w:t xml:space="preserve"> their</w:t>
      </w:r>
      <w:r w:rsidRPr="00ED74C6">
        <w:rPr>
          <w:rFonts w:ascii="Times New Roman" w:hAnsi="Times New Roman" w:cs="Times New Roman"/>
          <w:sz w:val="24"/>
          <w:szCs w:val="24"/>
        </w:rPr>
        <w:t xml:space="preserve">- </w:t>
      </w:r>
      <w:r w:rsidR="00704572" w:rsidRPr="00ED74C6">
        <w:rPr>
          <w:rFonts w:ascii="Times New Roman" w:hAnsi="Times New Roman" w:cs="Times New Roman"/>
          <w:sz w:val="24"/>
          <w:szCs w:val="24"/>
        </w:rPr>
        <w:t>their businesses actually performed pretty well.</w:t>
      </w:r>
    </w:p>
    <w:p w14:paraId="7EBF54EC" w14:textId="77777777" w:rsidR="00E06788" w:rsidRPr="00ED74C6" w:rsidRDefault="00E06788">
      <w:pPr>
        <w:spacing w:after="0"/>
        <w:rPr>
          <w:rFonts w:ascii="Times New Roman" w:hAnsi="Times New Roman" w:cs="Times New Roman"/>
          <w:sz w:val="24"/>
          <w:szCs w:val="24"/>
        </w:rPr>
      </w:pPr>
    </w:p>
    <w:p w14:paraId="0D29D2CE"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34:11</w:t>
      </w:r>
      <w:proofErr w:type="gramEnd"/>
    </w:p>
    <w:p w14:paraId="1888E010" w14:textId="11479378"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And this, </w:t>
      </w:r>
      <w:proofErr w:type="gramStart"/>
      <w:r w:rsidRPr="00ED74C6">
        <w:rPr>
          <w:rFonts w:ascii="Times New Roman" w:hAnsi="Times New Roman" w:cs="Times New Roman"/>
          <w:sz w:val="24"/>
          <w:szCs w:val="24"/>
        </w:rPr>
        <w:t>all of</w:t>
      </w:r>
      <w:proofErr w:type="gramEnd"/>
      <w:r w:rsidRPr="00ED74C6">
        <w:rPr>
          <w:rFonts w:ascii="Times New Roman" w:hAnsi="Times New Roman" w:cs="Times New Roman"/>
          <w:sz w:val="24"/>
          <w:szCs w:val="24"/>
        </w:rPr>
        <w:t xml:space="preserve"> this knowledge about clients</w:t>
      </w:r>
      <w:r w:rsidR="002B4FBD" w:rsidRPr="00ED74C6">
        <w:rPr>
          <w:rFonts w:ascii="Times New Roman" w:hAnsi="Times New Roman" w:cs="Times New Roman"/>
          <w:sz w:val="24"/>
          <w:szCs w:val="24"/>
        </w:rPr>
        <w:t>, this</w:t>
      </w:r>
      <w:r w:rsidRPr="00ED74C6">
        <w:rPr>
          <w:rFonts w:ascii="Times New Roman" w:hAnsi="Times New Roman" w:cs="Times New Roman"/>
          <w:sz w:val="24"/>
          <w:szCs w:val="24"/>
        </w:rPr>
        <w:t xml:space="preserve"> direct </w:t>
      </w:r>
      <w:r w:rsidR="00001A0E" w:rsidRPr="00ED74C6">
        <w:rPr>
          <w:rFonts w:ascii="Times New Roman" w:hAnsi="Times New Roman" w:cs="Times New Roman"/>
          <w:sz w:val="24"/>
          <w:szCs w:val="24"/>
        </w:rPr>
        <w:t>knowledge from auditing</w:t>
      </w:r>
      <w:r w:rsidRPr="00ED74C6">
        <w:rPr>
          <w:rFonts w:ascii="Times New Roman" w:hAnsi="Times New Roman" w:cs="Times New Roman"/>
          <w:sz w:val="24"/>
          <w:szCs w:val="24"/>
        </w:rPr>
        <w:t xml:space="preserve">. And just to talk about </w:t>
      </w:r>
      <w:r w:rsidR="00001A0E" w:rsidRPr="00ED74C6">
        <w:rPr>
          <w:rFonts w:ascii="Times New Roman" w:hAnsi="Times New Roman" w:cs="Times New Roman"/>
          <w:sz w:val="24"/>
          <w:szCs w:val="24"/>
        </w:rPr>
        <w:t>have you gone though all</w:t>
      </w:r>
      <w:r w:rsidRPr="00ED74C6">
        <w:rPr>
          <w:rFonts w:ascii="Times New Roman" w:hAnsi="Times New Roman" w:cs="Times New Roman"/>
          <w:sz w:val="24"/>
          <w:szCs w:val="24"/>
        </w:rPr>
        <w:t xml:space="preserve"> your clients yet</w:t>
      </w:r>
      <w:r w:rsidR="00001A0E" w:rsidRPr="00ED74C6">
        <w:rPr>
          <w:rFonts w:ascii="Times New Roman" w:hAnsi="Times New Roman" w:cs="Times New Roman"/>
          <w:sz w:val="24"/>
          <w:szCs w:val="24"/>
        </w:rPr>
        <w:t>?</w:t>
      </w:r>
    </w:p>
    <w:p w14:paraId="56087444" w14:textId="77777777" w:rsidR="00E06788" w:rsidRPr="00ED74C6" w:rsidRDefault="00E06788">
      <w:pPr>
        <w:spacing w:after="0"/>
        <w:rPr>
          <w:rFonts w:ascii="Times New Roman" w:hAnsi="Times New Roman" w:cs="Times New Roman"/>
          <w:sz w:val="24"/>
          <w:szCs w:val="24"/>
        </w:rPr>
      </w:pPr>
    </w:p>
    <w:p w14:paraId="1D614639"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34:27</w:t>
      </w:r>
      <w:proofErr w:type="gramEnd"/>
    </w:p>
    <w:p w14:paraId="37CFB34D" w14:textId="0FB93296" w:rsidR="00E06788" w:rsidRPr="00ED74C6" w:rsidRDefault="00001A0E">
      <w:pPr>
        <w:spacing w:after="0"/>
        <w:rPr>
          <w:rFonts w:ascii="Times New Roman" w:hAnsi="Times New Roman" w:cs="Times New Roman"/>
          <w:sz w:val="24"/>
          <w:szCs w:val="24"/>
        </w:rPr>
      </w:pPr>
      <w:r w:rsidRPr="00ED74C6">
        <w:rPr>
          <w:rFonts w:ascii="Times New Roman" w:hAnsi="Times New Roman" w:cs="Times New Roman"/>
          <w:sz w:val="24"/>
          <w:szCs w:val="24"/>
        </w:rPr>
        <w:t>N</w:t>
      </w:r>
      <w:r w:rsidR="00704572" w:rsidRPr="00ED74C6">
        <w:rPr>
          <w:rFonts w:ascii="Times New Roman" w:hAnsi="Times New Roman" w:cs="Times New Roman"/>
          <w:sz w:val="24"/>
          <w:szCs w:val="24"/>
        </w:rPr>
        <w:t>o, but I'm, I've got</w:t>
      </w:r>
      <w:r w:rsidR="00F430C8" w:rsidRPr="00ED74C6">
        <w:rPr>
          <w:rFonts w:ascii="Times New Roman" w:hAnsi="Times New Roman" w:cs="Times New Roman"/>
          <w:sz w:val="24"/>
          <w:szCs w:val="24"/>
        </w:rPr>
        <w:t xml:space="preserve">- </w:t>
      </w:r>
      <w:r w:rsidR="00704572" w:rsidRPr="00ED74C6">
        <w:rPr>
          <w:rFonts w:ascii="Times New Roman" w:hAnsi="Times New Roman" w:cs="Times New Roman"/>
          <w:sz w:val="24"/>
          <w:szCs w:val="24"/>
        </w:rPr>
        <w:t>you probably don't want me to go through every single client that I work with.</w:t>
      </w:r>
    </w:p>
    <w:p w14:paraId="361E6C76" w14:textId="77777777" w:rsidR="00E06788" w:rsidRPr="00ED74C6" w:rsidRDefault="00E06788">
      <w:pPr>
        <w:spacing w:after="0"/>
        <w:rPr>
          <w:rFonts w:ascii="Times New Roman" w:hAnsi="Times New Roman" w:cs="Times New Roman"/>
          <w:sz w:val="24"/>
          <w:szCs w:val="24"/>
        </w:rPr>
      </w:pPr>
    </w:p>
    <w:p w14:paraId="4833BC64"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34:34</w:t>
      </w:r>
      <w:proofErr w:type="gramEnd"/>
    </w:p>
    <w:p w14:paraId="34D510A7" w14:textId="090824D9"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Okay. I will ask you a few more questions about your shipping client and then about how many clients you have other than</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that you haven't mentioned yet? </w:t>
      </w:r>
    </w:p>
    <w:p w14:paraId="4C735CF9" w14:textId="77777777" w:rsidR="00001A0E" w:rsidRPr="00ED74C6" w:rsidRDefault="00001A0E">
      <w:pPr>
        <w:spacing w:after="0"/>
        <w:rPr>
          <w:rFonts w:ascii="Times New Roman" w:hAnsi="Times New Roman" w:cs="Times New Roman"/>
          <w:sz w:val="24"/>
          <w:szCs w:val="24"/>
        </w:rPr>
      </w:pPr>
    </w:p>
    <w:p w14:paraId="3CC33996" w14:textId="13CC47A8"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35:44</w:t>
      </w:r>
      <w:proofErr w:type="gramEnd"/>
    </w:p>
    <w:p w14:paraId="6BAE9A88" w14:textId="4202B100"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I'm</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all total I probably work with 20</w:t>
      </w:r>
      <w:r w:rsidR="00F430C8" w:rsidRPr="00ED74C6">
        <w:rPr>
          <w:rFonts w:ascii="Times New Roman" w:hAnsi="Times New Roman" w:cs="Times New Roman"/>
          <w:sz w:val="24"/>
          <w:szCs w:val="24"/>
        </w:rPr>
        <w:t xml:space="preserve"> clients</w:t>
      </w:r>
      <w:r w:rsidRPr="00ED74C6">
        <w:rPr>
          <w:rFonts w:ascii="Times New Roman" w:hAnsi="Times New Roman" w:cs="Times New Roman"/>
          <w:sz w:val="24"/>
          <w:szCs w:val="24"/>
        </w:rPr>
        <w:t xml:space="preserve">. </w:t>
      </w:r>
    </w:p>
    <w:p w14:paraId="438A83F8" w14:textId="77777777" w:rsidR="00001A0E" w:rsidRPr="00ED74C6" w:rsidRDefault="00001A0E">
      <w:pPr>
        <w:spacing w:after="0"/>
        <w:rPr>
          <w:rFonts w:ascii="Times New Roman" w:hAnsi="Times New Roman" w:cs="Times New Roman"/>
          <w:sz w:val="24"/>
          <w:szCs w:val="24"/>
        </w:rPr>
      </w:pPr>
    </w:p>
    <w:p w14:paraId="70933100" w14:textId="75BEF6E3"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34:50</w:t>
      </w:r>
      <w:proofErr w:type="gramEnd"/>
    </w:p>
    <w:p w14:paraId="6D99B4DD" w14:textId="27F94277"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Okay. I think we might have enough time to go through all of them or ask you a few questions about shipping first.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you mentioned the shipping or </w:t>
      </w:r>
      <w:r w:rsidR="00F430C8" w:rsidRPr="00ED74C6">
        <w:rPr>
          <w:rFonts w:ascii="Times New Roman" w:hAnsi="Times New Roman" w:cs="Times New Roman"/>
          <w:sz w:val="24"/>
          <w:szCs w:val="24"/>
        </w:rPr>
        <w:t xml:space="preserve">at least </w:t>
      </w:r>
      <w:r w:rsidRPr="00ED74C6">
        <w:rPr>
          <w:rFonts w:ascii="Times New Roman" w:hAnsi="Times New Roman" w:cs="Times New Roman"/>
          <w:sz w:val="24"/>
          <w:szCs w:val="24"/>
        </w:rPr>
        <w:t>your client that's involved with shipping recovered</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About what time did that happen? </w:t>
      </w:r>
    </w:p>
    <w:p w14:paraId="258AF6E2" w14:textId="77777777" w:rsidR="00001A0E" w:rsidRPr="00ED74C6" w:rsidRDefault="00001A0E">
      <w:pPr>
        <w:spacing w:after="0"/>
        <w:rPr>
          <w:rFonts w:ascii="Times New Roman" w:hAnsi="Times New Roman" w:cs="Times New Roman"/>
          <w:sz w:val="24"/>
          <w:szCs w:val="24"/>
        </w:rPr>
      </w:pPr>
    </w:p>
    <w:p w14:paraId="024F5B4B" w14:textId="5126CB54"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35:11</w:t>
      </w:r>
      <w:proofErr w:type="gramEnd"/>
    </w:p>
    <w:p w14:paraId="4A969DCA" w14:textId="77777777"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Sorry, repeat that. </w:t>
      </w:r>
    </w:p>
    <w:p w14:paraId="445EB192" w14:textId="77777777" w:rsidR="00001A0E" w:rsidRPr="00ED74C6" w:rsidRDefault="00001A0E">
      <w:pPr>
        <w:spacing w:after="0"/>
        <w:rPr>
          <w:rFonts w:ascii="Times New Roman" w:hAnsi="Times New Roman" w:cs="Times New Roman"/>
          <w:sz w:val="24"/>
          <w:szCs w:val="24"/>
        </w:rPr>
      </w:pPr>
    </w:p>
    <w:p w14:paraId="441D9808" w14:textId="256C4DF1"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35:13</w:t>
      </w:r>
      <w:proofErr w:type="gramEnd"/>
    </w:p>
    <w:p w14:paraId="03CF13C9" w14:textId="35FBFB39" w:rsidR="00E06788" w:rsidRPr="00ED74C6" w:rsidRDefault="00704572">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lastRenderedPageBreak/>
        <w:t>So</w:t>
      </w:r>
      <w:proofErr w:type="gramEnd"/>
      <w:r w:rsidRPr="00ED74C6">
        <w:rPr>
          <w:rFonts w:ascii="Times New Roman" w:hAnsi="Times New Roman" w:cs="Times New Roman"/>
          <w:sz w:val="24"/>
          <w:szCs w:val="24"/>
        </w:rPr>
        <w:t xml:space="preserve"> you talked about how in the first month or so of the pandemic, </w:t>
      </w:r>
      <w:proofErr w:type="gramStart"/>
      <w:r w:rsidRPr="00ED74C6">
        <w:rPr>
          <w:rFonts w:ascii="Times New Roman" w:hAnsi="Times New Roman" w:cs="Times New Roman"/>
          <w:sz w:val="24"/>
          <w:szCs w:val="24"/>
        </w:rPr>
        <w:t>the</w:t>
      </w:r>
      <w:proofErr w:type="gramEnd"/>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w:t>
      </w:r>
      <w:r w:rsidR="00001A0E" w:rsidRPr="00ED74C6">
        <w:rPr>
          <w:rFonts w:ascii="Times New Roman" w:hAnsi="Times New Roman" w:cs="Times New Roman"/>
          <w:sz w:val="24"/>
          <w:szCs w:val="24"/>
        </w:rPr>
        <w:t>your</w:t>
      </w:r>
      <w:r w:rsidRPr="00ED74C6">
        <w:rPr>
          <w:rFonts w:ascii="Times New Roman" w:hAnsi="Times New Roman" w:cs="Times New Roman"/>
          <w:sz w:val="24"/>
          <w:szCs w:val="24"/>
        </w:rPr>
        <w:t xml:space="preserve"> shipping client was negatively impacted. But then you said that over time</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your</w:t>
      </w:r>
      <w:r w:rsidR="00F430C8" w:rsidRPr="00ED74C6">
        <w:rPr>
          <w:rFonts w:ascii="Times New Roman" w:hAnsi="Times New Roman" w:cs="Times New Roman"/>
          <w:sz w:val="24"/>
          <w:szCs w:val="24"/>
        </w:rPr>
        <w:t>- the</w:t>
      </w:r>
      <w:r w:rsidRPr="00ED74C6">
        <w:rPr>
          <w:rFonts w:ascii="Times New Roman" w:hAnsi="Times New Roman" w:cs="Times New Roman"/>
          <w:sz w:val="24"/>
          <w:szCs w:val="24"/>
        </w:rPr>
        <w:t xml:space="preserve"> shipping business gradually recovered</w:t>
      </w:r>
      <w:r w:rsidR="00F430C8" w:rsidRPr="00ED74C6">
        <w:rPr>
          <w:rFonts w:ascii="Times New Roman" w:hAnsi="Times New Roman" w:cs="Times New Roman"/>
          <w:sz w:val="24"/>
          <w:szCs w:val="24"/>
        </w:rPr>
        <w:t>. Can you just</w:t>
      </w:r>
      <w:r w:rsidRPr="00ED74C6">
        <w:rPr>
          <w:rFonts w:ascii="Times New Roman" w:hAnsi="Times New Roman" w:cs="Times New Roman"/>
          <w:sz w:val="24"/>
          <w:szCs w:val="24"/>
        </w:rPr>
        <w:t xml:space="preserve"> sort of talk about what timeframe that happened</w:t>
      </w:r>
      <w:r w:rsidR="00001A0E" w:rsidRPr="00ED74C6">
        <w:rPr>
          <w:rFonts w:ascii="Times New Roman" w:hAnsi="Times New Roman" w:cs="Times New Roman"/>
          <w:sz w:val="24"/>
          <w:szCs w:val="24"/>
        </w:rPr>
        <w:t xml:space="preserve"> in?</w:t>
      </w:r>
    </w:p>
    <w:p w14:paraId="3A36B620" w14:textId="77777777" w:rsidR="00E06788" w:rsidRPr="00ED74C6" w:rsidRDefault="00E06788">
      <w:pPr>
        <w:spacing w:after="0"/>
        <w:rPr>
          <w:rFonts w:ascii="Times New Roman" w:hAnsi="Times New Roman" w:cs="Times New Roman"/>
          <w:sz w:val="24"/>
          <w:szCs w:val="24"/>
        </w:rPr>
      </w:pPr>
    </w:p>
    <w:p w14:paraId="5FF5B4A0"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35:34</w:t>
      </w:r>
      <w:proofErr w:type="gramEnd"/>
    </w:p>
    <w:p w14:paraId="701F5782" w14:textId="2AB9A956" w:rsidR="00E06788" w:rsidRPr="00ED74C6" w:rsidRDefault="00F430C8">
      <w:pPr>
        <w:spacing w:after="0"/>
        <w:rPr>
          <w:rFonts w:ascii="Times New Roman" w:hAnsi="Times New Roman" w:cs="Times New Roman"/>
          <w:sz w:val="24"/>
          <w:szCs w:val="24"/>
        </w:rPr>
      </w:pPr>
      <w:r w:rsidRPr="00ED74C6">
        <w:rPr>
          <w:rFonts w:ascii="Times New Roman" w:hAnsi="Times New Roman" w:cs="Times New Roman"/>
          <w:sz w:val="24"/>
          <w:szCs w:val="24"/>
        </w:rPr>
        <w:t>Y</w:t>
      </w:r>
      <w:r w:rsidR="00704572" w:rsidRPr="00ED74C6">
        <w:rPr>
          <w:rFonts w:ascii="Times New Roman" w:hAnsi="Times New Roman" w:cs="Times New Roman"/>
          <w:sz w:val="24"/>
          <w:szCs w:val="24"/>
        </w:rPr>
        <w:t>eah</w:t>
      </w:r>
      <w:r w:rsidRPr="00ED74C6">
        <w:rPr>
          <w:rFonts w:ascii="Times New Roman" w:hAnsi="Times New Roman" w:cs="Times New Roman"/>
          <w:sz w:val="24"/>
          <w:szCs w:val="24"/>
        </w:rPr>
        <w:t>. IT</w:t>
      </w:r>
      <w:r w:rsidR="00704572" w:rsidRPr="00ED74C6">
        <w:rPr>
          <w:rFonts w:ascii="Times New Roman" w:hAnsi="Times New Roman" w:cs="Times New Roman"/>
          <w:sz w:val="24"/>
          <w:szCs w:val="24"/>
        </w:rPr>
        <w:t xml:space="preserve"> was</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it was relatively </w:t>
      </w:r>
      <w:proofErr w:type="gramStart"/>
      <w:r w:rsidR="00704572" w:rsidRPr="00ED74C6">
        <w:rPr>
          <w:rFonts w:ascii="Times New Roman" w:hAnsi="Times New Roman" w:cs="Times New Roman"/>
          <w:sz w:val="24"/>
          <w:szCs w:val="24"/>
        </w:rPr>
        <w:t>quickly</w:t>
      </w:r>
      <w:proofErr w:type="gramEnd"/>
      <w:r w:rsidR="00704572" w:rsidRPr="00ED74C6">
        <w:rPr>
          <w:rFonts w:ascii="Times New Roman" w:hAnsi="Times New Roman" w:cs="Times New Roman"/>
          <w:sz w:val="24"/>
          <w:szCs w:val="24"/>
        </w:rPr>
        <w:t xml:space="preserve">. </w:t>
      </w:r>
      <w:proofErr w:type="gramStart"/>
      <w:r w:rsidR="00704572" w:rsidRPr="00ED74C6">
        <w:rPr>
          <w:rFonts w:ascii="Times New Roman" w:hAnsi="Times New Roman" w:cs="Times New Roman"/>
          <w:sz w:val="24"/>
          <w:szCs w:val="24"/>
        </w:rPr>
        <w:t>They,</w:t>
      </w:r>
      <w:r w:rsidRPr="00ED74C6">
        <w:rPr>
          <w:rFonts w:ascii="Times New Roman" w:hAnsi="Times New Roman" w:cs="Times New Roman"/>
          <w:sz w:val="24"/>
          <w:szCs w:val="24"/>
        </w:rPr>
        <w:t>-</w:t>
      </w:r>
      <w:proofErr w:type="gramEnd"/>
      <w:r w:rsidR="00704572" w:rsidRPr="00ED74C6">
        <w:rPr>
          <w:rFonts w:ascii="Times New Roman" w:hAnsi="Times New Roman" w:cs="Times New Roman"/>
          <w:sz w:val="24"/>
          <w:szCs w:val="24"/>
        </w:rPr>
        <w:t>so in particular part of their business is shipping goods from Asia to the Pacific</w:t>
      </w:r>
      <w:r w:rsidRPr="00ED74C6">
        <w:rPr>
          <w:rFonts w:ascii="Times New Roman" w:hAnsi="Times New Roman" w:cs="Times New Roman"/>
          <w:sz w:val="24"/>
          <w:szCs w:val="24"/>
        </w:rPr>
        <w:t xml:space="preserve"> </w:t>
      </w:r>
      <w:r w:rsidR="00704572" w:rsidRPr="00ED74C6">
        <w:rPr>
          <w:rFonts w:ascii="Times New Roman" w:hAnsi="Times New Roman" w:cs="Times New Roman"/>
          <w:sz w:val="24"/>
          <w:szCs w:val="24"/>
        </w:rPr>
        <w:t>United States</w:t>
      </w:r>
      <w:r w:rsidRPr="00ED74C6">
        <w:rPr>
          <w:rFonts w:ascii="Times New Roman" w:hAnsi="Times New Roman" w:cs="Times New Roman"/>
          <w:sz w:val="24"/>
          <w:szCs w:val="24"/>
        </w:rPr>
        <w:t>. W</w:t>
      </w:r>
      <w:r w:rsidR="00704572" w:rsidRPr="00ED74C6">
        <w:rPr>
          <w:rFonts w:ascii="Times New Roman" w:hAnsi="Times New Roman" w:cs="Times New Roman"/>
          <w:sz w:val="24"/>
          <w:szCs w:val="24"/>
        </w:rPr>
        <w:t xml:space="preserve">hen the pandemic first </w:t>
      </w:r>
      <w:r w:rsidRPr="00ED74C6">
        <w:rPr>
          <w:rFonts w:ascii="Times New Roman" w:hAnsi="Times New Roman" w:cs="Times New Roman"/>
          <w:sz w:val="24"/>
          <w:szCs w:val="24"/>
        </w:rPr>
        <w:t>shut</w:t>
      </w:r>
      <w:r w:rsidR="00704572" w:rsidRPr="00ED74C6">
        <w:rPr>
          <w:rFonts w:ascii="Times New Roman" w:hAnsi="Times New Roman" w:cs="Times New Roman"/>
          <w:sz w:val="24"/>
          <w:szCs w:val="24"/>
        </w:rPr>
        <w:t xml:space="preserve"> things down in the very early part of the year, I think</w:t>
      </w:r>
      <w:r w:rsidRPr="00ED74C6">
        <w:rPr>
          <w:rFonts w:ascii="Times New Roman" w:hAnsi="Times New Roman" w:cs="Times New Roman"/>
          <w:sz w:val="24"/>
          <w:szCs w:val="24"/>
        </w:rPr>
        <w:t xml:space="preserve"> i</w:t>
      </w:r>
      <w:r w:rsidR="00704572" w:rsidRPr="00ED74C6">
        <w:rPr>
          <w:rFonts w:ascii="Times New Roman" w:hAnsi="Times New Roman" w:cs="Times New Roman"/>
          <w:sz w:val="24"/>
          <w:szCs w:val="24"/>
        </w:rPr>
        <w:t>n China, for example, I think things started to shut down in beginning of February, I'm just guessing, but it was somewhere around that timeframe. So as</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as manufacturing shut down, there was less goods available to be shipped here. So there just wasn't the cargo to bring. But once things started to reopen, which I think</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which feels like it was about the April timeframe, manufacturing started to get back online</w:t>
      </w:r>
      <w:r w:rsidRPr="00ED74C6">
        <w:rPr>
          <w:rFonts w:ascii="Times New Roman" w:hAnsi="Times New Roman" w:cs="Times New Roman"/>
          <w:sz w:val="24"/>
          <w:szCs w:val="24"/>
        </w:rPr>
        <w:t xml:space="preserve"> </w:t>
      </w:r>
      <w:r w:rsidR="00704572" w:rsidRPr="00ED74C6">
        <w:rPr>
          <w:rFonts w:ascii="Times New Roman" w:hAnsi="Times New Roman" w:cs="Times New Roman"/>
          <w:sz w:val="24"/>
          <w:szCs w:val="24"/>
        </w:rPr>
        <w:t>at least enough to supply what the household goods that the that the U</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S</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wanted. The available cargo to ship increased enough where my client</w:t>
      </w:r>
      <w:r w:rsidRPr="00ED74C6">
        <w:rPr>
          <w:rFonts w:ascii="Times New Roman" w:hAnsi="Times New Roman" w:cs="Times New Roman"/>
          <w:sz w:val="24"/>
          <w:szCs w:val="24"/>
        </w:rPr>
        <w:t>’s</w:t>
      </w:r>
      <w:r w:rsidR="00704572" w:rsidRPr="00ED74C6">
        <w:rPr>
          <w:rFonts w:ascii="Times New Roman" w:hAnsi="Times New Roman" w:cs="Times New Roman"/>
          <w:sz w:val="24"/>
          <w:szCs w:val="24"/>
        </w:rPr>
        <w:t xml:space="preserve"> business was</w:t>
      </w:r>
      <w:r w:rsidRPr="00ED74C6">
        <w:rPr>
          <w:rFonts w:ascii="Times New Roman" w:hAnsi="Times New Roman" w:cs="Times New Roman"/>
          <w:sz w:val="24"/>
          <w:szCs w:val="24"/>
        </w:rPr>
        <w:t>-</w:t>
      </w:r>
      <w:r w:rsidR="00704572" w:rsidRPr="00ED74C6">
        <w:rPr>
          <w:rFonts w:ascii="Times New Roman" w:hAnsi="Times New Roman" w:cs="Times New Roman"/>
          <w:sz w:val="24"/>
          <w:szCs w:val="24"/>
        </w:rPr>
        <w:t xml:space="preserve"> started to see a positive impact in like the May timeframe.</w:t>
      </w:r>
    </w:p>
    <w:p w14:paraId="7D6CF9F4" w14:textId="77777777" w:rsidR="00E06788" w:rsidRPr="00ED74C6" w:rsidRDefault="00E06788">
      <w:pPr>
        <w:spacing w:after="0"/>
        <w:rPr>
          <w:rFonts w:ascii="Times New Roman" w:hAnsi="Times New Roman" w:cs="Times New Roman"/>
          <w:sz w:val="24"/>
          <w:szCs w:val="24"/>
        </w:rPr>
      </w:pPr>
    </w:p>
    <w:p w14:paraId="58BDFCDA"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37:01</w:t>
      </w:r>
      <w:proofErr w:type="gramEnd"/>
    </w:p>
    <w:p w14:paraId="1C092A29" w14:textId="12695608"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To clarify, just to make clear, when talking about reopening </w:t>
      </w:r>
      <w:r w:rsidR="00001A0E" w:rsidRPr="00ED74C6">
        <w:rPr>
          <w:rFonts w:ascii="Times New Roman" w:hAnsi="Times New Roman" w:cs="Times New Roman"/>
          <w:sz w:val="24"/>
          <w:szCs w:val="24"/>
        </w:rPr>
        <w:t>in April</w:t>
      </w:r>
      <w:r w:rsidR="00F430C8" w:rsidRPr="00ED74C6">
        <w:rPr>
          <w:rFonts w:ascii="Times New Roman" w:hAnsi="Times New Roman" w:cs="Times New Roman"/>
          <w:sz w:val="24"/>
          <w:szCs w:val="24"/>
        </w:rPr>
        <w:t xml:space="preserve"> and</w:t>
      </w:r>
      <w:r w:rsidRPr="00ED74C6">
        <w:rPr>
          <w:rFonts w:ascii="Times New Roman" w:hAnsi="Times New Roman" w:cs="Times New Roman"/>
          <w:sz w:val="24"/>
          <w:szCs w:val="24"/>
        </w:rPr>
        <w:t xml:space="preserve"> restarting manufacturing, you're talking about within China</w:t>
      </w:r>
      <w:r w:rsidR="00F430C8" w:rsidRPr="00ED74C6">
        <w:rPr>
          <w:rFonts w:ascii="Times New Roman" w:hAnsi="Times New Roman" w:cs="Times New Roman"/>
          <w:sz w:val="24"/>
          <w:szCs w:val="24"/>
        </w:rPr>
        <w:t>?</w:t>
      </w:r>
    </w:p>
    <w:p w14:paraId="5A4B9F47" w14:textId="77777777" w:rsidR="00001A0E" w:rsidRPr="00ED74C6" w:rsidRDefault="00001A0E">
      <w:pPr>
        <w:spacing w:after="0"/>
        <w:rPr>
          <w:rFonts w:ascii="Times New Roman" w:hAnsi="Times New Roman" w:cs="Times New Roman"/>
          <w:sz w:val="24"/>
          <w:szCs w:val="24"/>
        </w:rPr>
      </w:pPr>
    </w:p>
    <w:p w14:paraId="4B5A28E0" w14:textId="6EC23463"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37:12</w:t>
      </w:r>
      <w:proofErr w:type="gramEnd"/>
    </w:p>
    <w:p w14:paraId="3879B94E" w14:textId="77777777"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Yes. </w:t>
      </w:r>
    </w:p>
    <w:p w14:paraId="4FB5C027" w14:textId="77777777" w:rsidR="00001A0E" w:rsidRPr="00ED74C6" w:rsidRDefault="00001A0E">
      <w:pPr>
        <w:spacing w:after="0"/>
        <w:rPr>
          <w:rFonts w:ascii="Times New Roman" w:hAnsi="Times New Roman" w:cs="Times New Roman"/>
          <w:sz w:val="24"/>
          <w:szCs w:val="24"/>
        </w:rPr>
      </w:pPr>
    </w:p>
    <w:p w14:paraId="3E77C8B7" w14:textId="265E00F0"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37:13</w:t>
      </w:r>
      <w:proofErr w:type="gramEnd"/>
    </w:p>
    <w:p w14:paraId="3BB5A3BB" w14:textId="60D5FDA6"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Thank you.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my last question about shipping</w:t>
      </w:r>
      <w:r w:rsidR="00F430C8" w:rsidRPr="00ED74C6">
        <w:rPr>
          <w:rFonts w:ascii="Times New Roman" w:hAnsi="Times New Roman" w:cs="Times New Roman"/>
          <w:sz w:val="24"/>
          <w:szCs w:val="24"/>
        </w:rPr>
        <w:t>, w</w:t>
      </w:r>
      <w:r w:rsidRPr="00ED74C6">
        <w:rPr>
          <w:rFonts w:ascii="Times New Roman" w:hAnsi="Times New Roman" w:cs="Times New Roman"/>
          <w:sz w:val="24"/>
          <w:szCs w:val="24"/>
        </w:rPr>
        <w:t>e have sort of seen over the past few months, backups especially on the Pacific Coast of the United States, in how</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in shipping, specifically in the </w:t>
      </w:r>
      <w:r w:rsidR="00F430C8" w:rsidRPr="00ED74C6">
        <w:rPr>
          <w:rFonts w:ascii="Times New Roman" w:hAnsi="Times New Roman" w:cs="Times New Roman"/>
          <w:sz w:val="24"/>
          <w:szCs w:val="24"/>
        </w:rPr>
        <w:t>p</w:t>
      </w:r>
      <w:r w:rsidRPr="00ED74C6">
        <w:rPr>
          <w:rFonts w:ascii="Times New Roman" w:hAnsi="Times New Roman" w:cs="Times New Roman"/>
          <w:sz w:val="24"/>
          <w:szCs w:val="24"/>
        </w:rPr>
        <w:t xml:space="preserve">ort of Oakland. Is there any knowledge you have of that, or any sort of aspect of that, that you maybe can talk about in your working with your client? </w:t>
      </w:r>
    </w:p>
    <w:p w14:paraId="21AFC000" w14:textId="77777777" w:rsidR="00001A0E" w:rsidRPr="00ED74C6" w:rsidRDefault="00001A0E">
      <w:pPr>
        <w:spacing w:after="0"/>
        <w:rPr>
          <w:rFonts w:ascii="Times New Roman" w:hAnsi="Times New Roman" w:cs="Times New Roman"/>
          <w:sz w:val="24"/>
          <w:szCs w:val="24"/>
        </w:rPr>
      </w:pPr>
    </w:p>
    <w:p w14:paraId="48BAB693" w14:textId="0D6599D7" w:rsidR="00001A0E" w:rsidRPr="00ED74C6" w:rsidRDefault="00001A0E" w:rsidP="00001A0E">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w:t>
      </w:r>
      <w:r w:rsidR="00704572" w:rsidRPr="00ED74C6">
        <w:rPr>
          <w:rFonts w:ascii="Times New Roman" w:hAnsi="Times New Roman" w:cs="Times New Roman"/>
          <w:b/>
          <w:bCs/>
          <w:sz w:val="24"/>
          <w:szCs w:val="24"/>
        </w:rPr>
        <w:t>7</w:t>
      </w:r>
      <w:r w:rsidRPr="00ED74C6">
        <w:rPr>
          <w:rFonts w:ascii="Times New Roman" w:hAnsi="Times New Roman" w:cs="Times New Roman"/>
          <w:b/>
          <w:bCs/>
          <w:sz w:val="24"/>
          <w:szCs w:val="24"/>
        </w:rPr>
        <w:t>:4</w:t>
      </w:r>
      <w:r w:rsidR="00704572" w:rsidRPr="00ED74C6">
        <w:rPr>
          <w:rFonts w:ascii="Times New Roman" w:hAnsi="Times New Roman" w:cs="Times New Roman"/>
          <w:b/>
          <w:bCs/>
          <w:sz w:val="24"/>
          <w:szCs w:val="24"/>
        </w:rPr>
        <w:t>8</w:t>
      </w:r>
      <w:proofErr w:type="gramEnd"/>
    </w:p>
    <w:p w14:paraId="5FBA4F3B" w14:textId="77777777" w:rsidR="00001A0E"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Not really. </w:t>
      </w:r>
    </w:p>
    <w:p w14:paraId="529FCEAB" w14:textId="77777777" w:rsidR="00001A0E" w:rsidRPr="00ED74C6" w:rsidRDefault="00001A0E">
      <w:pPr>
        <w:spacing w:after="0"/>
        <w:rPr>
          <w:rFonts w:ascii="Times New Roman" w:hAnsi="Times New Roman" w:cs="Times New Roman"/>
          <w:sz w:val="24"/>
          <w:szCs w:val="24"/>
        </w:rPr>
      </w:pPr>
    </w:p>
    <w:p w14:paraId="0DCB8408" w14:textId="4A3AEE51" w:rsidR="00704572" w:rsidRPr="00ED74C6" w:rsidRDefault="00704572" w:rsidP="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37:51</w:t>
      </w:r>
      <w:proofErr w:type="gramEnd"/>
    </w:p>
    <w:p w14:paraId="0B9A10BD" w14:textId="1AF1A0F3"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So</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all right.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w:t>
      </w:r>
      <w:r w:rsidR="00F430C8" w:rsidRPr="00ED74C6">
        <w:rPr>
          <w:rFonts w:ascii="Times New Roman" w:hAnsi="Times New Roman" w:cs="Times New Roman"/>
          <w:sz w:val="24"/>
          <w:szCs w:val="24"/>
        </w:rPr>
        <w:t>then</w:t>
      </w:r>
      <w:r w:rsidRPr="00ED74C6">
        <w:rPr>
          <w:rFonts w:ascii="Times New Roman" w:hAnsi="Times New Roman" w:cs="Times New Roman"/>
          <w:sz w:val="24"/>
          <w:szCs w:val="24"/>
        </w:rPr>
        <w:t xml:space="preserve"> you can continue to talk about your clients and the</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in different fields and the impact that's occurred as a result of the pandemic.</w:t>
      </w:r>
    </w:p>
    <w:p w14:paraId="3080D876" w14:textId="77777777" w:rsidR="00E06788" w:rsidRPr="00ED74C6" w:rsidRDefault="00E06788">
      <w:pPr>
        <w:spacing w:after="0"/>
        <w:rPr>
          <w:rFonts w:ascii="Times New Roman" w:hAnsi="Times New Roman" w:cs="Times New Roman"/>
          <w:sz w:val="24"/>
          <w:szCs w:val="24"/>
        </w:rPr>
      </w:pPr>
    </w:p>
    <w:p w14:paraId="59FCEA60"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Brian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38:04</w:t>
      </w:r>
      <w:proofErr w:type="gramEnd"/>
    </w:p>
    <w:p w14:paraId="56B857F7" w14:textId="2F1AE303" w:rsidR="00E06788" w:rsidRPr="00ED74C6" w:rsidRDefault="00704572">
      <w:pPr>
        <w:spacing w:after="0"/>
        <w:rPr>
          <w:rFonts w:ascii="Times New Roman" w:hAnsi="Times New Roman" w:cs="Times New Roman"/>
          <w:sz w:val="24"/>
          <w:szCs w:val="24"/>
        </w:rPr>
      </w:pP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there's another </w:t>
      </w:r>
      <w:proofErr w:type="gramStart"/>
      <w:r w:rsidRPr="00ED74C6">
        <w:rPr>
          <w:rFonts w:ascii="Times New Roman" w:hAnsi="Times New Roman" w:cs="Times New Roman"/>
          <w:sz w:val="24"/>
          <w:szCs w:val="24"/>
        </w:rPr>
        <w:t>client that</w:t>
      </w:r>
      <w:r w:rsidR="00F430C8" w:rsidRPr="00ED74C6">
        <w:rPr>
          <w:rFonts w:ascii="Times New Roman" w:hAnsi="Times New Roman" w:cs="Times New Roman"/>
          <w:sz w:val="24"/>
          <w:szCs w:val="24"/>
        </w:rPr>
        <w:t>-</w:t>
      </w:r>
      <w:proofErr w:type="gramEnd"/>
      <w:r w:rsidRPr="00ED74C6">
        <w:rPr>
          <w:rFonts w:ascii="Times New Roman" w:hAnsi="Times New Roman" w:cs="Times New Roman"/>
          <w:sz w:val="24"/>
          <w:szCs w:val="24"/>
        </w:rPr>
        <w:t xml:space="preserve"> that I work with that is involved in coffee production as well as retail coffee.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there was a noticeable </w:t>
      </w:r>
      <w:proofErr w:type="gramStart"/>
      <w:r w:rsidRPr="00ED74C6">
        <w:rPr>
          <w:rFonts w:ascii="Times New Roman" w:hAnsi="Times New Roman" w:cs="Times New Roman"/>
          <w:sz w:val="24"/>
          <w:szCs w:val="24"/>
        </w:rPr>
        <w:t>shift in</w:t>
      </w:r>
      <w:proofErr w:type="gramEnd"/>
      <w:r w:rsidRPr="00ED74C6">
        <w:rPr>
          <w:rFonts w:ascii="Times New Roman" w:hAnsi="Times New Roman" w:cs="Times New Roman"/>
          <w:sz w:val="24"/>
          <w:szCs w:val="24"/>
        </w:rPr>
        <w:t xml:space="preserve"> in their business. </w:t>
      </w:r>
      <w:proofErr w:type="gramStart"/>
      <w:r w:rsidRPr="00ED74C6">
        <w:rPr>
          <w:rFonts w:ascii="Times New Roman" w:hAnsi="Times New Roman" w:cs="Times New Roman"/>
          <w:sz w:val="24"/>
          <w:szCs w:val="24"/>
        </w:rPr>
        <w:t>So</w:t>
      </w:r>
      <w:proofErr w:type="gramEnd"/>
      <w:r w:rsidRPr="00ED74C6">
        <w:rPr>
          <w:rFonts w:ascii="Times New Roman" w:hAnsi="Times New Roman" w:cs="Times New Roman"/>
          <w:sz w:val="24"/>
          <w:szCs w:val="24"/>
        </w:rPr>
        <w:t xml:space="preserve"> if you think about the</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the things we talked about before</w:t>
      </w:r>
      <w:r w:rsidR="00F430C8" w:rsidRPr="00ED74C6">
        <w:rPr>
          <w:rFonts w:ascii="Times New Roman" w:hAnsi="Times New Roman" w:cs="Times New Roman"/>
          <w:sz w:val="24"/>
          <w:szCs w:val="24"/>
        </w:rPr>
        <w:t xml:space="preserve"> </w:t>
      </w:r>
      <w:r w:rsidRPr="00ED74C6">
        <w:rPr>
          <w:rFonts w:ascii="Times New Roman" w:hAnsi="Times New Roman" w:cs="Times New Roman"/>
          <w:sz w:val="24"/>
          <w:szCs w:val="24"/>
        </w:rPr>
        <w:t>where people were at home, and they were consuming things at home, part of their business</w:t>
      </w:r>
      <w:r w:rsidR="00F430C8" w:rsidRPr="00ED74C6">
        <w:rPr>
          <w:rFonts w:ascii="Times New Roman" w:hAnsi="Times New Roman" w:cs="Times New Roman"/>
          <w:sz w:val="24"/>
          <w:szCs w:val="24"/>
        </w:rPr>
        <w:t xml:space="preserve"> is</w:t>
      </w:r>
      <w:r w:rsidRPr="00ED74C6">
        <w:rPr>
          <w:rFonts w:ascii="Times New Roman" w:hAnsi="Times New Roman" w:cs="Times New Roman"/>
          <w:sz w:val="24"/>
          <w:szCs w:val="24"/>
        </w:rPr>
        <w:t xml:space="preserve"> selling</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being through grocery stores will that aspect to their business increased significantly </w:t>
      </w:r>
      <w:r w:rsidRPr="00ED74C6">
        <w:rPr>
          <w:rFonts w:ascii="Times New Roman" w:hAnsi="Times New Roman" w:cs="Times New Roman"/>
          <w:sz w:val="24"/>
          <w:szCs w:val="24"/>
        </w:rPr>
        <w:lastRenderedPageBreak/>
        <w:t>because people were buying more coffee along with everything else to consume at home. But their cafes were</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a lot of them had to be </w:t>
      </w:r>
      <w:proofErr w:type="gramStart"/>
      <w:r w:rsidRPr="00ED74C6">
        <w:rPr>
          <w:rFonts w:ascii="Times New Roman" w:hAnsi="Times New Roman" w:cs="Times New Roman"/>
          <w:sz w:val="24"/>
          <w:szCs w:val="24"/>
        </w:rPr>
        <w:t>closed down</w:t>
      </w:r>
      <w:proofErr w:type="gramEnd"/>
      <w:r w:rsidRPr="00ED74C6">
        <w:rPr>
          <w:rFonts w:ascii="Times New Roman" w:hAnsi="Times New Roman" w:cs="Times New Roman"/>
          <w:sz w:val="24"/>
          <w:szCs w:val="24"/>
        </w:rPr>
        <w:t>. So</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so that portion of the business was negatively impac</w:t>
      </w:r>
      <w:r w:rsidR="00F430C8" w:rsidRPr="00ED74C6">
        <w:rPr>
          <w:rFonts w:ascii="Times New Roman" w:hAnsi="Times New Roman" w:cs="Times New Roman"/>
          <w:sz w:val="24"/>
          <w:szCs w:val="24"/>
        </w:rPr>
        <w:t>ted</w:t>
      </w:r>
      <w:r w:rsidRPr="00ED74C6">
        <w:rPr>
          <w:rFonts w:ascii="Times New Roman" w:hAnsi="Times New Roman" w:cs="Times New Roman"/>
          <w:sz w:val="24"/>
          <w:szCs w:val="24"/>
        </w:rPr>
        <w:t>. And over the last year and a half, those have started to reopen. Most of them are</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are reopened at this point. But</w:t>
      </w:r>
      <w:r w:rsidR="00F430C8" w:rsidRPr="00ED74C6">
        <w:rPr>
          <w:rFonts w:ascii="Times New Roman" w:hAnsi="Times New Roman" w:cs="Times New Roman"/>
          <w:sz w:val="24"/>
          <w:szCs w:val="24"/>
        </w:rPr>
        <w:t>- b</w:t>
      </w:r>
      <w:r w:rsidRPr="00ED74C6">
        <w:rPr>
          <w:rFonts w:ascii="Times New Roman" w:hAnsi="Times New Roman" w:cs="Times New Roman"/>
          <w:sz w:val="24"/>
          <w:szCs w:val="24"/>
        </w:rPr>
        <w:t>ut you saw a shift in the source of revenue for the company shift into grocery distribution or you know, other channels where people were</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were making their own as opposed to going and</w:t>
      </w:r>
      <w:r w:rsidR="00F430C8" w:rsidRPr="00ED74C6">
        <w:rPr>
          <w:rFonts w:ascii="Times New Roman" w:hAnsi="Times New Roman" w:cs="Times New Roman"/>
          <w:sz w:val="24"/>
          <w:szCs w:val="24"/>
        </w:rPr>
        <w:t>-</w:t>
      </w:r>
      <w:r w:rsidRPr="00ED74C6">
        <w:rPr>
          <w:rFonts w:ascii="Times New Roman" w:hAnsi="Times New Roman" w:cs="Times New Roman"/>
          <w:sz w:val="24"/>
          <w:szCs w:val="24"/>
        </w:rPr>
        <w:t xml:space="preserve"> going to a cafe and getting a cup of coffee or something.</w:t>
      </w:r>
    </w:p>
    <w:p w14:paraId="79137891" w14:textId="77777777" w:rsidR="00E06788" w:rsidRPr="00ED74C6" w:rsidRDefault="00E06788">
      <w:pPr>
        <w:spacing w:after="0"/>
        <w:rPr>
          <w:rFonts w:ascii="Times New Roman" w:hAnsi="Times New Roman" w:cs="Times New Roman"/>
          <w:sz w:val="24"/>
          <w:szCs w:val="24"/>
        </w:rPr>
      </w:pPr>
    </w:p>
    <w:p w14:paraId="7B054AB5" w14:textId="77777777" w:rsidR="00E06788" w:rsidRPr="00ED74C6" w:rsidRDefault="00704572">
      <w:pPr>
        <w:spacing w:after="0"/>
        <w:rPr>
          <w:rFonts w:ascii="Times New Roman" w:hAnsi="Times New Roman" w:cs="Times New Roman"/>
          <w:sz w:val="24"/>
          <w:szCs w:val="24"/>
        </w:rPr>
      </w:pPr>
      <w:r w:rsidRPr="00ED74C6">
        <w:rPr>
          <w:rFonts w:ascii="Times New Roman" w:hAnsi="Times New Roman" w:cs="Times New Roman"/>
          <w:b/>
          <w:sz w:val="24"/>
          <w:szCs w:val="24"/>
        </w:rPr>
        <w:t xml:space="preserve">Nicholas </w:t>
      </w:r>
      <w:proofErr w:type="gramStart"/>
      <w:r w:rsidRPr="00ED74C6">
        <w:rPr>
          <w:rFonts w:ascii="Times New Roman" w:hAnsi="Times New Roman" w:cs="Times New Roman"/>
          <w:b/>
          <w:sz w:val="24"/>
          <w:szCs w:val="24"/>
        </w:rPr>
        <w:t xml:space="preserve">Harvey  </w:t>
      </w:r>
      <w:r w:rsidRPr="00ED74C6">
        <w:rPr>
          <w:rFonts w:ascii="Times New Roman" w:hAnsi="Times New Roman" w:cs="Times New Roman"/>
          <w:b/>
          <w:bCs/>
          <w:sz w:val="24"/>
          <w:szCs w:val="24"/>
        </w:rPr>
        <w:t>39:30</w:t>
      </w:r>
      <w:proofErr w:type="gramEnd"/>
    </w:p>
    <w:p w14:paraId="6D2247C5" w14:textId="6D2A29E7" w:rsidR="00F430C8" w:rsidRPr="00ED74C6" w:rsidRDefault="00704572">
      <w:pPr>
        <w:spacing w:after="0"/>
        <w:rPr>
          <w:rFonts w:ascii="Times New Roman" w:hAnsi="Times New Roman" w:cs="Times New Roman"/>
          <w:sz w:val="24"/>
          <w:szCs w:val="24"/>
        </w:rPr>
      </w:pPr>
      <w:r w:rsidRPr="00ED74C6">
        <w:rPr>
          <w:rFonts w:ascii="Times New Roman" w:hAnsi="Times New Roman" w:cs="Times New Roman"/>
          <w:sz w:val="24"/>
          <w:szCs w:val="24"/>
        </w:rPr>
        <w:t xml:space="preserve">Okay, so before you </w:t>
      </w:r>
      <w:proofErr w:type="gramStart"/>
      <w:r w:rsidRPr="00ED74C6">
        <w:rPr>
          <w:rFonts w:ascii="Times New Roman" w:hAnsi="Times New Roman" w:cs="Times New Roman"/>
          <w:sz w:val="24"/>
          <w:szCs w:val="24"/>
        </w:rPr>
        <w:t>continue on</w:t>
      </w:r>
      <w:proofErr w:type="gramEnd"/>
      <w:r w:rsidRPr="00ED74C6">
        <w:rPr>
          <w:rFonts w:ascii="Times New Roman" w:hAnsi="Times New Roman" w:cs="Times New Roman"/>
          <w:sz w:val="24"/>
          <w:szCs w:val="24"/>
        </w:rPr>
        <w:t xml:space="preserve"> to your other clients</w:t>
      </w:r>
      <w:r w:rsidR="00F430C8" w:rsidRPr="00ED74C6">
        <w:rPr>
          <w:rFonts w:ascii="Times New Roman" w:hAnsi="Times New Roman" w:cs="Times New Roman"/>
          <w:sz w:val="24"/>
          <w:szCs w:val="24"/>
        </w:rPr>
        <w:t xml:space="preserve">, you’re </w:t>
      </w:r>
      <w:r w:rsidRPr="00ED74C6">
        <w:rPr>
          <w:rFonts w:ascii="Times New Roman" w:hAnsi="Times New Roman" w:cs="Times New Roman"/>
          <w:sz w:val="24"/>
          <w:szCs w:val="24"/>
        </w:rPr>
        <w:t>talk</w:t>
      </w:r>
      <w:r w:rsidR="00F430C8" w:rsidRPr="00ED74C6">
        <w:rPr>
          <w:rFonts w:ascii="Times New Roman" w:hAnsi="Times New Roman" w:cs="Times New Roman"/>
          <w:sz w:val="24"/>
          <w:szCs w:val="24"/>
        </w:rPr>
        <w:t>ing</w:t>
      </w:r>
      <w:r w:rsidRPr="00ED74C6">
        <w:rPr>
          <w:rFonts w:ascii="Times New Roman" w:hAnsi="Times New Roman" w:cs="Times New Roman"/>
          <w:sz w:val="24"/>
          <w:szCs w:val="24"/>
        </w:rPr>
        <w:t xml:space="preserve"> about the positive and negative impact on these different fields or these different areas as the pandemic occurred</w:t>
      </w:r>
      <w:r w:rsidR="00F30A9F">
        <w:rPr>
          <w:rFonts w:ascii="Times New Roman" w:hAnsi="Times New Roman" w:cs="Times New Roman"/>
          <w:sz w:val="24"/>
          <w:szCs w:val="24"/>
        </w:rPr>
        <w:t xml:space="preserve">- </w:t>
      </w:r>
      <w:r w:rsidR="00F430C8" w:rsidRPr="00ED74C6">
        <w:rPr>
          <w:rFonts w:ascii="Times New Roman" w:hAnsi="Times New Roman" w:cs="Times New Roman"/>
          <w:sz w:val="24"/>
          <w:szCs w:val="24"/>
        </w:rPr>
        <w:t>[audio stops]</w:t>
      </w:r>
    </w:p>
    <w:sectPr w:rsidR="00F430C8" w:rsidRPr="00ED74C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680A" w14:textId="77777777" w:rsidR="0042611D" w:rsidRDefault="0042611D">
      <w:pPr>
        <w:spacing w:after="0" w:line="240" w:lineRule="auto"/>
      </w:pPr>
      <w:r>
        <w:separator/>
      </w:r>
    </w:p>
  </w:endnote>
  <w:endnote w:type="continuationSeparator" w:id="0">
    <w:p w14:paraId="5376596D" w14:textId="77777777" w:rsidR="0042611D" w:rsidRDefault="0042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FC4BB5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E08" w14:textId="77777777" w:rsidR="0042611D" w:rsidRDefault="0042611D">
      <w:pPr>
        <w:spacing w:after="0" w:line="240" w:lineRule="auto"/>
      </w:pPr>
      <w:r>
        <w:separator/>
      </w:r>
    </w:p>
  </w:footnote>
  <w:footnote w:type="continuationSeparator" w:id="0">
    <w:p w14:paraId="4D5B6C93" w14:textId="77777777" w:rsidR="0042611D" w:rsidRDefault="0042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5489659">
    <w:abstractNumId w:val="8"/>
  </w:num>
  <w:num w:numId="2" w16cid:durableId="433282808">
    <w:abstractNumId w:val="6"/>
  </w:num>
  <w:num w:numId="3" w16cid:durableId="1303123947">
    <w:abstractNumId w:val="5"/>
  </w:num>
  <w:num w:numId="4" w16cid:durableId="295449592">
    <w:abstractNumId w:val="4"/>
  </w:num>
  <w:num w:numId="5" w16cid:durableId="276957884">
    <w:abstractNumId w:val="7"/>
  </w:num>
  <w:num w:numId="6" w16cid:durableId="1129973466">
    <w:abstractNumId w:val="3"/>
  </w:num>
  <w:num w:numId="7" w16cid:durableId="735936509">
    <w:abstractNumId w:val="2"/>
  </w:num>
  <w:num w:numId="8" w16cid:durableId="1616405675">
    <w:abstractNumId w:val="1"/>
  </w:num>
  <w:num w:numId="9" w16cid:durableId="212808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NDMwNDcwNTQzNTVX0lEKTi0uzszPAykwrAUAhxAXKSwAAAA="/>
  </w:docVars>
  <w:rsids>
    <w:rsidRoot w:val="00B47730"/>
    <w:rsid w:val="00001A0E"/>
    <w:rsid w:val="00034616"/>
    <w:rsid w:val="00050A6B"/>
    <w:rsid w:val="0006063C"/>
    <w:rsid w:val="00066610"/>
    <w:rsid w:val="001216B9"/>
    <w:rsid w:val="0015074B"/>
    <w:rsid w:val="0029639D"/>
    <w:rsid w:val="002B4FBD"/>
    <w:rsid w:val="00326F90"/>
    <w:rsid w:val="00390C07"/>
    <w:rsid w:val="00391F16"/>
    <w:rsid w:val="0040530D"/>
    <w:rsid w:val="00411D93"/>
    <w:rsid w:val="0042611D"/>
    <w:rsid w:val="004A641F"/>
    <w:rsid w:val="004B593C"/>
    <w:rsid w:val="004D0596"/>
    <w:rsid w:val="004E2A19"/>
    <w:rsid w:val="0052707E"/>
    <w:rsid w:val="006E2A8C"/>
    <w:rsid w:val="00704572"/>
    <w:rsid w:val="007749AF"/>
    <w:rsid w:val="00794EBC"/>
    <w:rsid w:val="00930F33"/>
    <w:rsid w:val="009C3AF0"/>
    <w:rsid w:val="00A12EE5"/>
    <w:rsid w:val="00AA1D8D"/>
    <w:rsid w:val="00B47730"/>
    <w:rsid w:val="00BA4C2B"/>
    <w:rsid w:val="00BD0140"/>
    <w:rsid w:val="00C24502"/>
    <w:rsid w:val="00CB0664"/>
    <w:rsid w:val="00D50485"/>
    <w:rsid w:val="00D57E81"/>
    <w:rsid w:val="00E06788"/>
    <w:rsid w:val="00ED3244"/>
    <w:rsid w:val="00ED74C6"/>
    <w:rsid w:val="00F30A9F"/>
    <w:rsid w:val="00F430C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2023-12-06T16:51:00Z</dcterms:created>
  <dcterms:modified xsi:type="dcterms:W3CDTF">2023-12-06T16:51:00Z</dcterms:modified>
  <cp:category/>
</cp:coreProperties>
</file>